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13" w:rsidRDefault="00B16C13" w:rsidP="00B16C13">
      <w:pPr>
        <w:pStyle w:val="a4"/>
        <w:ind w:left="5670"/>
        <w:rPr>
          <w:rFonts w:ascii="Times New Roman" w:hAnsi="Times New Roman"/>
          <w:sz w:val="28"/>
          <w:szCs w:val="28"/>
        </w:rPr>
      </w:pPr>
      <w:r>
        <w:rPr>
          <w:rFonts w:ascii="Times New Roman" w:hAnsi="Times New Roman"/>
          <w:sz w:val="28"/>
          <w:szCs w:val="28"/>
        </w:rPr>
        <w:t>Приложение №  __1</w:t>
      </w:r>
      <w:r w:rsidR="00191AF5">
        <w:rPr>
          <w:rFonts w:ascii="Times New Roman" w:hAnsi="Times New Roman"/>
          <w:sz w:val="28"/>
          <w:szCs w:val="28"/>
        </w:rPr>
        <w:t>1</w:t>
      </w:r>
      <w:r>
        <w:rPr>
          <w:rFonts w:ascii="Times New Roman" w:hAnsi="Times New Roman"/>
          <w:sz w:val="28"/>
          <w:szCs w:val="28"/>
        </w:rPr>
        <w:t>__                                  к разделу 2.2.2. ООП ООО                 МОУ «Красноборская средняя школа»</w:t>
      </w:r>
    </w:p>
    <w:p w:rsidR="00B16C13" w:rsidRDefault="00B16C13" w:rsidP="00B16C13">
      <w:pPr>
        <w:jc w:val="center"/>
        <w:rPr>
          <w:rFonts w:ascii="Times New Roman" w:hAnsi="Times New Roman" w:cs="Times New Roman"/>
          <w:sz w:val="28"/>
          <w:szCs w:val="28"/>
        </w:rPr>
      </w:pPr>
    </w:p>
    <w:p w:rsidR="00B16C13" w:rsidRDefault="00B16C13" w:rsidP="00B16C13">
      <w:pPr>
        <w:jc w:val="center"/>
        <w:rPr>
          <w:rFonts w:ascii="Times New Roman" w:hAnsi="Times New Roman"/>
          <w:sz w:val="28"/>
          <w:szCs w:val="28"/>
        </w:rPr>
      </w:pPr>
    </w:p>
    <w:p w:rsidR="00B16C13" w:rsidRDefault="00B16C13" w:rsidP="00B16C13">
      <w:pPr>
        <w:jc w:val="center"/>
        <w:rPr>
          <w:rFonts w:ascii="Times New Roman" w:hAnsi="Times New Roman"/>
          <w:sz w:val="28"/>
          <w:szCs w:val="28"/>
        </w:rPr>
      </w:pPr>
    </w:p>
    <w:p w:rsidR="00B16C13" w:rsidRDefault="00B16C13" w:rsidP="00B16C13">
      <w:pPr>
        <w:jc w:val="center"/>
        <w:rPr>
          <w:rFonts w:ascii="Times New Roman" w:hAnsi="Times New Roman"/>
          <w:sz w:val="28"/>
          <w:szCs w:val="28"/>
        </w:rPr>
      </w:pPr>
    </w:p>
    <w:p w:rsidR="00B16C13" w:rsidRDefault="00B16C13" w:rsidP="00B16C13">
      <w:pPr>
        <w:jc w:val="center"/>
        <w:rPr>
          <w:rFonts w:ascii="Times New Roman" w:hAnsi="Times New Roman"/>
          <w:sz w:val="28"/>
          <w:szCs w:val="28"/>
        </w:rPr>
      </w:pPr>
    </w:p>
    <w:p w:rsidR="00B16C13" w:rsidRDefault="00B16C13" w:rsidP="00B16C13">
      <w:pPr>
        <w:jc w:val="center"/>
        <w:rPr>
          <w:rFonts w:ascii="Times New Roman" w:hAnsi="Times New Roman"/>
          <w:sz w:val="28"/>
          <w:szCs w:val="28"/>
        </w:rPr>
      </w:pPr>
    </w:p>
    <w:p w:rsidR="00B16C13" w:rsidRDefault="00B16C13" w:rsidP="00B16C13">
      <w:pPr>
        <w:jc w:val="center"/>
        <w:rPr>
          <w:rFonts w:ascii="Times New Roman" w:hAnsi="Times New Roman"/>
          <w:sz w:val="28"/>
          <w:szCs w:val="28"/>
        </w:rPr>
      </w:pPr>
    </w:p>
    <w:p w:rsidR="00B16C13" w:rsidRDefault="00B16C13" w:rsidP="00B16C13">
      <w:pPr>
        <w:jc w:val="center"/>
        <w:rPr>
          <w:rFonts w:ascii="Times New Roman" w:hAnsi="Times New Roman"/>
          <w:sz w:val="48"/>
          <w:szCs w:val="48"/>
        </w:rPr>
      </w:pPr>
      <w:r>
        <w:rPr>
          <w:rFonts w:ascii="Times New Roman" w:hAnsi="Times New Roman"/>
          <w:sz w:val="48"/>
          <w:szCs w:val="48"/>
        </w:rPr>
        <w:t xml:space="preserve">Рабочая программа </w:t>
      </w:r>
    </w:p>
    <w:p w:rsidR="00B16C13" w:rsidRDefault="00B16C13" w:rsidP="00B16C13">
      <w:pPr>
        <w:jc w:val="center"/>
        <w:rPr>
          <w:rFonts w:ascii="Times New Roman" w:hAnsi="Times New Roman"/>
          <w:sz w:val="48"/>
          <w:szCs w:val="48"/>
        </w:rPr>
      </w:pPr>
      <w:r>
        <w:rPr>
          <w:rFonts w:ascii="Times New Roman" w:hAnsi="Times New Roman"/>
          <w:sz w:val="48"/>
          <w:szCs w:val="48"/>
        </w:rPr>
        <w:t xml:space="preserve">учебного предмета </w:t>
      </w:r>
    </w:p>
    <w:p w:rsidR="00B16C13" w:rsidRDefault="00B16C13" w:rsidP="00B16C13">
      <w:pPr>
        <w:jc w:val="center"/>
        <w:rPr>
          <w:rFonts w:ascii="Times New Roman" w:hAnsi="Times New Roman"/>
          <w:b/>
          <w:sz w:val="48"/>
          <w:szCs w:val="48"/>
        </w:rPr>
      </w:pPr>
      <w:r>
        <w:rPr>
          <w:rFonts w:ascii="Times New Roman" w:hAnsi="Times New Roman"/>
          <w:b/>
          <w:sz w:val="48"/>
          <w:szCs w:val="48"/>
        </w:rPr>
        <w:t xml:space="preserve">Физика </w:t>
      </w:r>
    </w:p>
    <w:p w:rsidR="00B16C13" w:rsidRDefault="00B16C13" w:rsidP="00B16C13">
      <w:pPr>
        <w:jc w:val="center"/>
        <w:rPr>
          <w:rFonts w:ascii="Times New Roman" w:hAnsi="Times New Roman"/>
          <w:sz w:val="48"/>
          <w:szCs w:val="48"/>
        </w:rPr>
      </w:pPr>
      <w:r>
        <w:rPr>
          <w:rFonts w:ascii="Times New Roman" w:hAnsi="Times New Roman"/>
          <w:sz w:val="48"/>
          <w:szCs w:val="48"/>
        </w:rPr>
        <w:t xml:space="preserve">7 – 9 классы </w:t>
      </w:r>
    </w:p>
    <w:p w:rsidR="00B16C13" w:rsidRDefault="00B16C13" w:rsidP="00B16C13">
      <w:pPr>
        <w:jc w:val="right"/>
        <w:rPr>
          <w:rFonts w:ascii="Times New Roman" w:hAnsi="Times New Roman"/>
          <w:sz w:val="32"/>
          <w:szCs w:val="32"/>
        </w:rPr>
      </w:pPr>
    </w:p>
    <w:p w:rsidR="00B16C13" w:rsidRDefault="00B16C13" w:rsidP="00B16C13">
      <w:pPr>
        <w:jc w:val="right"/>
        <w:rPr>
          <w:rFonts w:ascii="Times New Roman" w:hAnsi="Times New Roman"/>
          <w:sz w:val="32"/>
          <w:szCs w:val="32"/>
        </w:rPr>
      </w:pPr>
    </w:p>
    <w:p w:rsidR="00B16C13" w:rsidRDefault="00B16C13" w:rsidP="00B16C13">
      <w:pPr>
        <w:jc w:val="right"/>
        <w:rPr>
          <w:rFonts w:ascii="Times New Roman" w:hAnsi="Times New Roman"/>
          <w:sz w:val="32"/>
          <w:szCs w:val="32"/>
        </w:rPr>
      </w:pPr>
    </w:p>
    <w:p w:rsidR="00B16C13" w:rsidRDefault="00B16C13" w:rsidP="00B16C13">
      <w:pPr>
        <w:jc w:val="right"/>
        <w:rPr>
          <w:rFonts w:ascii="Times New Roman" w:hAnsi="Times New Roman"/>
          <w:sz w:val="32"/>
          <w:szCs w:val="32"/>
        </w:rPr>
      </w:pPr>
    </w:p>
    <w:p w:rsidR="00B16C13" w:rsidRDefault="00B16C13" w:rsidP="00B16C13">
      <w:pPr>
        <w:jc w:val="right"/>
        <w:rPr>
          <w:rFonts w:ascii="Times New Roman" w:hAnsi="Times New Roman"/>
          <w:sz w:val="32"/>
          <w:szCs w:val="32"/>
        </w:rPr>
      </w:pPr>
    </w:p>
    <w:p w:rsidR="00B16C13" w:rsidRDefault="00B16C13" w:rsidP="00B16C13">
      <w:pPr>
        <w:jc w:val="right"/>
        <w:rPr>
          <w:rFonts w:ascii="Times New Roman" w:hAnsi="Times New Roman"/>
          <w:sz w:val="32"/>
          <w:szCs w:val="32"/>
        </w:rPr>
      </w:pPr>
    </w:p>
    <w:p w:rsidR="00B16C13" w:rsidRDefault="00B16C13" w:rsidP="00B16C13">
      <w:pPr>
        <w:jc w:val="center"/>
        <w:rPr>
          <w:rFonts w:ascii="Times New Roman" w:hAnsi="Times New Roman"/>
          <w:sz w:val="32"/>
          <w:szCs w:val="32"/>
        </w:rPr>
      </w:pPr>
    </w:p>
    <w:p w:rsidR="00B16C13" w:rsidRDefault="00B16C13" w:rsidP="00B16C13">
      <w:pPr>
        <w:jc w:val="center"/>
        <w:rPr>
          <w:rFonts w:ascii="Times New Roman" w:hAnsi="Times New Roman"/>
          <w:sz w:val="48"/>
          <w:szCs w:val="48"/>
        </w:rPr>
      </w:pPr>
    </w:p>
    <w:p w:rsidR="007E0383" w:rsidRDefault="007E0383" w:rsidP="003466D2">
      <w:pPr>
        <w:spacing w:line="240" w:lineRule="auto"/>
        <w:contextualSpacing/>
        <w:jc w:val="both"/>
        <w:rPr>
          <w:rFonts w:ascii="Times New Roman" w:hAnsi="Times New Roman" w:cs="Times New Roman"/>
          <w:sz w:val="28"/>
          <w:szCs w:val="28"/>
        </w:rPr>
      </w:pPr>
    </w:p>
    <w:p w:rsidR="009F0668" w:rsidRDefault="009F0668" w:rsidP="003466D2">
      <w:pPr>
        <w:spacing w:line="240" w:lineRule="auto"/>
        <w:contextualSpacing/>
        <w:jc w:val="both"/>
        <w:rPr>
          <w:rFonts w:ascii="Times New Roman" w:hAnsi="Times New Roman" w:cs="Times New Roman"/>
          <w:sz w:val="28"/>
          <w:szCs w:val="28"/>
        </w:rPr>
      </w:pPr>
    </w:p>
    <w:p w:rsidR="009F0668" w:rsidRDefault="009F0668" w:rsidP="003466D2">
      <w:pPr>
        <w:spacing w:line="240" w:lineRule="auto"/>
        <w:contextualSpacing/>
        <w:jc w:val="both"/>
        <w:rPr>
          <w:rFonts w:ascii="Times New Roman" w:hAnsi="Times New Roman" w:cs="Times New Roman"/>
          <w:sz w:val="28"/>
          <w:szCs w:val="28"/>
        </w:rPr>
      </w:pPr>
    </w:p>
    <w:p w:rsidR="009F0668" w:rsidRDefault="009F0668" w:rsidP="003466D2">
      <w:pPr>
        <w:spacing w:line="240" w:lineRule="auto"/>
        <w:contextualSpacing/>
        <w:jc w:val="both"/>
        <w:rPr>
          <w:rFonts w:ascii="Times New Roman" w:hAnsi="Times New Roman" w:cs="Times New Roman"/>
          <w:sz w:val="28"/>
          <w:szCs w:val="28"/>
        </w:rPr>
      </w:pPr>
    </w:p>
    <w:p w:rsidR="00B16C13" w:rsidRDefault="00B16C13" w:rsidP="003466D2">
      <w:pPr>
        <w:spacing w:line="240" w:lineRule="auto"/>
        <w:contextualSpacing/>
        <w:jc w:val="both"/>
        <w:rPr>
          <w:rFonts w:ascii="Times New Roman" w:hAnsi="Times New Roman" w:cs="Times New Roman"/>
          <w:sz w:val="28"/>
          <w:szCs w:val="28"/>
        </w:rPr>
      </w:pPr>
    </w:p>
    <w:p w:rsidR="00DE0AD7" w:rsidRDefault="00DE0AD7" w:rsidP="003466D2">
      <w:pPr>
        <w:spacing w:line="240" w:lineRule="auto"/>
        <w:contextualSpacing/>
        <w:jc w:val="both"/>
        <w:rPr>
          <w:rFonts w:ascii="Times New Roman" w:hAnsi="Times New Roman" w:cs="Times New Roman"/>
          <w:b/>
          <w:sz w:val="28"/>
          <w:szCs w:val="28"/>
        </w:rPr>
      </w:pPr>
    </w:p>
    <w:p w:rsidR="00DE0AD7" w:rsidRPr="00DE0AD7" w:rsidRDefault="00DE0AD7" w:rsidP="00DE0AD7">
      <w:pPr>
        <w:pStyle w:val="a3"/>
        <w:numPr>
          <w:ilvl w:val="0"/>
          <w:numId w:val="27"/>
        </w:num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w:t>
      </w:r>
    </w:p>
    <w:p w:rsidR="007F2682" w:rsidRPr="00EF0951" w:rsidRDefault="004811AE" w:rsidP="003466D2">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Личностные, </w:t>
      </w:r>
      <w:proofErr w:type="spellStart"/>
      <w:r w:rsidR="007F2682" w:rsidRPr="00EF0951">
        <w:rPr>
          <w:rFonts w:ascii="Times New Roman" w:hAnsi="Times New Roman" w:cs="Times New Roman"/>
          <w:b/>
          <w:sz w:val="28"/>
          <w:szCs w:val="28"/>
        </w:rPr>
        <w:t>метапредметные</w:t>
      </w:r>
      <w:proofErr w:type="spellEnd"/>
      <w:r w:rsidR="007F2682" w:rsidRPr="00EF0951">
        <w:rPr>
          <w:rFonts w:ascii="Times New Roman" w:hAnsi="Times New Roman" w:cs="Times New Roman"/>
          <w:b/>
          <w:sz w:val="28"/>
          <w:szCs w:val="28"/>
        </w:rPr>
        <w:t xml:space="preserve"> </w:t>
      </w:r>
      <w:r>
        <w:rPr>
          <w:rFonts w:ascii="Times New Roman" w:hAnsi="Times New Roman" w:cs="Times New Roman"/>
          <w:b/>
          <w:sz w:val="28"/>
          <w:szCs w:val="28"/>
        </w:rPr>
        <w:t xml:space="preserve">и предметные </w:t>
      </w:r>
      <w:r w:rsidR="007F2682" w:rsidRPr="00EF0951">
        <w:rPr>
          <w:rFonts w:ascii="Times New Roman" w:hAnsi="Times New Roman" w:cs="Times New Roman"/>
          <w:b/>
          <w:sz w:val="28"/>
          <w:szCs w:val="28"/>
        </w:rPr>
        <w:t>результаты.</w:t>
      </w:r>
    </w:p>
    <w:p w:rsidR="007F2682" w:rsidRPr="007F2682" w:rsidRDefault="007F2682" w:rsidP="003466D2">
      <w:pPr>
        <w:spacing w:line="240" w:lineRule="auto"/>
        <w:jc w:val="both"/>
        <w:rPr>
          <w:rFonts w:ascii="Times New Roman" w:hAnsi="Times New Roman" w:cs="Times New Roman"/>
          <w:color w:val="FF0000"/>
          <w:sz w:val="24"/>
          <w:szCs w:val="24"/>
        </w:rPr>
      </w:pPr>
      <w:r w:rsidRPr="00EF0951">
        <w:rPr>
          <w:rFonts w:ascii="Times New Roman" w:hAnsi="Times New Roman" w:cs="Times New Roman"/>
          <w:b/>
          <w:sz w:val="28"/>
          <w:szCs w:val="28"/>
        </w:rPr>
        <w:t xml:space="preserve">Личностными результатами обучения физике в основной школе являются: </w:t>
      </w:r>
    </w:p>
    <w:p w:rsidR="007F2682" w:rsidRPr="007F2682" w:rsidRDefault="007F2682" w:rsidP="003466D2">
      <w:pPr>
        <w:spacing w:after="0" w:line="240" w:lineRule="auto"/>
        <w:ind w:left="360"/>
        <w:jc w:val="both"/>
        <w:rPr>
          <w:rFonts w:ascii="Times New Roman" w:hAnsi="Times New Roman" w:cs="Times New Roman"/>
          <w:sz w:val="24"/>
          <w:szCs w:val="24"/>
        </w:rPr>
      </w:pPr>
      <w:r w:rsidRPr="007F2682">
        <w:rPr>
          <w:rFonts w:ascii="Times New Roman" w:hAnsi="Times New Roman" w:cs="Times New Roman"/>
          <w:sz w:val="24"/>
          <w:szCs w:val="24"/>
        </w:rPr>
        <w:t>• сформированность познавательных интересов, интеллектуальных и творческих способностей учащихся;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F2682" w:rsidRPr="007F2682" w:rsidRDefault="007F2682" w:rsidP="003466D2">
      <w:pPr>
        <w:spacing w:after="0" w:line="240" w:lineRule="auto"/>
        <w:ind w:left="360"/>
        <w:jc w:val="both"/>
        <w:rPr>
          <w:rFonts w:ascii="Times New Roman" w:hAnsi="Times New Roman" w:cs="Times New Roman"/>
          <w:sz w:val="24"/>
          <w:szCs w:val="24"/>
        </w:rPr>
      </w:pPr>
      <w:r w:rsidRPr="007F2682">
        <w:rPr>
          <w:rFonts w:ascii="Times New Roman" w:hAnsi="Times New Roman" w:cs="Times New Roman"/>
          <w:sz w:val="24"/>
          <w:szCs w:val="24"/>
        </w:rPr>
        <w:t>• самостоятельность в приобретении новых знаний и практических умений;</w:t>
      </w:r>
    </w:p>
    <w:p w:rsidR="007F2682" w:rsidRPr="007F2682" w:rsidRDefault="007F2682" w:rsidP="003466D2">
      <w:pPr>
        <w:spacing w:after="0" w:line="240" w:lineRule="auto"/>
        <w:ind w:left="360"/>
        <w:jc w:val="both"/>
        <w:rPr>
          <w:rFonts w:ascii="Times New Roman" w:hAnsi="Times New Roman" w:cs="Times New Roman"/>
          <w:sz w:val="24"/>
          <w:szCs w:val="24"/>
        </w:rPr>
      </w:pPr>
      <w:r w:rsidRPr="007F2682">
        <w:rPr>
          <w:rFonts w:ascii="Times New Roman" w:hAnsi="Times New Roman" w:cs="Times New Roman"/>
          <w:sz w:val="24"/>
          <w:szCs w:val="24"/>
        </w:rPr>
        <w:t>• готовность к выбору жизненного пути в соответствии с собственными интересами и возможностями;</w:t>
      </w:r>
    </w:p>
    <w:p w:rsidR="007F2682" w:rsidRPr="007F2682" w:rsidRDefault="007F2682" w:rsidP="003466D2">
      <w:pPr>
        <w:spacing w:after="0" w:line="240" w:lineRule="auto"/>
        <w:ind w:left="360"/>
        <w:jc w:val="both"/>
        <w:rPr>
          <w:rFonts w:ascii="Times New Roman" w:hAnsi="Times New Roman" w:cs="Times New Roman"/>
          <w:sz w:val="24"/>
          <w:szCs w:val="24"/>
        </w:rPr>
      </w:pPr>
      <w:r w:rsidRPr="007F2682">
        <w:rPr>
          <w:rFonts w:ascii="Times New Roman" w:hAnsi="Times New Roman" w:cs="Times New Roman"/>
          <w:sz w:val="24"/>
          <w:szCs w:val="24"/>
        </w:rPr>
        <w:t>• мотивация образовательной деятельности школьников на основе личностно ориентированного подхода;</w:t>
      </w:r>
    </w:p>
    <w:p w:rsidR="007F2682" w:rsidRPr="007F2682" w:rsidRDefault="007F2682" w:rsidP="003466D2">
      <w:pPr>
        <w:spacing w:after="0" w:line="240" w:lineRule="auto"/>
        <w:jc w:val="both"/>
        <w:rPr>
          <w:rFonts w:ascii="Times New Roman" w:hAnsi="Times New Roman" w:cs="Times New Roman"/>
          <w:sz w:val="24"/>
          <w:szCs w:val="24"/>
        </w:rPr>
      </w:pPr>
      <w:r w:rsidRPr="007F2682">
        <w:rPr>
          <w:rFonts w:ascii="Times New Roman" w:hAnsi="Times New Roman" w:cs="Times New Roman"/>
          <w:sz w:val="24"/>
          <w:szCs w:val="24"/>
        </w:rPr>
        <w:t xml:space="preserve">      • формирование ценностных отношений друг к другу, учителю, авторам    </w:t>
      </w:r>
    </w:p>
    <w:p w:rsidR="007F2682" w:rsidRPr="007F2682" w:rsidRDefault="007F2682" w:rsidP="003466D2">
      <w:pPr>
        <w:spacing w:after="0" w:line="240" w:lineRule="auto"/>
        <w:jc w:val="both"/>
        <w:rPr>
          <w:rFonts w:ascii="Times New Roman" w:hAnsi="Times New Roman" w:cs="Times New Roman"/>
          <w:sz w:val="24"/>
          <w:szCs w:val="24"/>
        </w:rPr>
      </w:pPr>
      <w:r w:rsidRPr="007F2682">
        <w:rPr>
          <w:rFonts w:ascii="Times New Roman" w:hAnsi="Times New Roman" w:cs="Times New Roman"/>
          <w:sz w:val="24"/>
          <w:szCs w:val="24"/>
        </w:rPr>
        <w:t xml:space="preserve">      открытий и изобретений, результатам обучения.</w:t>
      </w:r>
    </w:p>
    <w:p w:rsidR="003466D2" w:rsidRDefault="003466D2" w:rsidP="003466D2">
      <w:pPr>
        <w:spacing w:line="240" w:lineRule="auto"/>
        <w:contextualSpacing/>
        <w:jc w:val="both"/>
        <w:rPr>
          <w:rFonts w:ascii="Times New Roman" w:hAnsi="Times New Roman" w:cs="Times New Roman"/>
          <w:b/>
          <w:sz w:val="28"/>
          <w:szCs w:val="28"/>
        </w:rPr>
      </w:pPr>
    </w:p>
    <w:p w:rsidR="007F2682" w:rsidRPr="00EF0951" w:rsidRDefault="007F2682" w:rsidP="003466D2">
      <w:pPr>
        <w:spacing w:line="240" w:lineRule="auto"/>
        <w:contextualSpacing/>
        <w:jc w:val="both"/>
        <w:rPr>
          <w:rFonts w:ascii="Times New Roman" w:hAnsi="Times New Roman" w:cs="Times New Roman"/>
          <w:b/>
          <w:sz w:val="28"/>
          <w:szCs w:val="28"/>
        </w:rPr>
      </w:pPr>
      <w:proofErr w:type="spellStart"/>
      <w:r w:rsidRPr="00EF0951">
        <w:rPr>
          <w:rFonts w:ascii="Times New Roman" w:hAnsi="Times New Roman" w:cs="Times New Roman"/>
          <w:b/>
          <w:sz w:val="28"/>
          <w:szCs w:val="28"/>
        </w:rPr>
        <w:t>Метапредметные</w:t>
      </w:r>
      <w:proofErr w:type="spellEnd"/>
      <w:r w:rsidRPr="00EF0951">
        <w:rPr>
          <w:rFonts w:ascii="Times New Roman" w:hAnsi="Times New Roman" w:cs="Times New Roman"/>
          <w:b/>
          <w:sz w:val="28"/>
          <w:szCs w:val="28"/>
        </w:rPr>
        <w:t xml:space="preserve"> результаты, формированию которых способствует изучение физики:</w:t>
      </w:r>
    </w:p>
    <w:p w:rsidR="007F2682" w:rsidRPr="007F2682" w:rsidRDefault="007F2682" w:rsidP="003466D2">
      <w:pPr>
        <w:numPr>
          <w:ilvl w:val="0"/>
          <w:numId w:val="13"/>
        </w:numPr>
        <w:spacing w:line="240" w:lineRule="auto"/>
        <w:contextualSpacing/>
        <w:jc w:val="both"/>
        <w:rPr>
          <w:rFonts w:ascii="Times New Roman" w:hAnsi="Times New Roman" w:cs="Times New Roman"/>
          <w:sz w:val="24"/>
          <w:szCs w:val="24"/>
        </w:rPr>
      </w:pPr>
      <w:r w:rsidRPr="007F2682">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7F2682" w:rsidRPr="007F2682" w:rsidRDefault="007F2682" w:rsidP="003466D2">
      <w:pPr>
        <w:numPr>
          <w:ilvl w:val="0"/>
          <w:numId w:val="13"/>
        </w:numPr>
        <w:spacing w:line="240" w:lineRule="auto"/>
        <w:contextualSpacing/>
        <w:jc w:val="both"/>
        <w:rPr>
          <w:rFonts w:ascii="Times New Roman" w:hAnsi="Times New Roman" w:cs="Times New Roman"/>
          <w:sz w:val="24"/>
          <w:szCs w:val="24"/>
        </w:rPr>
      </w:pPr>
      <w:r w:rsidRPr="007F2682">
        <w:rPr>
          <w:rFonts w:ascii="Times New Roman" w:hAnsi="Times New Roman" w:cs="Times New Roman"/>
          <w:sz w:val="24"/>
          <w:szCs w:val="24"/>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F2682" w:rsidRPr="007F2682" w:rsidRDefault="007F2682" w:rsidP="003466D2">
      <w:pPr>
        <w:numPr>
          <w:ilvl w:val="0"/>
          <w:numId w:val="13"/>
        </w:numPr>
        <w:spacing w:line="240" w:lineRule="auto"/>
        <w:contextualSpacing/>
        <w:jc w:val="both"/>
        <w:rPr>
          <w:rFonts w:ascii="Times New Roman" w:hAnsi="Times New Roman" w:cs="Times New Roman"/>
          <w:sz w:val="24"/>
          <w:szCs w:val="24"/>
        </w:rPr>
      </w:pPr>
      <w:r w:rsidRPr="007F2682">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w:t>
      </w:r>
      <w:r w:rsidRPr="007F2682">
        <w:rPr>
          <w:rFonts w:ascii="Times New Roman" w:hAnsi="Times New Roman" w:cs="Times New Roman"/>
          <w:sz w:val="24"/>
          <w:szCs w:val="24"/>
        </w:rPr>
        <w:softHyphen/>
        <w:t>ческой формах, анализировать и перерабатывать полученную информацию в соответствии с поставленными задачами, вы</w:t>
      </w:r>
      <w:r w:rsidRPr="007F2682">
        <w:rPr>
          <w:rFonts w:ascii="Times New Roman" w:hAnsi="Times New Roman" w:cs="Times New Roman"/>
          <w:sz w:val="24"/>
          <w:szCs w:val="24"/>
        </w:rPr>
        <w:softHyphen/>
        <w:t>делять основное содержание прочитанного текста, находить в нем ответы на поставленные вопросы и излагать его;</w:t>
      </w:r>
    </w:p>
    <w:p w:rsidR="007F2682" w:rsidRPr="007F2682" w:rsidRDefault="007F2682" w:rsidP="003466D2">
      <w:pPr>
        <w:numPr>
          <w:ilvl w:val="0"/>
          <w:numId w:val="13"/>
        </w:numPr>
        <w:spacing w:line="240" w:lineRule="auto"/>
        <w:contextualSpacing/>
        <w:jc w:val="both"/>
        <w:rPr>
          <w:rFonts w:ascii="Times New Roman" w:hAnsi="Times New Roman" w:cs="Times New Roman"/>
          <w:sz w:val="24"/>
          <w:szCs w:val="24"/>
        </w:rPr>
      </w:pPr>
      <w:r w:rsidRPr="007F2682">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w:t>
      </w:r>
      <w:r w:rsidRPr="007F2682">
        <w:rPr>
          <w:rFonts w:ascii="Times New Roman" w:hAnsi="Times New Roman" w:cs="Times New Roman"/>
          <w:sz w:val="24"/>
          <w:szCs w:val="24"/>
        </w:rPr>
        <w:softHyphen/>
        <w:t>ков и новых информационных технологий для решения по</w:t>
      </w:r>
      <w:r w:rsidRPr="007F2682">
        <w:rPr>
          <w:rFonts w:ascii="Times New Roman" w:hAnsi="Times New Roman" w:cs="Times New Roman"/>
          <w:sz w:val="24"/>
          <w:szCs w:val="24"/>
        </w:rPr>
        <w:softHyphen/>
        <w:t>знавательных задач;</w:t>
      </w:r>
    </w:p>
    <w:p w:rsidR="007F2682" w:rsidRPr="007F2682" w:rsidRDefault="007F2682" w:rsidP="003466D2">
      <w:pPr>
        <w:numPr>
          <w:ilvl w:val="0"/>
          <w:numId w:val="13"/>
        </w:numPr>
        <w:spacing w:line="240" w:lineRule="auto"/>
        <w:contextualSpacing/>
        <w:jc w:val="both"/>
        <w:rPr>
          <w:rFonts w:ascii="Times New Roman" w:hAnsi="Times New Roman" w:cs="Times New Roman"/>
          <w:sz w:val="24"/>
          <w:szCs w:val="24"/>
        </w:rPr>
      </w:pPr>
      <w:r w:rsidRPr="007F2682">
        <w:rPr>
          <w:rFonts w:ascii="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w:t>
      </w:r>
      <w:r w:rsidRPr="007F2682">
        <w:rPr>
          <w:rFonts w:ascii="Times New Roman" w:hAnsi="Times New Roman" w:cs="Times New Roman"/>
          <w:sz w:val="24"/>
          <w:szCs w:val="24"/>
        </w:rPr>
        <w:softHyphen/>
        <w:t>ка, понимать его точку зрения, признавать право другого че</w:t>
      </w:r>
      <w:r w:rsidRPr="007F2682">
        <w:rPr>
          <w:rFonts w:ascii="Times New Roman" w:hAnsi="Times New Roman" w:cs="Times New Roman"/>
          <w:sz w:val="24"/>
          <w:szCs w:val="24"/>
        </w:rPr>
        <w:softHyphen/>
        <w:t>ловека на иное мнение;</w:t>
      </w:r>
    </w:p>
    <w:p w:rsidR="007F2682" w:rsidRPr="007F2682" w:rsidRDefault="007F2682" w:rsidP="003466D2">
      <w:pPr>
        <w:numPr>
          <w:ilvl w:val="0"/>
          <w:numId w:val="13"/>
        </w:numPr>
        <w:spacing w:line="240" w:lineRule="auto"/>
        <w:contextualSpacing/>
        <w:jc w:val="both"/>
        <w:rPr>
          <w:rFonts w:ascii="Times New Roman" w:hAnsi="Times New Roman" w:cs="Times New Roman"/>
          <w:sz w:val="24"/>
          <w:szCs w:val="24"/>
        </w:rPr>
      </w:pPr>
      <w:r w:rsidRPr="007F2682">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4811AE" w:rsidRPr="00F77AB0" w:rsidRDefault="007F2682" w:rsidP="004811AE">
      <w:pPr>
        <w:numPr>
          <w:ilvl w:val="0"/>
          <w:numId w:val="13"/>
        </w:numPr>
        <w:spacing w:line="240" w:lineRule="auto"/>
        <w:contextualSpacing/>
        <w:jc w:val="both"/>
        <w:rPr>
          <w:rFonts w:ascii="Times New Roman" w:hAnsi="Times New Roman" w:cs="Times New Roman"/>
          <w:color w:val="000000"/>
          <w:sz w:val="24"/>
          <w:szCs w:val="24"/>
        </w:rPr>
      </w:pPr>
      <w:r w:rsidRPr="007F2682">
        <w:rPr>
          <w:rFonts w:ascii="Times New Roman" w:hAnsi="Times New Roman" w:cs="Times New Roman"/>
          <w:sz w:val="24"/>
          <w:szCs w:val="24"/>
        </w:rPr>
        <w:t>формирование умений работать в группе с выполнени</w:t>
      </w:r>
      <w:r w:rsidRPr="007F2682">
        <w:rPr>
          <w:rFonts w:ascii="Times New Roman" w:hAnsi="Times New Roman" w:cs="Times New Roman"/>
          <w:sz w:val="24"/>
          <w:szCs w:val="24"/>
        </w:rPr>
        <w:softHyphen/>
        <w:t>ем различных социальных ролей, представлять и отстаивать свои взгляды и убеждения, вести дискуссию.</w:t>
      </w:r>
    </w:p>
    <w:p w:rsidR="009C5E57" w:rsidRPr="009C5E57" w:rsidRDefault="009C5E57" w:rsidP="009C5E57">
      <w:pPr>
        <w:pStyle w:val="a5"/>
        <w:shd w:val="clear" w:color="auto" w:fill="FFFFFF"/>
        <w:spacing w:before="0" w:beforeAutospacing="0" w:after="150" w:afterAutospacing="0"/>
        <w:rPr>
          <w:b/>
          <w:color w:val="000000"/>
          <w:sz w:val="28"/>
          <w:szCs w:val="21"/>
        </w:rPr>
      </w:pPr>
      <w:r w:rsidRPr="009C5E57">
        <w:rPr>
          <w:b/>
          <w:bCs/>
          <w:color w:val="000000"/>
          <w:sz w:val="28"/>
          <w:szCs w:val="21"/>
        </w:rPr>
        <w:t>Предметными результатами </w:t>
      </w:r>
      <w:r w:rsidRPr="009C5E57">
        <w:rPr>
          <w:b/>
          <w:color w:val="000000"/>
          <w:sz w:val="28"/>
          <w:szCs w:val="21"/>
        </w:rPr>
        <w:t>обучения физике в основной школе являются:</w:t>
      </w:r>
    </w:p>
    <w:p w:rsidR="009C5E57" w:rsidRPr="009C5E57" w:rsidRDefault="009C5E57" w:rsidP="009C5E57">
      <w:pPr>
        <w:pStyle w:val="a5"/>
        <w:shd w:val="clear" w:color="auto" w:fill="FFFFFF"/>
        <w:spacing w:before="0" w:beforeAutospacing="0" w:after="150" w:afterAutospacing="0"/>
        <w:ind w:left="426"/>
        <w:jc w:val="both"/>
        <w:rPr>
          <w:color w:val="000000"/>
          <w:szCs w:val="21"/>
        </w:rPr>
      </w:pPr>
      <w:r w:rsidRPr="009C5E57">
        <w:rPr>
          <w:color w:val="000000"/>
          <w:szCs w:val="21"/>
        </w:rPr>
        <w:t xml:space="preserve">• знания о природе важнейших физических явлений окружающего мира и понимание </w:t>
      </w:r>
      <w:r>
        <w:rPr>
          <w:color w:val="000000"/>
          <w:szCs w:val="21"/>
        </w:rPr>
        <w:t xml:space="preserve">    </w:t>
      </w:r>
      <w:r w:rsidRPr="009C5E57">
        <w:rPr>
          <w:color w:val="000000"/>
          <w:szCs w:val="21"/>
        </w:rPr>
        <w:t>смысла физических законов, раскрывающих связь изученных явлений;</w:t>
      </w:r>
    </w:p>
    <w:p w:rsidR="009C5E57" w:rsidRPr="009C5E57" w:rsidRDefault="009C5E57" w:rsidP="009C5E57">
      <w:pPr>
        <w:pStyle w:val="a5"/>
        <w:shd w:val="clear" w:color="auto" w:fill="FFFFFF"/>
        <w:spacing w:before="0" w:beforeAutospacing="0" w:after="150" w:afterAutospacing="0"/>
        <w:ind w:left="426"/>
        <w:jc w:val="both"/>
        <w:rPr>
          <w:color w:val="000000"/>
          <w:szCs w:val="21"/>
        </w:rPr>
      </w:pPr>
      <w:r w:rsidRPr="009C5E57">
        <w:rPr>
          <w:color w:val="000000"/>
          <w:szCs w:val="21"/>
        </w:rPr>
        <w:t xml:space="preserve">•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w:t>
      </w:r>
      <w:r w:rsidRPr="009C5E57">
        <w:rPr>
          <w:color w:val="000000"/>
          <w:szCs w:val="21"/>
        </w:rPr>
        <w:lastRenderedPageBreak/>
        <w:t>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9C5E57" w:rsidRPr="009C5E57" w:rsidRDefault="009C5E57" w:rsidP="009C5E57">
      <w:pPr>
        <w:pStyle w:val="a5"/>
        <w:shd w:val="clear" w:color="auto" w:fill="FFFFFF"/>
        <w:spacing w:before="0" w:beforeAutospacing="0" w:after="150" w:afterAutospacing="0"/>
        <w:ind w:left="426"/>
        <w:jc w:val="both"/>
        <w:rPr>
          <w:color w:val="000000"/>
          <w:szCs w:val="21"/>
        </w:rPr>
      </w:pPr>
      <w:r w:rsidRPr="009C5E57">
        <w:rPr>
          <w:color w:val="000000"/>
          <w:szCs w:val="21"/>
        </w:rPr>
        <w:t>• умения применять теоретические знания по физике на практике, решать физические задачи на применение полученных знаний;</w:t>
      </w:r>
    </w:p>
    <w:p w:rsidR="009C5E57" w:rsidRPr="009C5E57" w:rsidRDefault="009C5E57" w:rsidP="009C5E57">
      <w:pPr>
        <w:pStyle w:val="a5"/>
        <w:shd w:val="clear" w:color="auto" w:fill="FFFFFF"/>
        <w:spacing w:before="0" w:beforeAutospacing="0" w:after="150" w:afterAutospacing="0"/>
        <w:ind w:left="426"/>
        <w:jc w:val="both"/>
        <w:rPr>
          <w:color w:val="000000"/>
          <w:szCs w:val="21"/>
        </w:rPr>
      </w:pPr>
      <w:r w:rsidRPr="009C5E57">
        <w:rPr>
          <w:color w:val="000000"/>
          <w:szCs w:val="21"/>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9C5E57" w:rsidRPr="009C5E57" w:rsidRDefault="009C5E57" w:rsidP="009C5E57">
      <w:pPr>
        <w:pStyle w:val="a5"/>
        <w:numPr>
          <w:ilvl w:val="0"/>
          <w:numId w:val="28"/>
        </w:numPr>
        <w:shd w:val="clear" w:color="auto" w:fill="FFFFFF"/>
        <w:tabs>
          <w:tab w:val="clear" w:pos="720"/>
          <w:tab w:val="num" w:pos="426"/>
        </w:tabs>
        <w:spacing w:before="0" w:beforeAutospacing="0" w:after="150" w:afterAutospacing="0"/>
        <w:ind w:left="426" w:firstLine="0"/>
        <w:jc w:val="both"/>
        <w:rPr>
          <w:color w:val="000000"/>
          <w:szCs w:val="21"/>
        </w:rPr>
      </w:pPr>
      <w:r w:rsidRPr="009C5E57">
        <w:rPr>
          <w:color w:val="000000"/>
          <w:szCs w:val="21"/>
        </w:rPr>
        <w:t xml:space="preserve">формирование убеждения в закономерной связи и познаваемости явлений </w:t>
      </w:r>
      <w:r>
        <w:rPr>
          <w:color w:val="000000"/>
          <w:szCs w:val="21"/>
        </w:rPr>
        <w:t xml:space="preserve">  </w:t>
      </w:r>
      <w:r w:rsidR="004811AE">
        <w:rPr>
          <w:color w:val="000000"/>
          <w:szCs w:val="21"/>
        </w:rPr>
        <w:t xml:space="preserve">  </w:t>
      </w:r>
      <w:r w:rsidRPr="009C5E57">
        <w:rPr>
          <w:color w:val="000000"/>
          <w:szCs w:val="21"/>
        </w:rPr>
        <w:t>природы, в объективности научного знания, в высокой ценности науки в развитии материальной и духовной культуры людей;</w:t>
      </w:r>
    </w:p>
    <w:p w:rsidR="009C5E57" w:rsidRPr="009C5E57" w:rsidRDefault="009C5E57" w:rsidP="009C5E57">
      <w:pPr>
        <w:pStyle w:val="a5"/>
        <w:numPr>
          <w:ilvl w:val="0"/>
          <w:numId w:val="28"/>
        </w:numPr>
        <w:shd w:val="clear" w:color="auto" w:fill="FFFFFF"/>
        <w:spacing w:before="0" w:beforeAutospacing="0" w:after="150" w:afterAutospacing="0"/>
        <w:jc w:val="both"/>
        <w:rPr>
          <w:color w:val="000000"/>
          <w:szCs w:val="21"/>
        </w:rPr>
      </w:pPr>
      <w:r w:rsidRPr="009C5E57">
        <w:rPr>
          <w:color w:val="000000"/>
          <w:szCs w:val="21"/>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9C5E57" w:rsidRDefault="009C5E57" w:rsidP="009C5E57">
      <w:pPr>
        <w:pStyle w:val="a5"/>
        <w:numPr>
          <w:ilvl w:val="0"/>
          <w:numId w:val="28"/>
        </w:numPr>
        <w:shd w:val="clear" w:color="auto" w:fill="FFFFFF"/>
        <w:spacing w:before="0" w:beforeAutospacing="0" w:after="150" w:afterAutospacing="0"/>
        <w:jc w:val="both"/>
        <w:rPr>
          <w:color w:val="000000"/>
          <w:szCs w:val="21"/>
        </w:rPr>
      </w:pPr>
      <w:r w:rsidRPr="009C5E57">
        <w:rPr>
          <w:color w:val="000000"/>
          <w:szCs w:val="21"/>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9C5E57" w:rsidRDefault="009C5E57" w:rsidP="009C5E57">
      <w:pPr>
        <w:pStyle w:val="a5"/>
        <w:numPr>
          <w:ilvl w:val="0"/>
          <w:numId w:val="28"/>
        </w:numPr>
        <w:shd w:val="clear" w:color="auto" w:fill="FFFFFF"/>
        <w:spacing w:before="0" w:beforeAutospacing="0" w:after="150" w:afterAutospacing="0"/>
        <w:jc w:val="both"/>
        <w:rPr>
          <w:color w:val="000000"/>
          <w:szCs w:val="21"/>
        </w:rPr>
      </w:pPr>
      <w:proofErr w:type="gramStart"/>
      <w:r w:rsidRPr="009C5E57">
        <w:rPr>
          <w:color w:val="000000"/>
          <w:szCs w:val="21"/>
        </w:rP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9C5E57" w:rsidRDefault="004811AE" w:rsidP="004811AE">
      <w:pPr>
        <w:pStyle w:val="a5"/>
        <w:numPr>
          <w:ilvl w:val="0"/>
          <w:numId w:val="28"/>
        </w:numPr>
        <w:shd w:val="clear" w:color="auto" w:fill="FFFFFF"/>
        <w:spacing w:before="0" w:beforeAutospacing="0" w:after="150" w:afterAutospacing="0"/>
        <w:jc w:val="both"/>
        <w:rPr>
          <w:color w:val="000000"/>
          <w:szCs w:val="21"/>
        </w:rPr>
      </w:pPr>
      <w:r w:rsidRPr="004811AE">
        <w:rPr>
          <w:color w:val="000000"/>
          <w:szCs w:val="21"/>
        </w:rPr>
        <w:t>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466D2" w:rsidRPr="00F77AB0" w:rsidRDefault="004811AE" w:rsidP="00F77AB0">
      <w:pPr>
        <w:pStyle w:val="a5"/>
        <w:numPr>
          <w:ilvl w:val="0"/>
          <w:numId w:val="28"/>
        </w:numPr>
        <w:shd w:val="clear" w:color="auto" w:fill="FFFFFF"/>
        <w:spacing w:before="0" w:beforeAutospacing="0" w:after="150" w:afterAutospacing="0"/>
        <w:jc w:val="both"/>
        <w:rPr>
          <w:color w:val="000000"/>
          <w:szCs w:val="21"/>
        </w:rPr>
      </w:pPr>
      <w:r w:rsidRPr="004811AE">
        <w:rPr>
          <w:color w:val="000000"/>
          <w:szCs w:val="21"/>
        </w:rPr>
        <w:t>для слепых и слабовидящих обучающихся: владение правилами записи физических формул рельефно-точечной системы обозначений Л. Брайля.</w:t>
      </w:r>
    </w:p>
    <w:p w:rsidR="007F2682" w:rsidRPr="00EF0951" w:rsidRDefault="007F2682" w:rsidP="003466D2">
      <w:pPr>
        <w:pStyle w:val="a5"/>
        <w:shd w:val="clear" w:color="auto" w:fill="FFFFFF"/>
        <w:jc w:val="both"/>
        <w:rPr>
          <w:b/>
          <w:sz w:val="28"/>
          <w:szCs w:val="28"/>
        </w:rPr>
      </w:pPr>
      <w:r w:rsidRPr="00EF0951">
        <w:rPr>
          <w:b/>
          <w:sz w:val="28"/>
          <w:szCs w:val="28"/>
        </w:rPr>
        <w:t>Предметные результаты</w:t>
      </w:r>
    </w:p>
    <w:tbl>
      <w:tblPr>
        <w:tblStyle w:val="a8"/>
        <w:tblW w:w="10632" w:type="dxa"/>
        <w:tblInd w:w="-1026" w:type="dxa"/>
        <w:tblLook w:val="04A0" w:firstRow="1" w:lastRow="0" w:firstColumn="1" w:lastColumn="0" w:noHBand="0" w:noVBand="1"/>
      </w:tblPr>
      <w:tblGrid>
        <w:gridCol w:w="1756"/>
        <w:gridCol w:w="858"/>
        <w:gridCol w:w="5183"/>
        <w:gridCol w:w="2835"/>
      </w:tblGrid>
      <w:tr w:rsidR="006B2F8C" w:rsidTr="004C6F0A">
        <w:tc>
          <w:tcPr>
            <w:tcW w:w="1756" w:type="dxa"/>
          </w:tcPr>
          <w:p w:rsidR="006B2F8C" w:rsidRDefault="006B2F8C" w:rsidP="003466D2">
            <w:pPr>
              <w:pStyle w:val="a5"/>
              <w:jc w:val="both"/>
              <w:rPr>
                <w:b/>
              </w:rPr>
            </w:pPr>
            <w:r>
              <w:rPr>
                <w:b/>
              </w:rPr>
              <w:t xml:space="preserve">Тема </w:t>
            </w:r>
          </w:p>
        </w:tc>
        <w:tc>
          <w:tcPr>
            <w:tcW w:w="858" w:type="dxa"/>
          </w:tcPr>
          <w:p w:rsidR="006B2F8C" w:rsidRDefault="006B2F8C" w:rsidP="003466D2">
            <w:pPr>
              <w:pStyle w:val="a5"/>
              <w:jc w:val="both"/>
              <w:rPr>
                <w:b/>
              </w:rPr>
            </w:pPr>
            <w:r>
              <w:rPr>
                <w:b/>
              </w:rPr>
              <w:t xml:space="preserve">Класс </w:t>
            </w:r>
          </w:p>
        </w:tc>
        <w:tc>
          <w:tcPr>
            <w:tcW w:w="5183" w:type="dxa"/>
          </w:tcPr>
          <w:p w:rsidR="006B2F8C" w:rsidRDefault="004C6F0A" w:rsidP="003466D2">
            <w:pPr>
              <w:pStyle w:val="a5"/>
              <w:jc w:val="both"/>
              <w:rPr>
                <w:b/>
              </w:rPr>
            </w:pPr>
            <w:r>
              <w:rPr>
                <w:b/>
              </w:rPr>
              <w:t xml:space="preserve">Выпускник </w:t>
            </w:r>
            <w:r w:rsidR="006B2F8C">
              <w:rPr>
                <w:b/>
              </w:rPr>
              <w:t xml:space="preserve"> научится</w:t>
            </w:r>
          </w:p>
        </w:tc>
        <w:tc>
          <w:tcPr>
            <w:tcW w:w="2835" w:type="dxa"/>
          </w:tcPr>
          <w:p w:rsidR="006B2F8C" w:rsidRDefault="004C6F0A" w:rsidP="003466D2">
            <w:pPr>
              <w:pStyle w:val="a5"/>
              <w:jc w:val="both"/>
              <w:rPr>
                <w:b/>
              </w:rPr>
            </w:pPr>
            <w:r>
              <w:rPr>
                <w:b/>
              </w:rPr>
              <w:t xml:space="preserve">Выпускник </w:t>
            </w:r>
            <w:r w:rsidR="006B2F8C">
              <w:rPr>
                <w:b/>
              </w:rPr>
              <w:t xml:space="preserve"> получит возможность научиться</w:t>
            </w:r>
          </w:p>
        </w:tc>
      </w:tr>
      <w:tr w:rsidR="006B2F8C" w:rsidRPr="006B2F8C" w:rsidTr="004C6F0A">
        <w:tc>
          <w:tcPr>
            <w:tcW w:w="1756" w:type="dxa"/>
          </w:tcPr>
          <w:p w:rsidR="006B2F8C" w:rsidRPr="006B2F8C" w:rsidRDefault="006B2F8C" w:rsidP="003466D2">
            <w:pPr>
              <w:pStyle w:val="a5"/>
              <w:jc w:val="both"/>
            </w:pPr>
            <w:r>
              <w:t>Механические явления</w:t>
            </w:r>
          </w:p>
        </w:tc>
        <w:tc>
          <w:tcPr>
            <w:tcW w:w="858" w:type="dxa"/>
          </w:tcPr>
          <w:p w:rsidR="006B2F8C" w:rsidRPr="006B2F8C" w:rsidRDefault="006B2F8C" w:rsidP="003466D2">
            <w:pPr>
              <w:pStyle w:val="a5"/>
              <w:jc w:val="both"/>
            </w:pPr>
            <w:r w:rsidRPr="006B2F8C">
              <w:t>7, 9</w:t>
            </w:r>
          </w:p>
        </w:tc>
        <w:tc>
          <w:tcPr>
            <w:tcW w:w="5183" w:type="dxa"/>
          </w:tcPr>
          <w:p w:rsidR="006B2F8C" w:rsidRPr="006B2F8C" w:rsidRDefault="002C384E" w:rsidP="003466D2">
            <w:pPr>
              <w:pStyle w:val="a5"/>
              <w:jc w:val="both"/>
            </w:pPr>
            <w:proofErr w:type="gramStart"/>
            <w:r>
              <w:t>Р</w:t>
            </w:r>
            <w:r w:rsidR="006B2F8C" w:rsidRPr="006B2F8C">
              <w:t>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006B2F8C" w:rsidRPr="006B2F8C">
              <w:t>, резон</w:t>
            </w:r>
            <w:r w:rsidR="006B2F8C">
              <w:t xml:space="preserve">анс, волновое движение (звук); </w:t>
            </w:r>
            <w:r w:rsidR="006B2F8C" w:rsidRPr="006B2F8C">
              <w:t xml:space="preserve"> </w:t>
            </w:r>
            <w:proofErr w:type="gramStart"/>
            <w:r w:rsidR="006B2F8C" w:rsidRPr="006B2F8C">
              <w:t xml:space="preserve">описывать изученные </w:t>
            </w:r>
            <w:r w:rsidR="006B2F8C" w:rsidRPr="006B2F8C">
              <w:lastRenderedPageBreak/>
              <w:t>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w:t>
            </w:r>
            <w:r w:rsidR="006B2F8C">
              <w:t xml:space="preserve">ний, длина волны и скорость её </w:t>
            </w:r>
            <w:r w:rsidR="006B2F8C" w:rsidRPr="006B2F8C">
              <w:t>распространения;</w:t>
            </w:r>
            <w:proofErr w:type="gramEnd"/>
            <w:r w:rsidR="006B2F8C" w:rsidRPr="006B2F8C">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w:t>
            </w:r>
            <w:r w:rsidR="006B2F8C">
              <w:t xml:space="preserve">значение физической величины; </w:t>
            </w:r>
            <w:proofErr w:type="gramStart"/>
            <w:r w:rsidR="006B2F8C" w:rsidRPr="006B2F8C">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w:t>
            </w:r>
            <w:r w:rsidR="006B2F8C">
              <w:t xml:space="preserve">его математическое выражение; </w:t>
            </w:r>
            <w:r w:rsidR="006B2F8C" w:rsidRPr="006B2F8C">
              <w:t xml:space="preserve"> различать основные признаки изученных физических моделей: материальная точка,</w:t>
            </w:r>
            <w:r w:rsidR="006B2F8C">
              <w:t xml:space="preserve"> инерциальная система отсчета;</w:t>
            </w:r>
            <w:proofErr w:type="gramEnd"/>
            <w:r w:rsidR="006B2F8C">
              <w:t xml:space="preserve"> </w:t>
            </w:r>
            <w:proofErr w:type="gramStart"/>
            <w:r w:rsidR="006B2F8C" w:rsidRPr="006B2F8C">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006B2F8C" w:rsidRPr="006B2F8C">
              <w:t xml:space="preserve"> трения, амплитуда, период и частота колебаний, длина волны и скорость её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835" w:type="dxa"/>
          </w:tcPr>
          <w:p w:rsidR="006B2F8C" w:rsidRPr="006B2F8C" w:rsidRDefault="002C384E" w:rsidP="003466D2">
            <w:pPr>
              <w:pStyle w:val="a5"/>
              <w:jc w:val="both"/>
            </w:pPr>
            <w:proofErr w:type="gramStart"/>
            <w:r>
              <w:lastRenderedPageBreak/>
              <w:t>И</w:t>
            </w:r>
            <w:r w:rsidR="006B2F8C" w:rsidRPr="006B2F8C">
              <w:t xml:space="preserve">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w:t>
            </w:r>
            <w:r w:rsidR="006B2F8C" w:rsidRPr="006B2F8C">
              <w:lastRenderedPageBreak/>
              <w:t>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w:t>
            </w:r>
            <w:r w:rsidR="006B2F8C">
              <w:t>ания космического пространств</w:t>
            </w:r>
            <w:r>
              <w:t>а</w:t>
            </w:r>
            <w:r w:rsidR="006B2F8C">
              <w:t>;</w:t>
            </w:r>
            <w:proofErr w:type="gramEnd"/>
            <w:r w:rsidR="006B2F8C">
              <w:t xml:space="preserve"> </w:t>
            </w:r>
            <w:r w:rsidR="006B2F8C" w:rsidRPr="006B2F8C">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w:t>
            </w:r>
            <w:r w:rsidR="006B2F8C">
              <w:t xml:space="preserve">(закон Гука, Архимеда и др.); </w:t>
            </w:r>
            <w:r w:rsidR="006B2F8C" w:rsidRPr="006B2F8C">
              <w:t>использовать приёмы поиска и формулировки доказательств выдвинутых гипотез и теоретических выводов на основе эмпирически</w:t>
            </w:r>
            <w:r w:rsidR="006B2F8C">
              <w:t xml:space="preserve"> установленных фактов; </w:t>
            </w:r>
            <w:r w:rsidR="006B2F8C" w:rsidRPr="006B2F8C">
              <w:t xml:space="preserve">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r>
      <w:tr w:rsidR="006B2F8C" w:rsidRPr="00F80E91" w:rsidTr="004C6F0A">
        <w:tc>
          <w:tcPr>
            <w:tcW w:w="1756" w:type="dxa"/>
          </w:tcPr>
          <w:p w:rsidR="006B2F8C" w:rsidRPr="00F80E91" w:rsidRDefault="006B2F8C" w:rsidP="003466D2">
            <w:pPr>
              <w:pStyle w:val="a5"/>
              <w:jc w:val="both"/>
            </w:pPr>
            <w:r w:rsidRPr="00F80E91">
              <w:lastRenderedPageBreak/>
              <w:t>Тепловые явления</w:t>
            </w:r>
          </w:p>
        </w:tc>
        <w:tc>
          <w:tcPr>
            <w:tcW w:w="858" w:type="dxa"/>
          </w:tcPr>
          <w:p w:rsidR="006B2F8C" w:rsidRPr="00F80E91" w:rsidRDefault="00FE043F" w:rsidP="003466D2">
            <w:pPr>
              <w:pStyle w:val="a5"/>
              <w:jc w:val="both"/>
            </w:pPr>
            <w:r>
              <w:t xml:space="preserve">7, </w:t>
            </w:r>
            <w:r w:rsidR="00F80E91">
              <w:t>8</w:t>
            </w:r>
          </w:p>
        </w:tc>
        <w:tc>
          <w:tcPr>
            <w:tcW w:w="5183" w:type="dxa"/>
          </w:tcPr>
          <w:p w:rsidR="006B2F8C" w:rsidRPr="00F80E91" w:rsidRDefault="002C384E" w:rsidP="003466D2">
            <w:pPr>
              <w:pStyle w:val="a5"/>
              <w:jc w:val="both"/>
            </w:pPr>
            <w:r>
              <w:t>Р</w:t>
            </w:r>
            <w:r w:rsidR="006B2F8C" w:rsidRPr="00F80E91">
              <w:t xml:space="preserve">аспознавать тепловые явления и объяснять на базе имеющихся знаний основные свойства или условия протекания этих явлений: диффузия, изменение объёма тел при нагревании </w:t>
            </w:r>
            <w:r w:rsidR="006B2F8C" w:rsidRPr="00F80E91">
              <w:lastRenderedPageBreak/>
              <w:t xml:space="preserve">(охлаждении), большая сжимаемость газов, малая сжимаемость жидкостей и твердых тел; </w:t>
            </w:r>
            <w:proofErr w:type="gramStart"/>
            <w:r w:rsidR="006B2F8C" w:rsidRPr="00F80E91">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r w:rsidR="006B2F8C" w:rsidRPr="00F80E91">
              <w:t xml:space="preserve">  </w:t>
            </w:r>
            <w:proofErr w:type="gramStart"/>
            <w:r w:rsidR="006B2F8C" w:rsidRPr="00F80E91">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r w:rsidR="006B2F8C" w:rsidRPr="00F80E91">
              <w:t xml:space="preserve">  анализировать свойства тел, тепловые явления и процессы, используя основные положения атомно-молекулярного учения о строении вещест</w:t>
            </w:r>
            <w:r w:rsidR="00F80E91" w:rsidRPr="00F80E91">
              <w:t xml:space="preserve">ва и закон сохранения энергии; </w:t>
            </w:r>
            <w:r w:rsidR="006B2F8C" w:rsidRPr="00F80E91">
              <w:t xml:space="preserve"> различать основные признаки изученных физических моделей строения г</w:t>
            </w:r>
            <w:r w:rsidR="00F80E91" w:rsidRPr="00F80E91">
              <w:t xml:space="preserve">азов, жидкостей и твердых тел; </w:t>
            </w:r>
            <w:r w:rsidR="006B2F8C" w:rsidRPr="00F80E91">
              <w:t xml:space="preserve"> </w:t>
            </w:r>
            <w:proofErr w:type="gramStart"/>
            <w:r w:rsidR="006B2F8C" w:rsidRPr="00F80E91">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её решения, проводить расчёты и оценивать реальность полученного значения</w:t>
            </w:r>
            <w:proofErr w:type="gramEnd"/>
            <w:r w:rsidR="006B2F8C" w:rsidRPr="00F80E91">
              <w:t xml:space="preserve"> физической величины.</w:t>
            </w:r>
          </w:p>
        </w:tc>
        <w:tc>
          <w:tcPr>
            <w:tcW w:w="2835" w:type="dxa"/>
          </w:tcPr>
          <w:p w:rsidR="006B2F8C" w:rsidRPr="00F80E91" w:rsidRDefault="002C384E" w:rsidP="003466D2">
            <w:pPr>
              <w:pStyle w:val="a5"/>
              <w:jc w:val="both"/>
            </w:pPr>
            <w:r>
              <w:lastRenderedPageBreak/>
              <w:t>И</w:t>
            </w:r>
            <w:r w:rsidR="00F80E91" w:rsidRPr="00F80E91">
              <w:t xml:space="preserve">спользовать знания </w:t>
            </w:r>
            <w:proofErr w:type="gramStart"/>
            <w:r w:rsidR="00F80E91" w:rsidRPr="00F80E91">
              <w:t xml:space="preserve">о тепловых явлениях в повседневной жизни для обеспечения </w:t>
            </w:r>
            <w:r w:rsidR="00F80E91" w:rsidRPr="00F80E91">
              <w:lastRenderedPageBreak/>
              <w:t>безопасности при обращении с приборами</w:t>
            </w:r>
            <w:proofErr w:type="gramEnd"/>
            <w:r w:rsidR="00F80E91" w:rsidRPr="00F80E91">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w:t>
            </w:r>
            <w:r w:rsidR="00F80E91">
              <w:t xml:space="preserve">епловых и гидроэлектростанций; </w:t>
            </w:r>
            <w:r w:rsidR="00F80E91" w:rsidRPr="00F80E91">
              <w:t xml:space="preserve"> приводить примеры практического использования физическ</w:t>
            </w:r>
            <w:r w:rsidR="00F80E91">
              <w:t xml:space="preserve">их знаний о тепловых явлениях;  </w:t>
            </w:r>
            <w:r w:rsidR="00F80E91" w:rsidRPr="00F80E91">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w:t>
            </w:r>
            <w:r w:rsidR="00F80E91">
              <w:t xml:space="preserve">использования частных законов; </w:t>
            </w:r>
            <w:r w:rsidR="00F80E91" w:rsidRPr="00F80E91">
              <w:t xml:space="preserve"> использовать приёмы поиска и формулировки доказательств выдвинутых гипотез и теоретических выводов на основе эмпирич</w:t>
            </w:r>
            <w:r w:rsidR="00F80E91">
              <w:t xml:space="preserve">ески установленных фактов; </w:t>
            </w:r>
            <w:r w:rsidR="00F80E91" w:rsidRPr="00F80E91">
              <w:t xml:space="preserve">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tc>
      </w:tr>
      <w:tr w:rsidR="006B2F8C" w:rsidRPr="00F80E91" w:rsidTr="004C6F0A">
        <w:tc>
          <w:tcPr>
            <w:tcW w:w="1756" w:type="dxa"/>
          </w:tcPr>
          <w:p w:rsidR="006B2F8C" w:rsidRPr="00F80E91" w:rsidRDefault="00F80E91" w:rsidP="003466D2">
            <w:pPr>
              <w:pStyle w:val="a5"/>
              <w:jc w:val="both"/>
            </w:pPr>
            <w:r>
              <w:lastRenderedPageBreak/>
              <w:t xml:space="preserve">Электрические и магнитные </w:t>
            </w:r>
            <w:r>
              <w:lastRenderedPageBreak/>
              <w:t>явления</w:t>
            </w:r>
          </w:p>
        </w:tc>
        <w:tc>
          <w:tcPr>
            <w:tcW w:w="858" w:type="dxa"/>
          </w:tcPr>
          <w:p w:rsidR="006B2F8C" w:rsidRPr="00F80E91" w:rsidRDefault="00F80E91" w:rsidP="003466D2">
            <w:pPr>
              <w:pStyle w:val="a5"/>
              <w:jc w:val="both"/>
            </w:pPr>
            <w:r>
              <w:lastRenderedPageBreak/>
              <w:t>8,9</w:t>
            </w:r>
          </w:p>
        </w:tc>
        <w:tc>
          <w:tcPr>
            <w:tcW w:w="5183" w:type="dxa"/>
          </w:tcPr>
          <w:p w:rsidR="006B2F8C" w:rsidRPr="00F80E91" w:rsidRDefault="002C384E" w:rsidP="003466D2">
            <w:pPr>
              <w:pStyle w:val="a5"/>
              <w:jc w:val="both"/>
            </w:pPr>
            <w:proofErr w:type="gramStart"/>
            <w:r>
              <w:t>Р</w:t>
            </w:r>
            <w:r w:rsidR="00F80E91">
              <w:t xml:space="preserve">аспознавать электромагнитные явления и объяснять на основе имеющихся знаний </w:t>
            </w:r>
            <w:r w:rsidR="00F80E91">
              <w:lastRenderedPageBreak/>
              <w:t>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00F80E91">
              <w:t xml:space="preserve"> света,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использовать оптические схемы для построения изображений в плоском зеркале и собирающей линзе;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00F80E91">
              <w:t>описании</w:t>
            </w:r>
            <w:proofErr w:type="gramEnd"/>
            <w:r w:rsidR="00F80E91">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00F80E91">
              <w:t>Джоуля-Ленца</w:t>
            </w:r>
            <w:proofErr w:type="gramEnd"/>
            <w:r w:rsidR="00F80E91">
              <w:t xml:space="preserve">,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roofErr w:type="gramStart"/>
            <w:r w:rsidR="00F80E91">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w:t>
            </w:r>
            <w:r w:rsidR="00F80E91">
              <w:lastRenderedPageBreak/>
              <w:t>электромагнитных волн, длина волны и частота света, формулы расчёта электрического сопротивления при</w:t>
            </w:r>
            <w:proofErr w:type="gramEnd"/>
            <w:r w:rsidR="00F80E91">
              <w:t xml:space="preserve"> </w:t>
            </w:r>
            <w:proofErr w:type="gramStart"/>
            <w:r w:rsidR="00F80E91">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её решения, проводить расчёты и оценивать реальность полученного значения физической величины.</w:t>
            </w:r>
            <w:proofErr w:type="gramEnd"/>
          </w:p>
        </w:tc>
        <w:tc>
          <w:tcPr>
            <w:tcW w:w="2835" w:type="dxa"/>
          </w:tcPr>
          <w:p w:rsidR="006B2F8C" w:rsidRPr="00F80E91" w:rsidRDefault="002C384E" w:rsidP="003466D2">
            <w:pPr>
              <w:pStyle w:val="a5"/>
              <w:jc w:val="both"/>
            </w:pPr>
            <w:r>
              <w:lastRenderedPageBreak/>
              <w:t>И</w:t>
            </w:r>
            <w:r w:rsidR="00F80E91" w:rsidRPr="00F80E91">
              <w:t xml:space="preserve">спользовать знания об электромагнитных </w:t>
            </w:r>
            <w:r w:rsidR="00F80E91" w:rsidRPr="00F80E91">
              <w:lastRenderedPageBreak/>
              <w:t>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w:t>
            </w:r>
            <w:r w:rsidR="00F80E91">
              <w:t xml:space="preserve"> излучений на живые организмы; </w:t>
            </w:r>
            <w:r w:rsidR="00F80E91" w:rsidRPr="00F80E91">
              <w:t xml:space="preserve"> приводить примеры практического использования физических знани</w:t>
            </w:r>
            <w:r w:rsidR="00F80E91">
              <w:t xml:space="preserve">й </w:t>
            </w:r>
            <w:proofErr w:type="gramStart"/>
            <w:r w:rsidR="00F80E91">
              <w:t>о</w:t>
            </w:r>
            <w:proofErr w:type="gramEnd"/>
            <w:r w:rsidR="00F80E91">
              <w:t xml:space="preserve"> электромагнитных явлениях; </w:t>
            </w:r>
            <w:r w:rsidR="00F80E91" w:rsidRPr="00F80E91">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w:t>
            </w:r>
            <w:r w:rsidR="00F80E91">
              <w:t xml:space="preserve">пи, закон </w:t>
            </w:r>
            <w:proofErr w:type="gramStart"/>
            <w:r w:rsidR="00F80E91">
              <w:t>Джоуля-Ленца</w:t>
            </w:r>
            <w:proofErr w:type="gramEnd"/>
            <w:r w:rsidR="00F80E91">
              <w:t xml:space="preserve"> и др.); </w:t>
            </w:r>
            <w:r w:rsidR="00F80E91" w:rsidRPr="00F80E91">
              <w:t xml:space="preserve"> использовать приёмы построения физических моделей, поиска и формулировки доказательств выдвинутых гипотез и теоретических выводов на основе эмп</w:t>
            </w:r>
            <w:r w:rsidR="00F80E91">
              <w:t xml:space="preserve">ирически установленных фактов; </w:t>
            </w:r>
            <w:r w:rsidR="00F80E91" w:rsidRPr="00F80E91">
              <w:t xml:space="preserve">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w:t>
            </w:r>
            <w:r w:rsidR="00F80E91" w:rsidRPr="00F80E91">
              <w:lastRenderedPageBreak/>
              <w:t>аппарата, так и при помощи методов оценки.</w:t>
            </w:r>
          </w:p>
        </w:tc>
      </w:tr>
      <w:tr w:rsidR="006B2F8C" w:rsidRPr="00F80E91" w:rsidTr="004C6F0A">
        <w:tc>
          <w:tcPr>
            <w:tcW w:w="1756" w:type="dxa"/>
          </w:tcPr>
          <w:p w:rsidR="006B2F8C" w:rsidRPr="00F80E91" w:rsidRDefault="00F80E91" w:rsidP="003466D2">
            <w:pPr>
              <w:pStyle w:val="a5"/>
              <w:jc w:val="both"/>
            </w:pPr>
            <w:r>
              <w:lastRenderedPageBreak/>
              <w:t>Квантовые явления</w:t>
            </w:r>
          </w:p>
        </w:tc>
        <w:tc>
          <w:tcPr>
            <w:tcW w:w="858" w:type="dxa"/>
          </w:tcPr>
          <w:p w:rsidR="006B2F8C" w:rsidRPr="00F80E91" w:rsidRDefault="00F80E91" w:rsidP="003466D2">
            <w:pPr>
              <w:pStyle w:val="a5"/>
              <w:jc w:val="both"/>
            </w:pPr>
            <w:r>
              <w:t>9</w:t>
            </w:r>
          </w:p>
        </w:tc>
        <w:tc>
          <w:tcPr>
            <w:tcW w:w="5183" w:type="dxa"/>
          </w:tcPr>
          <w:p w:rsidR="006B2F8C" w:rsidRPr="00F80E91" w:rsidRDefault="002C384E" w:rsidP="003466D2">
            <w:pPr>
              <w:pStyle w:val="a5"/>
              <w:jc w:val="both"/>
            </w:pPr>
            <w:r>
              <w:t>Р</w:t>
            </w:r>
            <w:r w:rsidR="00F80E91">
              <w:t xml:space="preserve">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00F80E91">
              <w:t>γ-</w:t>
            </w:r>
            <w:proofErr w:type="gramEnd"/>
            <w:r w:rsidR="00F80E91">
              <w:t xml:space="preserve">излучения, возникновение линейчатого спектра излучения атома;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w:t>
            </w:r>
            <w:proofErr w:type="gramStart"/>
            <w:r w:rsidR="00F80E91">
              <w:t>находить формулы, связывающие данную физическую величину с другими величинами, вычислять значение физической величины;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различать основные признаки планетарной модели атома, нуклонной модели атомного ядра;</w:t>
            </w:r>
            <w:proofErr w:type="gramEnd"/>
            <w:r w:rsidR="00F80E91">
              <w:t xml:space="preserve">  приводить примеры проявления в природе и практического использования радиоактивности, ядерных и термоядерных реакций, спектрального анализа.</w:t>
            </w:r>
          </w:p>
        </w:tc>
        <w:tc>
          <w:tcPr>
            <w:tcW w:w="2835" w:type="dxa"/>
          </w:tcPr>
          <w:p w:rsidR="006B2F8C" w:rsidRPr="00F80E91" w:rsidRDefault="002C384E" w:rsidP="003466D2">
            <w:pPr>
              <w:pStyle w:val="a5"/>
              <w:jc w:val="both"/>
            </w:pPr>
            <w:proofErr w:type="gramStart"/>
            <w:r>
              <w:t>И</w:t>
            </w:r>
            <w:r w:rsidR="00F80E91" w:rsidRPr="00F80E91">
              <w:t>спользовать полученные знания в повседневной жизни при обращении с приборами и техническими устройствами (счётчик ионизирующих частиц, дозиметр), для сохранения здоровья и соблюдения норм экологического</w:t>
            </w:r>
            <w:r w:rsidR="00F80E91">
              <w:t xml:space="preserve"> поведения в окружающей среде; </w:t>
            </w:r>
            <w:r w:rsidR="00F80E91" w:rsidRPr="00F80E91">
              <w:t xml:space="preserve"> соотносить энергию связи </w:t>
            </w:r>
            <w:r w:rsidR="00F80E91">
              <w:t xml:space="preserve">атомных ядер с дефектом массы; </w:t>
            </w:r>
            <w:r w:rsidR="00F80E91" w:rsidRPr="00F80E91">
              <w:t xml:space="preserve"> приводить примеры влияния радиоактивных излучений на живые организмы; понимать принцип действия дозиметра и различ</w:t>
            </w:r>
            <w:r w:rsidR="00F80E91">
              <w:t>ать условия его использования;</w:t>
            </w:r>
            <w:proofErr w:type="gramEnd"/>
            <w:r w:rsidR="00F80E91">
              <w:t xml:space="preserve"> </w:t>
            </w:r>
            <w:r w:rsidR="00F80E91" w:rsidRPr="00F80E91">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r w:rsidR="006B2F8C" w:rsidRPr="00F80E91" w:rsidTr="004C6F0A">
        <w:tc>
          <w:tcPr>
            <w:tcW w:w="1756" w:type="dxa"/>
          </w:tcPr>
          <w:p w:rsidR="006B2F8C" w:rsidRPr="00F80E91" w:rsidRDefault="00F80E91" w:rsidP="003466D2">
            <w:pPr>
              <w:pStyle w:val="a5"/>
              <w:jc w:val="both"/>
            </w:pPr>
            <w:r>
              <w:t>Элементы астрономии</w:t>
            </w:r>
          </w:p>
        </w:tc>
        <w:tc>
          <w:tcPr>
            <w:tcW w:w="858" w:type="dxa"/>
          </w:tcPr>
          <w:p w:rsidR="006B2F8C" w:rsidRPr="00F80E91" w:rsidRDefault="00F80E91" w:rsidP="003466D2">
            <w:pPr>
              <w:pStyle w:val="a5"/>
              <w:jc w:val="both"/>
            </w:pPr>
            <w:r>
              <w:t>9</w:t>
            </w:r>
          </w:p>
        </w:tc>
        <w:tc>
          <w:tcPr>
            <w:tcW w:w="5183" w:type="dxa"/>
          </w:tcPr>
          <w:p w:rsidR="006B2F8C" w:rsidRPr="00F80E91" w:rsidRDefault="002C384E" w:rsidP="003466D2">
            <w:pPr>
              <w:pStyle w:val="a5"/>
              <w:jc w:val="both"/>
            </w:pPr>
            <w:proofErr w:type="gramStart"/>
            <w:r>
              <w:t>У</w:t>
            </w:r>
            <w:r w:rsidR="00F80E91" w:rsidRPr="00F80E91">
              <w:t>казывать названия планет Солнечной системы; различать основные признаки суточного вращения звёздного неба, движения Луны, Солнц</w:t>
            </w:r>
            <w:r w:rsidR="00F80E91">
              <w:t xml:space="preserve">а и планет относительно звёзд; </w:t>
            </w:r>
            <w:r w:rsidR="00F80E91" w:rsidRPr="00F80E91">
              <w:t xml:space="preserve"> понимать различия между гелиоцентрической и геоцентрической системами мира;</w:t>
            </w:r>
            <w:proofErr w:type="gramEnd"/>
          </w:p>
        </w:tc>
        <w:tc>
          <w:tcPr>
            <w:tcW w:w="2835" w:type="dxa"/>
          </w:tcPr>
          <w:p w:rsidR="006B2F8C" w:rsidRPr="00F80E91" w:rsidRDefault="002C384E" w:rsidP="003466D2">
            <w:pPr>
              <w:pStyle w:val="a5"/>
              <w:jc w:val="both"/>
            </w:pPr>
            <w:r>
              <w:t>У</w:t>
            </w:r>
            <w:r w:rsidR="00F80E91" w:rsidRPr="00F80E91">
              <w:t>казывать общие свойства и отличия планет земной группы и плане</w:t>
            </w:r>
            <w:proofErr w:type="gramStart"/>
            <w:r w:rsidR="00F80E91" w:rsidRPr="00F80E91">
              <w:t>т-</w:t>
            </w:r>
            <w:proofErr w:type="gramEnd"/>
            <w:r w:rsidR="00F80E91" w:rsidRPr="00F80E91">
              <w:t xml:space="preserve"> гигантов; малых тел Солнечной системы и больших планет; пользоваться картой звёздного неба п</w:t>
            </w:r>
            <w:r w:rsidR="00F80E91">
              <w:t xml:space="preserve">ри наблюдениях звёздного </w:t>
            </w:r>
            <w:r w:rsidR="00F80E91">
              <w:lastRenderedPageBreak/>
              <w:t xml:space="preserve">неба; </w:t>
            </w:r>
            <w:r w:rsidR="00F80E91" w:rsidRPr="00F80E91">
              <w:t xml:space="preserve"> различать основные характеристики звёзд (размер, цвет, температура) соотносить ц</w:t>
            </w:r>
            <w:r w:rsidR="00F80E91">
              <w:t xml:space="preserve">вет звезды с её температурой; </w:t>
            </w:r>
            <w:r w:rsidR="00F80E91" w:rsidRPr="00F80E91">
              <w:t>различать гипотезы о происхождении Солнечной системы.</w:t>
            </w:r>
          </w:p>
        </w:tc>
      </w:tr>
    </w:tbl>
    <w:p w:rsidR="004C6F0A" w:rsidRDefault="004C6F0A" w:rsidP="003466D2">
      <w:pPr>
        <w:shd w:val="clear" w:color="auto" w:fill="FFFFFF"/>
        <w:spacing w:line="240" w:lineRule="auto"/>
        <w:jc w:val="both"/>
        <w:rPr>
          <w:rFonts w:ascii="Times New Roman" w:hAnsi="Times New Roman" w:cs="Times New Roman"/>
          <w:b/>
          <w:color w:val="000000"/>
          <w:sz w:val="28"/>
          <w:szCs w:val="28"/>
        </w:rPr>
      </w:pPr>
    </w:p>
    <w:p w:rsidR="00EF0951" w:rsidRPr="00DE0AD7" w:rsidRDefault="00EF0951" w:rsidP="00DE0AD7">
      <w:pPr>
        <w:pStyle w:val="a3"/>
        <w:numPr>
          <w:ilvl w:val="0"/>
          <w:numId w:val="27"/>
        </w:numPr>
        <w:shd w:val="clear" w:color="auto" w:fill="FFFFFF"/>
        <w:spacing w:line="240" w:lineRule="auto"/>
        <w:jc w:val="both"/>
        <w:rPr>
          <w:rFonts w:ascii="Times New Roman" w:hAnsi="Times New Roman" w:cs="Times New Roman"/>
          <w:b/>
          <w:color w:val="000000"/>
          <w:sz w:val="28"/>
          <w:szCs w:val="28"/>
        </w:rPr>
      </w:pPr>
      <w:r w:rsidRPr="00DE0AD7">
        <w:rPr>
          <w:rFonts w:ascii="Times New Roman" w:hAnsi="Times New Roman" w:cs="Times New Roman"/>
          <w:b/>
          <w:color w:val="000000"/>
          <w:sz w:val="28"/>
          <w:szCs w:val="28"/>
        </w:rPr>
        <w:t>Содержание учебного предмета.</w:t>
      </w:r>
    </w:p>
    <w:p w:rsidR="00EF766D" w:rsidRPr="00EF766D" w:rsidRDefault="00EF766D" w:rsidP="003466D2">
      <w:pPr>
        <w:pStyle w:val="a3"/>
        <w:shd w:val="clear" w:color="auto" w:fill="FFFFFF"/>
        <w:spacing w:line="240" w:lineRule="auto"/>
        <w:ind w:left="0"/>
        <w:jc w:val="both"/>
        <w:rPr>
          <w:rFonts w:ascii="Times New Roman" w:hAnsi="Times New Roman" w:cs="Times New Roman"/>
          <w:b/>
          <w:color w:val="000000"/>
          <w:sz w:val="24"/>
          <w:szCs w:val="24"/>
        </w:rPr>
      </w:pPr>
      <w:r w:rsidRPr="00EF766D">
        <w:rPr>
          <w:rFonts w:ascii="Times New Roman" w:hAnsi="Times New Roman" w:cs="Times New Roman"/>
          <w:b/>
          <w:color w:val="000000"/>
          <w:sz w:val="24"/>
          <w:szCs w:val="24"/>
        </w:rPr>
        <w:t>7 класс (70 ч., 2 ч. в неделю)</w:t>
      </w:r>
    </w:p>
    <w:p w:rsidR="00EF766D" w:rsidRPr="00EF766D" w:rsidRDefault="00EF766D" w:rsidP="003466D2">
      <w:pPr>
        <w:pStyle w:val="a3"/>
        <w:shd w:val="clear" w:color="auto" w:fill="FFFFFF"/>
        <w:spacing w:line="240" w:lineRule="auto"/>
        <w:ind w:left="0"/>
        <w:jc w:val="both"/>
        <w:rPr>
          <w:rFonts w:ascii="Times New Roman" w:hAnsi="Times New Roman" w:cs="Times New Roman"/>
          <w:b/>
          <w:color w:val="000000"/>
          <w:sz w:val="24"/>
          <w:szCs w:val="24"/>
        </w:rPr>
      </w:pPr>
      <w:r w:rsidRPr="00EF766D">
        <w:rPr>
          <w:rFonts w:ascii="Times New Roman" w:hAnsi="Times New Roman" w:cs="Times New Roman"/>
          <w:b/>
          <w:color w:val="000000"/>
          <w:sz w:val="24"/>
          <w:szCs w:val="24"/>
        </w:rPr>
        <w:t>Введение (4 ч.)</w:t>
      </w:r>
    </w:p>
    <w:p w:rsidR="00EF766D" w:rsidRPr="00EF766D" w:rsidRDefault="00EF766D"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Измерение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8D4ED2" w:rsidRDefault="00EF766D" w:rsidP="003466D2">
      <w:pPr>
        <w:pStyle w:val="a3"/>
        <w:spacing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Фронтальная лабораторная работа</w:t>
      </w:r>
    </w:p>
    <w:p w:rsidR="00EF766D" w:rsidRPr="00EF766D" w:rsidRDefault="00EF766D" w:rsidP="003466D2">
      <w:pPr>
        <w:pStyle w:val="a3"/>
        <w:numPr>
          <w:ilvl w:val="1"/>
          <w:numId w:val="9"/>
        </w:numPr>
        <w:spacing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цены деления измерительного прибора.</w:t>
      </w:r>
    </w:p>
    <w:p w:rsidR="008D4ED2" w:rsidRDefault="00EF766D"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Предметными результатами </w:t>
      </w:r>
      <w:proofErr w:type="gramStart"/>
      <w:r>
        <w:rPr>
          <w:rFonts w:ascii="Times New Roman" w:hAnsi="Times New Roman" w:cs="Times New Roman"/>
          <w:b/>
          <w:color w:val="000000"/>
          <w:sz w:val="24"/>
          <w:szCs w:val="24"/>
        </w:rPr>
        <w:t>обучения</w:t>
      </w:r>
      <w:r>
        <w:rPr>
          <w:rFonts w:ascii="Times New Roman" w:hAnsi="Times New Roman" w:cs="Times New Roman"/>
          <w:color w:val="000000"/>
          <w:sz w:val="24"/>
          <w:szCs w:val="24"/>
        </w:rPr>
        <w:t xml:space="preserve"> по</w:t>
      </w:r>
      <w:proofErr w:type="gramEnd"/>
      <w:r>
        <w:rPr>
          <w:rFonts w:ascii="Times New Roman" w:hAnsi="Times New Roman" w:cs="Times New Roman"/>
          <w:color w:val="000000"/>
          <w:sz w:val="24"/>
          <w:szCs w:val="24"/>
        </w:rPr>
        <w:t xml:space="preserve"> данной теме являются:</w:t>
      </w:r>
    </w:p>
    <w:p w:rsidR="00EF766D" w:rsidRDefault="00EF766D"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EF766D">
        <w:rPr>
          <w:rFonts w:ascii="Times New Roman" w:hAnsi="Times New Roman" w:cs="Times New Roman"/>
          <w:color w:val="000000"/>
          <w:sz w:val="24"/>
          <w:szCs w:val="24"/>
        </w:rPr>
        <w:t>понимание физических терминов: тело, вещество,</w:t>
      </w:r>
      <w:r>
        <w:rPr>
          <w:rFonts w:ascii="Times New Roman" w:hAnsi="Times New Roman" w:cs="Times New Roman"/>
          <w:color w:val="000000"/>
          <w:sz w:val="24"/>
          <w:szCs w:val="24"/>
        </w:rPr>
        <w:t xml:space="preserve"> материя;</w:t>
      </w:r>
    </w:p>
    <w:p w:rsidR="00EF766D" w:rsidRDefault="00EF766D"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EF766D" w:rsidRDefault="00EF766D"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понимание роли ученых нашей страны в развитии современной физики и влиянии на технический и социальный прогресс.</w:t>
      </w:r>
    </w:p>
    <w:p w:rsidR="00EF766D" w:rsidRDefault="00EF766D" w:rsidP="003466D2">
      <w:pPr>
        <w:pStyle w:val="a3"/>
        <w:shd w:val="clear" w:color="auto" w:fill="FFFFFF"/>
        <w:spacing w:line="240" w:lineRule="auto"/>
        <w:ind w:left="0"/>
        <w:jc w:val="both"/>
        <w:rPr>
          <w:rFonts w:ascii="Times New Roman" w:hAnsi="Times New Roman" w:cs="Times New Roman"/>
          <w:color w:val="000000"/>
          <w:sz w:val="24"/>
          <w:szCs w:val="24"/>
        </w:rPr>
      </w:pPr>
    </w:p>
    <w:p w:rsidR="00EF766D" w:rsidRDefault="00EF766D" w:rsidP="003466D2">
      <w:pPr>
        <w:pStyle w:val="a3"/>
        <w:shd w:val="clear" w:color="auto" w:fill="FFFFFF"/>
        <w:spacing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Первоначальные сведения о строении вещества (6ч.)</w:t>
      </w:r>
    </w:p>
    <w:p w:rsidR="00EF766D" w:rsidRDefault="00EF57B5"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EF57B5" w:rsidRDefault="00EF57B5" w:rsidP="003466D2">
      <w:pPr>
        <w:pStyle w:val="a3"/>
        <w:shd w:val="clear" w:color="auto" w:fill="FFFFFF"/>
        <w:spacing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Фронтальная лабораторная работа</w:t>
      </w:r>
    </w:p>
    <w:p w:rsidR="00EF57B5" w:rsidRDefault="00EF57B5" w:rsidP="003466D2">
      <w:pPr>
        <w:pStyle w:val="a3"/>
        <w:numPr>
          <w:ilvl w:val="1"/>
          <w:numId w:val="9"/>
        </w:numPr>
        <w:shd w:val="clear" w:color="auto" w:fill="FFFFFF"/>
        <w:spacing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размеров малых тел.</w:t>
      </w:r>
    </w:p>
    <w:p w:rsidR="00EF57B5" w:rsidRPr="00EF57B5" w:rsidRDefault="00EF57B5" w:rsidP="003466D2">
      <w:pPr>
        <w:pStyle w:val="a3"/>
        <w:shd w:val="clear" w:color="auto" w:fill="FFFFFF"/>
        <w:spacing w:line="240" w:lineRule="auto"/>
        <w:ind w:left="0"/>
        <w:jc w:val="both"/>
        <w:rPr>
          <w:rFonts w:ascii="Times New Roman" w:hAnsi="Times New Roman" w:cs="Times New Roman"/>
          <w:b/>
          <w:color w:val="000000"/>
          <w:sz w:val="24"/>
          <w:szCs w:val="24"/>
        </w:rPr>
      </w:pPr>
    </w:p>
    <w:p w:rsidR="00EF57B5" w:rsidRDefault="00EF57B5"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Предметными результатами </w:t>
      </w:r>
      <w:proofErr w:type="gramStart"/>
      <w:r>
        <w:rPr>
          <w:rFonts w:ascii="Times New Roman" w:hAnsi="Times New Roman" w:cs="Times New Roman"/>
          <w:b/>
          <w:color w:val="000000"/>
          <w:sz w:val="24"/>
          <w:szCs w:val="24"/>
        </w:rPr>
        <w:t>обучения</w:t>
      </w:r>
      <w:r>
        <w:rPr>
          <w:rFonts w:ascii="Times New Roman" w:hAnsi="Times New Roman" w:cs="Times New Roman"/>
          <w:color w:val="000000"/>
          <w:sz w:val="24"/>
          <w:szCs w:val="24"/>
        </w:rPr>
        <w:t xml:space="preserve"> по</w:t>
      </w:r>
      <w:proofErr w:type="gramEnd"/>
      <w:r>
        <w:rPr>
          <w:rFonts w:ascii="Times New Roman" w:hAnsi="Times New Roman" w:cs="Times New Roman"/>
          <w:color w:val="000000"/>
          <w:sz w:val="24"/>
          <w:szCs w:val="24"/>
        </w:rPr>
        <w:t xml:space="preserve"> данной теме являются:</w:t>
      </w:r>
    </w:p>
    <w:p w:rsidR="00EF57B5" w:rsidRDefault="00EF57B5"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понимание и способность объяснять физические явления: диффузия, большая сжимаемость газов, малая сжимаемость жидкостей и твердых тел;</w:t>
      </w:r>
    </w:p>
    <w:p w:rsidR="00EF57B5" w:rsidRDefault="00EF57B5"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владение экспериментальными методами исследования при определении размеров малых тел;</w:t>
      </w:r>
    </w:p>
    <w:p w:rsidR="00EF57B5" w:rsidRDefault="00EF57B5"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понимание причин броуновского движения, смачивания и </w:t>
      </w:r>
      <w:proofErr w:type="spellStart"/>
      <w:r>
        <w:rPr>
          <w:rFonts w:ascii="Times New Roman" w:hAnsi="Times New Roman" w:cs="Times New Roman"/>
          <w:color w:val="000000"/>
          <w:sz w:val="24"/>
          <w:szCs w:val="24"/>
        </w:rPr>
        <w:t>несмачивания</w:t>
      </w:r>
      <w:proofErr w:type="spellEnd"/>
      <w:r>
        <w:rPr>
          <w:rFonts w:ascii="Times New Roman" w:hAnsi="Times New Roman" w:cs="Times New Roman"/>
          <w:color w:val="000000"/>
          <w:sz w:val="24"/>
          <w:szCs w:val="24"/>
        </w:rPr>
        <w:t xml:space="preserve"> тел; различия в молекулярном строении твердых тел, жидкостей и газов;</w:t>
      </w:r>
    </w:p>
    <w:p w:rsidR="00EF57B5" w:rsidRDefault="00EF57B5"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умение пользоваться СИ и переводить единицы измерения физических величин в кратные и дольные единицы;</w:t>
      </w:r>
    </w:p>
    <w:p w:rsidR="00EF57B5" w:rsidRPr="00EF57B5" w:rsidRDefault="00EF57B5"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умение использовать полученные знания в повседневной жизни (быт, экология, охрана окружающей среды)</w:t>
      </w:r>
    </w:p>
    <w:p w:rsidR="008D4ED2" w:rsidRDefault="008D4ED2" w:rsidP="003466D2">
      <w:pPr>
        <w:pStyle w:val="a3"/>
        <w:spacing w:line="240" w:lineRule="auto"/>
        <w:ind w:left="0"/>
        <w:jc w:val="both"/>
        <w:rPr>
          <w:rFonts w:ascii="Times New Roman" w:hAnsi="Times New Roman" w:cs="Times New Roman"/>
          <w:b/>
          <w:sz w:val="24"/>
          <w:szCs w:val="24"/>
        </w:rPr>
      </w:pPr>
    </w:p>
    <w:p w:rsidR="003E737E" w:rsidRDefault="003E737E" w:rsidP="003466D2">
      <w:pPr>
        <w:pStyle w:val="a3"/>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Взаимодействие тел (23 ч.)</w:t>
      </w:r>
    </w:p>
    <w:p w:rsidR="00EF3C94" w:rsidRPr="00EF3C94" w:rsidRDefault="003E737E" w:rsidP="003466D2">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w:t>
      </w:r>
      <w:r>
        <w:rPr>
          <w:rFonts w:ascii="Times New Roman" w:hAnsi="Times New Roman" w:cs="Times New Roman"/>
          <w:sz w:val="24"/>
          <w:szCs w:val="24"/>
        </w:rPr>
        <w:lastRenderedPageBreak/>
        <w:t>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оной прямой. Равнодействующая двух сил.</w:t>
      </w:r>
      <w:r w:rsidR="00EF3C94">
        <w:rPr>
          <w:rFonts w:ascii="Times New Roman" w:hAnsi="Times New Roman" w:cs="Times New Roman"/>
          <w:sz w:val="24"/>
          <w:szCs w:val="24"/>
        </w:rPr>
        <w:t xml:space="preserve"> Сила трения. Физическая природа небесных тел Солнечной системы.</w:t>
      </w:r>
    </w:p>
    <w:p w:rsidR="00EF3C94" w:rsidRDefault="00EF3C94" w:rsidP="003466D2">
      <w:pPr>
        <w:pStyle w:val="a3"/>
        <w:shd w:val="clear" w:color="auto" w:fill="FFFFFF"/>
        <w:spacing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Фронтальные лабораторные работы</w:t>
      </w:r>
    </w:p>
    <w:p w:rsidR="00EF3C94" w:rsidRDefault="00EF3C94" w:rsidP="003466D2">
      <w:pPr>
        <w:pStyle w:val="a3"/>
        <w:numPr>
          <w:ilvl w:val="1"/>
          <w:numId w:val="9"/>
        </w:numPr>
        <w:shd w:val="clear" w:color="auto" w:fill="FFFFFF"/>
        <w:spacing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тела на рычажных весах.</w:t>
      </w:r>
    </w:p>
    <w:p w:rsidR="00EF3C94" w:rsidRDefault="00EF3C94" w:rsidP="003466D2">
      <w:pPr>
        <w:pStyle w:val="a3"/>
        <w:numPr>
          <w:ilvl w:val="1"/>
          <w:numId w:val="9"/>
        </w:numPr>
        <w:shd w:val="clear" w:color="auto" w:fill="FFFFFF"/>
        <w:spacing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Измерение объема тела.</w:t>
      </w:r>
    </w:p>
    <w:p w:rsidR="00EF3C94" w:rsidRDefault="00EF3C94" w:rsidP="003466D2">
      <w:pPr>
        <w:pStyle w:val="a3"/>
        <w:numPr>
          <w:ilvl w:val="1"/>
          <w:numId w:val="9"/>
        </w:numPr>
        <w:shd w:val="clear" w:color="auto" w:fill="FFFFFF"/>
        <w:spacing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плотности твердого тела.</w:t>
      </w:r>
    </w:p>
    <w:p w:rsidR="00EF3C94" w:rsidRDefault="00EF3C94" w:rsidP="003466D2">
      <w:pPr>
        <w:pStyle w:val="a3"/>
        <w:numPr>
          <w:ilvl w:val="1"/>
          <w:numId w:val="9"/>
        </w:numPr>
        <w:shd w:val="clear" w:color="auto" w:fill="FFFFFF"/>
        <w:spacing w:line="240" w:lineRule="auto"/>
        <w:ind w:left="0" w:firstLine="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Градуирование</w:t>
      </w:r>
      <w:proofErr w:type="spellEnd"/>
      <w:r>
        <w:rPr>
          <w:rFonts w:ascii="Times New Roman" w:hAnsi="Times New Roman" w:cs="Times New Roman"/>
          <w:color w:val="000000"/>
          <w:sz w:val="24"/>
          <w:szCs w:val="24"/>
        </w:rPr>
        <w:t xml:space="preserve"> пружины и измерение сил динамометром.</w:t>
      </w:r>
    </w:p>
    <w:p w:rsidR="00EF3C94" w:rsidRDefault="00EF3C94" w:rsidP="003466D2">
      <w:pPr>
        <w:pStyle w:val="a3"/>
        <w:numPr>
          <w:ilvl w:val="1"/>
          <w:numId w:val="9"/>
        </w:numPr>
        <w:shd w:val="clear" w:color="auto" w:fill="FFFFFF"/>
        <w:spacing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Измерение силы трения с помощью динамометра.</w:t>
      </w:r>
    </w:p>
    <w:p w:rsidR="00EF3C94" w:rsidRDefault="00EF3C94"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Предметными результатами</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обучения по</w:t>
      </w:r>
      <w:proofErr w:type="gramEnd"/>
      <w:r>
        <w:rPr>
          <w:rFonts w:ascii="Times New Roman" w:hAnsi="Times New Roman" w:cs="Times New Roman"/>
          <w:color w:val="000000"/>
          <w:sz w:val="24"/>
          <w:szCs w:val="24"/>
        </w:rPr>
        <w:t xml:space="preserve"> данной теме являются:</w:t>
      </w:r>
    </w:p>
    <w:p w:rsidR="00EF3C94" w:rsidRDefault="00EF3C94"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EF3C94">
        <w:rPr>
          <w:rFonts w:ascii="Times New Roman" w:hAnsi="Times New Roman" w:cs="Times New Roman"/>
          <w:color w:val="000000"/>
          <w:sz w:val="24"/>
          <w:szCs w:val="24"/>
        </w:rPr>
        <w:t>понимание и спос</w:t>
      </w:r>
      <w:r>
        <w:rPr>
          <w:rFonts w:ascii="Times New Roman" w:hAnsi="Times New Roman" w:cs="Times New Roman"/>
          <w:color w:val="000000"/>
          <w:sz w:val="24"/>
          <w:szCs w:val="24"/>
        </w:rPr>
        <w:t>обность объяснять физические явления: механическое движение, равномерное и неравномерное движение, инерция, всемирное тяготение;</w:t>
      </w:r>
    </w:p>
    <w:p w:rsidR="00EF3C94" w:rsidRDefault="00EF3C94"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противоположные стороны;</w:t>
      </w:r>
    </w:p>
    <w:p w:rsidR="00EF3C94" w:rsidRDefault="00EF3C94"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владение экспериментальными методами исследования зависимости: пройденного пути от времени, удлинения пружины от приложенной силы</w:t>
      </w:r>
      <w:r w:rsidR="00483CA1">
        <w:rPr>
          <w:rFonts w:ascii="Times New Roman" w:hAnsi="Times New Roman" w:cs="Times New Roman"/>
          <w:color w:val="000000"/>
          <w:sz w:val="24"/>
          <w:szCs w:val="24"/>
        </w:rPr>
        <w:t>, силы тяжести тела от его массы, силы трения скольжения от площади соприкосновения тел и силы, прижимающей тело к поверхности (нормального давления);</w:t>
      </w:r>
    </w:p>
    <w:p w:rsidR="00483CA1" w:rsidRDefault="00483CA1"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понимание смысла основных физических законов: закон всемирного тяготения, закон Гука;</w:t>
      </w:r>
    </w:p>
    <w:p w:rsidR="00483CA1" w:rsidRDefault="00483CA1" w:rsidP="003466D2">
      <w:pPr>
        <w:pStyle w:val="a3"/>
        <w:shd w:val="clear" w:color="auto" w:fill="FFFFFF"/>
        <w:spacing w:line="240" w:lineRule="auto"/>
        <w:ind w:left="0"/>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roofErr w:type="gramEnd"/>
    </w:p>
    <w:p w:rsidR="00483CA1" w:rsidRDefault="00483CA1"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483CA1" w:rsidRDefault="00483CA1"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умение переводить физические величины </w:t>
      </w:r>
      <w:proofErr w:type="gramStart"/>
      <w:r>
        <w:rPr>
          <w:rFonts w:ascii="Times New Roman" w:hAnsi="Times New Roman" w:cs="Times New Roman"/>
          <w:color w:val="000000"/>
          <w:sz w:val="24"/>
          <w:szCs w:val="24"/>
        </w:rPr>
        <w:t>из</w:t>
      </w:r>
      <w:proofErr w:type="gramEnd"/>
      <w:r>
        <w:rPr>
          <w:rFonts w:ascii="Times New Roman" w:hAnsi="Times New Roman" w:cs="Times New Roman"/>
          <w:color w:val="000000"/>
          <w:sz w:val="24"/>
          <w:szCs w:val="24"/>
        </w:rPr>
        <w:t xml:space="preserve"> несистемных в СИ и наоборот;</w:t>
      </w:r>
    </w:p>
    <w:p w:rsidR="00483CA1" w:rsidRDefault="00483CA1"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483CA1" w:rsidRDefault="00483CA1"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умение использовать полученные знания в повседневной жизни (быт, экология, охрана окружающей среды)</w:t>
      </w:r>
    </w:p>
    <w:p w:rsidR="00483CA1" w:rsidRDefault="00483CA1" w:rsidP="003466D2">
      <w:pPr>
        <w:pStyle w:val="a3"/>
        <w:shd w:val="clear" w:color="auto" w:fill="FFFFFF"/>
        <w:spacing w:line="240" w:lineRule="auto"/>
        <w:ind w:left="0"/>
        <w:jc w:val="both"/>
        <w:rPr>
          <w:rFonts w:ascii="Times New Roman" w:hAnsi="Times New Roman" w:cs="Times New Roman"/>
          <w:color w:val="000000"/>
          <w:sz w:val="24"/>
          <w:szCs w:val="24"/>
        </w:rPr>
      </w:pPr>
    </w:p>
    <w:p w:rsidR="00483CA1" w:rsidRDefault="00483CA1" w:rsidP="003466D2">
      <w:pPr>
        <w:pStyle w:val="a3"/>
        <w:shd w:val="clear" w:color="auto" w:fill="FFFFFF"/>
        <w:spacing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Давление твердых тел, жидкостей и газов (21 ч.)</w:t>
      </w:r>
    </w:p>
    <w:p w:rsidR="00483CA1" w:rsidRPr="00483CA1" w:rsidRDefault="00483CA1" w:rsidP="003466D2">
      <w:pPr>
        <w:pStyle w:val="a3"/>
        <w:shd w:val="clear" w:color="auto" w:fill="FFFFFF"/>
        <w:spacing w:line="240" w:lineRule="auto"/>
        <w:ind w:left="0"/>
        <w:jc w:val="both"/>
        <w:rPr>
          <w:rFonts w:ascii="Times New Roman" w:hAnsi="Times New Roman" w:cs="Times New Roman"/>
          <w:color w:val="000000"/>
          <w:sz w:val="24"/>
          <w:szCs w:val="24"/>
        </w:rPr>
      </w:pPr>
    </w:p>
    <w:p w:rsidR="003E737E" w:rsidRDefault="00483CA1" w:rsidP="003466D2">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Давление. Давление твердых тел. Давление </w:t>
      </w:r>
      <w:r w:rsidR="00EB69C9">
        <w:rPr>
          <w:rFonts w:ascii="Times New Roman" w:hAnsi="Times New Roman" w:cs="Times New Roman"/>
          <w:sz w:val="24"/>
          <w:szCs w:val="24"/>
        </w:rPr>
        <w:t>газов. О</w:t>
      </w:r>
      <w:r>
        <w:rPr>
          <w:rFonts w:ascii="Times New Roman" w:hAnsi="Times New Roman" w:cs="Times New Roman"/>
          <w:sz w:val="24"/>
          <w:szCs w:val="24"/>
        </w:rPr>
        <w:t xml:space="preserve">бъяснение давления газа на основе молекулярно-кинетических представлений. </w:t>
      </w:r>
      <w:r w:rsidR="00EB69C9">
        <w:rPr>
          <w:rFonts w:ascii="Times New Roman" w:hAnsi="Times New Roman" w:cs="Times New Roman"/>
          <w:sz w:val="24"/>
          <w:szCs w:val="24"/>
        </w:rPr>
        <w:t>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3E737E" w:rsidRDefault="003E737E" w:rsidP="003466D2">
      <w:pPr>
        <w:pStyle w:val="a3"/>
        <w:spacing w:line="240" w:lineRule="auto"/>
        <w:ind w:left="0"/>
        <w:jc w:val="both"/>
        <w:rPr>
          <w:rFonts w:ascii="Times New Roman" w:hAnsi="Times New Roman" w:cs="Times New Roman"/>
          <w:sz w:val="24"/>
          <w:szCs w:val="24"/>
        </w:rPr>
      </w:pPr>
    </w:p>
    <w:p w:rsidR="00F22B9E" w:rsidRDefault="00F22B9E" w:rsidP="003466D2">
      <w:pPr>
        <w:pStyle w:val="a3"/>
        <w:shd w:val="clear" w:color="auto" w:fill="FFFFFF"/>
        <w:spacing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Фронтальные лабораторные работы</w:t>
      </w:r>
    </w:p>
    <w:p w:rsidR="003E737E" w:rsidRDefault="00F22B9E" w:rsidP="003466D2">
      <w:pPr>
        <w:pStyle w:val="a3"/>
        <w:numPr>
          <w:ilvl w:val="0"/>
          <w:numId w:val="9"/>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Определение выталкивающей силы, действующей на погруженное в жидкость тело.</w:t>
      </w:r>
    </w:p>
    <w:p w:rsidR="00F22B9E" w:rsidRPr="00F22B9E" w:rsidRDefault="00F22B9E" w:rsidP="003466D2">
      <w:pPr>
        <w:pStyle w:val="a3"/>
        <w:numPr>
          <w:ilvl w:val="0"/>
          <w:numId w:val="9"/>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Выяснение условий плавания тела в жидкости.</w:t>
      </w:r>
    </w:p>
    <w:p w:rsidR="003E737E" w:rsidRDefault="003E737E" w:rsidP="003466D2">
      <w:pPr>
        <w:pStyle w:val="a3"/>
        <w:spacing w:line="240" w:lineRule="auto"/>
        <w:ind w:left="0"/>
        <w:jc w:val="both"/>
        <w:rPr>
          <w:rFonts w:ascii="Times New Roman" w:hAnsi="Times New Roman" w:cs="Times New Roman"/>
          <w:sz w:val="24"/>
          <w:szCs w:val="24"/>
        </w:rPr>
      </w:pPr>
    </w:p>
    <w:p w:rsidR="00F22B9E" w:rsidRDefault="00F22B9E"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Предметными результатами</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обучения по</w:t>
      </w:r>
      <w:proofErr w:type="gramEnd"/>
      <w:r>
        <w:rPr>
          <w:rFonts w:ascii="Times New Roman" w:hAnsi="Times New Roman" w:cs="Times New Roman"/>
          <w:color w:val="000000"/>
          <w:sz w:val="24"/>
          <w:szCs w:val="24"/>
        </w:rPr>
        <w:t xml:space="preserve"> данной теме являются:</w:t>
      </w:r>
    </w:p>
    <w:p w:rsidR="00F22B9E" w:rsidRDefault="00F22B9E" w:rsidP="003466D2">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понимание и способность 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w:t>
      </w:r>
    </w:p>
    <w:p w:rsidR="00F22B9E" w:rsidRDefault="00F22B9E" w:rsidP="003466D2">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умение измерять: атмосферное давление, давление жидкости на дно и стенки сосуда, силу Архимеда;</w:t>
      </w:r>
    </w:p>
    <w:p w:rsidR="00F22B9E" w:rsidRDefault="00F22B9E" w:rsidP="003466D2">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владение экспериментальными методами исследования зависимости: силы Архимеда от </w:t>
      </w:r>
      <w:proofErr w:type="gramStart"/>
      <w:r>
        <w:rPr>
          <w:rFonts w:ascii="Times New Roman" w:hAnsi="Times New Roman" w:cs="Times New Roman"/>
          <w:sz w:val="24"/>
          <w:szCs w:val="24"/>
        </w:rPr>
        <w:t>объема</w:t>
      </w:r>
      <w:proofErr w:type="gramEnd"/>
      <w:r>
        <w:rPr>
          <w:rFonts w:ascii="Times New Roman" w:hAnsi="Times New Roman" w:cs="Times New Roman"/>
          <w:sz w:val="24"/>
          <w:szCs w:val="24"/>
        </w:rPr>
        <w:t xml:space="preserve"> вытесненной телом воды, условий плавания тела в жидкости от действия силы тяжести и силы Архимеда;</w:t>
      </w:r>
    </w:p>
    <w:p w:rsidR="00F22B9E" w:rsidRDefault="00F22B9E" w:rsidP="003466D2">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понимание смысла основных физических законов и умение применять их на практике: закон Паскаля, закон Архимеда;</w:t>
      </w:r>
    </w:p>
    <w:p w:rsidR="00F22B9E" w:rsidRDefault="006A632E" w:rsidP="003466D2">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понимание принципов действия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6A632E" w:rsidRDefault="00550A39" w:rsidP="003466D2">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владение способами выполнения расчетов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550A39" w:rsidRDefault="00550A39"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умение использовать полученные знания в повседневной жизни (быт, экология, охрана окружающей среды).</w:t>
      </w:r>
    </w:p>
    <w:p w:rsidR="00550A39" w:rsidRDefault="00550A39" w:rsidP="003466D2">
      <w:pPr>
        <w:pStyle w:val="a3"/>
        <w:shd w:val="clear" w:color="auto" w:fill="FFFFFF"/>
        <w:spacing w:line="240" w:lineRule="auto"/>
        <w:ind w:left="0"/>
        <w:jc w:val="both"/>
        <w:rPr>
          <w:rFonts w:ascii="Times New Roman" w:hAnsi="Times New Roman" w:cs="Times New Roman"/>
          <w:color w:val="000000"/>
          <w:sz w:val="24"/>
          <w:szCs w:val="24"/>
        </w:rPr>
      </w:pPr>
    </w:p>
    <w:p w:rsidR="00550A39" w:rsidRDefault="00550A39" w:rsidP="003466D2">
      <w:pPr>
        <w:pStyle w:val="a3"/>
        <w:shd w:val="clear" w:color="auto" w:fill="FFFFFF"/>
        <w:spacing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Работа и мощность. Энергия (13 ч.)</w:t>
      </w:r>
    </w:p>
    <w:p w:rsidR="00550A39" w:rsidRDefault="00550A39"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550A39" w:rsidRDefault="00550A39" w:rsidP="003466D2">
      <w:pPr>
        <w:pStyle w:val="a3"/>
        <w:shd w:val="clear" w:color="auto" w:fill="FFFFFF"/>
        <w:spacing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Фронтальные лабораторные работы</w:t>
      </w:r>
    </w:p>
    <w:p w:rsidR="00550A39" w:rsidRDefault="00550A39" w:rsidP="003466D2">
      <w:pPr>
        <w:pStyle w:val="a3"/>
        <w:numPr>
          <w:ilvl w:val="0"/>
          <w:numId w:val="9"/>
        </w:numPr>
        <w:shd w:val="clear" w:color="auto" w:fill="FFFFFF"/>
        <w:spacing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Выяснение условия равновесия рычага.</w:t>
      </w:r>
    </w:p>
    <w:p w:rsidR="00550A39" w:rsidRPr="00550A39" w:rsidRDefault="00550A39" w:rsidP="003466D2">
      <w:pPr>
        <w:pStyle w:val="a3"/>
        <w:numPr>
          <w:ilvl w:val="0"/>
          <w:numId w:val="9"/>
        </w:numPr>
        <w:shd w:val="clear" w:color="auto" w:fill="FFFFFF"/>
        <w:spacing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КПД при подъеме тела по наклонной плоскости.</w:t>
      </w:r>
    </w:p>
    <w:p w:rsidR="00550A39" w:rsidRPr="00550A39" w:rsidRDefault="00550A39" w:rsidP="003466D2">
      <w:pPr>
        <w:pStyle w:val="a3"/>
        <w:shd w:val="clear" w:color="auto" w:fill="FFFFFF"/>
        <w:spacing w:line="240" w:lineRule="auto"/>
        <w:ind w:left="0"/>
        <w:jc w:val="both"/>
        <w:rPr>
          <w:rFonts w:ascii="Times New Roman" w:hAnsi="Times New Roman" w:cs="Times New Roman"/>
          <w:color w:val="000000"/>
          <w:sz w:val="24"/>
          <w:szCs w:val="24"/>
        </w:rPr>
      </w:pPr>
    </w:p>
    <w:p w:rsidR="00550A39" w:rsidRDefault="00550A39"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Предметными результатами</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обучения по</w:t>
      </w:r>
      <w:proofErr w:type="gramEnd"/>
      <w:r>
        <w:rPr>
          <w:rFonts w:ascii="Times New Roman" w:hAnsi="Times New Roman" w:cs="Times New Roman"/>
          <w:color w:val="000000"/>
          <w:sz w:val="24"/>
          <w:szCs w:val="24"/>
        </w:rPr>
        <w:t xml:space="preserve"> данной теме являются:</w:t>
      </w:r>
    </w:p>
    <w:p w:rsidR="00550A39" w:rsidRDefault="00550A39"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понимание и способность объяснять физические явления: равновесие тел, превращение одного вида механической энергии в другой;</w:t>
      </w:r>
    </w:p>
    <w:p w:rsidR="00550A39" w:rsidRDefault="00550A39"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умение измерять: механическую работу, мощность, плечо силы</w:t>
      </w:r>
      <w:r w:rsidR="00A57044">
        <w:rPr>
          <w:rFonts w:ascii="Times New Roman" w:hAnsi="Times New Roman" w:cs="Times New Roman"/>
          <w:color w:val="000000"/>
          <w:sz w:val="24"/>
          <w:szCs w:val="24"/>
        </w:rPr>
        <w:t>, момент силы, КПД, потенциальную и кинетическую энергию;</w:t>
      </w:r>
    </w:p>
    <w:p w:rsidR="00A57044" w:rsidRDefault="00A57044"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владение экспериментальными методами исследования при определении соотношения сил и плеч, для равновесия рычага;</w:t>
      </w:r>
    </w:p>
    <w:p w:rsidR="00A57044" w:rsidRDefault="00A57044"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понимание смысла основного физического закона: закон сохранения энергии</w:t>
      </w:r>
      <w:r w:rsidR="001B5EF9">
        <w:rPr>
          <w:rFonts w:ascii="Times New Roman" w:hAnsi="Times New Roman" w:cs="Times New Roman"/>
          <w:color w:val="000000"/>
          <w:sz w:val="24"/>
          <w:szCs w:val="24"/>
        </w:rPr>
        <w:t>;</w:t>
      </w:r>
    </w:p>
    <w:p w:rsidR="001B5EF9" w:rsidRDefault="001B5EF9"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понимание принципов действия рычага, блока, наклонной плоскости и способов обеспечения безопасности при их использовании;</w:t>
      </w:r>
    </w:p>
    <w:p w:rsidR="001B5EF9" w:rsidRDefault="001B5EF9"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1B5EF9" w:rsidRDefault="001B5EF9" w:rsidP="003466D2">
      <w:pPr>
        <w:pStyle w:val="a3"/>
        <w:shd w:val="clear" w:color="auto" w:fill="FFFFFF"/>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умение использовать полученные знания в повседневной жизни (экология, быт, охрана окружающей среды).</w:t>
      </w:r>
    </w:p>
    <w:p w:rsidR="001B5EF9" w:rsidRDefault="001B5EF9" w:rsidP="003466D2">
      <w:pPr>
        <w:pStyle w:val="a3"/>
        <w:shd w:val="clear" w:color="auto" w:fill="FFFFFF"/>
        <w:spacing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Итоговая контрольная работа (1ч.)</w:t>
      </w:r>
    </w:p>
    <w:p w:rsidR="001B5EF9" w:rsidRDefault="001B5EF9" w:rsidP="003466D2">
      <w:pPr>
        <w:pStyle w:val="a3"/>
        <w:shd w:val="clear" w:color="auto" w:fill="FFFFFF"/>
        <w:spacing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Резервное время (2 ч.)</w:t>
      </w:r>
    </w:p>
    <w:p w:rsidR="001B5EF9" w:rsidRDefault="001B5EF9" w:rsidP="003466D2">
      <w:pPr>
        <w:pStyle w:val="a3"/>
        <w:shd w:val="clear" w:color="auto" w:fill="FFFFFF"/>
        <w:spacing w:line="240" w:lineRule="auto"/>
        <w:ind w:left="0"/>
        <w:jc w:val="both"/>
        <w:rPr>
          <w:rFonts w:ascii="Times New Roman" w:hAnsi="Times New Roman" w:cs="Times New Roman"/>
          <w:b/>
          <w:color w:val="000000"/>
          <w:sz w:val="24"/>
          <w:szCs w:val="24"/>
        </w:rPr>
      </w:pPr>
    </w:p>
    <w:p w:rsidR="001B5EF9" w:rsidRDefault="001B5EF9" w:rsidP="003466D2">
      <w:pPr>
        <w:pStyle w:val="a3"/>
        <w:shd w:val="clear" w:color="auto" w:fill="FFFFFF"/>
        <w:spacing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8 класс (70 ч., 2 ч. в неделю)</w:t>
      </w:r>
    </w:p>
    <w:p w:rsidR="008D4ED2" w:rsidRPr="001B5EF9" w:rsidRDefault="001B5EF9" w:rsidP="003466D2">
      <w:pPr>
        <w:pStyle w:val="a3"/>
        <w:shd w:val="clear" w:color="auto" w:fill="FFFFFF"/>
        <w:spacing w:after="0"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Тепловые явления (23 ч.)</w:t>
      </w:r>
    </w:p>
    <w:p w:rsidR="008D4ED2" w:rsidRDefault="008D4ED2" w:rsidP="003466D2">
      <w:pPr>
        <w:spacing w:line="240" w:lineRule="auto"/>
        <w:jc w:val="both"/>
        <w:rPr>
          <w:rFonts w:ascii="Times New Roman" w:hAnsi="Times New Roman" w:cs="Times New Roman"/>
          <w:sz w:val="24"/>
          <w:szCs w:val="24"/>
        </w:rPr>
      </w:pPr>
      <w:r w:rsidRPr="008D4ED2">
        <w:rPr>
          <w:rFonts w:ascii="Times New Roman" w:hAnsi="Times New Roman" w:cs="Times New Roman"/>
          <w:color w:val="000000"/>
          <w:sz w:val="24"/>
          <w:szCs w:val="24"/>
        </w:rPr>
        <w:t xml:space="preserve">Тепловое </w:t>
      </w:r>
      <w:proofErr w:type="spellStart"/>
      <w:r w:rsidRPr="008D4ED2">
        <w:rPr>
          <w:rFonts w:ascii="Times New Roman" w:hAnsi="Times New Roman" w:cs="Times New Roman"/>
          <w:color w:val="000000"/>
          <w:sz w:val="24"/>
          <w:szCs w:val="24"/>
        </w:rPr>
        <w:t>движение</w:t>
      </w:r>
      <w:proofErr w:type="gramStart"/>
      <w:r w:rsidRPr="008D4ED2">
        <w:rPr>
          <w:rFonts w:ascii="Times New Roman" w:hAnsi="Times New Roman" w:cs="Times New Roman"/>
          <w:color w:val="000000"/>
          <w:sz w:val="24"/>
          <w:szCs w:val="24"/>
        </w:rPr>
        <w:t>.</w:t>
      </w:r>
      <w:r w:rsidRPr="008D4ED2">
        <w:rPr>
          <w:rFonts w:ascii="Times New Roman" w:hAnsi="Times New Roman" w:cs="Times New Roman"/>
          <w:sz w:val="24"/>
          <w:szCs w:val="24"/>
        </w:rPr>
        <w:t>Т</w:t>
      </w:r>
      <w:proofErr w:type="gramEnd"/>
      <w:r w:rsidR="001B5EF9">
        <w:rPr>
          <w:rFonts w:ascii="Times New Roman" w:hAnsi="Times New Roman" w:cs="Times New Roman"/>
          <w:sz w:val="24"/>
          <w:szCs w:val="24"/>
        </w:rPr>
        <w:t>епловое</w:t>
      </w:r>
      <w:proofErr w:type="spellEnd"/>
      <w:r w:rsidR="001B5EF9">
        <w:rPr>
          <w:rFonts w:ascii="Times New Roman" w:hAnsi="Times New Roman" w:cs="Times New Roman"/>
          <w:sz w:val="24"/>
          <w:szCs w:val="24"/>
        </w:rPr>
        <w:t xml:space="preserve"> равновесие. Температура.</w:t>
      </w:r>
      <w:r w:rsidRPr="008D4ED2">
        <w:rPr>
          <w:rFonts w:ascii="Times New Roman" w:hAnsi="Times New Roman" w:cs="Times New Roman"/>
          <w:sz w:val="24"/>
          <w:szCs w:val="24"/>
        </w:rPr>
        <w:t xml:space="preserve"> Внутренняя энергия. Рабо</w:t>
      </w:r>
      <w:r w:rsidR="001B5EF9">
        <w:rPr>
          <w:rFonts w:ascii="Times New Roman" w:hAnsi="Times New Roman" w:cs="Times New Roman"/>
          <w:sz w:val="24"/>
          <w:szCs w:val="24"/>
        </w:rPr>
        <w:t>та и теплопередача. Теплопроводность. Конвекция. И</w:t>
      </w:r>
      <w:r w:rsidRPr="008D4ED2">
        <w:rPr>
          <w:rFonts w:ascii="Times New Roman" w:hAnsi="Times New Roman" w:cs="Times New Roman"/>
          <w:sz w:val="24"/>
          <w:szCs w:val="24"/>
        </w:rPr>
        <w:t xml:space="preserve">злучение. Количество теплоты. Удельная теплоемкость. </w:t>
      </w:r>
      <w:r w:rsidR="001B5EF9" w:rsidRPr="008D4ED2">
        <w:rPr>
          <w:rFonts w:ascii="Times New Roman" w:hAnsi="Times New Roman" w:cs="Times New Roman"/>
          <w:sz w:val="24"/>
          <w:szCs w:val="24"/>
        </w:rPr>
        <w:t xml:space="preserve">Расчет количества теплоты при теплообмене. </w:t>
      </w:r>
      <w:r w:rsidRPr="008D4ED2">
        <w:rPr>
          <w:rFonts w:ascii="Times New Roman" w:hAnsi="Times New Roman" w:cs="Times New Roman"/>
          <w:sz w:val="24"/>
          <w:szCs w:val="24"/>
        </w:rPr>
        <w:t xml:space="preserve">Закон сохранения энергии в </w:t>
      </w:r>
      <w:r w:rsidR="001B5EF9">
        <w:rPr>
          <w:rFonts w:ascii="Times New Roman" w:hAnsi="Times New Roman" w:cs="Times New Roman"/>
          <w:sz w:val="24"/>
          <w:szCs w:val="24"/>
        </w:rPr>
        <w:t xml:space="preserve">механических и </w:t>
      </w:r>
      <w:r w:rsidRPr="008D4ED2">
        <w:rPr>
          <w:rFonts w:ascii="Times New Roman" w:hAnsi="Times New Roman" w:cs="Times New Roman"/>
          <w:sz w:val="24"/>
          <w:szCs w:val="24"/>
        </w:rPr>
        <w:t xml:space="preserve">тепловых процессах. </w:t>
      </w:r>
      <w:r w:rsidR="001B5EF9" w:rsidRPr="008D4ED2">
        <w:rPr>
          <w:rFonts w:ascii="Times New Roman" w:hAnsi="Times New Roman" w:cs="Times New Roman"/>
          <w:sz w:val="24"/>
          <w:szCs w:val="24"/>
        </w:rPr>
        <w:t>Плавление</w:t>
      </w:r>
      <w:r w:rsidR="001B5EF9">
        <w:rPr>
          <w:rFonts w:ascii="Times New Roman" w:hAnsi="Times New Roman" w:cs="Times New Roman"/>
          <w:sz w:val="24"/>
          <w:szCs w:val="24"/>
        </w:rPr>
        <w:t xml:space="preserve"> и отвердевание кристаллических тел</w:t>
      </w:r>
      <w:r w:rsidR="001B5EF9" w:rsidRPr="008D4ED2">
        <w:rPr>
          <w:rFonts w:ascii="Times New Roman" w:hAnsi="Times New Roman" w:cs="Times New Roman"/>
          <w:sz w:val="24"/>
          <w:szCs w:val="24"/>
        </w:rPr>
        <w:t>. Удельная теп</w:t>
      </w:r>
      <w:r w:rsidR="001B5EF9">
        <w:rPr>
          <w:rFonts w:ascii="Times New Roman" w:hAnsi="Times New Roman" w:cs="Times New Roman"/>
          <w:sz w:val="24"/>
          <w:szCs w:val="24"/>
        </w:rPr>
        <w:t xml:space="preserve">лота </w:t>
      </w:r>
      <w:proofErr w:type="spellStart"/>
      <w:r w:rsidR="001B5EF9">
        <w:rPr>
          <w:rFonts w:ascii="Times New Roman" w:hAnsi="Times New Roman" w:cs="Times New Roman"/>
          <w:sz w:val="24"/>
          <w:szCs w:val="24"/>
        </w:rPr>
        <w:t>плавления</w:t>
      </w:r>
      <w:proofErr w:type="gramStart"/>
      <w:r w:rsidR="001B5EF9" w:rsidRPr="008D4ED2">
        <w:rPr>
          <w:rFonts w:ascii="Times New Roman" w:hAnsi="Times New Roman" w:cs="Times New Roman"/>
          <w:sz w:val="24"/>
          <w:szCs w:val="24"/>
        </w:rPr>
        <w:t>.</w:t>
      </w:r>
      <w:r w:rsidRPr="008D4ED2">
        <w:rPr>
          <w:rFonts w:ascii="Times New Roman" w:hAnsi="Times New Roman" w:cs="Times New Roman"/>
          <w:sz w:val="24"/>
          <w:szCs w:val="24"/>
        </w:rPr>
        <w:t>И</w:t>
      </w:r>
      <w:proofErr w:type="gramEnd"/>
      <w:r w:rsidRPr="008D4ED2">
        <w:rPr>
          <w:rFonts w:ascii="Times New Roman" w:hAnsi="Times New Roman" w:cs="Times New Roman"/>
          <w:sz w:val="24"/>
          <w:szCs w:val="24"/>
        </w:rPr>
        <w:t>спарен</w:t>
      </w:r>
      <w:r w:rsidR="001B5EF9">
        <w:rPr>
          <w:rFonts w:ascii="Times New Roman" w:hAnsi="Times New Roman" w:cs="Times New Roman"/>
          <w:sz w:val="24"/>
          <w:szCs w:val="24"/>
        </w:rPr>
        <w:t>ие</w:t>
      </w:r>
      <w:proofErr w:type="spellEnd"/>
      <w:r w:rsidR="001B5EF9">
        <w:rPr>
          <w:rFonts w:ascii="Times New Roman" w:hAnsi="Times New Roman" w:cs="Times New Roman"/>
          <w:sz w:val="24"/>
          <w:szCs w:val="24"/>
        </w:rPr>
        <w:t xml:space="preserve"> и конденсация</w:t>
      </w:r>
      <w:r w:rsidRPr="008D4ED2">
        <w:rPr>
          <w:rFonts w:ascii="Times New Roman" w:hAnsi="Times New Roman" w:cs="Times New Roman"/>
          <w:sz w:val="24"/>
          <w:szCs w:val="24"/>
        </w:rPr>
        <w:t xml:space="preserve">. </w:t>
      </w:r>
      <w:r w:rsidR="001B5EF9">
        <w:rPr>
          <w:rFonts w:ascii="Times New Roman" w:hAnsi="Times New Roman" w:cs="Times New Roman"/>
          <w:sz w:val="24"/>
          <w:szCs w:val="24"/>
        </w:rPr>
        <w:t xml:space="preserve">Кипение. </w:t>
      </w:r>
      <w:r w:rsidRPr="008D4ED2">
        <w:rPr>
          <w:rFonts w:ascii="Times New Roman" w:hAnsi="Times New Roman" w:cs="Times New Roman"/>
          <w:sz w:val="24"/>
          <w:szCs w:val="24"/>
        </w:rPr>
        <w:t xml:space="preserve">Влажность воздуха. </w:t>
      </w:r>
      <w:r w:rsidR="001B5EF9">
        <w:rPr>
          <w:rFonts w:ascii="Times New Roman" w:hAnsi="Times New Roman" w:cs="Times New Roman"/>
          <w:sz w:val="24"/>
          <w:szCs w:val="24"/>
        </w:rPr>
        <w:t xml:space="preserve"> У</w:t>
      </w:r>
      <w:r w:rsidR="00261F00">
        <w:rPr>
          <w:rFonts w:ascii="Times New Roman" w:hAnsi="Times New Roman" w:cs="Times New Roman"/>
          <w:sz w:val="24"/>
          <w:szCs w:val="24"/>
        </w:rPr>
        <w:t>дельная теплота парообразования</w:t>
      </w:r>
      <w:r w:rsidRPr="008D4ED2">
        <w:rPr>
          <w:rFonts w:ascii="Times New Roman" w:hAnsi="Times New Roman" w:cs="Times New Roman"/>
          <w:sz w:val="24"/>
          <w:szCs w:val="24"/>
        </w:rPr>
        <w:t>.</w:t>
      </w:r>
      <w:r w:rsidR="00261F00">
        <w:rPr>
          <w:rFonts w:ascii="Times New Roman" w:hAnsi="Times New Roman" w:cs="Times New Roman"/>
          <w:sz w:val="24"/>
          <w:szCs w:val="24"/>
        </w:rPr>
        <w:t xml:space="preserve"> Объяснение изменения агрегатного состояния вещества на основе молекулярно-кинетических представлений. </w:t>
      </w:r>
      <w:r w:rsidR="00261F00" w:rsidRPr="008D4ED2">
        <w:rPr>
          <w:rFonts w:ascii="Times New Roman" w:hAnsi="Times New Roman" w:cs="Times New Roman"/>
          <w:sz w:val="24"/>
          <w:szCs w:val="24"/>
        </w:rPr>
        <w:t>Преобразования энергии в тепловых машинах</w:t>
      </w:r>
      <w:r w:rsidRPr="008D4ED2">
        <w:rPr>
          <w:rFonts w:ascii="Times New Roman" w:hAnsi="Times New Roman" w:cs="Times New Roman"/>
          <w:sz w:val="24"/>
          <w:szCs w:val="24"/>
        </w:rPr>
        <w:t>. Паровая турбина. Двигатель в</w:t>
      </w:r>
      <w:r w:rsidR="00261F00">
        <w:rPr>
          <w:rFonts w:ascii="Times New Roman" w:hAnsi="Times New Roman" w:cs="Times New Roman"/>
          <w:sz w:val="24"/>
          <w:szCs w:val="24"/>
        </w:rPr>
        <w:t>нутреннего сгорания</w:t>
      </w:r>
      <w:r w:rsidRPr="008D4ED2">
        <w:rPr>
          <w:rFonts w:ascii="Times New Roman" w:hAnsi="Times New Roman" w:cs="Times New Roman"/>
          <w:sz w:val="24"/>
          <w:szCs w:val="24"/>
        </w:rPr>
        <w:t>. КПД теплового двигателя. Объяснение устройства и принципа действия холодильника</w:t>
      </w:r>
      <w:proofErr w:type="gramStart"/>
      <w:r w:rsidRPr="008D4ED2">
        <w:rPr>
          <w:rFonts w:ascii="Times New Roman" w:hAnsi="Times New Roman" w:cs="Times New Roman"/>
          <w:sz w:val="24"/>
          <w:szCs w:val="24"/>
        </w:rPr>
        <w:t xml:space="preserve">.. </w:t>
      </w:r>
      <w:proofErr w:type="gramEnd"/>
      <w:r w:rsidRPr="008D4ED2">
        <w:rPr>
          <w:rFonts w:ascii="Times New Roman" w:hAnsi="Times New Roman" w:cs="Times New Roman"/>
          <w:sz w:val="24"/>
          <w:szCs w:val="24"/>
        </w:rPr>
        <w:t>Экологические проблемы использования тепловых машин.</w:t>
      </w:r>
    </w:p>
    <w:p w:rsidR="00261F00" w:rsidRDefault="00261F00" w:rsidP="003466D2">
      <w:pPr>
        <w:spacing w:line="240" w:lineRule="auto"/>
        <w:jc w:val="both"/>
        <w:rPr>
          <w:rFonts w:ascii="Times New Roman" w:hAnsi="Times New Roman" w:cs="Times New Roman"/>
          <w:b/>
          <w:sz w:val="24"/>
          <w:szCs w:val="24"/>
        </w:rPr>
      </w:pPr>
      <w:r>
        <w:rPr>
          <w:rFonts w:ascii="Times New Roman" w:hAnsi="Times New Roman" w:cs="Times New Roman"/>
          <w:b/>
          <w:sz w:val="24"/>
          <w:szCs w:val="24"/>
        </w:rPr>
        <w:t>Фронтальные лабораторные работы</w:t>
      </w:r>
    </w:p>
    <w:p w:rsidR="00261F00" w:rsidRDefault="00261F00" w:rsidP="003466D2">
      <w:pPr>
        <w:pStyle w:val="a3"/>
        <w:numPr>
          <w:ilvl w:val="1"/>
          <w:numId w:val="9"/>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Сравнение количеств теплоты при смешивании воды разной температуры.</w:t>
      </w:r>
    </w:p>
    <w:p w:rsidR="00261F00" w:rsidRDefault="00261F00" w:rsidP="003466D2">
      <w:pPr>
        <w:pStyle w:val="a3"/>
        <w:numPr>
          <w:ilvl w:val="1"/>
          <w:numId w:val="9"/>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Измерение удельной теплоемкости твердого тела.</w:t>
      </w:r>
    </w:p>
    <w:p w:rsidR="00261F00" w:rsidRDefault="00261F00" w:rsidP="003466D2">
      <w:pPr>
        <w:pStyle w:val="a3"/>
        <w:numPr>
          <w:ilvl w:val="1"/>
          <w:numId w:val="9"/>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Измерение влажности воздуха.</w:t>
      </w:r>
    </w:p>
    <w:p w:rsidR="00261F00" w:rsidRDefault="00261F00" w:rsidP="003466D2">
      <w:pPr>
        <w:shd w:val="clear" w:color="auto" w:fill="FFFFFF"/>
        <w:spacing w:after="0" w:line="240" w:lineRule="auto"/>
        <w:jc w:val="both"/>
        <w:rPr>
          <w:rFonts w:ascii="Times New Roman" w:hAnsi="Times New Roman" w:cs="Times New Roman"/>
          <w:color w:val="000000"/>
          <w:sz w:val="24"/>
          <w:szCs w:val="24"/>
        </w:rPr>
      </w:pPr>
      <w:r w:rsidRPr="00261F00">
        <w:rPr>
          <w:rFonts w:ascii="Times New Roman" w:hAnsi="Times New Roman" w:cs="Times New Roman"/>
          <w:b/>
          <w:color w:val="000000"/>
          <w:sz w:val="24"/>
          <w:szCs w:val="24"/>
        </w:rPr>
        <w:t>Предметными результатами</w:t>
      </w:r>
      <w:r w:rsidRPr="00261F00">
        <w:rPr>
          <w:rFonts w:ascii="Times New Roman" w:hAnsi="Times New Roman" w:cs="Times New Roman"/>
          <w:color w:val="000000"/>
          <w:sz w:val="24"/>
          <w:szCs w:val="24"/>
        </w:rPr>
        <w:t xml:space="preserve"> </w:t>
      </w:r>
      <w:proofErr w:type="gramStart"/>
      <w:r w:rsidRPr="00261F00">
        <w:rPr>
          <w:rFonts w:ascii="Times New Roman" w:hAnsi="Times New Roman" w:cs="Times New Roman"/>
          <w:color w:val="000000"/>
          <w:sz w:val="24"/>
          <w:szCs w:val="24"/>
        </w:rPr>
        <w:t>обучения по</w:t>
      </w:r>
      <w:proofErr w:type="gramEnd"/>
      <w:r w:rsidRPr="00261F00">
        <w:rPr>
          <w:rFonts w:ascii="Times New Roman" w:hAnsi="Times New Roman" w:cs="Times New Roman"/>
          <w:color w:val="000000"/>
          <w:sz w:val="24"/>
          <w:szCs w:val="24"/>
        </w:rPr>
        <w:t xml:space="preserve"> данной теме являются:</w:t>
      </w:r>
    </w:p>
    <w:p w:rsidR="00261F00" w:rsidRDefault="00261F00" w:rsidP="003466D2">
      <w:pPr>
        <w:shd w:val="clear" w:color="auto" w:fill="FFFFFF"/>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261F00" w:rsidRDefault="00261F00" w:rsidP="003466D2">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-умение измерять: температуру, количество теплоты, удельную теплоемкость вещества, удельную теплоту плавления вещества, влажность воздуха;</w:t>
      </w:r>
    </w:p>
    <w:p w:rsidR="00261F00" w:rsidRDefault="00261F00" w:rsidP="003466D2">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261F00" w:rsidRDefault="008C1E1B" w:rsidP="003466D2">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8C1E1B" w:rsidRDefault="008C1E1B" w:rsidP="003466D2">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8C1E1B" w:rsidRDefault="008C1E1B" w:rsidP="003466D2">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овладение способами выполнения расчетов для нахождения</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8C1E1B" w:rsidRDefault="008C1E1B" w:rsidP="003466D2">
      <w:pPr>
        <w:shd w:val="clear" w:color="auto" w:fill="FFFFFF"/>
        <w:spacing w:line="240" w:lineRule="auto"/>
        <w:jc w:val="both"/>
        <w:rPr>
          <w:rFonts w:ascii="Times New Roman" w:hAnsi="Times New Roman" w:cs="Times New Roman"/>
          <w:color w:val="000000"/>
          <w:sz w:val="24"/>
          <w:szCs w:val="24"/>
        </w:rPr>
      </w:pPr>
      <w:r w:rsidRPr="008C1E1B">
        <w:rPr>
          <w:rFonts w:ascii="Times New Roman" w:hAnsi="Times New Roman" w:cs="Times New Roman"/>
          <w:color w:val="000000"/>
          <w:sz w:val="24"/>
          <w:szCs w:val="24"/>
        </w:rPr>
        <w:t>- умение использовать полученные знания в повседневной жизни (экология, быт, охрана окружающей среды).</w:t>
      </w:r>
    </w:p>
    <w:p w:rsidR="008D4ED2" w:rsidRPr="00796597" w:rsidRDefault="00796597" w:rsidP="003466D2">
      <w:pPr>
        <w:shd w:val="clear" w:color="auto" w:fill="FFFFFF"/>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Электрические явления (29 ч.)</w:t>
      </w:r>
    </w:p>
    <w:p w:rsidR="008D4ED2" w:rsidRPr="008D4ED2" w:rsidRDefault="008D4ED2" w:rsidP="003466D2">
      <w:pPr>
        <w:spacing w:line="240" w:lineRule="auto"/>
        <w:jc w:val="both"/>
        <w:rPr>
          <w:rFonts w:ascii="Times New Roman" w:hAnsi="Times New Roman" w:cs="Times New Roman"/>
          <w:sz w:val="24"/>
          <w:szCs w:val="24"/>
        </w:rPr>
      </w:pPr>
      <w:r w:rsidRPr="008D4ED2">
        <w:rPr>
          <w:rFonts w:ascii="Times New Roman" w:hAnsi="Times New Roman" w:cs="Times New Roman"/>
          <w:color w:val="000000"/>
          <w:sz w:val="24"/>
          <w:szCs w:val="24"/>
        </w:rPr>
        <w:t>Электр</w:t>
      </w:r>
      <w:r w:rsidR="00796597">
        <w:rPr>
          <w:rFonts w:ascii="Times New Roman" w:hAnsi="Times New Roman" w:cs="Times New Roman"/>
          <w:color w:val="000000"/>
          <w:sz w:val="24"/>
          <w:szCs w:val="24"/>
        </w:rPr>
        <w:t>изация тел.</w:t>
      </w:r>
      <w:r w:rsidRPr="008D4ED2">
        <w:rPr>
          <w:rFonts w:ascii="Times New Roman" w:hAnsi="Times New Roman" w:cs="Times New Roman"/>
          <w:color w:val="000000"/>
          <w:sz w:val="24"/>
          <w:szCs w:val="24"/>
        </w:rPr>
        <w:t xml:space="preserve"> Два вида электрических</w:t>
      </w:r>
      <w:r w:rsidR="00796597">
        <w:rPr>
          <w:rFonts w:ascii="Times New Roman" w:hAnsi="Times New Roman" w:cs="Times New Roman"/>
          <w:color w:val="000000"/>
          <w:sz w:val="24"/>
          <w:szCs w:val="24"/>
        </w:rPr>
        <w:t xml:space="preserve"> зарядов. Взаимодействие заряженных тел</w:t>
      </w:r>
      <w:r w:rsidRPr="008D4ED2">
        <w:rPr>
          <w:rFonts w:ascii="Times New Roman" w:hAnsi="Times New Roman" w:cs="Times New Roman"/>
          <w:color w:val="000000"/>
          <w:sz w:val="24"/>
          <w:szCs w:val="24"/>
        </w:rPr>
        <w:t xml:space="preserve">. </w:t>
      </w:r>
      <w:r w:rsidR="00796597" w:rsidRPr="008D4ED2">
        <w:rPr>
          <w:rFonts w:ascii="Times New Roman" w:hAnsi="Times New Roman" w:cs="Times New Roman"/>
          <w:color w:val="000000"/>
          <w:sz w:val="24"/>
          <w:szCs w:val="24"/>
        </w:rPr>
        <w:t>Проводники, диэлектрики и полупроводники</w:t>
      </w:r>
      <w:r w:rsidR="00796597">
        <w:rPr>
          <w:rFonts w:ascii="Times New Roman" w:hAnsi="Times New Roman" w:cs="Times New Roman"/>
          <w:color w:val="000000"/>
          <w:sz w:val="24"/>
          <w:szCs w:val="24"/>
        </w:rPr>
        <w:t xml:space="preserve">. </w:t>
      </w:r>
      <w:r w:rsidR="00796597">
        <w:rPr>
          <w:rFonts w:ascii="Times New Roman" w:hAnsi="Times New Roman" w:cs="Times New Roman"/>
          <w:sz w:val="24"/>
          <w:szCs w:val="24"/>
        </w:rPr>
        <w:t>Электрическое поле</w:t>
      </w:r>
      <w:r w:rsidR="00796597">
        <w:rPr>
          <w:rFonts w:ascii="Times New Roman" w:hAnsi="Times New Roman" w:cs="Times New Roman"/>
          <w:color w:val="000000"/>
          <w:sz w:val="24"/>
          <w:szCs w:val="24"/>
        </w:rPr>
        <w:t xml:space="preserve">. </w:t>
      </w:r>
      <w:r w:rsidRPr="008D4ED2">
        <w:rPr>
          <w:rFonts w:ascii="Times New Roman" w:hAnsi="Times New Roman" w:cs="Times New Roman"/>
          <w:color w:val="000000"/>
          <w:sz w:val="24"/>
          <w:szCs w:val="24"/>
        </w:rPr>
        <w:t>Закон сохранения электрического заряда</w:t>
      </w:r>
      <w:r w:rsidRPr="008D4ED2">
        <w:rPr>
          <w:rFonts w:ascii="Times New Roman" w:hAnsi="Times New Roman" w:cs="Times New Roman"/>
          <w:sz w:val="24"/>
          <w:szCs w:val="24"/>
        </w:rPr>
        <w:t xml:space="preserve">. </w:t>
      </w:r>
      <w:r w:rsidR="00796597">
        <w:rPr>
          <w:rFonts w:ascii="Times New Roman" w:hAnsi="Times New Roman" w:cs="Times New Roman"/>
          <w:color w:val="000000"/>
          <w:sz w:val="24"/>
          <w:szCs w:val="24"/>
        </w:rPr>
        <w:t>Делимость электрического заряда. Электрон. Строение атома. Э</w:t>
      </w:r>
      <w:r w:rsidRPr="008D4ED2">
        <w:rPr>
          <w:rFonts w:ascii="Times New Roman" w:hAnsi="Times New Roman" w:cs="Times New Roman"/>
          <w:color w:val="000000"/>
          <w:sz w:val="24"/>
          <w:szCs w:val="24"/>
        </w:rPr>
        <w:t xml:space="preserve">лектрический </w:t>
      </w:r>
      <w:proofErr w:type="spellStart"/>
      <w:r w:rsidRPr="008D4ED2">
        <w:rPr>
          <w:rFonts w:ascii="Times New Roman" w:hAnsi="Times New Roman" w:cs="Times New Roman"/>
          <w:color w:val="000000"/>
          <w:sz w:val="24"/>
          <w:szCs w:val="24"/>
        </w:rPr>
        <w:t>ток</w:t>
      </w:r>
      <w:proofErr w:type="gramStart"/>
      <w:r w:rsidRPr="008D4ED2">
        <w:rPr>
          <w:rFonts w:ascii="Times New Roman" w:hAnsi="Times New Roman" w:cs="Times New Roman"/>
          <w:color w:val="000000"/>
          <w:sz w:val="24"/>
          <w:szCs w:val="24"/>
        </w:rPr>
        <w:t>.</w:t>
      </w:r>
      <w:r w:rsidR="00796597">
        <w:rPr>
          <w:rFonts w:ascii="Times New Roman" w:hAnsi="Times New Roman" w:cs="Times New Roman"/>
          <w:color w:val="000000"/>
          <w:sz w:val="24"/>
          <w:szCs w:val="24"/>
        </w:rPr>
        <w:t>Д</w:t>
      </w:r>
      <w:proofErr w:type="gramEnd"/>
      <w:r w:rsidR="00796597">
        <w:rPr>
          <w:rFonts w:ascii="Times New Roman" w:hAnsi="Times New Roman" w:cs="Times New Roman"/>
          <w:color w:val="000000"/>
          <w:sz w:val="24"/>
          <w:szCs w:val="24"/>
        </w:rPr>
        <w:t>ействие</w:t>
      </w:r>
      <w:proofErr w:type="spellEnd"/>
      <w:r w:rsidR="00796597">
        <w:rPr>
          <w:rFonts w:ascii="Times New Roman" w:hAnsi="Times New Roman" w:cs="Times New Roman"/>
          <w:color w:val="000000"/>
          <w:sz w:val="24"/>
          <w:szCs w:val="24"/>
        </w:rPr>
        <w:t xml:space="preserve"> электрического поля на электрические заряды</w:t>
      </w:r>
      <w:r w:rsidR="00796597" w:rsidRPr="008D4ED2">
        <w:rPr>
          <w:rFonts w:ascii="Times New Roman" w:hAnsi="Times New Roman" w:cs="Times New Roman"/>
          <w:color w:val="000000"/>
          <w:sz w:val="24"/>
          <w:szCs w:val="24"/>
        </w:rPr>
        <w:t>.</w:t>
      </w:r>
      <w:r w:rsidR="00796597">
        <w:rPr>
          <w:rFonts w:ascii="Times New Roman" w:hAnsi="Times New Roman" w:cs="Times New Roman"/>
          <w:color w:val="000000"/>
          <w:sz w:val="24"/>
          <w:szCs w:val="24"/>
        </w:rPr>
        <w:t xml:space="preserve"> Источники </w:t>
      </w:r>
      <w:r w:rsidRPr="008D4ED2">
        <w:rPr>
          <w:rFonts w:ascii="Times New Roman" w:hAnsi="Times New Roman" w:cs="Times New Roman"/>
          <w:color w:val="000000"/>
          <w:sz w:val="24"/>
          <w:szCs w:val="24"/>
        </w:rPr>
        <w:t xml:space="preserve"> тока. Электрическая цепь. </w:t>
      </w:r>
      <w:r w:rsidR="00796597" w:rsidRPr="008D4ED2">
        <w:rPr>
          <w:rFonts w:ascii="Times New Roman" w:hAnsi="Times New Roman" w:cs="Times New Roman"/>
          <w:color w:val="000000"/>
          <w:sz w:val="24"/>
          <w:szCs w:val="24"/>
        </w:rPr>
        <w:t>Сила тока.</w:t>
      </w:r>
      <w:r w:rsidR="00796597">
        <w:rPr>
          <w:rFonts w:ascii="Times New Roman" w:hAnsi="Times New Roman" w:cs="Times New Roman"/>
          <w:color w:val="000000"/>
          <w:sz w:val="24"/>
          <w:szCs w:val="24"/>
        </w:rPr>
        <w:t xml:space="preserve"> Электрическое н</w:t>
      </w:r>
      <w:r w:rsidR="00796597" w:rsidRPr="008D4ED2">
        <w:rPr>
          <w:rFonts w:ascii="Times New Roman" w:hAnsi="Times New Roman" w:cs="Times New Roman"/>
          <w:color w:val="000000"/>
          <w:sz w:val="24"/>
          <w:szCs w:val="24"/>
        </w:rPr>
        <w:t xml:space="preserve">апряжение. Электрическое сопротивление. </w:t>
      </w:r>
      <w:r w:rsidRPr="008D4ED2">
        <w:rPr>
          <w:rFonts w:ascii="Times New Roman" w:hAnsi="Times New Roman" w:cs="Times New Roman"/>
          <w:color w:val="000000"/>
          <w:sz w:val="24"/>
          <w:szCs w:val="24"/>
        </w:rPr>
        <w:t>Зак</w:t>
      </w:r>
      <w:r w:rsidR="00796597">
        <w:rPr>
          <w:rFonts w:ascii="Times New Roman" w:hAnsi="Times New Roman" w:cs="Times New Roman"/>
          <w:color w:val="000000"/>
          <w:sz w:val="24"/>
          <w:szCs w:val="24"/>
        </w:rPr>
        <w:t xml:space="preserve">он Ома для участка </w:t>
      </w:r>
      <w:r w:rsidRPr="008D4ED2">
        <w:rPr>
          <w:rFonts w:ascii="Times New Roman" w:hAnsi="Times New Roman" w:cs="Times New Roman"/>
          <w:color w:val="000000"/>
          <w:sz w:val="24"/>
          <w:szCs w:val="24"/>
        </w:rPr>
        <w:t xml:space="preserve"> цепи. Последовательное и параллельное соединения проводников. Работа и мощность электрического тока. Закон </w:t>
      </w:r>
      <w:proofErr w:type="gramStart"/>
      <w:r w:rsidRPr="008D4ED2">
        <w:rPr>
          <w:rFonts w:ascii="Times New Roman" w:hAnsi="Times New Roman" w:cs="Times New Roman"/>
          <w:color w:val="000000"/>
          <w:sz w:val="24"/>
          <w:szCs w:val="24"/>
        </w:rPr>
        <w:t>Джоуля-Ленца</w:t>
      </w:r>
      <w:proofErr w:type="gramEnd"/>
      <w:r w:rsidRPr="008D4ED2">
        <w:rPr>
          <w:rFonts w:ascii="Times New Roman" w:hAnsi="Times New Roman" w:cs="Times New Roman"/>
          <w:color w:val="000000"/>
          <w:sz w:val="24"/>
          <w:szCs w:val="24"/>
        </w:rPr>
        <w:t xml:space="preserve">. </w:t>
      </w:r>
      <w:r w:rsidR="00796597">
        <w:rPr>
          <w:rFonts w:ascii="Times New Roman" w:hAnsi="Times New Roman" w:cs="Times New Roman"/>
          <w:color w:val="000000"/>
          <w:sz w:val="24"/>
          <w:szCs w:val="24"/>
        </w:rPr>
        <w:t xml:space="preserve"> Конденсатор. Правила безопасности при работе с электроприборами.</w:t>
      </w:r>
    </w:p>
    <w:p w:rsidR="008D4ED2" w:rsidRPr="00796597" w:rsidRDefault="00796597" w:rsidP="003466D2">
      <w:pPr>
        <w:spacing w:line="240" w:lineRule="auto"/>
        <w:jc w:val="both"/>
        <w:rPr>
          <w:rFonts w:ascii="Times New Roman" w:hAnsi="Times New Roman" w:cs="Times New Roman"/>
          <w:b/>
          <w:sz w:val="24"/>
          <w:szCs w:val="24"/>
        </w:rPr>
      </w:pPr>
      <w:r>
        <w:rPr>
          <w:rFonts w:ascii="Times New Roman" w:hAnsi="Times New Roman" w:cs="Times New Roman"/>
          <w:b/>
          <w:sz w:val="24"/>
          <w:szCs w:val="24"/>
        </w:rPr>
        <w:t>Фронтальные л</w:t>
      </w:r>
      <w:r>
        <w:rPr>
          <w:rFonts w:ascii="Times New Roman" w:hAnsi="Times New Roman" w:cs="Times New Roman"/>
          <w:b/>
          <w:color w:val="000000"/>
          <w:sz w:val="24"/>
          <w:szCs w:val="24"/>
        </w:rPr>
        <w:t>абораторные работы</w:t>
      </w:r>
    </w:p>
    <w:p w:rsidR="008D4ED2" w:rsidRDefault="008D4ED2" w:rsidP="003466D2">
      <w:pPr>
        <w:pStyle w:val="a3"/>
        <w:numPr>
          <w:ilvl w:val="1"/>
          <w:numId w:val="9"/>
        </w:numPr>
        <w:shd w:val="clear" w:color="auto" w:fill="FFFFFF"/>
        <w:spacing w:line="240" w:lineRule="auto"/>
        <w:ind w:left="0" w:firstLine="0"/>
        <w:jc w:val="both"/>
        <w:rPr>
          <w:rFonts w:ascii="Times New Roman" w:hAnsi="Times New Roman" w:cs="Times New Roman"/>
          <w:color w:val="000000"/>
          <w:sz w:val="24"/>
          <w:szCs w:val="24"/>
        </w:rPr>
      </w:pPr>
      <w:r w:rsidRPr="00796597">
        <w:rPr>
          <w:rFonts w:ascii="Times New Roman" w:hAnsi="Times New Roman" w:cs="Times New Roman"/>
          <w:color w:val="000000"/>
          <w:sz w:val="24"/>
          <w:szCs w:val="24"/>
        </w:rPr>
        <w:t xml:space="preserve">Сборка электрической цепи и </w:t>
      </w:r>
      <w:r w:rsidR="00796597">
        <w:rPr>
          <w:rFonts w:ascii="Times New Roman" w:hAnsi="Times New Roman" w:cs="Times New Roman"/>
          <w:color w:val="000000"/>
          <w:sz w:val="24"/>
          <w:szCs w:val="24"/>
        </w:rPr>
        <w:t>измерение силы тока в ее различных участках.</w:t>
      </w:r>
    </w:p>
    <w:p w:rsidR="003E5462" w:rsidRDefault="003E5462" w:rsidP="003466D2">
      <w:pPr>
        <w:pStyle w:val="a3"/>
        <w:numPr>
          <w:ilvl w:val="1"/>
          <w:numId w:val="9"/>
        </w:numPr>
        <w:shd w:val="clear" w:color="auto" w:fill="FFFFFF"/>
        <w:spacing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Измерение напряжения на различных участках электрической цепи.</w:t>
      </w:r>
    </w:p>
    <w:p w:rsidR="003E5462" w:rsidRDefault="003E5462" w:rsidP="003466D2">
      <w:pPr>
        <w:pStyle w:val="a3"/>
        <w:numPr>
          <w:ilvl w:val="1"/>
          <w:numId w:val="9"/>
        </w:numPr>
        <w:shd w:val="clear" w:color="auto" w:fill="FFFFFF"/>
        <w:spacing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Регулирование силы тока реостатом.</w:t>
      </w:r>
    </w:p>
    <w:p w:rsidR="003E5462" w:rsidRPr="003E5462" w:rsidRDefault="003E5462" w:rsidP="003466D2">
      <w:pPr>
        <w:pStyle w:val="a3"/>
        <w:numPr>
          <w:ilvl w:val="1"/>
          <w:numId w:val="9"/>
        </w:numPr>
        <w:shd w:val="clear" w:color="auto" w:fill="FFFFFF"/>
        <w:spacing w:line="240" w:lineRule="auto"/>
        <w:ind w:left="0" w:firstLine="0"/>
        <w:jc w:val="both"/>
        <w:rPr>
          <w:rFonts w:ascii="Times New Roman" w:hAnsi="Times New Roman" w:cs="Times New Roman"/>
          <w:color w:val="000000"/>
          <w:sz w:val="24"/>
          <w:szCs w:val="24"/>
        </w:rPr>
      </w:pPr>
      <w:r w:rsidRPr="003E5462">
        <w:rPr>
          <w:rFonts w:ascii="Times New Roman" w:hAnsi="Times New Roman" w:cs="Times New Roman"/>
          <w:sz w:val="24"/>
          <w:szCs w:val="24"/>
        </w:rPr>
        <w:t xml:space="preserve">Измерение сопротивление </w:t>
      </w:r>
      <w:r>
        <w:rPr>
          <w:rFonts w:ascii="Times New Roman" w:hAnsi="Times New Roman" w:cs="Times New Roman"/>
          <w:sz w:val="24"/>
          <w:szCs w:val="24"/>
        </w:rPr>
        <w:t xml:space="preserve">проводника </w:t>
      </w:r>
      <w:r w:rsidRPr="003E5462">
        <w:rPr>
          <w:rFonts w:ascii="Times New Roman" w:hAnsi="Times New Roman" w:cs="Times New Roman"/>
          <w:sz w:val="24"/>
          <w:szCs w:val="24"/>
        </w:rPr>
        <w:t>при помощи амперметра и вольтметра.</w:t>
      </w:r>
    </w:p>
    <w:p w:rsidR="003E5462" w:rsidRPr="00ED321A" w:rsidRDefault="003E5462" w:rsidP="003466D2">
      <w:pPr>
        <w:pStyle w:val="a3"/>
        <w:numPr>
          <w:ilvl w:val="1"/>
          <w:numId w:val="9"/>
        </w:numPr>
        <w:shd w:val="clear" w:color="auto" w:fill="FFFFFF"/>
        <w:spacing w:line="240" w:lineRule="auto"/>
        <w:ind w:left="0" w:firstLine="0"/>
        <w:jc w:val="both"/>
        <w:rPr>
          <w:rFonts w:ascii="Times New Roman" w:hAnsi="Times New Roman" w:cs="Times New Roman"/>
          <w:color w:val="000000"/>
          <w:sz w:val="24"/>
          <w:szCs w:val="24"/>
        </w:rPr>
      </w:pPr>
      <w:r w:rsidRPr="003E5462">
        <w:rPr>
          <w:rFonts w:ascii="Times New Roman" w:hAnsi="Times New Roman" w:cs="Times New Roman"/>
          <w:sz w:val="24"/>
          <w:szCs w:val="24"/>
        </w:rPr>
        <w:t xml:space="preserve">Измерение </w:t>
      </w:r>
      <w:r>
        <w:rPr>
          <w:rFonts w:ascii="Times New Roman" w:hAnsi="Times New Roman" w:cs="Times New Roman"/>
          <w:sz w:val="24"/>
          <w:szCs w:val="24"/>
        </w:rPr>
        <w:t>работы и мощности тока в электрической лампе.</w:t>
      </w:r>
      <w:r w:rsidR="00ED321A">
        <w:rPr>
          <w:rFonts w:ascii="Times New Roman" w:hAnsi="Times New Roman" w:cs="Times New Roman"/>
          <w:sz w:val="24"/>
          <w:szCs w:val="24"/>
        </w:rPr>
        <w:br/>
      </w:r>
    </w:p>
    <w:p w:rsidR="00ED321A" w:rsidRDefault="00ED321A" w:rsidP="003466D2">
      <w:pPr>
        <w:pStyle w:val="a3"/>
        <w:shd w:val="clear" w:color="auto" w:fill="FFFFFF"/>
        <w:spacing w:after="0" w:line="240" w:lineRule="auto"/>
        <w:ind w:left="0"/>
        <w:jc w:val="both"/>
        <w:rPr>
          <w:rFonts w:ascii="Times New Roman" w:hAnsi="Times New Roman" w:cs="Times New Roman"/>
          <w:color w:val="000000"/>
          <w:sz w:val="24"/>
          <w:szCs w:val="24"/>
        </w:rPr>
      </w:pPr>
      <w:r w:rsidRPr="00ED321A">
        <w:rPr>
          <w:rFonts w:ascii="Times New Roman" w:hAnsi="Times New Roman" w:cs="Times New Roman"/>
          <w:b/>
          <w:color w:val="000000"/>
          <w:sz w:val="24"/>
          <w:szCs w:val="24"/>
        </w:rPr>
        <w:t>Предметными результатами</w:t>
      </w:r>
      <w:r w:rsidRPr="00ED321A">
        <w:rPr>
          <w:rFonts w:ascii="Times New Roman" w:hAnsi="Times New Roman" w:cs="Times New Roman"/>
          <w:color w:val="000000"/>
          <w:sz w:val="24"/>
          <w:szCs w:val="24"/>
        </w:rPr>
        <w:t xml:space="preserve"> </w:t>
      </w:r>
      <w:proofErr w:type="gramStart"/>
      <w:r w:rsidRPr="00ED321A">
        <w:rPr>
          <w:rFonts w:ascii="Times New Roman" w:hAnsi="Times New Roman" w:cs="Times New Roman"/>
          <w:color w:val="000000"/>
          <w:sz w:val="24"/>
          <w:szCs w:val="24"/>
        </w:rPr>
        <w:t>обучения по</w:t>
      </w:r>
      <w:proofErr w:type="gramEnd"/>
      <w:r w:rsidRPr="00ED321A">
        <w:rPr>
          <w:rFonts w:ascii="Times New Roman" w:hAnsi="Times New Roman" w:cs="Times New Roman"/>
          <w:color w:val="000000"/>
          <w:sz w:val="24"/>
          <w:szCs w:val="24"/>
        </w:rPr>
        <w:t xml:space="preserve"> данной теме являются:</w:t>
      </w:r>
    </w:p>
    <w:p w:rsidR="00ED321A" w:rsidRDefault="00ED321A"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ED321A">
        <w:rPr>
          <w:rFonts w:ascii="Times New Roman" w:hAnsi="Times New Roman" w:cs="Times New Roman"/>
          <w:color w:val="000000"/>
          <w:sz w:val="24"/>
          <w:szCs w:val="24"/>
        </w:rPr>
        <w:t xml:space="preserve">понимание и способность </w:t>
      </w:r>
      <w:r>
        <w:rPr>
          <w:rFonts w:ascii="Times New Roman" w:hAnsi="Times New Roman" w:cs="Times New Roman"/>
          <w:color w:val="000000"/>
          <w:sz w:val="24"/>
          <w:szCs w:val="24"/>
        </w:rPr>
        <w:t>объяснять физические явления: электризация тел, нагревание проводником электрическим током, электрический ток в металлах, электрические явления с позиции строения атома, действия электрического тока;</w:t>
      </w:r>
    </w:p>
    <w:p w:rsidR="00ED321A" w:rsidRDefault="00ED321A"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умение измерять: силу электрического тока, электрическое напряжение, электрический заряд, электрическое сопротивление;</w:t>
      </w:r>
    </w:p>
    <w:p w:rsidR="00ED321A" w:rsidRDefault="00ED321A"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владение экспериментальными методами исследования зависимости: силы тока на участке цепи от электрического напряжения, </w:t>
      </w:r>
      <w:r w:rsidR="00FE0E42">
        <w:rPr>
          <w:rFonts w:ascii="Times New Roman" w:hAnsi="Times New Roman" w:cs="Times New Roman"/>
          <w:color w:val="000000"/>
          <w:sz w:val="24"/>
          <w:szCs w:val="24"/>
        </w:rPr>
        <w:t>электрического сопротивления проводника от его длины, площади поперечного сечения и материала;</w:t>
      </w:r>
    </w:p>
    <w:p w:rsidR="00FE0E42" w:rsidRDefault="00FE0E42"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w:t>
      </w:r>
      <w:r>
        <w:rPr>
          <w:rFonts w:ascii="Times New Roman" w:hAnsi="Times New Roman" w:cs="Times New Roman"/>
          <w:color w:val="000000"/>
          <w:sz w:val="24"/>
          <w:szCs w:val="24"/>
        </w:rPr>
        <w:t xml:space="preserve"> 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w:t>
      </w:r>
      <w:proofErr w:type="gramStart"/>
      <w:r>
        <w:rPr>
          <w:rFonts w:ascii="Times New Roman" w:hAnsi="Times New Roman" w:cs="Times New Roman"/>
          <w:color w:val="000000"/>
          <w:sz w:val="24"/>
          <w:szCs w:val="24"/>
        </w:rPr>
        <w:t>Джоуля-Ленца</w:t>
      </w:r>
      <w:proofErr w:type="gramEnd"/>
      <w:r>
        <w:rPr>
          <w:rFonts w:ascii="Times New Roman" w:hAnsi="Times New Roman" w:cs="Times New Roman"/>
          <w:color w:val="000000"/>
          <w:sz w:val="24"/>
          <w:szCs w:val="24"/>
        </w:rPr>
        <w:t>;</w:t>
      </w:r>
    </w:p>
    <w:p w:rsidR="00FE0E42" w:rsidRDefault="00FE0E42"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FE0E42" w:rsidRDefault="00FE0E42"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w:t>
      </w:r>
      <w:r w:rsidR="00474FFC">
        <w:rPr>
          <w:rFonts w:ascii="Times New Roman" w:hAnsi="Times New Roman" w:cs="Times New Roman"/>
          <w:color w:val="000000"/>
          <w:sz w:val="24"/>
          <w:szCs w:val="24"/>
        </w:rPr>
        <w:t>тора, энергии конденсатора;</w:t>
      </w:r>
    </w:p>
    <w:p w:rsidR="00474FFC" w:rsidRDefault="00474FFC"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умение использовать полученные знания в повседневной жизни (экология, быт, охрана окружающей среды, техника безопасности).</w:t>
      </w:r>
    </w:p>
    <w:p w:rsidR="00474FFC" w:rsidRDefault="00474FFC" w:rsidP="003466D2">
      <w:pPr>
        <w:pStyle w:val="a3"/>
        <w:shd w:val="clear" w:color="auto" w:fill="FFFFFF"/>
        <w:spacing w:after="0" w:line="240" w:lineRule="auto"/>
        <w:ind w:left="0"/>
        <w:jc w:val="both"/>
        <w:rPr>
          <w:rFonts w:ascii="Times New Roman" w:hAnsi="Times New Roman" w:cs="Times New Roman"/>
          <w:color w:val="000000"/>
          <w:sz w:val="24"/>
          <w:szCs w:val="24"/>
        </w:rPr>
      </w:pPr>
    </w:p>
    <w:p w:rsidR="00474FFC" w:rsidRDefault="00474FFC" w:rsidP="003466D2">
      <w:pPr>
        <w:pStyle w:val="a3"/>
        <w:shd w:val="clear" w:color="auto" w:fill="FFFFFF"/>
        <w:spacing w:after="0"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Электромагнитные явления (5 ч.)</w:t>
      </w:r>
    </w:p>
    <w:p w:rsidR="00474FFC" w:rsidRDefault="00474FFC"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474FFC" w:rsidRDefault="00474FFC" w:rsidP="003466D2">
      <w:pPr>
        <w:pStyle w:val="a3"/>
        <w:shd w:val="clear" w:color="auto" w:fill="FFFFFF"/>
        <w:spacing w:after="0" w:line="240" w:lineRule="auto"/>
        <w:ind w:left="0"/>
        <w:jc w:val="both"/>
        <w:rPr>
          <w:rFonts w:ascii="Times New Roman" w:hAnsi="Times New Roman" w:cs="Times New Roman"/>
          <w:color w:val="000000"/>
          <w:sz w:val="24"/>
          <w:szCs w:val="24"/>
        </w:rPr>
      </w:pPr>
    </w:p>
    <w:p w:rsidR="00474FFC" w:rsidRPr="00796597" w:rsidRDefault="00474FFC" w:rsidP="003466D2">
      <w:pPr>
        <w:spacing w:line="240" w:lineRule="auto"/>
        <w:jc w:val="both"/>
        <w:rPr>
          <w:rFonts w:ascii="Times New Roman" w:hAnsi="Times New Roman" w:cs="Times New Roman"/>
          <w:b/>
          <w:sz w:val="24"/>
          <w:szCs w:val="24"/>
        </w:rPr>
      </w:pPr>
      <w:r>
        <w:rPr>
          <w:rFonts w:ascii="Times New Roman" w:hAnsi="Times New Roman" w:cs="Times New Roman"/>
          <w:b/>
          <w:sz w:val="24"/>
          <w:szCs w:val="24"/>
        </w:rPr>
        <w:t>Фронтальные л</w:t>
      </w:r>
      <w:r>
        <w:rPr>
          <w:rFonts w:ascii="Times New Roman" w:hAnsi="Times New Roman" w:cs="Times New Roman"/>
          <w:b/>
          <w:color w:val="000000"/>
          <w:sz w:val="24"/>
          <w:szCs w:val="24"/>
        </w:rPr>
        <w:t>абораторные работы</w:t>
      </w:r>
    </w:p>
    <w:p w:rsidR="00474FFC" w:rsidRDefault="00474FFC" w:rsidP="003466D2">
      <w:pPr>
        <w:pStyle w:val="a3"/>
        <w:numPr>
          <w:ilvl w:val="1"/>
          <w:numId w:val="9"/>
        </w:numPr>
        <w:shd w:val="clear" w:color="auto" w:fill="FFFFFF"/>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Сборка электромагнита и испытание его действия.</w:t>
      </w:r>
    </w:p>
    <w:p w:rsidR="00474FFC" w:rsidRDefault="00474FFC" w:rsidP="003466D2">
      <w:pPr>
        <w:pStyle w:val="a3"/>
        <w:numPr>
          <w:ilvl w:val="1"/>
          <w:numId w:val="9"/>
        </w:numPr>
        <w:shd w:val="clear" w:color="auto" w:fill="FFFFFF"/>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электрического двигателя постоянного тока (на модели).</w:t>
      </w:r>
    </w:p>
    <w:p w:rsidR="00474FFC" w:rsidRDefault="00474FFC" w:rsidP="003466D2">
      <w:pPr>
        <w:shd w:val="clear" w:color="auto" w:fill="FFFFFF"/>
        <w:spacing w:after="0" w:line="240" w:lineRule="auto"/>
        <w:jc w:val="both"/>
        <w:rPr>
          <w:rFonts w:ascii="Times New Roman" w:hAnsi="Times New Roman" w:cs="Times New Roman"/>
          <w:color w:val="000000"/>
          <w:sz w:val="24"/>
          <w:szCs w:val="24"/>
        </w:rPr>
      </w:pPr>
    </w:p>
    <w:p w:rsidR="00474FFC" w:rsidRDefault="00474FFC" w:rsidP="003466D2">
      <w:pPr>
        <w:pStyle w:val="a3"/>
        <w:shd w:val="clear" w:color="auto" w:fill="FFFFFF"/>
        <w:spacing w:after="0" w:line="240" w:lineRule="auto"/>
        <w:ind w:left="0"/>
        <w:jc w:val="both"/>
        <w:rPr>
          <w:rFonts w:ascii="Times New Roman" w:hAnsi="Times New Roman" w:cs="Times New Roman"/>
          <w:color w:val="000000"/>
          <w:sz w:val="24"/>
          <w:szCs w:val="24"/>
        </w:rPr>
      </w:pPr>
      <w:r w:rsidRPr="00ED321A">
        <w:rPr>
          <w:rFonts w:ascii="Times New Roman" w:hAnsi="Times New Roman" w:cs="Times New Roman"/>
          <w:b/>
          <w:color w:val="000000"/>
          <w:sz w:val="24"/>
          <w:szCs w:val="24"/>
        </w:rPr>
        <w:t>Предметными результатами</w:t>
      </w:r>
      <w:r w:rsidRPr="00ED321A">
        <w:rPr>
          <w:rFonts w:ascii="Times New Roman" w:hAnsi="Times New Roman" w:cs="Times New Roman"/>
          <w:color w:val="000000"/>
          <w:sz w:val="24"/>
          <w:szCs w:val="24"/>
        </w:rPr>
        <w:t xml:space="preserve"> </w:t>
      </w:r>
      <w:proofErr w:type="gramStart"/>
      <w:r w:rsidRPr="00ED321A">
        <w:rPr>
          <w:rFonts w:ascii="Times New Roman" w:hAnsi="Times New Roman" w:cs="Times New Roman"/>
          <w:color w:val="000000"/>
          <w:sz w:val="24"/>
          <w:szCs w:val="24"/>
        </w:rPr>
        <w:t>обучения по</w:t>
      </w:r>
      <w:proofErr w:type="gramEnd"/>
      <w:r w:rsidRPr="00ED321A">
        <w:rPr>
          <w:rFonts w:ascii="Times New Roman" w:hAnsi="Times New Roman" w:cs="Times New Roman"/>
          <w:color w:val="000000"/>
          <w:sz w:val="24"/>
          <w:szCs w:val="24"/>
        </w:rPr>
        <w:t xml:space="preserve"> данной теме являются:</w:t>
      </w:r>
    </w:p>
    <w:p w:rsidR="00474FFC" w:rsidRDefault="00474FFC"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474FFC" w:rsidRDefault="00474FFC"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владение экспериментальными методами исследования зависимости магнитного действия катушки от силы тока в цепи;</w:t>
      </w:r>
    </w:p>
    <w:p w:rsidR="00474FFC" w:rsidRDefault="00474FFC"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умение использовать полученные знания в повседневной жизни (экология, быт, охрана окружающей среды, техника безопасности).</w:t>
      </w:r>
    </w:p>
    <w:p w:rsidR="00474FFC" w:rsidRDefault="00474FFC" w:rsidP="003466D2">
      <w:pPr>
        <w:pStyle w:val="a3"/>
        <w:shd w:val="clear" w:color="auto" w:fill="FFFFFF"/>
        <w:spacing w:after="0" w:line="240" w:lineRule="auto"/>
        <w:ind w:left="0"/>
        <w:jc w:val="both"/>
        <w:rPr>
          <w:rFonts w:ascii="Times New Roman" w:hAnsi="Times New Roman" w:cs="Times New Roman"/>
          <w:color w:val="000000"/>
          <w:sz w:val="24"/>
          <w:szCs w:val="24"/>
        </w:rPr>
      </w:pPr>
    </w:p>
    <w:p w:rsidR="00474FFC" w:rsidRDefault="00474FFC" w:rsidP="003466D2">
      <w:pPr>
        <w:pStyle w:val="a3"/>
        <w:shd w:val="clear" w:color="auto" w:fill="FFFFFF"/>
        <w:spacing w:after="0"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Световые явления (10 ч.)</w:t>
      </w:r>
    </w:p>
    <w:p w:rsidR="00474FFC" w:rsidRDefault="00474FFC"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Источники света. Прямолинейн</w:t>
      </w:r>
      <w:r w:rsidR="00E56D56">
        <w:rPr>
          <w:rFonts w:ascii="Times New Roman" w:hAnsi="Times New Roman" w:cs="Times New Roman"/>
          <w:color w:val="000000"/>
          <w:sz w:val="24"/>
          <w:szCs w:val="24"/>
        </w:rPr>
        <w:t>о</w:t>
      </w:r>
      <w:r>
        <w:rPr>
          <w:rFonts w:ascii="Times New Roman" w:hAnsi="Times New Roman" w:cs="Times New Roman"/>
          <w:color w:val="000000"/>
          <w:sz w:val="24"/>
          <w:szCs w:val="24"/>
        </w:rPr>
        <w:t>е распространение</w:t>
      </w:r>
      <w:r w:rsidR="00E56D56">
        <w:rPr>
          <w:rFonts w:ascii="Times New Roman" w:hAnsi="Times New Roman" w:cs="Times New Roman"/>
          <w:color w:val="000000"/>
          <w:sz w:val="24"/>
          <w:szCs w:val="24"/>
        </w:rPr>
        <w:t xml:space="preserve">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E56D56" w:rsidRDefault="00E56D56" w:rsidP="003466D2">
      <w:pPr>
        <w:pStyle w:val="a3"/>
        <w:shd w:val="clear" w:color="auto" w:fill="FFFFFF"/>
        <w:spacing w:after="0" w:line="240" w:lineRule="auto"/>
        <w:ind w:left="0"/>
        <w:jc w:val="both"/>
        <w:rPr>
          <w:rFonts w:ascii="Times New Roman" w:hAnsi="Times New Roman" w:cs="Times New Roman"/>
          <w:color w:val="000000"/>
          <w:sz w:val="24"/>
          <w:szCs w:val="24"/>
        </w:rPr>
      </w:pPr>
    </w:p>
    <w:p w:rsidR="00E56D56" w:rsidRDefault="00E56D56" w:rsidP="003466D2">
      <w:pPr>
        <w:spacing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Фронтальная л</w:t>
      </w:r>
      <w:r>
        <w:rPr>
          <w:rFonts w:ascii="Times New Roman" w:hAnsi="Times New Roman" w:cs="Times New Roman"/>
          <w:b/>
          <w:color w:val="000000"/>
          <w:sz w:val="24"/>
          <w:szCs w:val="24"/>
        </w:rPr>
        <w:t>абораторная работа</w:t>
      </w:r>
    </w:p>
    <w:p w:rsidR="00E56D56" w:rsidRPr="00E56D56" w:rsidRDefault="00E56D56" w:rsidP="003466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00252332">
        <w:rPr>
          <w:rFonts w:ascii="Times New Roman" w:hAnsi="Times New Roman" w:cs="Times New Roman"/>
          <w:sz w:val="24"/>
          <w:szCs w:val="24"/>
        </w:rPr>
        <w:t>Получение изображения при  помощ</w:t>
      </w:r>
      <w:r w:rsidRPr="00E56D56">
        <w:rPr>
          <w:rFonts w:ascii="Times New Roman" w:hAnsi="Times New Roman" w:cs="Times New Roman"/>
          <w:sz w:val="24"/>
          <w:szCs w:val="24"/>
        </w:rPr>
        <w:t>и линзы.</w:t>
      </w:r>
    </w:p>
    <w:p w:rsidR="00E56D56" w:rsidRDefault="00E56D56" w:rsidP="003466D2">
      <w:pPr>
        <w:pStyle w:val="a3"/>
        <w:shd w:val="clear" w:color="auto" w:fill="FFFFFF"/>
        <w:spacing w:after="0" w:line="240" w:lineRule="auto"/>
        <w:ind w:left="0"/>
        <w:jc w:val="both"/>
        <w:rPr>
          <w:rFonts w:ascii="Times New Roman" w:hAnsi="Times New Roman" w:cs="Times New Roman"/>
          <w:color w:val="000000"/>
          <w:sz w:val="24"/>
          <w:szCs w:val="24"/>
        </w:rPr>
      </w:pPr>
      <w:r w:rsidRPr="00ED321A">
        <w:rPr>
          <w:rFonts w:ascii="Times New Roman" w:hAnsi="Times New Roman" w:cs="Times New Roman"/>
          <w:b/>
          <w:color w:val="000000"/>
          <w:sz w:val="24"/>
          <w:szCs w:val="24"/>
        </w:rPr>
        <w:t>Предметными результатами</w:t>
      </w:r>
      <w:r w:rsidRPr="00ED321A">
        <w:rPr>
          <w:rFonts w:ascii="Times New Roman" w:hAnsi="Times New Roman" w:cs="Times New Roman"/>
          <w:color w:val="000000"/>
          <w:sz w:val="24"/>
          <w:szCs w:val="24"/>
        </w:rPr>
        <w:t xml:space="preserve"> </w:t>
      </w:r>
      <w:proofErr w:type="gramStart"/>
      <w:r w:rsidRPr="00ED321A">
        <w:rPr>
          <w:rFonts w:ascii="Times New Roman" w:hAnsi="Times New Roman" w:cs="Times New Roman"/>
          <w:color w:val="000000"/>
          <w:sz w:val="24"/>
          <w:szCs w:val="24"/>
        </w:rPr>
        <w:t>обучения по</w:t>
      </w:r>
      <w:proofErr w:type="gramEnd"/>
      <w:r w:rsidRPr="00ED321A">
        <w:rPr>
          <w:rFonts w:ascii="Times New Roman" w:hAnsi="Times New Roman" w:cs="Times New Roman"/>
          <w:color w:val="000000"/>
          <w:sz w:val="24"/>
          <w:szCs w:val="24"/>
        </w:rPr>
        <w:t xml:space="preserve"> данной теме являются:</w:t>
      </w:r>
    </w:p>
    <w:p w:rsidR="00E56D56" w:rsidRDefault="00E56D56"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E56D56" w:rsidRDefault="00E56D56"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умение измерять фокусное расстояние собирающей линзы, оптическую силу линзы;</w:t>
      </w:r>
    </w:p>
    <w:p w:rsidR="00E56D56" w:rsidRDefault="00E56D56"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E56D56" w:rsidRDefault="00E56D56"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E56D56" w:rsidRDefault="00E56D56"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различать фокус линзы, мнимый фокус и фокусное расстояние линзы, оптическую с</w:t>
      </w:r>
      <w:r w:rsidR="00224776">
        <w:rPr>
          <w:rFonts w:ascii="Times New Roman" w:hAnsi="Times New Roman" w:cs="Times New Roman"/>
          <w:color w:val="000000"/>
          <w:sz w:val="24"/>
          <w:szCs w:val="24"/>
        </w:rPr>
        <w:t>илу линзы и оптическую ось линз</w:t>
      </w:r>
      <w:r>
        <w:rPr>
          <w:rFonts w:ascii="Times New Roman" w:hAnsi="Times New Roman" w:cs="Times New Roman"/>
          <w:color w:val="000000"/>
          <w:sz w:val="24"/>
          <w:szCs w:val="24"/>
        </w:rPr>
        <w:t>ы, собирающую</w:t>
      </w:r>
      <w:r w:rsidR="00224776">
        <w:rPr>
          <w:rFonts w:ascii="Times New Roman" w:hAnsi="Times New Roman" w:cs="Times New Roman"/>
          <w:color w:val="000000"/>
          <w:sz w:val="24"/>
          <w:szCs w:val="24"/>
        </w:rPr>
        <w:t xml:space="preserve"> и рассеивающую линзы, изображения, даваемые собирающей и рассеивающей линзой;</w:t>
      </w:r>
    </w:p>
    <w:p w:rsidR="00E56D56" w:rsidRDefault="00E56D56" w:rsidP="003466D2">
      <w:pPr>
        <w:pStyle w:val="a3"/>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умение использовать полученные знания в повседневной жизни (экология, быт, охрана окружа</w:t>
      </w:r>
      <w:r w:rsidR="00224776">
        <w:rPr>
          <w:rFonts w:ascii="Times New Roman" w:hAnsi="Times New Roman" w:cs="Times New Roman"/>
          <w:color w:val="000000"/>
          <w:sz w:val="24"/>
          <w:szCs w:val="24"/>
        </w:rPr>
        <w:t>ющей среды</w:t>
      </w:r>
      <w:r>
        <w:rPr>
          <w:rFonts w:ascii="Times New Roman" w:hAnsi="Times New Roman" w:cs="Times New Roman"/>
          <w:color w:val="000000"/>
          <w:sz w:val="24"/>
          <w:szCs w:val="24"/>
        </w:rPr>
        <w:t>).</w:t>
      </w:r>
    </w:p>
    <w:p w:rsidR="00224776" w:rsidRDefault="00224776" w:rsidP="003466D2">
      <w:pPr>
        <w:pStyle w:val="a3"/>
        <w:shd w:val="clear" w:color="auto" w:fill="FFFFFF"/>
        <w:spacing w:after="0"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Итоговая контрольная работа (1 ч.)</w:t>
      </w:r>
    </w:p>
    <w:p w:rsidR="00224776" w:rsidRPr="00224776" w:rsidRDefault="00224776" w:rsidP="003466D2">
      <w:pPr>
        <w:pStyle w:val="a3"/>
        <w:shd w:val="clear" w:color="auto" w:fill="FFFFFF"/>
        <w:spacing w:after="0"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Резервное время (2 ч.)</w:t>
      </w:r>
    </w:p>
    <w:p w:rsidR="00E56D56" w:rsidRPr="00474FFC" w:rsidRDefault="00E56D56" w:rsidP="003466D2">
      <w:pPr>
        <w:pStyle w:val="a3"/>
        <w:shd w:val="clear" w:color="auto" w:fill="FFFFFF"/>
        <w:spacing w:after="0" w:line="240" w:lineRule="auto"/>
        <w:ind w:left="0"/>
        <w:jc w:val="both"/>
        <w:rPr>
          <w:rFonts w:ascii="Times New Roman" w:hAnsi="Times New Roman" w:cs="Times New Roman"/>
          <w:color w:val="000000"/>
          <w:sz w:val="24"/>
          <w:szCs w:val="24"/>
        </w:rPr>
      </w:pPr>
      <w:bookmarkStart w:id="0" w:name="_GoBack"/>
      <w:bookmarkEnd w:id="0"/>
    </w:p>
    <w:p w:rsidR="00506473" w:rsidRPr="00506473" w:rsidRDefault="00506473" w:rsidP="00506473">
      <w:pPr>
        <w:shd w:val="clear" w:color="auto" w:fill="FFFFFF"/>
        <w:spacing w:line="240" w:lineRule="auto"/>
        <w:contextualSpacing/>
        <w:jc w:val="both"/>
        <w:rPr>
          <w:rFonts w:ascii="Times New Roman" w:eastAsia="Calibri" w:hAnsi="Times New Roman" w:cs="Times New Roman"/>
          <w:b/>
          <w:color w:val="000000"/>
          <w:sz w:val="24"/>
          <w:szCs w:val="24"/>
        </w:rPr>
      </w:pPr>
      <w:r w:rsidRPr="00506473">
        <w:rPr>
          <w:rFonts w:ascii="Times New Roman" w:eastAsia="Calibri" w:hAnsi="Times New Roman" w:cs="Times New Roman"/>
          <w:b/>
          <w:color w:val="000000"/>
          <w:sz w:val="24"/>
          <w:szCs w:val="24"/>
        </w:rPr>
        <w:t>9 класс (102 ч., 3 ч. в неделю)</w:t>
      </w:r>
    </w:p>
    <w:p w:rsidR="00506473" w:rsidRPr="00506473" w:rsidRDefault="00506473" w:rsidP="00506473">
      <w:pPr>
        <w:shd w:val="clear" w:color="auto" w:fill="FFFFFF"/>
        <w:spacing w:line="240" w:lineRule="auto"/>
        <w:contextualSpacing/>
        <w:jc w:val="both"/>
        <w:rPr>
          <w:rFonts w:ascii="Times New Roman" w:eastAsia="Calibri" w:hAnsi="Times New Roman" w:cs="Times New Roman"/>
          <w:b/>
          <w:color w:val="000000"/>
          <w:sz w:val="24"/>
          <w:szCs w:val="24"/>
        </w:rPr>
      </w:pPr>
      <w:r w:rsidRPr="00506473">
        <w:rPr>
          <w:rFonts w:ascii="Times New Roman" w:eastAsia="Calibri" w:hAnsi="Times New Roman" w:cs="Times New Roman"/>
          <w:b/>
          <w:color w:val="000000"/>
          <w:sz w:val="24"/>
          <w:szCs w:val="24"/>
        </w:rPr>
        <w:t>Законы взаимодействия и движения тел (43 ч.)</w:t>
      </w:r>
    </w:p>
    <w:p w:rsidR="00506473" w:rsidRPr="00506473" w:rsidRDefault="00506473" w:rsidP="00506473">
      <w:pPr>
        <w:shd w:val="clear" w:color="auto" w:fill="FFFFFF"/>
        <w:spacing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506473" w:rsidRPr="00506473" w:rsidRDefault="00506473" w:rsidP="00506473">
      <w:pPr>
        <w:spacing w:line="240" w:lineRule="auto"/>
        <w:jc w:val="both"/>
        <w:rPr>
          <w:rFonts w:ascii="Times New Roman" w:eastAsia="Calibri" w:hAnsi="Times New Roman" w:cs="Times New Roman"/>
          <w:b/>
          <w:color w:val="000000"/>
          <w:sz w:val="24"/>
          <w:szCs w:val="24"/>
        </w:rPr>
      </w:pPr>
      <w:r w:rsidRPr="00506473">
        <w:rPr>
          <w:rFonts w:ascii="Times New Roman" w:eastAsia="Calibri" w:hAnsi="Times New Roman" w:cs="Times New Roman"/>
          <w:b/>
          <w:sz w:val="24"/>
          <w:szCs w:val="24"/>
        </w:rPr>
        <w:t>Фронтальные л</w:t>
      </w:r>
      <w:r w:rsidRPr="00506473">
        <w:rPr>
          <w:rFonts w:ascii="Times New Roman" w:eastAsia="Calibri" w:hAnsi="Times New Roman" w:cs="Times New Roman"/>
          <w:b/>
          <w:color w:val="000000"/>
          <w:sz w:val="24"/>
          <w:szCs w:val="24"/>
        </w:rPr>
        <w:t>абораторные работы</w:t>
      </w:r>
    </w:p>
    <w:p w:rsidR="00506473" w:rsidRPr="00506473" w:rsidRDefault="00506473" w:rsidP="00506473">
      <w:pPr>
        <w:numPr>
          <w:ilvl w:val="2"/>
          <w:numId w:val="29"/>
        </w:numPr>
        <w:spacing w:line="240" w:lineRule="auto"/>
        <w:ind w:left="0" w:firstLine="0"/>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Исследование равноускоренного движения без начальной скорости.</w:t>
      </w:r>
    </w:p>
    <w:p w:rsidR="00506473" w:rsidRPr="00506473" w:rsidRDefault="00506473" w:rsidP="00506473">
      <w:pPr>
        <w:shd w:val="clear" w:color="auto" w:fill="FFFFFF"/>
        <w:spacing w:line="240" w:lineRule="auto"/>
        <w:contextualSpacing/>
        <w:jc w:val="both"/>
        <w:rPr>
          <w:rFonts w:ascii="Times New Roman" w:eastAsia="Calibri" w:hAnsi="Times New Roman" w:cs="Times New Roman"/>
          <w:color w:val="000000"/>
          <w:sz w:val="24"/>
          <w:szCs w:val="24"/>
        </w:rPr>
      </w:pP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b/>
          <w:color w:val="000000"/>
          <w:sz w:val="24"/>
          <w:szCs w:val="24"/>
        </w:rPr>
        <w:t>Предметными результатами</w:t>
      </w:r>
      <w:r w:rsidRPr="00506473">
        <w:rPr>
          <w:rFonts w:ascii="Times New Roman" w:eastAsia="Calibri" w:hAnsi="Times New Roman" w:cs="Times New Roman"/>
          <w:color w:val="000000"/>
          <w:sz w:val="24"/>
          <w:szCs w:val="24"/>
        </w:rPr>
        <w:t xml:space="preserve"> </w:t>
      </w:r>
      <w:proofErr w:type="gramStart"/>
      <w:r w:rsidRPr="00506473">
        <w:rPr>
          <w:rFonts w:ascii="Times New Roman" w:eastAsia="Calibri" w:hAnsi="Times New Roman" w:cs="Times New Roman"/>
          <w:color w:val="000000"/>
          <w:sz w:val="24"/>
          <w:szCs w:val="24"/>
        </w:rPr>
        <w:t>обучения по</w:t>
      </w:r>
      <w:proofErr w:type="gramEnd"/>
      <w:r w:rsidRPr="00506473">
        <w:rPr>
          <w:rFonts w:ascii="Times New Roman" w:eastAsia="Calibri" w:hAnsi="Times New Roman" w:cs="Times New Roman"/>
          <w:color w:val="000000"/>
          <w:sz w:val="24"/>
          <w:szCs w:val="24"/>
        </w:rPr>
        <w:t xml:space="preserve"> данной теме являются:</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 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proofErr w:type="gramStart"/>
      <w:r w:rsidRPr="00506473">
        <w:rPr>
          <w:rFonts w:ascii="Times New Roman" w:eastAsia="Calibri" w:hAnsi="Times New Roman" w:cs="Times New Roman"/>
          <w:color w:val="000000"/>
          <w:sz w:val="24"/>
          <w:szCs w:val="24"/>
        </w:rPr>
        <w:t>-  знание и способность давать определения/описания физических понятий: относительность движения,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roofErr w:type="gramEnd"/>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 понимание смысла основных физических законов: законы Ньютона, закон всемирного тяготения, закон сохранения энергии и умение применять их на практике;</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  умение приводить примеры технических устройств и живых организмов</w:t>
      </w:r>
      <w:proofErr w:type="gramStart"/>
      <w:r w:rsidRPr="00506473">
        <w:rPr>
          <w:rFonts w:ascii="Times New Roman" w:eastAsia="Calibri" w:hAnsi="Times New Roman" w:cs="Times New Roman"/>
          <w:color w:val="000000"/>
          <w:sz w:val="24"/>
          <w:szCs w:val="24"/>
        </w:rPr>
        <w:t xml:space="preserve"> ,</w:t>
      </w:r>
      <w:proofErr w:type="gramEnd"/>
      <w:r w:rsidRPr="00506473">
        <w:rPr>
          <w:rFonts w:ascii="Times New Roman" w:eastAsia="Calibri" w:hAnsi="Times New Roman" w:cs="Times New Roman"/>
          <w:color w:val="000000"/>
          <w:sz w:val="24"/>
          <w:szCs w:val="24"/>
        </w:rPr>
        <w:t xml:space="preserve">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 умение использовать полученные знания в повседневной жизни (экология, быт, охрана окружающей среды).</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b/>
          <w:color w:val="000000"/>
          <w:sz w:val="24"/>
          <w:szCs w:val="24"/>
        </w:rPr>
      </w:pPr>
      <w:r w:rsidRPr="00506473">
        <w:rPr>
          <w:rFonts w:ascii="Times New Roman" w:eastAsia="Calibri" w:hAnsi="Times New Roman" w:cs="Times New Roman"/>
          <w:b/>
          <w:color w:val="000000"/>
          <w:sz w:val="24"/>
          <w:szCs w:val="24"/>
        </w:rPr>
        <w:t>Механические колебания и волны. Звук. (15 ч.)</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Колебательное движение. Колебания груза на пружине. Свободные колебания. Колебательная система. Маятник. Амплитуда, период и частота колебаний. (Гармонические колебания). Превращение энергии при колебательном движении. Затухающие колебания. Вынужденные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roofErr w:type="gramStart"/>
      <w:r w:rsidRPr="00506473">
        <w:rPr>
          <w:rFonts w:ascii="Times New Roman" w:eastAsia="Calibri" w:hAnsi="Times New Roman" w:cs="Times New Roman"/>
          <w:color w:val="000000"/>
          <w:sz w:val="24"/>
          <w:szCs w:val="24"/>
        </w:rPr>
        <w:t>.</w:t>
      </w:r>
      <w:proofErr w:type="gramEnd"/>
      <w:r w:rsidRPr="00506473">
        <w:rPr>
          <w:rFonts w:ascii="Times New Roman" w:eastAsia="Calibri" w:hAnsi="Times New Roman" w:cs="Times New Roman"/>
          <w:color w:val="000000"/>
          <w:sz w:val="24"/>
          <w:szCs w:val="24"/>
        </w:rPr>
        <w:t xml:space="preserve"> (</w:t>
      </w:r>
      <w:proofErr w:type="gramStart"/>
      <w:r w:rsidRPr="00506473">
        <w:rPr>
          <w:rFonts w:ascii="Times New Roman" w:eastAsia="Calibri" w:hAnsi="Times New Roman" w:cs="Times New Roman"/>
          <w:color w:val="000000"/>
          <w:sz w:val="24"/>
          <w:szCs w:val="24"/>
        </w:rPr>
        <w:t>и</w:t>
      </w:r>
      <w:proofErr w:type="gramEnd"/>
      <w:r w:rsidRPr="00506473">
        <w:rPr>
          <w:rFonts w:ascii="Times New Roman" w:eastAsia="Calibri" w:hAnsi="Times New Roman" w:cs="Times New Roman"/>
          <w:color w:val="000000"/>
          <w:sz w:val="24"/>
          <w:szCs w:val="24"/>
        </w:rPr>
        <w:t>нтерференция звука).</w:t>
      </w:r>
    </w:p>
    <w:p w:rsidR="00506473" w:rsidRPr="00506473" w:rsidRDefault="00506473" w:rsidP="00506473">
      <w:pPr>
        <w:shd w:val="clear" w:color="auto" w:fill="FFFFFF"/>
        <w:spacing w:after="0" w:line="240" w:lineRule="auto"/>
        <w:jc w:val="both"/>
        <w:rPr>
          <w:rFonts w:ascii="Times New Roman" w:eastAsia="Calibri" w:hAnsi="Times New Roman" w:cs="Times New Roman"/>
          <w:color w:val="000000"/>
          <w:sz w:val="24"/>
          <w:szCs w:val="24"/>
        </w:rPr>
      </w:pPr>
    </w:p>
    <w:p w:rsidR="00506473" w:rsidRPr="00506473" w:rsidRDefault="00506473" w:rsidP="00506473">
      <w:pPr>
        <w:spacing w:line="240" w:lineRule="auto"/>
        <w:jc w:val="both"/>
        <w:rPr>
          <w:rFonts w:ascii="Times New Roman" w:eastAsia="Calibri" w:hAnsi="Times New Roman" w:cs="Times New Roman"/>
          <w:color w:val="000000"/>
          <w:sz w:val="24"/>
          <w:szCs w:val="24"/>
        </w:rPr>
      </w:pPr>
      <w:r w:rsidRPr="00506473">
        <w:rPr>
          <w:rFonts w:ascii="Times New Roman" w:eastAsia="Calibri" w:hAnsi="Times New Roman" w:cs="Times New Roman"/>
          <w:b/>
          <w:sz w:val="24"/>
          <w:szCs w:val="24"/>
        </w:rPr>
        <w:t>Фронтальная л</w:t>
      </w:r>
      <w:r w:rsidRPr="00506473">
        <w:rPr>
          <w:rFonts w:ascii="Times New Roman" w:eastAsia="Calibri" w:hAnsi="Times New Roman" w:cs="Times New Roman"/>
          <w:b/>
          <w:color w:val="000000"/>
          <w:sz w:val="24"/>
          <w:szCs w:val="24"/>
        </w:rPr>
        <w:t>абораторная работа</w:t>
      </w:r>
    </w:p>
    <w:p w:rsidR="00506473" w:rsidRPr="00506473" w:rsidRDefault="00506473" w:rsidP="00506473">
      <w:pPr>
        <w:numPr>
          <w:ilvl w:val="0"/>
          <w:numId w:val="30"/>
        </w:numPr>
        <w:spacing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Исследование зависимости периода и частоты свободных колебаний маятника от длины его нити.</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b/>
          <w:color w:val="000000"/>
          <w:sz w:val="24"/>
          <w:szCs w:val="24"/>
        </w:rPr>
      </w:pP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b/>
          <w:color w:val="000000"/>
          <w:sz w:val="24"/>
          <w:szCs w:val="24"/>
        </w:rPr>
        <w:t>Предметными результатами</w:t>
      </w:r>
      <w:r w:rsidRPr="00506473">
        <w:rPr>
          <w:rFonts w:ascii="Times New Roman" w:eastAsia="Calibri" w:hAnsi="Times New Roman" w:cs="Times New Roman"/>
          <w:color w:val="000000"/>
          <w:sz w:val="24"/>
          <w:szCs w:val="24"/>
        </w:rPr>
        <w:t xml:space="preserve"> </w:t>
      </w:r>
      <w:proofErr w:type="gramStart"/>
      <w:r w:rsidRPr="00506473">
        <w:rPr>
          <w:rFonts w:ascii="Times New Roman" w:eastAsia="Calibri" w:hAnsi="Times New Roman" w:cs="Times New Roman"/>
          <w:color w:val="000000"/>
          <w:sz w:val="24"/>
          <w:szCs w:val="24"/>
        </w:rPr>
        <w:t>обучения по</w:t>
      </w:r>
      <w:proofErr w:type="gramEnd"/>
      <w:r w:rsidRPr="00506473">
        <w:rPr>
          <w:rFonts w:ascii="Times New Roman" w:eastAsia="Calibri" w:hAnsi="Times New Roman" w:cs="Times New Roman"/>
          <w:color w:val="000000"/>
          <w:sz w:val="24"/>
          <w:szCs w:val="24"/>
        </w:rPr>
        <w:t xml:space="preserve"> данной теме являются:</w:t>
      </w:r>
    </w:p>
    <w:p w:rsidR="00506473" w:rsidRPr="00506473" w:rsidRDefault="00506473" w:rsidP="00506473">
      <w:pPr>
        <w:shd w:val="clear" w:color="auto" w:fill="FFFFFF"/>
        <w:spacing w:after="0" w:line="240" w:lineRule="auto"/>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lastRenderedPageBreak/>
        <w:t>- 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 волны, длина волны, отражение звука, эхо;</w:t>
      </w:r>
    </w:p>
    <w:p w:rsidR="00506473" w:rsidRPr="00506473" w:rsidRDefault="00506473" w:rsidP="00506473">
      <w:pPr>
        <w:shd w:val="clear" w:color="auto" w:fill="FFFFFF"/>
        <w:spacing w:after="0" w:line="240" w:lineRule="auto"/>
        <w:jc w:val="both"/>
        <w:rPr>
          <w:rFonts w:ascii="Times New Roman" w:eastAsia="Calibri" w:hAnsi="Times New Roman" w:cs="Times New Roman"/>
          <w:color w:val="000000"/>
          <w:sz w:val="24"/>
          <w:szCs w:val="24"/>
        </w:rPr>
      </w:pPr>
      <w:proofErr w:type="gramStart"/>
      <w:r w:rsidRPr="00506473">
        <w:rPr>
          <w:rFonts w:ascii="Times New Roman" w:eastAsia="Calibri" w:hAnsi="Times New Roman" w:cs="Times New Roman"/>
          <w:color w:val="000000"/>
          <w:sz w:val="24"/>
          <w:szCs w:val="24"/>
        </w:rPr>
        <w:t>-  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roofErr w:type="gramEnd"/>
    </w:p>
    <w:p w:rsidR="00506473" w:rsidRPr="00506473" w:rsidRDefault="00506473" w:rsidP="00506473">
      <w:pPr>
        <w:shd w:val="clear" w:color="auto" w:fill="FFFFFF"/>
        <w:spacing w:after="0" w:line="240" w:lineRule="auto"/>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 владение экспериментальными методами исследования зависимости периода и частоты колебаний маятника от длины его нити;</w:t>
      </w:r>
    </w:p>
    <w:p w:rsidR="00506473" w:rsidRPr="00506473" w:rsidRDefault="00506473" w:rsidP="00506473">
      <w:pPr>
        <w:spacing w:line="240" w:lineRule="auto"/>
        <w:jc w:val="both"/>
        <w:rPr>
          <w:rFonts w:ascii="Times New Roman" w:eastAsia="Calibri" w:hAnsi="Times New Roman" w:cs="Times New Roman"/>
          <w:color w:val="000000"/>
          <w:sz w:val="24"/>
          <w:szCs w:val="24"/>
        </w:rPr>
      </w:pPr>
    </w:p>
    <w:p w:rsidR="00506473" w:rsidRPr="00506473" w:rsidRDefault="00506473" w:rsidP="00506473">
      <w:pPr>
        <w:spacing w:line="240" w:lineRule="auto"/>
        <w:jc w:val="both"/>
        <w:rPr>
          <w:rFonts w:ascii="Times New Roman" w:eastAsia="Calibri" w:hAnsi="Times New Roman" w:cs="Times New Roman"/>
          <w:b/>
          <w:color w:val="000000"/>
          <w:sz w:val="24"/>
          <w:szCs w:val="24"/>
        </w:rPr>
      </w:pPr>
      <w:r w:rsidRPr="00506473">
        <w:rPr>
          <w:rFonts w:ascii="Times New Roman" w:eastAsia="Calibri" w:hAnsi="Times New Roman" w:cs="Times New Roman"/>
          <w:b/>
          <w:color w:val="000000"/>
          <w:sz w:val="24"/>
          <w:szCs w:val="24"/>
        </w:rPr>
        <w:t>Электромагнитное поле (21 ч.)</w:t>
      </w:r>
    </w:p>
    <w:p w:rsidR="00506473" w:rsidRPr="00506473" w:rsidRDefault="00506473" w:rsidP="00506473">
      <w:pPr>
        <w:spacing w:line="240" w:lineRule="auto"/>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506473" w:rsidRPr="00506473" w:rsidRDefault="00506473" w:rsidP="00506473">
      <w:pPr>
        <w:spacing w:line="240" w:lineRule="auto"/>
        <w:jc w:val="both"/>
        <w:rPr>
          <w:rFonts w:ascii="Times New Roman" w:eastAsia="Calibri" w:hAnsi="Times New Roman" w:cs="Times New Roman"/>
          <w:b/>
          <w:color w:val="000000"/>
          <w:sz w:val="24"/>
          <w:szCs w:val="24"/>
        </w:rPr>
      </w:pPr>
      <w:r w:rsidRPr="00506473">
        <w:rPr>
          <w:rFonts w:ascii="Times New Roman" w:eastAsia="Calibri" w:hAnsi="Times New Roman" w:cs="Times New Roman"/>
          <w:b/>
          <w:sz w:val="24"/>
          <w:szCs w:val="24"/>
        </w:rPr>
        <w:t>Фронтальные л</w:t>
      </w:r>
      <w:r w:rsidRPr="00506473">
        <w:rPr>
          <w:rFonts w:ascii="Times New Roman" w:eastAsia="Calibri" w:hAnsi="Times New Roman" w:cs="Times New Roman"/>
          <w:b/>
          <w:color w:val="000000"/>
          <w:sz w:val="24"/>
          <w:szCs w:val="24"/>
        </w:rPr>
        <w:t>абораторные работы</w:t>
      </w:r>
    </w:p>
    <w:p w:rsidR="00506473" w:rsidRPr="00506473" w:rsidRDefault="00506473" w:rsidP="00506473">
      <w:pPr>
        <w:numPr>
          <w:ilvl w:val="0"/>
          <w:numId w:val="31"/>
        </w:numPr>
        <w:spacing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Изучение явления электромагнитной индукции.</w:t>
      </w:r>
    </w:p>
    <w:p w:rsidR="00506473" w:rsidRPr="00506473" w:rsidRDefault="00506473" w:rsidP="00506473">
      <w:pPr>
        <w:shd w:val="clear" w:color="auto" w:fill="FFFFFF"/>
        <w:spacing w:line="240" w:lineRule="auto"/>
        <w:contextualSpacing/>
        <w:jc w:val="both"/>
        <w:rPr>
          <w:rFonts w:ascii="Times New Roman" w:eastAsia="Calibri" w:hAnsi="Times New Roman" w:cs="Times New Roman"/>
          <w:color w:val="000000"/>
          <w:sz w:val="24"/>
          <w:szCs w:val="24"/>
        </w:rPr>
      </w:pP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b/>
          <w:color w:val="000000"/>
          <w:sz w:val="24"/>
          <w:szCs w:val="24"/>
        </w:rPr>
        <w:t>Предметными результатами</w:t>
      </w:r>
      <w:r w:rsidRPr="00506473">
        <w:rPr>
          <w:rFonts w:ascii="Times New Roman" w:eastAsia="Calibri" w:hAnsi="Times New Roman" w:cs="Times New Roman"/>
          <w:color w:val="000000"/>
          <w:sz w:val="24"/>
          <w:szCs w:val="24"/>
        </w:rPr>
        <w:t xml:space="preserve"> </w:t>
      </w:r>
      <w:proofErr w:type="gramStart"/>
      <w:r w:rsidRPr="00506473">
        <w:rPr>
          <w:rFonts w:ascii="Times New Roman" w:eastAsia="Calibri" w:hAnsi="Times New Roman" w:cs="Times New Roman"/>
          <w:color w:val="000000"/>
          <w:sz w:val="24"/>
          <w:szCs w:val="24"/>
        </w:rPr>
        <w:t>обучения по</w:t>
      </w:r>
      <w:proofErr w:type="gramEnd"/>
      <w:r w:rsidRPr="00506473">
        <w:rPr>
          <w:rFonts w:ascii="Times New Roman" w:eastAsia="Calibri" w:hAnsi="Times New Roman" w:cs="Times New Roman"/>
          <w:color w:val="000000"/>
          <w:sz w:val="24"/>
          <w:szCs w:val="24"/>
        </w:rPr>
        <w:t xml:space="preserve"> данной теме являются:</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 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proofErr w:type="gramStart"/>
      <w:r w:rsidRPr="00506473">
        <w:rPr>
          <w:rFonts w:ascii="Times New Roman" w:eastAsia="Calibri" w:hAnsi="Times New Roman" w:cs="Times New Roman"/>
          <w:color w:val="000000"/>
          <w:sz w:val="24"/>
          <w:szCs w:val="24"/>
        </w:rPr>
        <w:t>-  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показателя преломления света;</w:t>
      </w:r>
      <w:proofErr w:type="gramEnd"/>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 знание формулировок, понимание смысла и умение применять закон преломления света и правило Ленца, квантовых постулатов Бора;</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 знание назначения, устройства и принципа действия технических устройств: электрохимический индукционный генератор переменного тока, трансформатор, колебательный контур, детектор, спектроскоп, спектрограф;</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 (понимание сути метода спектрального анализа и его возможностей)</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b/>
          <w:color w:val="000000"/>
          <w:sz w:val="24"/>
          <w:szCs w:val="24"/>
        </w:rPr>
      </w:pPr>
      <w:r w:rsidRPr="00506473">
        <w:rPr>
          <w:rFonts w:ascii="Times New Roman" w:eastAsia="Calibri" w:hAnsi="Times New Roman" w:cs="Times New Roman"/>
          <w:b/>
          <w:color w:val="000000"/>
          <w:sz w:val="24"/>
          <w:szCs w:val="24"/>
        </w:rPr>
        <w:t>Строение атома и атомного ядра (15 ч.)</w:t>
      </w:r>
    </w:p>
    <w:p w:rsidR="00506473" w:rsidRPr="00506473" w:rsidRDefault="00506473" w:rsidP="00506473">
      <w:pPr>
        <w:spacing w:line="240" w:lineRule="auto"/>
        <w:jc w:val="both"/>
        <w:rPr>
          <w:rFonts w:ascii="Times New Roman" w:eastAsia="Calibri" w:hAnsi="Times New Roman" w:cs="Times New Roman"/>
          <w:color w:val="000000"/>
          <w:sz w:val="24"/>
          <w:szCs w:val="24"/>
        </w:rPr>
      </w:pPr>
      <w:r w:rsidRPr="00506473">
        <w:rPr>
          <w:rFonts w:ascii="Times New Roman" w:eastAsia="Calibri" w:hAnsi="Times New Roman" w:cs="Times New Roman"/>
          <w:sz w:val="24"/>
          <w:szCs w:val="24"/>
        </w:rPr>
        <w:t xml:space="preserve">Радиоактивность как свидетельство сложного строения атомов. </w:t>
      </w:r>
      <w:r w:rsidRPr="00506473">
        <w:rPr>
          <w:rFonts w:ascii="Times New Roman" w:eastAsia="Calibri" w:hAnsi="Times New Roman" w:cs="Times New Roman"/>
          <w:color w:val="000000"/>
          <w:sz w:val="24"/>
          <w:szCs w:val="24"/>
        </w:rPr>
        <w:t>Альфа-, бета - и гамма-</w:t>
      </w:r>
      <w:proofErr w:type="spellStart"/>
      <w:r w:rsidRPr="00506473">
        <w:rPr>
          <w:rFonts w:ascii="Times New Roman" w:eastAsia="Calibri" w:hAnsi="Times New Roman" w:cs="Times New Roman"/>
          <w:color w:val="000000"/>
          <w:sz w:val="24"/>
          <w:szCs w:val="24"/>
        </w:rPr>
        <w:t>излучения</w:t>
      </w:r>
      <w:proofErr w:type="gramStart"/>
      <w:r w:rsidRPr="00506473">
        <w:rPr>
          <w:rFonts w:ascii="Times New Roman" w:eastAsia="Calibri" w:hAnsi="Times New Roman" w:cs="Times New Roman"/>
          <w:color w:val="000000"/>
          <w:sz w:val="24"/>
          <w:szCs w:val="24"/>
        </w:rPr>
        <w:t>.</w:t>
      </w:r>
      <w:r w:rsidRPr="00506473">
        <w:rPr>
          <w:rFonts w:ascii="Times New Roman" w:eastAsia="Calibri" w:hAnsi="Times New Roman" w:cs="Times New Roman"/>
          <w:sz w:val="24"/>
          <w:szCs w:val="24"/>
        </w:rPr>
        <w:t>О</w:t>
      </w:r>
      <w:proofErr w:type="gramEnd"/>
      <w:r w:rsidRPr="00506473">
        <w:rPr>
          <w:rFonts w:ascii="Times New Roman" w:eastAsia="Calibri" w:hAnsi="Times New Roman" w:cs="Times New Roman"/>
          <w:sz w:val="24"/>
          <w:szCs w:val="24"/>
        </w:rPr>
        <w:t>пыты</w:t>
      </w:r>
      <w:proofErr w:type="spellEnd"/>
      <w:r w:rsidRPr="00506473">
        <w:rPr>
          <w:rFonts w:ascii="Times New Roman" w:eastAsia="Calibri" w:hAnsi="Times New Roman" w:cs="Times New Roman"/>
          <w:sz w:val="24"/>
          <w:szCs w:val="24"/>
        </w:rPr>
        <w:t xml:space="preserve"> Резерфорда. Ядерная модель </w:t>
      </w:r>
      <w:proofErr w:type="spellStart"/>
      <w:r w:rsidRPr="00506473">
        <w:rPr>
          <w:rFonts w:ascii="Times New Roman" w:eastAsia="Calibri" w:hAnsi="Times New Roman" w:cs="Times New Roman"/>
          <w:sz w:val="24"/>
          <w:szCs w:val="24"/>
        </w:rPr>
        <w:t>атома</w:t>
      </w:r>
      <w:proofErr w:type="gramStart"/>
      <w:r w:rsidRPr="00506473">
        <w:rPr>
          <w:rFonts w:ascii="Times New Roman" w:eastAsia="Calibri" w:hAnsi="Times New Roman" w:cs="Times New Roman"/>
          <w:sz w:val="24"/>
          <w:szCs w:val="24"/>
        </w:rPr>
        <w:t>.</w:t>
      </w:r>
      <w:r w:rsidRPr="00506473">
        <w:rPr>
          <w:rFonts w:ascii="Times New Roman" w:eastAsia="Calibri" w:hAnsi="Times New Roman" w:cs="Times New Roman"/>
          <w:color w:val="000000"/>
          <w:sz w:val="24"/>
          <w:szCs w:val="24"/>
        </w:rPr>
        <w:t>Р</w:t>
      </w:r>
      <w:proofErr w:type="gramEnd"/>
      <w:r w:rsidRPr="00506473">
        <w:rPr>
          <w:rFonts w:ascii="Times New Roman" w:eastAsia="Calibri" w:hAnsi="Times New Roman" w:cs="Times New Roman"/>
          <w:color w:val="000000"/>
          <w:sz w:val="24"/>
          <w:szCs w:val="24"/>
        </w:rPr>
        <w:t>адиоактивные</w:t>
      </w:r>
      <w:proofErr w:type="spellEnd"/>
      <w:r w:rsidRPr="00506473">
        <w:rPr>
          <w:rFonts w:ascii="Times New Roman" w:eastAsia="Calibri" w:hAnsi="Times New Roman" w:cs="Times New Roman"/>
          <w:color w:val="000000"/>
          <w:sz w:val="24"/>
          <w:szCs w:val="24"/>
        </w:rPr>
        <w:t xml:space="preserve"> превращения атомных ядер. Сохранение </w:t>
      </w:r>
      <w:r w:rsidRPr="00506473">
        <w:rPr>
          <w:rFonts w:ascii="Times New Roman" w:eastAsia="Calibri" w:hAnsi="Times New Roman" w:cs="Times New Roman"/>
          <w:sz w:val="24"/>
          <w:szCs w:val="24"/>
        </w:rPr>
        <w:t xml:space="preserve">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w:t>
      </w:r>
      <w:r w:rsidRPr="00506473">
        <w:rPr>
          <w:rFonts w:ascii="Times New Roman" w:eastAsia="Calibri" w:hAnsi="Times New Roman" w:cs="Times New Roman"/>
          <w:color w:val="000000"/>
          <w:sz w:val="24"/>
          <w:szCs w:val="24"/>
        </w:rPr>
        <w:t xml:space="preserve">альфа-, бета - и гамма-распада </w:t>
      </w:r>
      <w:r w:rsidRPr="00506473">
        <w:rPr>
          <w:rFonts w:ascii="Times New Roman" w:eastAsia="Calibri" w:hAnsi="Times New Roman" w:cs="Times New Roman"/>
          <w:color w:val="000000"/>
          <w:sz w:val="24"/>
          <w:szCs w:val="24"/>
        </w:rPr>
        <w:lastRenderedPageBreak/>
        <w:t xml:space="preserve">при ядерных </w:t>
      </w:r>
      <w:proofErr w:type="spellStart"/>
      <w:r w:rsidRPr="00506473">
        <w:rPr>
          <w:rFonts w:ascii="Times New Roman" w:eastAsia="Calibri" w:hAnsi="Times New Roman" w:cs="Times New Roman"/>
          <w:color w:val="000000"/>
          <w:sz w:val="24"/>
          <w:szCs w:val="24"/>
        </w:rPr>
        <w:t>реакциях</w:t>
      </w:r>
      <w:proofErr w:type="gramStart"/>
      <w:r w:rsidRPr="00506473">
        <w:rPr>
          <w:rFonts w:ascii="Times New Roman" w:eastAsia="Calibri" w:hAnsi="Times New Roman" w:cs="Times New Roman"/>
          <w:color w:val="000000"/>
          <w:sz w:val="24"/>
          <w:szCs w:val="24"/>
        </w:rPr>
        <w:t>.Э</w:t>
      </w:r>
      <w:proofErr w:type="gramEnd"/>
      <w:r w:rsidRPr="00506473">
        <w:rPr>
          <w:rFonts w:ascii="Times New Roman" w:eastAsia="Calibri" w:hAnsi="Times New Roman" w:cs="Times New Roman"/>
          <w:color w:val="000000"/>
          <w:sz w:val="24"/>
          <w:szCs w:val="24"/>
        </w:rPr>
        <w:t>нергия</w:t>
      </w:r>
      <w:proofErr w:type="spellEnd"/>
      <w:r w:rsidRPr="00506473">
        <w:rPr>
          <w:rFonts w:ascii="Times New Roman" w:eastAsia="Calibri" w:hAnsi="Times New Roman" w:cs="Times New Roman"/>
          <w:color w:val="000000"/>
          <w:sz w:val="24"/>
          <w:szCs w:val="24"/>
        </w:rPr>
        <w:t xml:space="preserve"> связи частиц в ядре. </w:t>
      </w:r>
      <w:r w:rsidRPr="00506473">
        <w:rPr>
          <w:rFonts w:ascii="Times New Roman" w:eastAsia="Calibri" w:hAnsi="Times New Roman" w:cs="Times New Roman"/>
          <w:sz w:val="24"/>
          <w:szCs w:val="24"/>
        </w:rPr>
        <w:t xml:space="preserve">Деление ядер урана. Цепная </w:t>
      </w:r>
      <w:proofErr w:type="spellStart"/>
      <w:r w:rsidRPr="00506473">
        <w:rPr>
          <w:rFonts w:ascii="Times New Roman" w:eastAsia="Calibri" w:hAnsi="Times New Roman" w:cs="Times New Roman"/>
          <w:sz w:val="24"/>
          <w:szCs w:val="24"/>
        </w:rPr>
        <w:t>реакция</w:t>
      </w:r>
      <w:proofErr w:type="gramStart"/>
      <w:r w:rsidRPr="00506473">
        <w:rPr>
          <w:rFonts w:ascii="Times New Roman" w:eastAsia="Calibri" w:hAnsi="Times New Roman" w:cs="Times New Roman"/>
          <w:sz w:val="24"/>
          <w:szCs w:val="24"/>
        </w:rPr>
        <w:t>.</w:t>
      </w:r>
      <w:r w:rsidRPr="00506473">
        <w:rPr>
          <w:rFonts w:ascii="Times New Roman" w:eastAsia="Calibri" w:hAnsi="Times New Roman" w:cs="Times New Roman"/>
          <w:color w:val="000000"/>
          <w:sz w:val="24"/>
          <w:szCs w:val="24"/>
        </w:rPr>
        <w:t>Я</w:t>
      </w:r>
      <w:proofErr w:type="gramEnd"/>
      <w:r w:rsidRPr="00506473">
        <w:rPr>
          <w:rFonts w:ascii="Times New Roman" w:eastAsia="Calibri" w:hAnsi="Times New Roman" w:cs="Times New Roman"/>
          <w:color w:val="000000"/>
          <w:sz w:val="24"/>
          <w:szCs w:val="24"/>
        </w:rPr>
        <w:t>дерная</w:t>
      </w:r>
      <w:proofErr w:type="spellEnd"/>
      <w:r w:rsidRPr="00506473">
        <w:rPr>
          <w:rFonts w:ascii="Times New Roman" w:eastAsia="Calibri" w:hAnsi="Times New Roman" w:cs="Times New Roman"/>
          <w:color w:val="000000"/>
          <w:sz w:val="24"/>
          <w:szCs w:val="24"/>
        </w:rPr>
        <w:t xml:space="preserve"> энергетика. Экологические проблемы работы атомных </w:t>
      </w:r>
      <w:proofErr w:type="spellStart"/>
      <w:r w:rsidRPr="00506473">
        <w:rPr>
          <w:rFonts w:ascii="Times New Roman" w:eastAsia="Calibri" w:hAnsi="Times New Roman" w:cs="Times New Roman"/>
          <w:color w:val="000000"/>
          <w:sz w:val="24"/>
          <w:szCs w:val="24"/>
        </w:rPr>
        <w:t>электростанций</w:t>
      </w:r>
      <w:proofErr w:type="gramStart"/>
      <w:r w:rsidRPr="00506473">
        <w:rPr>
          <w:rFonts w:ascii="Times New Roman" w:eastAsia="Calibri" w:hAnsi="Times New Roman" w:cs="Times New Roman"/>
          <w:color w:val="000000"/>
          <w:sz w:val="24"/>
          <w:szCs w:val="24"/>
        </w:rPr>
        <w:t>.Д</w:t>
      </w:r>
      <w:proofErr w:type="gramEnd"/>
      <w:r w:rsidRPr="00506473">
        <w:rPr>
          <w:rFonts w:ascii="Times New Roman" w:eastAsia="Calibri" w:hAnsi="Times New Roman" w:cs="Times New Roman"/>
          <w:color w:val="000000"/>
          <w:sz w:val="24"/>
          <w:szCs w:val="24"/>
        </w:rPr>
        <w:t>озиметрия</w:t>
      </w:r>
      <w:proofErr w:type="spellEnd"/>
      <w:r w:rsidRPr="00506473">
        <w:rPr>
          <w:rFonts w:ascii="Times New Roman" w:eastAsia="Calibri" w:hAnsi="Times New Roman" w:cs="Times New Roman"/>
          <w:color w:val="000000"/>
          <w:sz w:val="24"/>
          <w:szCs w:val="24"/>
        </w:rPr>
        <w:t>.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506473" w:rsidRPr="00506473" w:rsidRDefault="00506473" w:rsidP="00506473">
      <w:pPr>
        <w:spacing w:line="240" w:lineRule="auto"/>
        <w:jc w:val="both"/>
        <w:rPr>
          <w:rFonts w:ascii="Times New Roman" w:eastAsia="Calibri" w:hAnsi="Times New Roman" w:cs="Times New Roman"/>
          <w:b/>
          <w:color w:val="000000"/>
          <w:sz w:val="24"/>
          <w:szCs w:val="24"/>
        </w:rPr>
      </w:pPr>
      <w:r w:rsidRPr="00506473">
        <w:rPr>
          <w:rFonts w:ascii="Times New Roman" w:eastAsia="Calibri" w:hAnsi="Times New Roman" w:cs="Times New Roman"/>
          <w:b/>
          <w:sz w:val="24"/>
          <w:szCs w:val="24"/>
        </w:rPr>
        <w:t xml:space="preserve"> Фронтальные л</w:t>
      </w:r>
      <w:r w:rsidRPr="00506473">
        <w:rPr>
          <w:rFonts w:ascii="Times New Roman" w:eastAsia="Calibri" w:hAnsi="Times New Roman" w:cs="Times New Roman"/>
          <w:b/>
          <w:color w:val="000000"/>
          <w:sz w:val="24"/>
          <w:szCs w:val="24"/>
        </w:rPr>
        <w:t>абораторные работы</w:t>
      </w:r>
    </w:p>
    <w:p w:rsidR="00506473" w:rsidRPr="00506473" w:rsidRDefault="00506473" w:rsidP="00506473">
      <w:pPr>
        <w:numPr>
          <w:ilvl w:val="0"/>
          <w:numId w:val="32"/>
        </w:numPr>
        <w:shd w:val="clear" w:color="auto" w:fill="FFFFFF"/>
        <w:spacing w:line="240" w:lineRule="auto"/>
        <w:contextualSpacing/>
        <w:jc w:val="both"/>
        <w:rPr>
          <w:rFonts w:ascii="Times New Roman" w:eastAsia="Calibri" w:hAnsi="Times New Roman" w:cs="Times New Roman"/>
          <w:sz w:val="24"/>
          <w:szCs w:val="24"/>
        </w:rPr>
      </w:pPr>
      <w:r w:rsidRPr="00506473">
        <w:rPr>
          <w:rFonts w:ascii="Times New Roman" w:eastAsia="Calibri" w:hAnsi="Times New Roman" w:cs="Times New Roman"/>
          <w:sz w:val="24"/>
          <w:szCs w:val="24"/>
        </w:rPr>
        <w:t>Изучение деления ядра атома урана по фотографии треков.</w:t>
      </w:r>
    </w:p>
    <w:p w:rsidR="00506473" w:rsidRPr="00506473" w:rsidRDefault="00506473" w:rsidP="00506473">
      <w:pPr>
        <w:numPr>
          <w:ilvl w:val="0"/>
          <w:numId w:val="32"/>
        </w:numPr>
        <w:shd w:val="clear" w:color="auto" w:fill="FFFFFF"/>
        <w:spacing w:line="240" w:lineRule="auto"/>
        <w:contextualSpacing/>
        <w:jc w:val="both"/>
        <w:rPr>
          <w:rFonts w:ascii="Times New Roman" w:eastAsia="Calibri" w:hAnsi="Times New Roman" w:cs="Times New Roman"/>
          <w:sz w:val="24"/>
          <w:szCs w:val="24"/>
        </w:rPr>
      </w:pPr>
      <w:r w:rsidRPr="00506473">
        <w:rPr>
          <w:rFonts w:ascii="Times New Roman" w:eastAsia="Calibri" w:hAnsi="Times New Roman" w:cs="Times New Roman"/>
          <w:sz w:val="24"/>
          <w:szCs w:val="24"/>
        </w:rPr>
        <w:t>Изучение треков заряженных частиц по готовым фотографиям.</w:t>
      </w:r>
    </w:p>
    <w:p w:rsidR="00506473" w:rsidRPr="00506473" w:rsidRDefault="00506473" w:rsidP="00506473">
      <w:pPr>
        <w:shd w:val="clear" w:color="auto" w:fill="FFFFFF"/>
        <w:spacing w:line="240" w:lineRule="auto"/>
        <w:contextualSpacing/>
        <w:jc w:val="both"/>
        <w:rPr>
          <w:rFonts w:ascii="Times New Roman" w:eastAsia="Calibri" w:hAnsi="Times New Roman" w:cs="Times New Roman"/>
          <w:sz w:val="24"/>
          <w:szCs w:val="24"/>
        </w:rPr>
      </w:pP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b/>
          <w:color w:val="000000"/>
          <w:sz w:val="24"/>
          <w:szCs w:val="24"/>
        </w:rPr>
        <w:t>Предметными результатами</w:t>
      </w:r>
      <w:r w:rsidRPr="00506473">
        <w:rPr>
          <w:rFonts w:ascii="Times New Roman" w:eastAsia="Calibri" w:hAnsi="Times New Roman" w:cs="Times New Roman"/>
          <w:color w:val="000000"/>
          <w:sz w:val="24"/>
          <w:szCs w:val="24"/>
        </w:rPr>
        <w:t xml:space="preserve"> </w:t>
      </w:r>
      <w:proofErr w:type="gramStart"/>
      <w:r w:rsidRPr="00506473">
        <w:rPr>
          <w:rFonts w:ascii="Times New Roman" w:eastAsia="Calibri" w:hAnsi="Times New Roman" w:cs="Times New Roman"/>
          <w:color w:val="000000"/>
          <w:sz w:val="24"/>
          <w:szCs w:val="24"/>
        </w:rPr>
        <w:t>обучения по</w:t>
      </w:r>
      <w:proofErr w:type="gramEnd"/>
      <w:r w:rsidRPr="00506473">
        <w:rPr>
          <w:rFonts w:ascii="Times New Roman" w:eastAsia="Calibri" w:hAnsi="Times New Roman" w:cs="Times New Roman"/>
          <w:color w:val="000000"/>
          <w:sz w:val="24"/>
          <w:szCs w:val="24"/>
        </w:rPr>
        <w:t xml:space="preserve"> данной теме являются:</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 понимание и способность описывать и объяснять физические явления: радиоактивность, ионизирующие излучения;</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  знание и способность давать определения/описания физических понятий:   р</w:t>
      </w:r>
      <w:r w:rsidRPr="00506473">
        <w:rPr>
          <w:rFonts w:ascii="Times New Roman" w:eastAsia="Calibri" w:hAnsi="Times New Roman" w:cs="Times New Roman"/>
          <w:sz w:val="24"/>
          <w:szCs w:val="24"/>
        </w:rPr>
        <w:t>адиоактивность, а</w:t>
      </w:r>
      <w:r w:rsidRPr="00506473">
        <w:rPr>
          <w:rFonts w:ascii="Times New Roman" w:eastAsia="Calibri" w:hAnsi="Times New Roman" w:cs="Times New Roman"/>
          <w:color w:val="000000"/>
          <w:sz w:val="24"/>
          <w:szCs w:val="24"/>
        </w:rPr>
        <w:t>льф</w:t>
      </w:r>
      <w:proofErr w:type="gramStart"/>
      <w:r w:rsidRPr="00506473">
        <w:rPr>
          <w:rFonts w:ascii="Times New Roman" w:eastAsia="Calibri" w:hAnsi="Times New Roman" w:cs="Times New Roman"/>
          <w:color w:val="000000"/>
          <w:sz w:val="24"/>
          <w:szCs w:val="24"/>
        </w:rPr>
        <w:t>а-</w:t>
      </w:r>
      <w:proofErr w:type="gramEnd"/>
      <w:r w:rsidRPr="00506473">
        <w:rPr>
          <w:rFonts w:ascii="Times New Roman" w:eastAsia="Calibri" w:hAnsi="Times New Roman" w:cs="Times New Roman"/>
          <w:color w:val="000000"/>
          <w:sz w:val="24"/>
          <w:szCs w:val="24"/>
        </w:rPr>
        <w:t>, бета -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  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-умение измерять: мощность дозы радиоактивного излучения бытовым дозиметром;</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 xml:space="preserve">- владение экспериментальными методами исследования в процессе </w:t>
      </w:r>
      <w:proofErr w:type="gramStart"/>
      <w:r w:rsidRPr="00506473">
        <w:rPr>
          <w:rFonts w:ascii="Times New Roman" w:eastAsia="Calibri" w:hAnsi="Times New Roman" w:cs="Times New Roman"/>
          <w:color w:val="000000"/>
          <w:sz w:val="24"/>
          <w:szCs w:val="24"/>
        </w:rPr>
        <w:t>изучения зависимости мощности излучения продуктов распада радона</w:t>
      </w:r>
      <w:proofErr w:type="gramEnd"/>
      <w:r w:rsidRPr="00506473">
        <w:rPr>
          <w:rFonts w:ascii="Times New Roman" w:eastAsia="Calibri" w:hAnsi="Times New Roman" w:cs="Times New Roman"/>
          <w:color w:val="000000"/>
          <w:sz w:val="24"/>
          <w:szCs w:val="24"/>
        </w:rPr>
        <w:t xml:space="preserve"> от времени;</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 понимание сути экспериментальных методов исследования частиц;</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 умение использовать полученные знания в повседневной жизни (экология, быт, охрана окружающей среды, техника безопасности и др.)</w:t>
      </w:r>
    </w:p>
    <w:p w:rsidR="00506473" w:rsidRPr="00506473" w:rsidRDefault="00506473" w:rsidP="00506473">
      <w:pPr>
        <w:shd w:val="clear" w:color="auto" w:fill="FFFFFF"/>
        <w:spacing w:line="240" w:lineRule="auto"/>
        <w:jc w:val="both"/>
        <w:rPr>
          <w:rFonts w:ascii="Times New Roman" w:eastAsia="Calibri" w:hAnsi="Times New Roman" w:cs="Times New Roman"/>
          <w:b/>
          <w:color w:val="000000"/>
          <w:sz w:val="24"/>
          <w:szCs w:val="24"/>
        </w:rPr>
      </w:pPr>
    </w:p>
    <w:p w:rsidR="00506473" w:rsidRPr="00506473" w:rsidRDefault="00084EA4" w:rsidP="00506473">
      <w:pPr>
        <w:shd w:val="clear" w:color="auto" w:fill="FFFFFF"/>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Строение и эволюция Вселенной (5</w:t>
      </w:r>
      <w:r w:rsidR="00506473" w:rsidRPr="00506473">
        <w:rPr>
          <w:rFonts w:ascii="Times New Roman" w:eastAsia="Calibri" w:hAnsi="Times New Roman" w:cs="Times New Roman"/>
          <w:b/>
          <w:color w:val="000000"/>
          <w:sz w:val="24"/>
          <w:szCs w:val="24"/>
        </w:rPr>
        <w:t xml:space="preserve"> ч.)</w:t>
      </w:r>
    </w:p>
    <w:p w:rsidR="00506473" w:rsidRPr="00506473" w:rsidRDefault="00506473" w:rsidP="00506473">
      <w:pPr>
        <w:shd w:val="clear" w:color="auto" w:fill="FFFFFF"/>
        <w:spacing w:line="240" w:lineRule="auto"/>
        <w:jc w:val="both"/>
        <w:rPr>
          <w:rFonts w:ascii="Times New Roman" w:eastAsia="Calibri" w:hAnsi="Times New Roman" w:cs="Times New Roman"/>
          <w:color w:val="000000"/>
          <w:sz w:val="24"/>
          <w:szCs w:val="24"/>
        </w:rPr>
      </w:pPr>
      <w:r w:rsidRPr="00506473">
        <w:rPr>
          <w:rFonts w:ascii="Times New Roman" w:eastAsia="Calibri" w:hAnsi="Times New Roman" w:cs="Times New Roman"/>
          <w:color w:val="000000"/>
          <w:sz w:val="24"/>
          <w:szCs w:val="24"/>
        </w:rPr>
        <w:t>Состав, строение,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b/>
          <w:color w:val="000000"/>
          <w:sz w:val="24"/>
          <w:szCs w:val="24"/>
        </w:rPr>
        <w:t>Предметными результатами</w:t>
      </w:r>
      <w:r w:rsidRPr="00506473">
        <w:rPr>
          <w:rFonts w:ascii="Times New Roman" w:eastAsia="Calibri" w:hAnsi="Times New Roman" w:cs="Times New Roman"/>
          <w:color w:val="000000"/>
          <w:sz w:val="24"/>
          <w:szCs w:val="24"/>
        </w:rPr>
        <w:t xml:space="preserve"> </w:t>
      </w:r>
      <w:proofErr w:type="gramStart"/>
      <w:r w:rsidRPr="00506473">
        <w:rPr>
          <w:rFonts w:ascii="Times New Roman" w:eastAsia="Calibri" w:hAnsi="Times New Roman" w:cs="Times New Roman"/>
          <w:color w:val="000000"/>
          <w:sz w:val="24"/>
          <w:szCs w:val="24"/>
        </w:rPr>
        <w:t>обучения по</w:t>
      </w:r>
      <w:proofErr w:type="gramEnd"/>
      <w:r w:rsidRPr="00506473">
        <w:rPr>
          <w:rFonts w:ascii="Times New Roman" w:eastAsia="Calibri" w:hAnsi="Times New Roman" w:cs="Times New Roman"/>
          <w:color w:val="000000"/>
          <w:sz w:val="24"/>
          <w:szCs w:val="24"/>
        </w:rPr>
        <w:t xml:space="preserve"> данной теме являются:</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b/>
          <w:color w:val="000000"/>
          <w:sz w:val="24"/>
          <w:szCs w:val="24"/>
        </w:rPr>
        <w:t>-</w:t>
      </w:r>
      <w:r w:rsidRPr="00506473">
        <w:rPr>
          <w:rFonts w:ascii="Times New Roman" w:eastAsia="Calibri" w:hAnsi="Times New Roman" w:cs="Times New Roman"/>
          <w:color w:val="000000"/>
          <w:sz w:val="24"/>
          <w:szCs w:val="24"/>
        </w:rPr>
        <w:t>представление о составе, строении, происхождении и возрасте Солнечной системы;</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b/>
          <w:color w:val="000000"/>
          <w:sz w:val="24"/>
          <w:szCs w:val="24"/>
        </w:rPr>
        <w:t>-</w:t>
      </w:r>
      <w:r w:rsidRPr="00506473">
        <w:rPr>
          <w:rFonts w:ascii="Times New Roman" w:eastAsia="Calibri" w:hAnsi="Times New Roman" w:cs="Times New Roman"/>
          <w:color w:val="000000"/>
          <w:sz w:val="24"/>
          <w:szCs w:val="24"/>
        </w:rPr>
        <w:t xml:space="preserve"> умение применять физические законы для объяснения движения планет Солнечной системы;</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b/>
          <w:color w:val="000000"/>
          <w:sz w:val="24"/>
          <w:szCs w:val="24"/>
        </w:rPr>
        <w:t>-</w:t>
      </w:r>
      <w:r w:rsidRPr="00506473">
        <w:rPr>
          <w:rFonts w:ascii="Times New Roman" w:eastAsia="Calibri" w:hAnsi="Times New Roman" w:cs="Times New Roman"/>
          <w:color w:val="000000"/>
          <w:sz w:val="24"/>
          <w:szCs w:val="24"/>
        </w:rPr>
        <w:t xml:space="preserve"> 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b/>
          <w:color w:val="000000"/>
          <w:sz w:val="24"/>
          <w:szCs w:val="24"/>
        </w:rPr>
        <w:t>-</w:t>
      </w:r>
      <w:r w:rsidRPr="00506473">
        <w:rPr>
          <w:rFonts w:ascii="Times New Roman" w:eastAsia="Calibri" w:hAnsi="Times New Roman" w:cs="Times New Roman"/>
          <w:color w:val="000000"/>
          <w:sz w:val="24"/>
          <w:szCs w:val="24"/>
        </w:rPr>
        <w:t xml:space="preserve">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b/>
          <w:color w:val="000000"/>
          <w:sz w:val="24"/>
          <w:szCs w:val="24"/>
        </w:rPr>
        <w:t>-</w:t>
      </w:r>
      <w:r w:rsidRPr="00506473">
        <w:rPr>
          <w:rFonts w:ascii="Times New Roman" w:eastAsia="Calibri" w:hAnsi="Times New Roman" w:cs="Times New Roman"/>
          <w:color w:val="000000"/>
          <w:sz w:val="24"/>
          <w:szCs w:val="24"/>
        </w:rPr>
        <w:t xml:space="preserve"> 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p>
    <w:p w:rsidR="00506473" w:rsidRPr="00506473" w:rsidRDefault="00506473" w:rsidP="00506473">
      <w:pPr>
        <w:shd w:val="clear" w:color="auto" w:fill="FFFFFF"/>
        <w:spacing w:after="0" w:line="240" w:lineRule="auto"/>
        <w:contextualSpacing/>
        <w:jc w:val="both"/>
        <w:rPr>
          <w:rFonts w:ascii="Times New Roman" w:eastAsia="Calibri" w:hAnsi="Times New Roman" w:cs="Times New Roman"/>
          <w:color w:val="000000"/>
          <w:sz w:val="24"/>
          <w:szCs w:val="24"/>
        </w:rPr>
      </w:pPr>
      <w:r w:rsidRPr="00506473">
        <w:rPr>
          <w:rFonts w:ascii="Times New Roman" w:eastAsia="Calibri" w:hAnsi="Times New Roman" w:cs="Times New Roman"/>
          <w:b/>
          <w:color w:val="000000"/>
          <w:sz w:val="24"/>
          <w:szCs w:val="24"/>
        </w:rPr>
        <w:t>Итоговая контрольная работа (1 ч.</w:t>
      </w:r>
      <w:r w:rsidRPr="00506473">
        <w:rPr>
          <w:rFonts w:ascii="Times New Roman" w:eastAsia="Calibri" w:hAnsi="Times New Roman" w:cs="Times New Roman"/>
          <w:color w:val="000000"/>
          <w:sz w:val="24"/>
          <w:szCs w:val="24"/>
        </w:rPr>
        <w:t>)</w:t>
      </w:r>
    </w:p>
    <w:p w:rsidR="00506473" w:rsidRPr="00506473" w:rsidRDefault="00506473" w:rsidP="00506473">
      <w:pPr>
        <w:shd w:val="clear" w:color="auto" w:fill="FFFFFF"/>
        <w:spacing w:line="240" w:lineRule="auto"/>
        <w:jc w:val="both"/>
        <w:rPr>
          <w:rFonts w:ascii="Times New Roman" w:eastAsia="Calibri" w:hAnsi="Times New Roman" w:cs="Times New Roman"/>
          <w:b/>
          <w:color w:val="000000"/>
          <w:sz w:val="24"/>
          <w:szCs w:val="24"/>
        </w:rPr>
      </w:pPr>
      <w:r w:rsidRPr="00506473">
        <w:rPr>
          <w:rFonts w:ascii="Times New Roman" w:eastAsia="Calibri" w:hAnsi="Times New Roman" w:cs="Times New Roman"/>
          <w:b/>
          <w:color w:val="000000"/>
          <w:sz w:val="24"/>
          <w:szCs w:val="24"/>
        </w:rPr>
        <w:t>Резервное время (2 ч.)</w:t>
      </w:r>
    </w:p>
    <w:p w:rsidR="00506473" w:rsidRPr="00506473" w:rsidRDefault="00506473" w:rsidP="00506473">
      <w:pPr>
        <w:shd w:val="clear" w:color="auto" w:fill="FFFFFF"/>
        <w:spacing w:line="240" w:lineRule="auto"/>
        <w:jc w:val="both"/>
        <w:rPr>
          <w:rFonts w:ascii="Times New Roman" w:eastAsia="Calibri" w:hAnsi="Times New Roman" w:cs="Times New Roman"/>
          <w:b/>
          <w:color w:val="000000"/>
          <w:sz w:val="24"/>
          <w:szCs w:val="24"/>
        </w:rPr>
      </w:pPr>
    </w:p>
    <w:p w:rsidR="00AE7867" w:rsidRDefault="00AE7867" w:rsidP="003466D2">
      <w:pPr>
        <w:shd w:val="clear" w:color="auto" w:fill="FFFFFF"/>
        <w:spacing w:line="240" w:lineRule="auto"/>
        <w:jc w:val="both"/>
        <w:rPr>
          <w:rFonts w:ascii="Times New Roman" w:hAnsi="Times New Roman" w:cs="Times New Roman"/>
          <w:b/>
          <w:color w:val="000000"/>
          <w:sz w:val="24"/>
          <w:szCs w:val="24"/>
        </w:rPr>
      </w:pPr>
    </w:p>
    <w:p w:rsidR="00B234F5" w:rsidRPr="008D4ED2" w:rsidRDefault="00B234F5" w:rsidP="003466D2">
      <w:pPr>
        <w:shd w:val="clear" w:color="auto" w:fill="FFFFFF"/>
        <w:spacing w:after="0" w:line="240" w:lineRule="auto"/>
        <w:jc w:val="both"/>
        <w:rPr>
          <w:rFonts w:ascii="Times New Roman" w:hAnsi="Times New Roman" w:cs="Times New Roman"/>
          <w:color w:val="000000"/>
          <w:sz w:val="24"/>
          <w:szCs w:val="24"/>
        </w:rPr>
      </w:pPr>
    </w:p>
    <w:p w:rsidR="008D4ED2" w:rsidRPr="00DE0AD7" w:rsidRDefault="00DE0AD7" w:rsidP="00DE0AD7">
      <w:pPr>
        <w:shd w:val="clear" w:color="auto" w:fill="FFFFFF"/>
        <w:spacing w:line="240" w:lineRule="auto"/>
        <w:ind w:left="360"/>
        <w:jc w:val="both"/>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191AF5">
        <w:rPr>
          <w:rFonts w:ascii="Times New Roman" w:hAnsi="Times New Roman" w:cs="Times New Roman"/>
          <w:b/>
          <w:color w:val="000000"/>
          <w:sz w:val="28"/>
          <w:szCs w:val="28"/>
        </w:rPr>
        <w:t>Тематическое планирование</w:t>
      </w:r>
    </w:p>
    <w:p w:rsidR="00E64958" w:rsidRPr="00E64958" w:rsidRDefault="00E64958" w:rsidP="003466D2">
      <w:pPr>
        <w:pStyle w:val="a3"/>
        <w:spacing w:line="240" w:lineRule="auto"/>
        <w:jc w:val="both"/>
        <w:rPr>
          <w:rFonts w:ascii="Times New Roman" w:hAnsi="Times New Roman"/>
          <w:b/>
          <w:sz w:val="24"/>
          <w:szCs w:val="24"/>
        </w:rPr>
      </w:pPr>
      <w:r w:rsidRPr="00E64958">
        <w:rPr>
          <w:rFonts w:ascii="Times New Roman" w:hAnsi="Times New Roman"/>
          <w:b/>
          <w:sz w:val="24"/>
          <w:szCs w:val="24"/>
        </w:rPr>
        <w:lastRenderedPageBreak/>
        <w:t xml:space="preserve">Тематическое планирование, 7 класс, </w:t>
      </w:r>
      <w:r w:rsidRPr="00E64958">
        <w:rPr>
          <w:rFonts w:ascii="Times New Roman" w:eastAsia="Calibri" w:hAnsi="Times New Roman"/>
          <w:b/>
          <w:sz w:val="24"/>
          <w:szCs w:val="24"/>
        </w:rPr>
        <w:t>70 часов (2 ч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F0668" w:rsidRPr="00E64958" w:rsidTr="009F0668">
        <w:tc>
          <w:tcPr>
            <w:tcW w:w="9747" w:type="dxa"/>
            <w:vAlign w:val="center"/>
          </w:tcPr>
          <w:p w:rsidR="009F0668" w:rsidRPr="00E64958" w:rsidRDefault="009F0668" w:rsidP="00F14617">
            <w:pPr>
              <w:spacing w:line="240" w:lineRule="auto"/>
              <w:jc w:val="center"/>
              <w:rPr>
                <w:rFonts w:ascii="Times New Roman" w:eastAsia="Calibri" w:hAnsi="Times New Roman" w:cs="Times New Roman"/>
                <w:b/>
                <w:sz w:val="24"/>
                <w:szCs w:val="24"/>
              </w:rPr>
            </w:pPr>
            <w:r w:rsidRPr="00E64958">
              <w:rPr>
                <w:rFonts w:ascii="Times New Roman" w:eastAsia="Calibri" w:hAnsi="Times New Roman" w:cs="Times New Roman"/>
                <w:b/>
                <w:sz w:val="24"/>
                <w:szCs w:val="24"/>
              </w:rPr>
              <w:t>№ урока, тема</w:t>
            </w:r>
          </w:p>
        </w:tc>
      </w:tr>
      <w:tr w:rsidR="009F0668" w:rsidRPr="00E64958" w:rsidTr="009F0668">
        <w:tc>
          <w:tcPr>
            <w:tcW w:w="9747" w:type="dxa"/>
            <w:vAlign w:val="center"/>
          </w:tcPr>
          <w:p w:rsidR="009F0668" w:rsidRPr="00E64958" w:rsidRDefault="009F0668" w:rsidP="00F14617">
            <w:pPr>
              <w:spacing w:before="100" w:beforeAutospacing="1" w:line="240" w:lineRule="auto"/>
              <w:jc w:val="center"/>
              <w:rPr>
                <w:rFonts w:ascii="Times New Roman" w:eastAsia="Calibri" w:hAnsi="Times New Roman" w:cs="Times New Roman"/>
                <w:b/>
                <w:sz w:val="24"/>
                <w:szCs w:val="24"/>
              </w:rPr>
            </w:pPr>
            <w:r w:rsidRPr="00E64958">
              <w:rPr>
                <w:rFonts w:ascii="Times New Roman" w:eastAsia="Calibri" w:hAnsi="Times New Roman" w:cs="Times New Roman"/>
                <w:b/>
                <w:sz w:val="24"/>
                <w:szCs w:val="24"/>
              </w:rPr>
              <w:t>Введение (4 ч)</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
                <w:sz w:val="24"/>
                <w:szCs w:val="24"/>
              </w:rPr>
              <w:t>1/1.</w:t>
            </w:r>
            <w:r w:rsidRPr="00E64958">
              <w:rPr>
                <w:rFonts w:ascii="Times New Roman" w:eastAsia="Calibri" w:hAnsi="Times New Roman" w:cs="Times New Roman"/>
                <w:sz w:val="24"/>
                <w:szCs w:val="24"/>
              </w:rPr>
              <w:t> </w:t>
            </w:r>
            <w:r w:rsidRPr="00E64958">
              <w:rPr>
                <w:rFonts w:ascii="Times New Roman" w:hAnsi="Times New Roman" w:cs="Times New Roman"/>
                <w:sz w:val="24"/>
                <w:szCs w:val="24"/>
              </w:rPr>
              <w:t xml:space="preserve">Что изучает физика. Некоторые физические термины. Наблюдения и опыты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2/2. Физические величины. Измерение физических величин. Точность</w:t>
            </w:r>
            <w:r w:rsidR="006B74F2">
              <w:rPr>
                <w:rFonts w:ascii="Times New Roman" w:eastAsia="Calibri" w:hAnsi="Times New Roman" w:cs="Times New Roman"/>
                <w:sz w:val="24"/>
                <w:szCs w:val="24"/>
              </w:rPr>
              <w:t xml:space="preserve"> и погрешность измерений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3/3. </w:t>
            </w:r>
            <w:r w:rsidRPr="00E64958">
              <w:rPr>
                <w:rFonts w:ascii="Times New Roman" w:eastAsia="Calibri" w:hAnsi="Times New Roman" w:cs="Times New Roman"/>
                <w:b/>
                <w:sz w:val="24"/>
                <w:szCs w:val="24"/>
              </w:rPr>
              <w:t>Лабораторная работа № 1</w:t>
            </w:r>
            <w:r w:rsidRPr="00E64958">
              <w:rPr>
                <w:rFonts w:ascii="Times New Roman" w:eastAsia="Calibri" w:hAnsi="Times New Roman" w:cs="Times New Roman"/>
                <w:sz w:val="24"/>
                <w:szCs w:val="24"/>
              </w:rPr>
              <w:t>«Определение цены деления измерительного прибора».</w:t>
            </w:r>
          </w:p>
        </w:tc>
      </w:tr>
      <w:tr w:rsidR="009F0668" w:rsidRPr="00E64958" w:rsidTr="009F0668">
        <w:tc>
          <w:tcPr>
            <w:tcW w:w="9747" w:type="dxa"/>
            <w:vAlign w:val="center"/>
          </w:tcPr>
          <w:p w:rsidR="009F0668" w:rsidRPr="00E64958" w:rsidRDefault="006B74F2" w:rsidP="003466D2">
            <w:pPr>
              <w:spacing w:before="100" w:before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4/4. Физика и техника </w:t>
            </w:r>
          </w:p>
        </w:tc>
      </w:tr>
      <w:tr w:rsidR="009F0668" w:rsidRPr="00E64958" w:rsidTr="009F0668">
        <w:tc>
          <w:tcPr>
            <w:tcW w:w="9747" w:type="dxa"/>
            <w:vAlign w:val="center"/>
          </w:tcPr>
          <w:p w:rsidR="009F0668" w:rsidRPr="00E64958" w:rsidRDefault="009F0668" w:rsidP="00F14617">
            <w:pPr>
              <w:spacing w:before="100" w:beforeAutospacing="1" w:line="240" w:lineRule="auto"/>
              <w:jc w:val="center"/>
              <w:rPr>
                <w:rFonts w:ascii="Times New Roman" w:eastAsia="Calibri" w:hAnsi="Times New Roman" w:cs="Times New Roman"/>
                <w:sz w:val="24"/>
                <w:szCs w:val="24"/>
              </w:rPr>
            </w:pPr>
            <w:r w:rsidRPr="00E64958">
              <w:rPr>
                <w:rFonts w:ascii="Times New Roman" w:eastAsia="Calibri" w:hAnsi="Times New Roman" w:cs="Times New Roman"/>
                <w:b/>
                <w:sz w:val="24"/>
                <w:szCs w:val="24"/>
              </w:rPr>
              <w:t>Первоначальные сведения о строении вещества (6 ч)</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5/1. Строение вещества. Молекулы. Броуновское движение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6/2. </w:t>
            </w:r>
            <w:r w:rsidRPr="00E64958">
              <w:rPr>
                <w:rFonts w:ascii="Times New Roman" w:eastAsia="Calibri" w:hAnsi="Times New Roman" w:cs="Times New Roman"/>
                <w:b/>
                <w:sz w:val="24"/>
                <w:szCs w:val="24"/>
              </w:rPr>
              <w:t>Лабораторная работа № 2</w:t>
            </w:r>
            <w:r w:rsidRPr="00E64958">
              <w:rPr>
                <w:rFonts w:ascii="Times New Roman" w:eastAsia="Calibri" w:hAnsi="Times New Roman" w:cs="Times New Roman"/>
                <w:sz w:val="24"/>
                <w:szCs w:val="24"/>
              </w:rPr>
              <w:t xml:space="preserve"> «Определение размеров малых тел».</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7/3. Движение молекул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8/4. Взаимодействие молекул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9/5. Агрегатные состояния вещества. Свойства газов, жидкостей и твердых тел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10/6. Зачет по теме «Первоначальные сведения о строении вещества»</w:t>
            </w:r>
          </w:p>
        </w:tc>
      </w:tr>
      <w:tr w:rsidR="009F0668" w:rsidRPr="00E64958" w:rsidTr="009F0668">
        <w:tc>
          <w:tcPr>
            <w:tcW w:w="9747" w:type="dxa"/>
            <w:vAlign w:val="center"/>
          </w:tcPr>
          <w:p w:rsidR="009F0668" w:rsidRPr="00E64958" w:rsidRDefault="009F0668" w:rsidP="00F14617">
            <w:pPr>
              <w:spacing w:line="240" w:lineRule="auto"/>
              <w:jc w:val="center"/>
              <w:rPr>
                <w:rFonts w:ascii="Times New Roman" w:eastAsia="Calibri" w:hAnsi="Times New Roman" w:cs="Times New Roman"/>
                <w:sz w:val="24"/>
                <w:szCs w:val="24"/>
              </w:rPr>
            </w:pPr>
            <w:r w:rsidRPr="00E64958">
              <w:rPr>
                <w:rFonts w:ascii="Times New Roman" w:eastAsia="Calibri" w:hAnsi="Times New Roman" w:cs="Times New Roman"/>
                <w:b/>
                <w:sz w:val="24"/>
                <w:szCs w:val="24"/>
              </w:rPr>
              <w:t>Взаимодействие тел (23 ч)</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11/1. Механическое движение. Равномерное и неравномерное движение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12/2. Скорость. Единицы скорости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13/3. Расчет пути и времени движения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14/4. Инерция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15/5. Взаимодействие тел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16/6. Масса тела. Единицы массы. Измерение массы тела на весах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17/7. </w:t>
            </w:r>
            <w:r w:rsidRPr="00E64958">
              <w:rPr>
                <w:rFonts w:ascii="Times New Roman" w:eastAsia="Calibri" w:hAnsi="Times New Roman" w:cs="Times New Roman"/>
                <w:b/>
                <w:sz w:val="24"/>
                <w:szCs w:val="24"/>
              </w:rPr>
              <w:t>Лабораторная работа № 3</w:t>
            </w:r>
            <w:r w:rsidRPr="00E64958">
              <w:rPr>
                <w:rFonts w:ascii="Times New Roman" w:eastAsia="Calibri" w:hAnsi="Times New Roman" w:cs="Times New Roman"/>
                <w:sz w:val="24"/>
                <w:szCs w:val="24"/>
              </w:rPr>
              <w:t>«Измерение массы тела на рычажных весах».</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18/8. Плотность вещества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19/9. </w:t>
            </w:r>
            <w:r w:rsidRPr="00E64958">
              <w:rPr>
                <w:rFonts w:ascii="Times New Roman" w:eastAsia="Calibri" w:hAnsi="Times New Roman" w:cs="Times New Roman"/>
                <w:b/>
                <w:sz w:val="24"/>
                <w:szCs w:val="24"/>
              </w:rPr>
              <w:t>Лабораторная работа № 4</w:t>
            </w:r>
            <w:r w:rsidRPr="00E64958">
              <w:rPr>
                <w:rFonts w:ascii="Times New Roman" w:eastAsia="Calibri" w:hAnsi="Times New Roman" w:cs="Times New Roman"/>
                <w:sz w:val="24"/>
                <w:szCs w:val="24"/>
              </w:rPr>
              <w:t xml:space="preserve"> «Измерение объема тела».</w:t>
            </w:r>
          </w:p>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
                <w:sz w:val="24"/>
                <w:szCs w:val="24"/>
              </w:rPr>
              <w:t>Лабораторная работа № 5</w:t>
            </w:r>
            <w:r w:rsidRPr="00E64958">
              <w:rPr>
                <w:rFonts w:ascii="Times New Roman" w:eastAsia="Calibri" w:hAnsi="Times New Roman" w:cs="Times New Roman"/>
                <w:sz w:val="24"/>
                <w:szCs w:val="24"/>
              </w:rPr>
              <w:t xml:space="preserve"> «Определение плотности твердого тела»</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20/10. Расчет массы и объема тела по его плотности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21/11. Решение задач по темам: «Механическое движение», «Масса». «Плотность вещества»</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22/12. </w:t>
            </w:r>
            <w:r w:rsidRPr="00E64958">
              <w:rPr>
                <w:rFonts w:ascii="Times New Roman" w:eastAsia="Calibri" w:hAnsi="Times New Roman" w:cs="Times New Roman"/>
                <w:b/>
                <w:sz w:val="24"/>
                <w:szCs w:val="24"/>
              </w:rPr>
              <w:t xml:space="preserve">Контрольная работа №1 </w:t>
            </w:r>
            <w:r w:rsidRPr="00E64958">
              <w:rPr>
                <w:rFonts w:ascii="Times New Roman" w:eastAsia="Calibri" w:hAnsi="Times New Roman" w:cs="Times New Roman"/>
                <w:sz w:val="24"/>
                <w:szCs w:val="24"/>
              </w:rPr>
              <w:t>по темам: «Механическое движение», «Масса», «Плотность вещества»</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23/13. Сила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24/14. Явление тяготения. Сила тяжести. Сила тяжести на других планетах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25/15. Сила упругости. Закон Гука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lastRenderedPageBreak/>
              <w:t xml:space="preserve">26/16. Вес тела. Единицы силы. Связь между силой тяжести и массой тела </w:t>
            </w:r>
          </w:p>
        </w:tc>
      </w:tr>
      <w:tr w:rsidR="009F0668" w:rsidRPr="00E64958" w:rsidTr="009F0668">
        <w:tc>
          <w:tcPr>
            <w:tcW w:w="9747" w:type="dxa"/>
            <w:vAlign w:val="center"/>
          </w:tcPr>
          <w:p w:rsidR="009F0668" w:rsidRPr="00E64958" w:rsidRDefault="006B74F2" w:rsidP="003466D2">
            <w:pPr>
              <w:spacing w:before="100" w:before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27/17. Динамометр</w:t>
            </w:r>
            <w:r w:rsidR="009F0668" w:rsidRPr="00E64958">
              <w:rPr>
                <w:rFonts w:ascii="Times New Roman" w:eastAsia="Calibri" w:hAnsi="Times New Roman" w:cs="Times New Roman"/>
                <w:sz w:val="24"/>
                <w:szCs w:val="24"/>
              </w:rPr>
              <w:t xml:space="preserve">. </w:t>
            </w:r>
            <w:r w:rsidR="009F0668" w:rsidRPr="00E64958">
              <w:rPr>
                <w:rFonts w:ascii="Times New Roman" w:eastAsia="Calibri" w:hAnsi="Times New Roman" w:cs="Times New Roman"/>
                <w:b/>
                <w:sz w:val="24"/>
                <w:szCs w:val="24"/>
              </w:rPr>
              <w:t>Лабораторная работа № 6</w:t>
            </w:r>
            <w:r w:rsidR="009F0668" w:rsidRPr="00E64958">
              <w:rPr>
                <w:rFonts w:ascii="Times New Roman" w:eastAsia="Calibri" w:hAnsi="Times New Roman" w:cs="Times New Roman"/>
                <w:sz w:val="24"/>
                <w:szCs w:val="24"/>
              </w:rPr>
              <w:t xml:space="preserve"> по теме «</w:t>
            </w:r>
            <w:proofErr w:type="spellStart"/>
            <w:r w:rsidR="009F0668" w:rsidRPr="00E64958">
              <w:rPr>
                <w:rFonts w:ascii="Times New Roman" w:eastAsia="Calibri" w:hAnsi="Times New Roman" w:cs="Times New Roman"/>
                <w:sz w:val="24"/>
                <w:szCs w:val="24"/>
              </w:rPr>
              <w:t>Градуирование</w:t>
            </w:r>
            <w:proofErr w:type="spellEnd"/>
            <w:r w:rsidR="009F0668" w:rsidRPr="00E64958">
              <w:rPr>
                <w:rFonts w:ascii="Times New Roman" w:eastAsia="Calibri" w:hAnsi="Times New Roman" w:cs="Times New Roman"/>
                <w:sz w:val="24"/>
                <w:szCs w:val="24"/>
              </w:rPr>
              <w:t xml:space="preserve"> пружины и измерение сил динамометром»</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28/18. Сложение двух сил, направленных по одной пр</w:t>
            </w:r>
            <w:r w:rsidR="006B74F2">
              <w:rPr>
                <w:rFonts w:ascii="Times New Roman" w:eastAsia="Calibri" w:hAnsi="Times New Roman" w:cs="Times New Roman"/>
                <w:sz w:val="24"/>
                <w:szCs w:val="24"/>
              </w:rPr>
              <w:t xml:space="preserve">ямой. Равнодействующая сил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29/19. Сила трения. Трение покоя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30/20. Т</w:t>
            </w:r>
            <w:r w:rsidR="006B74F2">
              <w:rPr>
                <w:rFonts w:ascii="Times New Roman" w:eastAsia="Calibri" w:hAnsi="Times New Roman" w:cs="Times New Roman"/>
                <w:sz w:val="24"/>
                <w:szCs w:val="24"/>
              </w:rPr>
              <w:t>рение в природе и технике</w:t>
            </w:r>
            <w:r w:rsidRPr="00E64958">
              <w:rPr>
                <w:rFonts w:ascii="Times New Roman" w:eastAsia="Calibri" w:hAnsi="Times New Roman" w:cs="Times New Roman"/>
                <w:sz w:val="24"/>
                <w:szCs w:val="24"/>
              </w:rPr>
              <w:t xml:space="preserve">. </w:t>
            </w:r>
            <w:r w:rsidRPr="00E64958">
              <w:rPr>
                <w:rFonts w:ascii="Times New Roman" w:eastAsia="Calibri" w:hAnsi="Times New Roman" w:cs="Times New Roman"/>
                <w:b/>
                <w:sz w:val="24"/>
                <w:szCs w:val="24"/>
              </w:rPr>
              <w:t>Лабораторная работа № 7</w:t>
            </w:r>
            <w:r w:rsidRPr="00E64958">
              <w:rPr>
                <w:rFonts w:ascii="Times New Roman" w:eastAsia="Calibri" w:hAnsi="Times New Roman" w:cs="Times New Roman"/>
                <w:sz w:val="24"/>
                <w:szCs w:val="24"/>
              </w:rPr>
              <w:t xml:space="preserve"> «Измерение силы трения с помощью динамометра»</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31/21. Решение задач по теме «Силы», «Равнодействующая сил»</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32/22. </w:t>
            </w:r>
            <w:r w:rsidR="006B74F2">
              <w:rPr>
                <w:rFonts w:ascii="Times New Roman" w:eastAsia="Calibri" w:hAnsi="Times New Roman" w:cs="Times New Roman"/>
                <w:b/>
                <w:sz w:val="24"/>
                <w:szCs w:val="24"/>
              </w:rPr>
              <w:t>Контрольная работа</w:t>
            </w:r>
            <w:r w:rsidRPr="00E64958">
              <w:rPr>
                <w:rFonts w:ascii="Times New Roman" w:eastAsia="Calibri" w:hAnsi="Times New Roman" w:cs="Times New Roman"/>
                <w:b/>
                <w:sz w:val="24"/>
                <w:szCs w:val="24"/>
              </w:rPr>
              <w:t xml:space="preserve"> №2</w:t>
            </w:r>
            <w:r w:rsidRPr="00E64958">
              <w:rPr>
                <w:rFonts w:ascii="Times New Roman" w:eastAsia="Calibri" w:hAnsi="Times New Roman" w:cs="Times New Roman"/>
                <w:sz w:val="24"/>
                <w:szCs w:val="24"/>
              </w:rPr>
              <w:t xml:space="preserve">  по теме «Вес», «Графическое изображение сил», «Виды сил», «Равнодействующая сил»</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33/23. ЗАЧЕТ по теме «Взаимодействие тел»</w:t>
            </w:r>
          </w:p>
        </w:tc>
      </w:tr>
      <w:tr w:rsidR="009F0668" w:rsidRPr="00E64958" w:rsidTr="009F0668">
        <w:tc>
          <w:tcPr>
            <w:tcW w:w="9747" w:type="dxa"/>
            <w:vAlign w:val="center"/>
          </w:tcPr>
          <w:p w:rsidR="009F0668" w:rsidRPr="00E64958" w:rsidRDefault="009F0668" w:rsidP="00F14617">
            <w:pPr>
              <w:spacing w:line="240" w:lineRule="auto"/>
              <w:jc w:val="center"/>
              <w:rPr>
                <w:rFonts w:ascii="Times New Roman" w:eastAsia="Calibri" w:hAnsi="Times New Roman" w:cs="Times New Roman"/>
                <w:sz w:val="24"/>
                <w:szCs w:val="24"/>
              </w:rPr>
            </w:pPr>
            <w:r w:rsidRPr="00E64958">
              <w:rPr>
                <w:rFonts w:ascii="Times New Roman" w:eastAsia="Calibri" w:hAnsi="Times New Roman" w:cs="Times New Roman"/>
                <w:b/>
                <w:sz w:val="24"/>
                <w:szCs w:val="24"/>
              </w:rPr>
              <w:t>Давление твердых тел, жидкостей и газов (21 ч)</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34/1. Давление. Единицы давления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35/2. Способы уменьшения и увеличения давления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36/3. Давление газа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37/4. Передача давления жидкостями и газами. Закон Паскаля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38/5. Давление в жидкости и газе. Расчет давления жидкости на дно и стенки сосуда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39/6. Решение задач. </w:t>
            </w:r>
            <w:r w:rsidRPr="00E64958">
              <w:rPr>
                <w:rFonts w:ascii="Times New Roman" w:eastAsia="Calibri" w:hAnsi="Times New Roman" w:cs="Times New Roman"/>
                <w:b/>
                <w:sz w:val="24"/>
                <w:szCs w:val="24"/>
              </w:rPr>
              <w:t xml:space="preserve">Контрольная работа №3 </w:t>
            </w:r>
            <w:r w:rsidRPr="00E64958">
              <w:rPr>
                <w:rFonts w:ascii="Times New Roman" w:eastAsia="Calibri" w:hAnsi="Times New Roman" w:cs="Times New Roman"/>
                <w:sz w:val="24"/>
                <w:szCs w:val="24"/>
              </w:rPr>
              <w:t>по теме « Давление в жидкости и газе. Закон Паскаля»</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40/7. Сообщающиеся сосуды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41/8. Вес воздуха. Атмосферное давление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42/9. Измерение атмосферного давления. Опыт Торричелли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43/10. Барометр-анероид. Атмосферное давление на различных высотах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44/11. Манометры. Поршневой жидкостный насос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45/12. Поршневой жидкостный насос Гидравлический пресс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46/13. Действие жидкости и газа на погруженное в них тело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47/14. Закон Архимеда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48/15</w:t>
            </w:r>
            <w:r w:rsidRPr="00E64958">
              <w:rPr>
                <w:rFonts w:ascii="Times New Roman" w:eastAsia="Calibri" w:hAnsi="Times New Roman" w:cs="Times New Roman"/>
                <w:b/>
                <w:sz w:val="24"/>
                <w:szCs w:val="24"/>
              </w:rPr>
              <w:t xml:space="preserve">. Лабораторная работа № 8 </w:t>
            </w:r>
            <w:r w:rsidRPr="00E64958">
              <w:rPr>
                <w:rFonts w:ascii="Times New Roman" w:eastAsia="Calibri" w:hAnsi="Times New Roman" w:cs="Times New Roman"/>
                <w:sz w:val="24"/>
                <w:szCs w:val="24"/>
              </w:rPr>
              <w:t>«Определение выталкивающей силы, действующей на погруженное в жидкость тело»</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49/16. Плавание тел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50/17. Решение задач по теме «Архимедова сила», «Условия плавания тел»</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51/18. </w:t>
            </w:r>
            <w:r w:rsidRPr="00E64958">
              <w:rPr>
                <w:rFonts w:ascii="Times New Roman" w:eastAsia="Calibri" w:hAnsi="Times New Roman" w:cs="Times New Roman"/>
                <w:b/>
                <w:sz w:val="24"/>
                <w:szCs w:val="24"/>
              </w:rPr>
              <w:t>Лабораторная работа № 9</w:t>
            </w:r>
            <w:r w:rsidRPr="00E64958">
              <w:rPr>
                <w:rFonts w:ascii="Times New Roman" w:eastAsia="Calibri" w:hAnsi="Times New Roman" w:cs="Times New Roman"/>
                <w:sz w:val="24"/>
                <w:szCs w:val="24"/>
              </w:rPr>
              <w:t xml:space="preserve"> «Выяснение условий плавание тела в жидкости»</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52/19. Плавание судов. Воздухоплавание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53/20. Решение задач по темам: «Архимедова сила», «Плавание тел», «Воздухоплавание»</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b/>
                <w:sz w:val="24"/>
                <w:szCs w:val="24"/>
              </w:rPr>
            </w:pPr>
            <w:r w:rsidRPr="00E64958">
              <w:rPr>
                <w:rFonts w:ascii="Times New Roman" w:eastAsia="Calibri" w:hAnsi="Times New Roman" w:cs="Times New Roman"/>
                <w:sz w:val="24"/>
                <w:szCs w:val="24"/>
              </w:rPr>
              <w:t>54/21. Зачет по теме «Давление твердых тел, жидкостей и газов»</w:t>
            </w:r>
          </w:p>
        </w:tc>
      </w:tr>
      <w:tr w:rsidR="009F0668" w:rsidRPr="00E64958" w:rsidTr="009F0668">
        <w:tc>
          <w:tcPr>
            <w:tcW w:w="9747" w:type="dxa"/>
            <w:vAlign w:val="center"/>
          </w:tcPr>
          <w:p w:rsidR="009F0668" w:rsidRPr="00E64958" w:rsidRDefault="009F0668" w:rsidP="00F14617">
            <w:pPr>
              <w:spacing w:line="240" w:lineRule="auto"/>
              <w:jc w:val="center"/>
              <w:rPr>
                <w:rFonts w:ascii="Times New Roman" w:eastAsia="Calibri" w:hAnsi="Times New Roman" w:cs="Times New Roman"/>
                <w:sz w:val="24"/>
                <w:szCs w:val="24"/>
              </w:rPr>
            </w:pPr>
            <w:r w:rsidRPr="00E64958">
              <w:rPr>
                <w:rFonts w:ascii="Times New Roman" w:eastAsia="Calibri" w:hAnsi="Times New Roman" w:cs="Times New Roman"/>
                <w:b/>
                <w:sz w:val="24"/>
                <w:szCs w:val="24"/>
              </w:rPr>
              <w:lastRenderedPageBreak/>
              <w:t>Работа и мощность. Энергия (16 ч)</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55/1. Механическая работа. Единицы работы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56/2. Мощность. Единицы мощности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57/3. Простые механизмы. Рычаг. Равновесие сил на рычаге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58/4. Момент силы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59/5. Рычаги </w:t>
            </w:r>
            <w:r w:rsidR="006B74F2">
              <w:rPr>
                <w:rFonts w:ascii="Times New Roman" w:eastAsia="Calibri" w:hAnsi="Times New Roman" w:cs="Times New Roman"/>
                <w:sz w:val="24"/>
                <w:szCs w:val="24"/>
              </w:rPr>
              <w:t>в технике, быту и природе</w:t>
            </w:r>
            <w:r w:rsidRPr="00E64958">
              <w:rPr>
                <w:rFonts w:ascii="Times New Roman" w:eastAsia="Calibri" w:hAnsi="Times New Roman" w:cs="Times New Roman"/>
                <w:sz w:val="24"/>
                <w:szCs w:val="24"/>
              </w:rPr>
              <w:t xml:space="preserve">. </w:t>
            </w:r>
            <w:r w:rsidRPr="00E64958">
              <w:rPr>
                <w:rFonts w:ascii="Times New Roman" w:eastAsia="Calibri" w:hAnsi="Times New Roman" w:cs="Times New Roman"/>
                <w:b/>
                <w:sz w:val="24"/>
                <w:szCs w:val="24"/>
              </w:rPr>
              <w:t>Лабораторная работа № 10</w:t>
            </w:r>
            <w:r w:rsidRPr="00E64958">
              <w:rPr>
                <w:rFonts w:ascii="Times New Roman" w:eastAsia="Calibri" w:hAnsi="Times New Roman" w:cs="Times New Roman"/>
                <w:sz w:val="24"/>
                <w:szCs w:val="24"/>
              </w:rPr>
              <w:t xml:space="preserve"> «Выяснение условий равновесия рычага»</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60/6. Блоки. «Золотое правило» механики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61/7. Решение задач по теме «Равновесие рычага», «Момент силы»</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62/8. Центр тяжести тела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63/9. Условия равновесия тел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64/10. Коэффициент поле</w:t>
            </w:r>
            <w:r w:rsidR="006B74F2">
              <w:rPr>
                <w:rFonts w:ascii="Times New Roman" w:eastAsia="Calibri" w:hAnsi="Times New Roman" w:cs="Times New Roman"/>
                <w:sz w:val="24"/>
                <w:szCs w:val="24"/>
              </w:rPr>
              <w:t>зного действия механизмов</w:t>
            </w:r>
            <w:r w:rsidRPr="00E64958">
              <w:rPr>
                <w:rFonts w:ascii="Times New Roman" w:eastAsia="Calibri" w:hAnsi="Times New Roman" w:cs="Times New Roman"/>
                <w:sz w:val="24"/>
                <w:szCs w:val="24"/>
              </w:rPr>
              <w:t xml:space="preserve">. </w:t>
            </w:r>
            <w:r w:rsidRPr="00E64958">
              <w:rPr>
                <w:rFonts w:ascii="Times New Roman" w:eastAsia="Calibri" w:hAnsi="Times New Roman" w:cs="Times New Roman"/>
                <w:b/>
                <w:sz w:val="24"/>
                <w:szCs w:val="24"/>
              </w:rPr>
              <w:t>Лабораторная работа № 11</w:t>
            </w:r>
            <w:r w:rsidRPr="00E64958">
              <w:rPr>
                <w:rFonts w:ascii="Times New Roman" w:eastAsia="Calibri" w:hAnsi="Times New Roman" w:cs="Times New Roman"/>
                <w:sz w:val="24"/>
                <w:szCs w:val="24"/>
              </w:rPr>
              <w:t xml:space="preserve"> «Определение КПД при подъеме тела по наклонной плоскости»</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66/11. Энергия. Потенциальная и кинетическая энергия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67/12. Превращение одного вида механической энергии в другой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68/13 </w:t>
            </w:r>
            <w:r w:rsidRPr="00E64958">
              <w:rPr>
                <w:rFonts w:ascii="Times New Roman" w:eastAsia="Calibri" w:hAnsi="Times New Roman" w:cs="Times New Roman"/>
                <w:b/>
                <w:sz w:val="24"/>
                <w:szCs w:val="24"/>
              </w:rPr>
              <w:t xml:space="preserve">Контрольная работа №4  </w:t>
            </w:r>
            <w:r w:rsidRPr="00E64958">
              <w:rPr>
                <w:rFonts w:ascii="Times New Roman" w:eastAsia="Calibri" w:hAnsi="Times New Roman" w:cs="Times New Roman"/>
                <w:sz w:val="24"/>
                <w:szCs w:val="24"/>
              </w:rPr>
              <w:t>по теме «Работа. Мощность, энергия»</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69/14—70/15 Повторение пройденного материала</w:t>
            </w:r>
          </w:p>
        </w:tc>
      </w:tr>
    </w:tbl>
    <w:p w:rsidR="00E64958" w:rsidRPr="00E64958" w:rsidRDefault="00E64958" w:rsidP="003466D2">
      <w:pPr>
        <w:spacing w:line="240" w:lineRule="auto"/>
        <w:jc w:val="both"/>
        <w:rPr>
          <w:rFonts w:ascii="Times New Roman" w:hAnsi="Times New Roman" w:cs="Times New Roman"/>
          <w:sz w:val="24"/>
          <w:szCs w:val="24"/>
        </w:rPr>
      </w:pPr>
    </w:p>
    <w:p w:rsidR="006B74F2" w:rsidRDefault="006B74F2" w:rsidP="003466D2">
      <w:pPr>
        <w:spacing w:line="240" w:lineRule="auto"/>
        <w:jc w:val="both"/>
        <w:rPr>
          <w:rFonts w:ascii="Times New Roman" w:hAnsi="Times New Roman" w:cs="Times New Roman"/>
          <w:b/>
          <w:sz w:val="24"/>
          <w:szCs w:val="24"/>
        </w:rPr>
      </w:pPr>
    </w:p>
    <w:p w:rsidR="006B74F2" w:rsidRDefault="006B74F2" w:rsidP="003466D2">
      <w:pPr>
        <w:spacing w:line="240" w:lineRule="auto"/>
        <w:jc w:val="both"/>
        <w:rPr>
          <w:rFonts w:ascii="Times New Roman" w:hAnsi="Times New Roman" w:cs="Times New Roman"/>
          <w:b/>
          <w:sz w:val="24"/>
          <w:szCs w:val="24"/>
        </w:rPr>
      </w:pPr>
    </w:p>
    <w:p w:rsidR="006B74F2" w:rsidRDefault="006B74F2" w:rsidP="003466D2">
      <w:pPr>
        <w:spacing w:line="240" w:lineRule="auto"/>
        <w:jc w:val="both"/>
        <w:rPr>
          <w:rFonts w:ascii="Times New Roman" w:hAnsi="Times New Roman" w:cs="Times New Roman"/>
          <w:b/>
          <w:sz w:val="24"/>
          <w:szCs w:val="24"/>
        </w:rPr>
      </w:pPr>
    </w:p>
    <w:p w:rsidR="006B74F2" w:rsidRDefault="006B74F2" w:rsidP="003466D2">
      <w:pPr>
        <w:spacing w:line="240" w:lineRule="auto"/>
        <w:jc w:val="both"/>
        <w:rPr>
          <w:rFonts w:ascii="Times New Roman" w:hAnsi="Times New Roman" w:cs="Times New Roman"/>
          <w:b/>
          <w:sz w:val="24"/>
          <w:szCs w:val="24"/>
        </w:rPr>
      </w:pPr>
    </w:p>
    <w:p w:rsidR="006B74F2" w:rsidRDefault="006B74F2" w:rsidP="003466D2">
      <w:pPr>
        <w:spacing w:line="240" w:lineRule="auto"/>
        <w:jc w:val="both"/>
        <w:rPr>
          <w:rFonts w:ascii="Times New Roman" w:hAnsi="Times New Roman" w:cs="Times New Roman"/>
          <w:b/>
          <w:sz w:val="24"/>
          <w:szCs w:val="24"/>
        </w:rPr>
      </w:pPr>
    </w:p>
    <w:p w:rsidR="006B74F2" w:rsidRDefault="006B74F2" w:rsidP="003466D2">
      <w:pPr>
        <w:spacing w:line="240" w:lineRule="auto"/>
        <w:jc w:val="both"/>
        <w:rPr>
          <w:rFonts w:ascii="Times New Roman" w:hAnsi="Times New Roman" w:cs="Times New Roman"/>
          <w:b/>
          <w:sz w:val="24"/>
          <w:szCs w:val="24"/>
        </w:rPr>
      </w:pPr>
    </w:p>
    <w:p w:rsidR="006B74F2" w:rsidRDefault="006B74F2" w:rsidP="003466D2">
      <w:pPr>
        <w:spacing w:line="240" w:lineRule="auto"/>
        <w:jc w:val="both"/>
        <w:rPr>
          <w:rFonts w:ascii="Times New Roman" w:hAnsi="Times New Roman" w:cs="Times New Roman"/>
          <w:b/>
          <w:sz w:val="24"/>
          <w:szCs w:val="24"/>
        </w:rPr>
      </w:pPr>
    </w:p>
    <w:p w:rsidR="00E64958" w:rsidRPr="00E64958" w:rsidRDefault="00E64958" w:rsidP="003466D2">
      <w:pPr>
        <w:spacing w:line="240" w:lineRule="auto"/>
        <w:jc w:val="both"/>
        <w:rPr>
          <w:rFonts w:ascii="Times New Roman" w:hAnsi="Times New Roman" w:cs="Times New Roman"/>
          <w:b/>
          <w:sz w:val="24"/>
          <w:szCs w:val="24"/>
        </w:rPr>
      </w:pPr>
      <w:r w:rsidRPr="00E64958">
        <w:rPr>
          <w:rFonts w:ascii="Times New Roman" w:hAnsi="Times New Roman" w:cs="Times New Roman"/>
          <w:b/>
          <w:sz w:val="24"/>
          <w:szCs w:val="24"/>
        </w:rPr>
        <w:t xml:space="preserve">Тематическое планирование, 8 класс, </w:t>
      </w:r>
      <w:r w:rsidRPr="00E64958">
        <w:rPr>
          <w:rFonts w:ascii="Times New Roman" w:eastAsia="Calibri" w:hAnsi="Times New Roman" w:cs="Times New Roman"/>
          <w:b/>
          <w:sz w:val="24"/>
          <w:szCs w:val="24"/>
        </w:rPr>
        <w:t>70 часов (2 ч в неделю)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9F0668" w:rsidRPr="00E64958" w:rsidTr="009F0668">
        <w:tc>
          <w:tcPr>
            <w:tcW w:w="9747" w:type="dxa"/>
            <w:vAlign w:val="center"/>
          </w:tcPr>
          <w:p w:rsidR="009F0668" w:rsidRPr="00E64958" w:rsidRDefault="009F0668" w:rsidP="00F14617">
            <w:pPr>
              <w:spacing w:line="240" w:lineRule="auto"/>
              <w:jc w:val="center"/>
              <w:rPr>
                <w:rFonts w:ascii="Times New Roman" w:eastAsia="Calibri" w:hAnsi="Times New Roman" w:cs="Times New Roman"/>
                <w:b/>
                <w:sz w:val="24"/>
                <w:szCs w:val="24"/>
              </w:rPr>
            </w:pPr>
            <w:r w:rsidRPr="00E64958">
              <w:rPr>
                <w:rFonts w:ascii="Times New Roman" w:eastAsia="Calibri" w:hAnsi="Times New Roman" w:cs="Times New Roman"/>
                <w:b/>
                <w:sz w:val="24"/>
                <w:szCs w:val="24"/>
              </w:rPr>
              <w:t>№ урока, тема</w:t>
            </w:r>
          </w:p>
        </w:tc>
      </w:tr>
      <w:tr w:rsidR="009F0668" w:rsidRPr="00E64958" w:rsidTr="009F0668">
        <w:tc>
          <w:tcPr>
            <w:tcW w:w="9747" w:type="dxa"/>
          </w:tcPr>
          <w:p w:rsidR="009F0668" w:rsidRPr="00E64958" w:rsidRDefault="009F0668" w:rsidP="00F14617">
            <w:pPr>
              <w:spacing w:line="240" w:lineRule="auto"/>
              <w:jc w:val="center"/>
              <w:rPr>
                <w:rFonts w:ascii="Times New Roman" w:eastAsia="Calibri" w:hAnsi="Times New Roman" w:cs="Times New Roman"/>
                <w:sz w:val="24"/>
                <w:szCs w:val="24"/>
              </w:rPr>
            </w:pPr>
            <w:r w:rsidRPr="00E64958">
              <w:rPr>
                <w:rFonts w:ascii="Times New Roman" w:eastAsia="Calibri" w:hAnsi="Times New Roman" w:cs="Times New Roman"/>
                <w:b/>
                <w:sz w:val="24"/>
                <w:szCs w:val="24"/>
              </w:rPr>
              <w:t>Тепловые явления (13 ч)</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1/1. Тепловое движение. Температура. Внутренняя энергия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2/2. Способы изменения внутренней энергии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3/3. Виды теплопередачи. Теплопроводность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4/4. Излучение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5/5. Количество теплоты. Единицы количества теплоты.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6/6. Удельная теплоемкость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lastRenderedPageBreak/>
              <w:t xml:space="preserve">7/7. Расчет количества теплоты, необходимого для нагревания тела или выделяемого им при охлаждении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8/8. </w:t>
            </w:r>
            <w:r w:rsidRPr="00E64958">
              <w:rPr>
                <w:rFonts w:ascii="Times New Roman" w:eastAsia="Calibri" w:hAnsi="Times New Roman" w:cs="Times New Roman"/>
                <w:b/>
                <w:sz w:val="24"/>
                <w:szCs w:val="24"/>
              </w:rPr>
              <w:t xml:space="preserve">Лабораторная работа № 1 </w:t>
            </w:r>
            <w:r w:rsidRPr="00E64958">
              <w:rPr>
                <w:rFonts w:ascii="Times New Roman" w:eastAsia="Calibri" w:hAnsi="Times New Roman" w:cs="Times New Roman"/>
                <w:sz w:val="24"/>
                <w:szCs w:val="24"/>
              </w:rPr>
              <w:t>«Сравнение количеств теплоты при смешивании воды разной температуры»</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9/9. </w:t>
            </w:r>
            <w:r w:rsidRPr="00E64958">
              <w:rPr>
                <w:rFonts w:ascii="Times New Roman" w:eastAsia="Calibri" w:hAnsi="Times New Roman" w:cs="Times New Roman"/>
                <w:b/>
                <w:sz w:val="24"/>
                <w:szCs w:val="24"/>
              </w:rPr>
              <w:t>Лабораторная работа № 2</w:t>
            </w:r>
            <w:r w:rsidRPr="00E64958">
              <w:rPr>
                <w:rFonts w:ascii="Times New Roman" w:eastAsia="Calibri" w:hAnsi="Times New Roman" w:cs="Times New Roman"/>
                <w:sz w:val="24"/>
                <w:szCs w:val="24"/>
              </w:rPr>
              <w:t xml:space="preserve"> «Измерение удельной теплоемкости твердого тела».</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10/10. Энергия топлива. Удельная теплота сгорания </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11/11. Закон сохранения и превращения энергии в механических и тепловых процессах </w:t>
            </w:r>
          </w:p>
        </w:tc>
      </w:tr>
      <w:tr w:rsidR="009F0668" w:rsidRPr="00E64958" w:rsidTr="009F0668">
        <w:tc>
          <w:tcPr>
            <w:tcW w:w="9747" w:type="dxa"/>
            <w:vAlign w:val="center"/>
          </w:tcPr>
          <w:p w:rsidR="009F0668" w:rsidRPr="00E64958" w:rsidRDefault="00C51345" w:rsidP="003466D2">
            <w:pPr>
              <w:spacing w:before="100" w:before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12/12</w:t>
            </w:r>
            <w:r w:rsidR="009F0668" w:rsidRPr="00E64958">
              <w:rPr>
                <w:rFonts w:ascii="Times New Roman" w:eastAsia="Calibri" w:hAnsi="Times New Roman" w:cs="Times New Roman"/>
                <w:sz w:val="24"/>
                <w:szCs w:val="24"/>
              </w:rPr>
              <w:t>. </w:t>
            </w:r>
            <w:r w:rsidR="009F0668" w:rsidRPr="00E64958">
              <w:rPr>
                <w:rFonts w:ascii="Times New Roman" w:eastAsia="Calibri" w:hAnsi="Times New Roman" w:cs="Times New Roman"/>
                <w:b/>
                <w:sz w:val="24"/>
                <w:szCs w:val="24"/>
              </w:rPr>
              <w:t>Контрольная работа №1</w:t>
            </w:r>
            <w:r w:rsidR="009F0668" w:rsidRPr="00E64958">
              <w:rPr>
                <w:rFonts w:ascii="Times New Roman" w:eastAsia="Calibri" w:hAnsi="Times New Roman" w:cs="Times New Roman"/>
                <w:sz w:val="24"/>
                <w:szCs w:val="24"/>
              </w:rPr>
              <w:t xml:space="preserve">  по теме «Тепловые явления»</w:t>
            </w:r>
          </w:p>
        </w:tc>
      </w:tr>
      <w:tr w:rsidR="009F0668" w:rsidRPr="00E64958" w:rsidTr="009F0668">
        <w:tc>
          <w:tcPr>
            <w:tcW w:w="9747" w:type="dxa"/>
          </w:tcPr>
          <w:p w:rsidR="009F0668" w:rsidRPr="00E64958" w:rsidRDefault="009F0668" w:rsidP="00F14617">
            <w:pPr>
              <w:spacing w:line="240" w:lineRule="auto"/>
              <w:jc w:val="center"/>
              <w:rPr>
                <w:rFonts w:ascii="Times New Roman" w:eastAsia="Calibri" w:hAnsi="Times New Roman" w:cs="Times New Roman"/>
                <w:sz w:val="24"/>
                <w:szCs w:val="24"/>
              </w:rPr>
            </w:pPr>
            <w:r w:rsidRPr="00E64958">
              <w:rPr>
                <w:rFonts w:ascii="Times New Roman" w:hAnsi="Times New Roman" w:cs="Times New Roman"/>
                <w:b/>
                <w:sz w:val="24"/>
                <w:szCs w:val="24"/>
              </w:rPr>
              <w:t>Изменение а</w:t>
            </w:r>
            <w:r w:rsidR="00C51345">
              <w:rPr>
                <w:rFonts w:ascii="Times New Roman" w:hAnsi="Times New Roman" w:cs="Times New Roman"/>
                <w:b/>
                <w:sz w:val="24"/>
                <w:szCs w:val="24"/>
              </w:rPr>
              <w:t>грегатных состояний вещества (10</w:t>
            </w:r>
            <w:r w:rsidRPr="00E64958">
              <w:rPr>
                <w:rFonts w:ascii="Times New Roman" w:hAnsi="Times New Roman" w:cs="Times New Roman"/>
                <w:b/>
                <w:sz w:val="24"/>
                <w:szCs w:val="24"/>
              </w:rPr>
              <w:t> ч)</w:t>
            </w:r>
          </w:p>
        </w:tc>
      </w:tr>
      <w:tr w:rsidR="009F0668" w:rsidRPr="00E64958" w:rsidTr="009F0668">
        <w:tc>
          <w:tcPr>
            <w:tcW w:w="9747" w:type="dxa"/>
            <w:vAlign w:val="center"/>
          </w:tcPr>
          <w:p w:rsidR="009F0668" w:rsidRPr="00E64958" w:rsidRDefault="009F0668" w:rsidP="006B74F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13/1. Агрегатные состояния вещества Плавление и отвердевание.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14/2. График плавления и отвердевания кристаллических тел. Удельная теплота плавления.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15/3. Решение задач по теме «Нагревание тел. Плавление и кристаллизация». </w:t>
            </w:r>
            <w:r w:rsidRPr="00E64958">
              <w:rPr>
                <w:rFonts w:ascii="Times New Roman" w:eastAsia="Calibri" w:hAnsi="Times New Roman" w:cs="Times New Roman"/>
                <w:b/>
                <w:sz w:val="24"/>
                <w:szCs w:val="24"/>
              </w:rPr>
              <w:t xml:space="preserve">Кратковременная контрольная работа </w:t>
            </w:r>
            <w:r w:rsidRPr="00E64958">
              <w:rPr>
                <w:rFonts w:ascii="Times New Roman" w:eastAsia="Calibri" w:hAnsi="Times New Roman" w:cs="Times New Roman"/>
                <w:sz w:val="24"/>
                <w:szCs w:val="24"/>
              </w:rPr>
              <w:t>« Нагревание и плавление тел»</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16/4. Испарение. Насыщенный и ненасыщенный пар. Конденсация. Поглощение энергии при испарении жидкости и выделении ее при конденсации пара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17/5. Кипение Удельная теплота парообразования и конденсации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18/6. Решение задач на расчет удельной теплоты парообразования, количества теплоты, отданного (полученного) телом при конденсации (парообразовании).</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19/7. Влажность воздуха.  Способы опре</w:t>
            </w:r>
            <w:r w:rsidR="00C51345">
              <w:rPr>
                <w:rFonts w:ascii="Times New Roman" w:eastAsia="Calibri" w:hAnsi="Times New Roman" w:cs="Times New Roman"/>
                <w:sz w:val="24"/>
                <w:szCs w:val="24"/>
              </w:rPr>
              <w:t>деления влажности воздуха</w:t>
            </w:r>
            <w:proofErr w:type="gramStart"/>
            <w:r w:rsidR="00C51345">
              <w:rPr>
                <w:rFonts w:ascii="Times New Roman" w:eastAsia="Calibri" w:hAnsi="Times New Roman" w:cs="Times New Roman"/>
                <w:sz w:val="24"/>
                <w:szCs w:val="24"/>
              </w:rPr>
              <w:t xml:space="preserve"> </w:t>
            </w:r>
            <w:r w:rsidRPr="00E64958">
              <w:rPr>
                <w:rFonts w:ascii="Times New Roman" w:eastAsia="Calibri" w:hAnsi="Times New Roman" w:cs="Times New Roman"/>
                <w:sz w:val="24"/>
                <w:szCs w:val="24"/>
              </w:rPr>
              <w:t>.</w:t>
            </w:r>
            <w:proofErr w:type="gramEnd"/>
            <w:r w:rsidRPr="00E64958">
              <w:rPr>
                <w:rFonts w:ascii="Times New Roman" w:eastAsia="Calibri" w:hAnsi="Times New Roman" w:cs="Times New Roman"/>
                <w:sz w:val="24"/>
                <w:szCs w:val="24"/>
              </w:rPr>
              <w:t xml:space="preserve"> </w:t>
            </w:r>
            <w:r w:rsidRPr="00E64958">
              <w:rPr>
                <w:rFonts w:ascii="Times New Roman" w:eastAsia="Calibri" w:hAnsi="Times New Roman" w:cs="Times New Roman"/>
                <w:b/>
                <w:sz w:val="24"/>
                <w:szCs w:val="24"/>
              </w:rPr>
              <w:t>Лабораторная работа № 3</w:t>
            </w:r>
            <w:r w:rsidRPr="00E64958">
              <w:rPr>
                <w:rFonts w:ascii="Times New Roman" w:eastAsia="Calibri" w:hAnsi="Times New Roman" w:cs="Times New Roman"/>
                <w:sz w:val="24"/>
                <w:szCs w:val="24"/>
              </w:rPr>
              <w:t xml:space="preserve"> «Измерение влажности воздуха»</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20/8. Работа газа и пара при расширении. Двигатель внутреннего сгорания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21/9. Паровая турбина. КПД теплового двигателя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22/10. </w:t>
            </w:r>
            <w:r w:rsidRPr="00E64958">
              <w:rPr>
                <w:rFonts w:ascii="Times New Roman" w:eastAsia="Calibri" w:hAnsi="Times New Roman" w:cs="Times New Roman"/>
                <w:b/>
                <w:sz w:val="24"/>
                <w:szCs w:val="24"/>
              </w:rPr>
              <w:t>Контрольная работа № 2</w:t>
            </w:r>
            <w:r w:rsidRPr="00E64958">
              <w:rPr>
                <w:rFonts w:ascii="Times New Roman" w:eastAsia="Calibri" w:hAnsi="Times New Roman" w:cs="Times New Roman"/>
                <w:sz w:val="24"/>
                <w:szCs w:val="24"/>
              </w:rPr>
              <w:t xml:space="preserve"> по теме «Агрегатные состояния вещества»</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23/11 Зачет по теме «Тепловые явления»</w:t>
            </w:r>
          </w:p>
        </w:tc>
      </w:tr>
      <w:tr w:rsidR="009F0668" w:rsidRPr="00E64958" w:rsidTr="009F0668">
        <w:tc>
          <w:tcPr>
            <w:tcW w:w="9747" w:type="dxa"/>
          </w:tcPr>
          <w:p w:rsidR="009F0668" w:rsidRPr="00E64958" w:rsidRDefault="009F0668" w:rsidP="00F14617">
            <w:pPr>
              <w:spacing w:line="240" w:lineRule="auto"/>
              <w:jc w:val="center"/>
              <w:rPr>
                <w:rFonts w:ascii="Times New Roman" w:eastAsia="Calibri" w:hAnsi="Times New Roman" w:cs="Times New Roman"/>
                <w:sz w:val="24"/>
                <w:szCs w:val="24"/>
              </w:rPr>
            </w:pPr>
            <w:r w:rsidRPr="00E64958">
              <w:rPr>
                <w:rFonts w:ascii="Times New Roman" w:hAnsi="Times New Roman" w:cs="Times New Roman"/>
                <w:b/>
                <w:sz w:val="24"/>
                <w:szCs w:val="24"/>
              </w:rPr>
              <w:t>Электрические явления (29 ч)</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24/1. Электризация тел при соприкосновении. Взаимодействие заряженных тел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25/2. Электроскоп. Электрическое поле</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26/3. Делимость электрического заряда. Электрон. Строение атома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27/4. Объяснение электрических явлений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28/5. Проводники, полупроводники и непроводники электричества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29/6. Электрический ток. Исто</w:t>
            </w:r>
            <w:r w:rsidR="00C51345">
              <w:rPr>
                <w:rFonts w:ascii="Times New Roman" w:eastAsia="Calibri" w:hAnsi="Times New Roman" w:cs="Times New Roman"/>
                <w:sz w:val="24"/>
                <w:szCs w:val="24"/>
              </w:rPr>
              <w:t>чники электрического тока</w:t>
            </w:r>
            <w:r w:rsidRPr="00E64958">
              <w:rPr>
                <w:rFonts w:ascii="Times New Roman" w:eastAsia="Calibri" w:hAnsi="Times New Roman" w:cs="Times New Roman"/>
                <w:sz w:val="24"/>
                <w:szCs w:val="24"/>
              </w:rPr>
              <w:t xml:space="preserve">. </w:t>
            </w:r>
            <w:r w:rsidRPr="00E64958">
              <w:rPr>
                <w:rFonts w:ascii="Times New Roman" w:eastAsia="Calibri" w:hAnsi="Times New Roman" w:cs="Times New Roman"/>
                <w:b/>
                <w:sz w:val="24"/>
                <w:szCs w:val="24"/>
              </w:rPr>
              <w:t xml:space="preserve">Кратковременная контрольная работа </w:t>
            </w:r>
            <w:r w:rsidRPr="00E64958">
              <w:rPr>
                <w:rFonts w:ascii="Times New Roman" w:eastAsia="Calibri" w:hAnsi="Times New Roman" w:cs="Times New Roman"/>
                <w:sz w:val="24"/>
                <w:szCs w:val="24"/>
              </w:rPr>
              <w:t>по теме «Электризация тел. Строение атома»</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30/7. Электрическая ц</w:t>
            </w:r>
            <w:r w:rsidR="00C51345">
              <w:rPr>
                <w:rFonts w:ascii="Times New Roman" w:eastAsia="Calibri" w:hAnsi="Times New Roman" w:cs="Times New Roman"/>
                <w:sz w:val="24"/>
                <w:szCs w:val="24"/>
              </w:rPr>
              <w:t xml:space="preserve">епь и ее составные части.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 xml:space="preserve">31/8. Электрический ток в металлах. Действия электрического тока. </w:t>
            </w:r>
            <w:r w:rsidRPr="00E64958">
              <w:rPr>
                <w:rFonts w:ascii="Times New Roman" w:eastAsia="Calibri" w:hAnsi="Times New Roman" w:cs="Times New Roman"/>
                <w:bCs/>
                <w:sz w:val="24"/>
                <w:szCs w:val="24"/>
              </w:rPr>
              <w:t xml:space="preserve">Направление электрического тока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32/9. Сила тока. Единицы силы тока.</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lastRenderedPageBreak/>
              <w:t>33/10. Амперм</w:t>
            </w:r>
            <w:r w:rsidR="00C51345">
              <w:rPr>
                <w:rFonts w:ascii="Times New Roman" w:eastAsia="Calibri" w:hAnsi="Times New Roman" w:cs="Times New Roman"/>
                <w:bCs/>
                <w:sz w:val="24"/>
                <w:szCs w:val="24"/>
              </w:rPr>
              <w:t>етр. Измерение силы тока</w:t>
            </w:r>
            <w:r w:rsidRPr="00E64958">
              <w:rPr>
                <w:rFonts w:ascii="Times New Roman" w:eastAsia="Calibri" w:hAnsi="Times New Roman" w:cs="Times New Roman"/>
                <w:sz w:val="24"/>
                <w:szCs w:val="24"/>
              </w:rPr>
              <w:t xml:space="preserve">. </w:t>
            </w:r>
            <w:r w:rsidRPr="00E64958">
              <w:rPr>
                <w:rFonts w:ascii="Times New Roman" w:eastAsia="Calibri" w:hAnsi="Times New Roman" w:cs="Times New Roman"/>
                <w:b/>
                <w:bCs/>
                <w:sz w:val="24"/>
                <w:szCs w:val="24"/>
              </w:rPr>
              <w:t>Лабораторная работа № 4</w:t>
            </w:r>
            <w:r w:rsidRPr="00E64958">
              <w:rPr>
                <w:rFonts w:ascii="Times New Roman" w:eastAsia="Calibri" w:hAnsi="Times New Roman" w:cs="Times New Roman"/>
                <w:bCs/>
                <w:sz w:val="24"/>
                <w:szCs w:val="24"/>
              </w:rPr>
              <w:t xml:space="preserve"> «Сборка электрической цепи и измерение силы тока в ее различных участках»</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 xml:space="preserve">34/11. Электрическое напряжение. Единицы напряжения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 xml:space="preserve">35/12. Вольтметр, Измерение напряжения. Зависимость силы тока от напряжения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36/13. Электрическое сопротивление проводников. Единицы сопротивлени</w:t>
            </w:r>
            <w:r w:rsidR="00C51345">
              <w:rPr>
                <w:rFonts w:ascii="Times New Roman" w:eastAsia="Calibri" w:hAnsi="Times New Roman" w:cs="Times New Roman"/>
                <w:bCs/>
                <w:sz w:val="24"/>
                <w:szCs w:val="24"/>
              </w:rPr>
              <w:t>я</w:t>
            </w:r>
            <w:r w:rsidRPr="00E64958">
              <w:rPr>
                <w:rFonts w:ascii="Times New Roman" w:eastAsia="Calibri" w:hAnsi="Times New Roman" w:cs="Times New Roman"/>
                <w:bCs/>
                <w:sz w:val="24"/>
                <w:szCs w:val="24"/>
              </w:rPr>
              <w:t xml:space="preserve">. </w:t>
            </w:r>
            <w:r w:rsidRPr="00E64958">
              <w:rPr>
                <w:rFonts w:ascii="Times New Roman" w:eastAsia="Calibri" w:hAnsi="Times New Roman" w:cs="Times New Roman"/>
                <w:b/>
                <w:bCs/>
                <w:sz w:val="24"/>
                <w:szCs w:val="24"/>
              </w:rPr>
              <w:t>Лабораторная работа № 5</w:t>
            </w:r>
            <w:r w:rsidRPr="00E64958">
              <w:rPr>
                <w:rFonts w:ascii="Times New Roman" w:eastAsia="Calibri" w:hAnsi="Times New Roman" w:cs="Times New Roman"/>
                <w:bCs/>
                <w:sz w:val="24"/>
                <w:szCs w:val="24"/>
              </w:rPr>
              <w:t xml:space="preserve"> «Измерение напряжения на различных участках электрической цепи»</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 xml:space="preserve">37/14. Закон Ома для участка цепи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 xml:space="preserve">38/15. Расчет сопротивления проводника. Удельное сопротивление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bCs/>
                <w:sz w:val="24"/>
                <w:szCs w:val="24"/>
              </w:rPr>
            </w:pPr>
            <w:r w:rsidRPr="00E64958">
              <w:rPr>
                <w:rFonts w:ascii="Times New Roman" w:eastAsia="Calibri" w:hAnsi="Times New Roman" w:cs="Times New Roman"/>
                <w:sz w:val="24"/>
                <w:szCs w:val="24"/>
              </w:rPr>
              <w:t xml:space="preserve">39/16. Примеры на расчет сопротивления проводника, силы тока и напряжения </w:t>
            </w:r>
          </w:p>
        </w:tc>
      </w:tr>
      <w:tr w:rsidR="009F0668" w:rsidRPr="00E64958" w:rsidTr="009F0668">
        <w:tc>
          <w:tcPr>
            <w:tcW w:w="9747" w:type="dxa"/>
            <w:vAlign w:val="center"/>
          </w:tcPr>
          <w:p w:rsidR="009F0668" w:rsidRPr="00E64958" w:rsidRDefault="00C51345" w:rsidP="003466D2">
            <w:pPr>
              <w:spacing w:before="100" w:beforeAutospacing="1"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40/17. Реостаты</w:t>
            </w:r>
            <w:r w:rsidR="009F0668" w:rsidRPr="00E64958">
              <w:rPr>
                <w:rFonts w:ascii="Times New Roman" w:eastAsia="Calibri" w:hAnsi="Times New Roman" w:cs="Times New Roman"/>
                <w:sz w:val="24"/>
                <w:szCs w:val="24"/>
              </w:rPr>
              <w:t xml:space="preserve">. </w:t>
            </w:r>
            <w:r w:rsidR="009F0668" w:rsidRPr="00E64958">
              <w:rPr>
                <w:rFonts w:ascii="Times New Roman" w:eastAsia="Calibri" w:hAnsi="Times New Roman" w:cs="Times New Roman"/>
                <w:b/>
                <w:sz w:val="24"/>
                <w:szCs w:val="24"/>
              </w:rPr>
              <w:t>Лабораторная работа № 6</w:t>
            </w:r>
            <w:r w:rsidR="009F0668" w:rsidRPr="00E64958">
              <w:rPr>
                <w:rFonts w:ascii="Times New Roman" w:eastAsia="Calibri" w:hAnsi="Times New Roman" w:cs="Times New Roman"/>
                <w:sz w:val="24"/>
                <w:szCs w:val="24"/>
              </w:rPr>
              <w:t xml:space="preserve"> «Регулирование силы тока реостатом»</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bCs/>
                <w:sz w:val="24"/>
                <w:szCs w:val="24"/>
              </w:rPr>
            </w:pPr>
            <w:r w:rsidRPr="00E64958">
              <w:rPr>
                <w:rFonts w:ascii="Times New Roman" w:eastAsia="Calibri" w:hAnsi="Times New Roman" w:cs="Times New Roman"/>
                <w:sz w:val="24"/>
                <w:szCs w:val="24"/>
              </w:rPr>
              <w:t>41/18. </w:t>
            </w:r>
            <w:r w:rsidRPr="00E64958">
              <w:rPr>
                <w:rFonts w:ascii="Times New Roman" w:eastAsia="Calibri" w:hAnsi="Times New Roman" w:cs="Times New Roman"/>
                <w:b/>
                <w:sz w:val="24"/>
                <w:szCs w:val="24"/>
              </w:rPr>
              <w:t>Лабораторная работа № 7</w:t>
            </w:r>
            <w:r w:rsidRPr="00E64958">
              <w:rPr>
                <w:rFonts w:ascii="Times New Roman" w:eastAsia="Calibri" w:hAnsi="Times New Roman" w:cs="Times New Roman"/>
                <w:sz w:val="24"/>
                <w:szCs w:val="24"/>
              </w:rPr>
              <w:t>«Измерение сопротивления проводника при помощи амперметра и вольтметра»</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bCs/>
                <w:sz w:val="24"/>
                <w:szCs w:val="24"/>
              </w:rPr>
            </w:pPr>
            <w:r w:rsidRPr="00E64958">
              <w:rPr>
                <w:rFonts w:ascii="Times New Roman" w:eastAsia="Calibri" w:hAnsi="Times New Roman" w:cs="Times New Roman"/>
                <w:sz w:val="24"/>
                <w:szCs w:val="24"/>
              </w:rPr>
              <w:t xml:space="preserve">42/19. Последовательное соединение проводников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bCs/>
                <w:sz w:val="24"/>
                <w:szCs w:val="24"/>
              </w:rPr>
            </w:pPr>
            <w:r w:rsidRPr="00E64958">
              <w:rPr>
                <w:rFonts w:ascii="Times New Roman" w:eastAsia="Calibri" w:hAnsi="Times New Roman" w:cs="Times New Roman"/>
                <w:sz w:val="24"/>
                <w:szCs w:val="24"/>
              </w:rPr>
              <w:t xml:space="preserve">43/20. Параллельное соединение проводников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bCs/>
                <w:sz w:val="24"/>
                <w:szCs w:val="24"/>
              </w:rPr>
            </w:pPr>
            <w:r w:rsidRPr="00E64958">
              <w:rPr>
                <w:rFonts w:ascii="Times New Roman" w:eastAsia="Calibri" w:hAnsi="Times New Roman" w:cs="Times New Roman"/>
                <w:sz w:val="24"/>
                <w:szCs w:val="24"/>
              </w:rPr>
              <w:t xml:space="preserve">44/21. Решение задач по теме </w:t>
            </w:r>
            <w:r w:rsidRPr="00E64958">
              <w:rPr>
                <w:rFonts w:ascii="Times New Roman" w:eastAsia="Calibri" w:hAnsi="Times New Roman" w:cs="Times New Roman"/>
                <w:bCs/>
                <w:sz w:val="24"/>
                <w:szCs w:val="24"/>
              </w:rPr>
              <w:t>Соединение проводников. Закон Ома.</w:t>
            </w:r>
          </w:p>
        </w:tc>
      </w:tr>
      <w:tr w:rsidR="009F0668" w:rsidRPr="00E64958" w:rsidTr="009F0668">
        <w:tc>
          <w:tcPr>
            <w:tcW w:w="9747" w:type="dxa"/>
          </w:tcPr>
          <w:p w:rsidR="009F0668" w:rsidRPr="00E64958" w:rsidRDefault="009F0668" w:rsidP="003466D2">
            <w:pPr>
              <w:spacing w:before="100" w:beforeAutospacing="1" w:line="240" w:lineRule="auto"/>
              <w:jc w:val="both"/>
              <w:rPr>
                <w:rFonts w:ascii="Times New Roman" w:eastAsia="Calibri" w:hAnsi="Times New Roman" w:cs="Times New Roman"/>
                <w:bCs/>
                <w:sz w:val="24"/>
                <w:szCs w:val="24"/>
              </w:rPr>
            </w:pPr>
            <w:r w:rsidRPr="00E64958">
              <w:rPr>
                <w:rFonts w:ascii="Times New Roman" w:eastAsia="Calibri" w:hAnsi="Times New Roman" w:cs="Times New Roman"/>
                <w:b/>
                <w:sz w:val="24"/>
                <w:szCs w:val="24"/>
              </w:rPr>
              <w:t xml:space="preserve">45/22. Контрольная работа № 3 </w:t>
            </w:r>
            <w:r w:rsidRPr="00E64958">
              <w:rPr>
                <w:rFonts w:ascii="Times New Roman" w:eastAsia="Calibri" w:hAnsi="Times New Roman" w:cs="Times New Roman"/>
                <w:bCs/>
                <w:sz w:val="24"/>
                <w:szCs w:val="24"/>
              </w:rPr>
              <w:t>по теме «Электрический ток. Напряжение. Сопротивление Соединение проводников».</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bCs/>
                <w:sz w:val="24"/>
                <w:szCs w:val="24"/>
              </w:rPr>
            </w:pPr>
            <w:r w:rsidRPr="00E64958">
              <w:rPr>
                <w:rFonts w:ascii="Times New Roman" w:eastAsia="Calibri" w:hAnsi="Times New Roman" w:cs="Times New Roman"/>
                <w:sz w:val="24"/>
                <w:szCs w:val="24"/>
              </w:rPr>
              <w:t xml:space="preserve">46/23. Работа и мощность электрического тока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bCs/>
                <w:sz w:val="24"/>
                <w:szCs w:val="24"/>
              </w:rPr>
            </w:pPr>
            <w:r w:rsidRPr="00E64958">
              <w:rPr>
                <w:rFonts w:ascii="Times New Roman" w:eastAsia="Calibri" w:hAnsi="Times New Roman" w:cs="Times New Roman"/>
                <w:sz w:val="24"/>
                <w:szCs w:val="24"/>
              </w:rPr>
              <w:t>47/24. Единицы работы электрического тока</w:t>
            </w:r>
            <w:r w:rsidR="00C51345">
              <w:rPr>
                <w:rFonts w:ascii="Times New Roman" w:eastAsia="Calibri" w:hAnsi="Times New Roman" w:cs="Times New Roman"/>
                <w:sz w:val="24"/>
                <w:szCs w:val="24"/>
              </w:rPr>
              <w:t>, применяемые на практике.</w:t>
            </w:r>
            <w:r w:rsidRPr="00E64958">
              <w:rPr>
                <w:rFonts w:ascii="Times New Roman" w:eastAsia="Calibri" w:hAnsi="Times New Roman" w:cs="Times New Roman"/>
                <w:sz w:val="24"/>
                <w:szCs w:val="24"/>
              </w:rPr>
              <w:t xml:space="preserve"> </w:t>
            </w:r>
            <w:r w:rsidRPr="00E64958">
              <w:rPr>
                <w:rFonts w:ascii="Times New Roman" w:eastAsia="Calibri" w:hAnsi="Times New Roman" w:cs="Times New Roman"/>
                <w:b/>
                <w:sz w:val="24"/>
                <w:szCs w:val="24"/>
              </w:rPr>
              <w:t>Лабораторная работа № 8</w:t>
            </w:r>
            <w:r w:rsidRPr="00E64958">
              <w:rPr>
                <w:rFonts w:ascii="Times New Roman" w:eastAsia="Calibri" w:hAnsi="Times New Roman" w:cs="Times New Roman"/>
                <w:bCs/>
                <w:sz w:val="24"/>
                <w:szCs w:val="24"/>
              </w:rPr>
              <w:t>«Измерение мощности и работы тока в электрической лампе»</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 xml:space="preserve">48/25. Нагревание проводников электрическим током. Закон </w:t>
            </w:r>
            <w:proofErr w:type="gramStart"/>
            <w:r w:rsidRPr="00E64958">
              <w:rPr>
                <w:rFonts w:ascii="Times New Roman" w:eastAsia="Calibri" w:hAnsi="Times New Roman" w:cs="Times New Roman"/>
                <w:bCs/>
                <w:sz w:val="24"/>
                <w:szCs w:val="24"/>
              </w:rPr>
              <w:t>Джоуля—Ленца</w:t>
            </w:r>
            <w:proofErr w:type="gramEnd"/>
            <w:r w:rsidRPr="00E64958">
              <w:rPr>
                <w:rFonts w:ascii="Times New Roman" w:eastAsia="Calibri" w:hAnsi="Times New Roman" w:cs="Times New Roman"/>
                <w:bCs/>
                <w:sz w:val="24"/>
                <w:szCs w:val="24"/>
              </w:rPr>
              <w:t xml:space="preserve">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 xml:space="preserve">49/26. Конденсатор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 xml:space="preserve">50/27. Лампа накаливания. Электрические нагревательные приборы. Короткое замыкание предохранители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51/28</w:t>
            </w:r>
            <w:r w:rsidRPr="00E64958">
              <w:rPr>
                <w:rFonts w:ascii="Times New Roman" w:eastAsia="Calibri" w:hAnsi="Times New Roman" w:cs="Times New Roman"/>
                <w:b/>
                <w:bCs/>
                <w:sz w:val="24"/>
                <w:szCs w:val="24"/>
              </w:rPr>
              <w:t>. </w:t>
            </w:r>
            <w:r w:rsidRPr="00E64958">
              <w:rPr>
                <w:rFonts w:ascii="Times New Roman" w:eastAsia="Calibri" w:hAnsi="Times New Roman" w:cs="Times New Roman"/>
                <w:b/>
                <w:sz w:val="24"/>
                <w:szCs w:val="24"/>
              </w:rPr>
              <w:t>Контрольная работа№ 4</w:t>
            </w:r>
            <w:r w:rsidRPr="00E64958">
              <w:rPr>
                <w:rFonts w:ascii="Times New Roman" w:eastAsia="Calibri" w:hAnsi="Times New Roman" w:cs="Times New Roman"/>
                <w:sz w:val="24"/>
                <w:szCs w:val="24"/>
              </w:rPr>
              <w:t xml:space="preserve"> по теме «Работа. Мощность. Закон </w:t>
            </w:r>
            <w:proofErr w:type="gramStart"/>
            <w:r w:rsidRPr="00E64958">
              <w:rPr>
                <w:rFonts w:ascii="Times New Roman" w:eastAsia="Calibri" w:hAnsi="Times New Roman" w:cs="Times New Roman"/>
                <w:sz w:val="24"/>
                <w:szCs w:val="24"/>
              </w:rPr>
              <w:t>Джоуля—Ленца</w:t>
            </w:r>
            <w:proofErr w:type="gramEnd"/>
            <w:r w:rsidRPr="00E64958">
              <w:rPr>
                <w:rFonts w:ascii="Times New Roman" w:eastAsia="Calibri" w:hAnsi="Times New Roman" w:cs="Times New Roman"/>
                <w:sz w:val="24"/>
                <w:szCs w:val="24"/>
              </w:rPr>
              <w:t>.  Конденсатор»</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52/29. Зачет</w:t>
            </w:r>
            <w:r w:rsidRPr="00E64958">
              <w:rPr>
                <w:rFonts w:ascii="Times New Roman" w:eastAsia="Calibri" w:hAnsi="Times New Roman" w:cs="Times New Roman"/>
                <w:sz w:val="24"/>
                <w:szCs w:val="24"/>
              </w:rPr>
              <w:t xml:space="preserve"> по теме «Электрические явления»</w:t>
            </w:r>
          </w:p>
        </w:tc>
      </w:tr>
      <w:tr w:rsidR="009F0668" w:rsidRPr="00E64958" w:rsidTr="009F0668">
        <w:tc>
          <w:tcPr>
            <w:tcW w:w="9747" w:type="dxa"/>
          </w:tcPr>
          <w:p w:rsidR="009F0668" w:rsidRPr="00E64958" w:rsidRDefault="009F0668" w:rsidP="00F14617">
            <w:pPr>
              <w:spacing w:line="240" w:lineRule="auto"/>
              <w:jc w:val="center"/>
              <w:rPr>
                <w:rStyle w:val="1d"/>
                <w:rFonts w:ascii="Times New Roman" w:eastAsia="Calibri" w:hAnsi="Times New Roman" w:cs="Times New Roman"/>
                <w:sz w:val="24"/>
                <w:szCs w:val="24"/>
              </w:rPr>
            </w:pPr>
            <w:r w:rsidRPr="00E64958">
              <w:rPr>
                <w:rStyle w:val="1d"/>
                <w:rFonts w:ascii="Times New Roman" w:eastAsia="Calibri" w:hAnsi="Times New Roman" w:cs="Times New Roman"/>
                <w:b/>
                <w:sz w:val="24"/>
                <w:szCs w:val="24"/>
              </w:rPr>
              <w:t>Электромагнитные явления (5 ч)</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bCs/>
                <w:sz w:val="24"/>
                <w:szCs w:val="24"/>
              </w:rPr>
            </w:pPr>
            <w:r w:rsidRPr="00E64958">
              <w:rPr>
                <w:rFonts w:ascii="Times New Roman" w:eastAsia="Calibri" w:hAnsi="Times New Roman" w:cs="Times New Roman"/>
                <w:sz w:val="24"/>
                <w:szCs w:val="24"/>
              </w:rPr>
              <w:t xml:space="preserve">53/1. Магнитное поле.  Магнитное поле прямого тока. Магнитные линии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bCs/>
                <w:sz w:val="24"/>
                <w:szCs w:val="24"/>
              </w:rPr>
            </w:pPr>
            <w:r w:rsidRPr="00E64958">
              <w:rPr>
                <w:rFonts w:ascii="Times New Roman" w:eastAsia="Calibri" w:hAnsi="Times New Roman" w:cs="Times New Roman"/>
                <w:sz w:val="24"/>
                <w:szCs w:val="24"/>
              </w:rPr>
              <w:t>54/2. Магнитное поле катушки с током.</w:t>
            </w:r>
            <w:r w:rsidR="00C51345">
              <w:rPr>
                <w:rFonts w:ascii="Times New Roman" w:eastAsia="Calibri" w:hAnsi="Times New Roman" w:cs="Times New Roman"/>
                <w:sz w:val="24"/>
                <w:szCs w:val="24"/>
              </w:rPr>
              <w:t xml:space="preserve"> Электромагниты и их применение. </w:t>
            </w:r>
            <w:r w:rsidRPr="00E64958">
              <w:rPr>
                <w:rFonts w:ascii="Times New Roman" w:eastAsia="Calibri" w:hAnsi="Times New Roman" w:cs="Times New Roman"/>
                <w:sz w:val="24"/>
                <w:szCs w:val="24"/>
              </w:rPr>
              <w:t xml:space="preserve">Лабораторная работа № 9 </w:t>
            </w:r>
            <w:r w:rsidRPr="00E64958">
              <w:rPr>
                <w:rFonts w:ascii="Times New Roman" w:eastAsia="Calibri" w:hAnsi="Times New Roman" w:cs="Times New Roman"/>
                <w:bCs/>
                <w:sz w:val="24"/>
                <w:szCs w:val="24"/>
              </w:rPr>
              <w:t>«Сборка электромагнита и испытание его действия. Изучение электрического двигателя постоянного тока (на модели)»</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bCs/>
                <w:sz w:val="24"/>
                <w:szCs w:val="24"/>
              </w:rPr>
            </w:pPr>
            <w:r w:rsidRPr="00E64958">
              <w:rPr>
                <w:rFonts w:ascii="Times New Roman" w:eastAsia="Calibri" w:hAnsi="Times New Roman" w:cs="Times New Roman"/>
                <w:sz w:val="24"/>
                <w:szCs w:val="24"/>
              </w:rPr>
              <w:t xml:space="preserve">55/3. Постоянные магниты. Магнитное поле постоянных магнитов. Магнитное поле Земли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bCs/>
                <w:sz w:val="24"/>
                <w:szCs w:val="24"/>
              </w:rPr>
            </w:pPr>
            <w:r w:rsidRPr="00E64958">
              <w:rPr>
                <w:rFonts w:ascii="Times New Roman" w:eastAsia="Calibri" w:hAnsi="Times New Roman" w:cs="Times New Roman"/>
                <w:sz w:val="24"/>
                <w:szCs w:val="24"/>
              </w:rPr>
              <w:t>56/4. Действие магнитного поля на проводник с</w:t>
            </w:r>
            <w:r w:rsidR="00C51345">
              <w:rPr>
                <w:rFonts w:ascii="Times New Roman" w:eastAsia="Calibri" w:hAnsi="Times New Roman" w:cs="Times New Roman"/>
                <w:sz w:val="24"/>
                <w:szCs w:val="24"/>
              </w:rPr>
              <w:t xml:space="preserve"> током. Электрический двигатель</w:t>
            </w:r>
            <w:r w:rsidRPr="00E64958">
              <w:rPr>
                <w:rFonts w:ascii="Times New Roman" w:eastAsia="Calibri" w:hAnsi="Times New Roman" w:cs="Times New Roman"/>
                <w:sz w:val="24"/>
                <w:szCs w:val="24"/>
              </w:rPr>
              <w:t xml:space="preserve">.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bCs/>
                <w:sz w:val="24"/>
                <w:szCs w:val="24"/>
              </w:rPr>
            </w:pPr>
            <w:r w:rsidRPr="00E64958">
              <w:rPr>
                <w:rFonts w:ascii="Times New Roman" w:eastAsia="Calibri" w:hAnsi="Times New Roman" w:cs="Times New Roman"/>
                <w:b/>
                <w:sz w:val="24"/>
                <w:szCs w:val="24"/>
              </w:rPr>
              <w:t>57/5. </w:t>
            </w:r>
            <w:r w:rsidRPr="00E64958">
              <w:rPr>
                <w:rFonts w:ascii="Times New Roman" w:eastAsia="Calibri" w:hAnsi="Times New Roman" w:cs="Times New Roman"/>
                <w:sz w:val="24"/>
                <w:szCs w:val="24"/>
              </w:rPr>
              <w:t>Зачет</w:t>
            </w:r>
            <w:r w:rsidR="00F14617">
              <w:rPr>
                <w:rFonts w:ascii="Times New Roman" w:eastAsia="Calibri" w:hAnsi="Times New Roman" w:cs="Times New Roman"/>
                <w:sz w:val="24"/>
                <w:szCs w:val="24"/>
              </w:rPr>
              <w:t xml:space="preserve"> </w:t>
            </w:r>
            <w:r w:rsidRPr="00E64958">
              <w:rPr>
                <w:rFonts w:ascii="Times New Roman" w:eastAsia="Calibri" w:hAnsi="Times New Roman" w:cs="Times New Roman"/>
                <w:bCs/>
                <w:sz w:val="24"/>
                <w:szCs w:val="24"/>
              </w:rPr>
              <w:t xml:space="preserve">по теме </w:t>
            </w:r>
            <w:r w:rsidRPr="00E64958">
              <w:rPr>
                <w:rFonts w:ascii="Times New Roman" w:eastAsia="Calibri" w:hAnsi="Times New Roman" w:cs="Times New Roman"/>
                <w:sz w:val="24"/>
                <w:szCs w:val="24"/>
              </w:rPr>
              <w:t>«Электромагнитные явления»</w:t>
            </w:r>
          </w:p>
        </w:tc>
      </w:tr>
      <w:tr w:rsidR="009F0668" w:rsidRPr="00E64958" w:rsidTr="009F0668">
        <w:tc>
          <w:tcPr>
            <w:tcW w:w="9747" w:type="dxa"/>
          </w:tcPr>
          <w:p w:rsidR="009F0668" w:rsidRPr="00E64958" w:rsidRDefault="00C51345" w:rsidP="00F14617">
            <w:pPr>
              <w:spacing w:line="240" w:lineRule="auto"/>
              <w:jc w:val="center"/>
              <w:rPr>
                <w:rFonts w:ascii="Times New Roman" w:eastAsia="Calibri" w:hAnsi="Times New Roman" w:cs="Times New Roman"/>
                <w:sz w:val="24"/>
                <w:szCs w:val="24"/>
              </w:rPr>
            </w:pPr>
            <w:r>
              <w:rPr>
                <w:rStyle w:val="aff4"/>
                <w:rFonts w:ascii="Times New Roman" w:eastAsia="Calibri" w:hAnsi="Times New Roman" w:cs="Times New Roman"/>
                <w:sz w:val="24"/>
                <w:szCs w:val="24"/>
              </w:rPr>
              <w:t>Световые явления (13</w:t>
            </w:r>
            <w:r w:rsidR="009F0668" w:rsidRPr="00E64958">
              <w:rPr>
                <w:rStyle w:val="aff4"/>
                <w:rFonts w:ascii="Times New Roman" w:eastAsia="Calibri" w:hAnsi="Times New Roman" w:cs="Times New Roman"/>
                <w:sz w:val="24"/>
                <w:szCs w:val="24"/>
              </w:rPr>
              <w:t xml:space="preserve"> ч)</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lastRenderedPageBreak/>
              <w:t xml:space="preserve">58/1. Источники света. Распространение света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 xml:space="preserve">59/2. Видимое движение светил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 xml:space="preserve">60/3. Отражение света. Закон отражения света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 xml:space="preserve">61/4. Плоское зеркало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 xml:space="preserve">62/5. Преломление света. Закон преломления света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 xml:space="preserve">63/6. Линзы. Оптическая сила линзы </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 xml:space="preserve">64/7. Изображения, даваемые линзой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65/8. </w:t>
            </w:r>
            <w:r w:rsidRPr="00E64958">
              <w:rPr>
                <w:rFonts w:ascii="Times New Roman" w:eastAsia="Calibri" w:hAnsi="Times New Roman" w:cs="Times New Roman"/>
                <w:b/>
                <w:bCs/>
                <w:sz w:val="24"/>
                <w:szCs w:val="24"/>
              </w:rPr>
              <w:t>Лабораторная работа № 10</w:t>
            </w:r>
            <w:r w:rsidRPr="00E64958">
              <w:rPr>
                <w:rFonts w:ascii="Times New Roman" w:eastAsia="Calibri" w:hAnsi="Times New Roman" w:cs="Times New Roman"/>
                <w:bCs/>
                <w:sz w:val="24"/>
                <w:szCs w:val="24"/>
              </w:rPr>
              <w:t xml:space="preserve"> «Получение изображений при помощи линзы»</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66/9. Решение задач. Построение изображений, полученных с помощью линз</w:t>
            </w:r>
          </w:p>
        </w:tc>
      </w:tr>
      <w:tr w:rsidR="009F0668" w:rsidRPr="00E64958" w:rsidTr="009F0668">
        <w:tc>
          <w:tcPr>
            <w:tcW w:w="9747" w:type="dxa"/>
            <w:vAlign w:val="center"/>
          </w:tcPr>
          <w:p w:rsidR="009F0668" w:rsidRPr="00E64958" w:rsidRDefault="009F0668" w:rsidP="00C51345">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 xml:space="preserve">67/10. Глаз и зрение </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b/>
                <w:sz w:val="24"/>
                <w:szCs w:val="24"/>
              </w:rPr>
            </w:pPr>
            <w:r w:rsidRPr="00E64958">
              <w:rPr>
                <w:rFonts w:ascii="Times New Roman" w:eastAsia="Calibri" w:hAnsi="Times New Roman" w:cs="Times New Roman"/>
                <w:b/>
                <w:sz w:val="24"/>
                <w:szCs w:val="24"/>
              </w:rPr>
              <w:t xml:space="preserve">68/11. Контрольная работа № 5 </w:t>
            </w:r>
            <w:r w:rsidRPr="00E64958">
              <w:rPr>
                <w:rFonts w:ascii="Times New Roman" w:eastAsia="Calibri" w:hAnsi="Times New Roman" w:cs="Times New Roman"/>
                <w:bCs/>
                <w:sz w:val="24"/>
                <w:szCs w:val="24"/>
              </w:rPr>
              <w:t>по теме «Построение изображений даваемых линзой»</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bCs/>
                <w:sz w:val="24"/>
                <w:szCs w:val="24"/>
              </w:rPr>
              <w:t>69/12. </w:t>
            </w:r>
            <w:r w:rsidRPr="00E64958">
              <w:rPr>
                <w:rFonts w:ascii="Times New Roman" w:eastAsia="Calibri" w:hAnsi="Times New Roman" w:cs="Times New Roman"/>
                <w:sz w:val="24"/>
                <w:szCs w:val="24"/>
              </w:rPr>
              <w:t>Зачет по теме «Световые явления»</w:t>
            </w:r>
          </w:p>
        </w:tc>
      </w:tr>
      <w:tr w:rsidR="009F0668" w:rsidRPr="00E64958" w:rsidTr="009F0668">
        <w:tc>
          <w:tcPr>
            <w:tcW w:w="9747" w:type="dxa"/>
            <w:vAlign w:val="center"/>
          </w:tcPr>
          <w:p w:rsidR="009F0668" w:rsidRPr="00E64958" w:rsidRDefault="009F0668" w:rsidP="003466D2">
            <w:pPr>
              <w:spacing w:before="100" w:beforeAutospacing="1" w:line="240" w:lineRule="auto"/>
              <w:jc w:val="both"/>
              <w:rPr>
                <w:rFonts w:ascii="Times New Roman" w:eastAsia="Calibri" w:hAnsi="Times New Roman" w:cs="Times New Roman"/>
                <w:sz w:val="24"/>
                <w:szCs w:val="24"/>
              </w:rPr>
            </w:pPr>
            <w:r w:rsidRPr="00E64958">
              <w:rPr>
                <w:rFonts w:ascii="Times New Roman" w:eastAsia="Calibri" w:hAnsi="Times New Roman" w:cs="Times New Roman"/>
                <w:sz w:val="24"/>
                <w:szCs w:val="24"/>
              </w:rPr>
              <w:t>70/13.</w:t>
            </w:r>
            <w:r w:rsidRPr="00E64958">
              <w:rPr>
                <w:rFonts w:ascii="Times New Roman" w:eastAsia="Calibri" w:hAnsi="Times New Roman" w:cs="Times New Roman"/>
                <w:bCs/>
                <w:sz w:val="24"/>
                <w:szCs w:val="24"/>
              </w:rPr>
              <w:t xml:space="preserve"> Повторение пройденного материала</w:t>
            </w:r>
          </w:p>
        </w:tc>
      </w:tr>
    </w:tbl>
    <w:p w:rsidR="00E64958" w:rsidRDefault="00E64958" w:rsidP="003466D2">
      <w:pPr>
        <w:pStyle w:val="27"/>
        <w:shd w:val="clear" w:color="auto" w:fill="auto"/>
        <w:spacing w:line="240" w:lineRule="auto"/>
        <w:ind w:left="720" w:firstLine="0"/>
        <w:jc w:val="both"/>
        <w:rPr>
          <w:rFonts w:ascii="Times New Roman" w:hAnsi="Times New Roman" w:cs="Times New Roman"/>
          <w:b w:val="0"/>
          <w:sz w:val="24"/>
          <w:szCs w:val="24"/>
        </w:rPr>
      </w:pPr>
    </w:p>
    <w:p w:rsidR="006B74F2" w:rsidRDefault="006B74F2" w:rsidP="003466D2">
      <w:pPr>
        <w:pStyle w:val="27"/>
        <w:shd w:val="clear" w:color="auto" w:fill="auto"/>
        <w:spacing w:line="240" w:lineRule="auto"/>
        <w:ind w:left="720" w:firstLine="0"/>
        <w:jc w:val="both"/>
        <w:rPr>
          <w:rFonts w:ascii="Times New Roman" w:hAnsi="Times New Roman" w:cs="Times New Roman"/>
          <w:b w:val="0"/>
          <w:sz w:val="24"/>
          <w:szCs w:val="24"/>
        </w:rPr>
      </w:pPr>
    </w:p>
    <w:p w:rsidR="006B74F2" w:rsidRDefault="006B74F2" w:rsidP="003466D2">
      <w:pPr>
        <w:pStyle w:val="27"/>
        <w:shd w:val="clear" w:color="auto" w:fill="auto"/>
        <w:spacing w:line="240" w:lineRule="auto"/>
        <w:ind w:left="720" w:firstLine="0"/>
        <w:jc w:val="both"/>
        <w:rPr>
          <w:rFonts w:ascii="Times New Roman" w:hAnsi="Times New Roman" w:cs="Times New Roman"/>
          <w:b w:val="0"/>
          <w:sz w:val="24"/>
          <w:szCs w:val="24"/>
        </w:rPr>
      </w:pPr>
    </w:p>
    <w:p w:rsidR="006B74F2" w:rsidRDefault="006B74F2" w:rsidP="003466D2">
      <w:pPr>
        <w:pStyle w:val="27"/>
        <w:shd w:val="clear" w:color="auto" w:fill="auto"/>
        <w:spacing w:line="240" w:lineRule="auto"/>
        <w:ind w:left="720" w:firstLine="0"/>
        <w:jc w:val="both"/>
        <w:rPr>
          <w:rFonts w:ascii="Times New Roman" w:hAnsi="Times New Roman" w:cs="Times New Roman"/>
          <w:b w:val="0"/>
          <w:sz w:val="24"/>
          <w:szCs w:val="24"/>
        </w:rPr>
      </w:pPr>
    </w:p>
    <w:p w:rsidR="006B74F2" w:rsidRDefault="006B74F2" w:rsidP="003466D2">
      <w:pPr>
        <w:pStyle w:val="27"/>
        <w:shd w:val="clear" w:color="auto" w:fill="auto"/>
        <w:spacing w:line="240" w:lineRule="auto"/>
        <w:ind w:left="720" w:firstLine="0"/>
        <w:jc w:val="both"/>
        <w:rPr>
          <w:rFonts w:ascii="Times New Roman" w:hAnsi="Times New Roman" w:cs="Times New Roman"/>
          <w:b w:val="0"/>
          <w:sz w:val="24"/>
          <w:szCs w:val="24"/>
        </w:rPr>
      </w:pPr>
    </w:p>
    <w:p w:rsidR="006B74F2" w:rsidRDefault="006B74F2" w:rsidP="003466D2">
      <w:pPr>
        <w:pStyle w:val="27"/>
        <w:shd w:val="clear" w:color="auto" w:fill="auto"/>
        <w:spacing w:line="240" w:lineRule="auto"/>
        <w:ind w:left="720" w:firstLine="0"/>
        <w:jc w:val="both"/>
        <w:rPr>
          <w:rFonts w:ascii="Times New Roman" w:hAnsi="Times New Roman" w:cs="Times New Roman"/>
          <w:b w:val="0"/>
          <w:sz w:val="24"/>
          <w:szCs w:val="24"/>
        </w:rPr>
      </w:pPr>
    </w:p>
    <w:p w:rsidR="006B74F2" w:rsidRDefault="006B74F2" w:rsidP="003466D2">
      <w:pPr>
        <w:pStyle w:val="27"/>
        <w:shd w:val="clear" w:color="auto" w:fill="auto"/>
        <w:spacing w:line="240" w:lineRule="auto"/>
        <w:ind w:left="720" w:firstLine="0"/>
        <w:jc w:val="both"/>
        <w:rPr>
          <w:rFonts w:ascii="Times New Roman" w:hAnsi="Times New Roman" w:cs="Times New Roman"/>
          <w:b w:val="0"/>
          <w:sz w:val="24"/>
          <w:szCs w:val="24"/>
        </w:rPr>
      </w:pPr>
    </w:p>
    <w:p w:rsidR="006B74F2" w:rsidRDefault="006B74F2" w:rsidP="003466D2">
      <w:pPr>
        <w:pStyle w:val="27"/>
        <w:shd w:val="clear" w:color="auto" w:fill="auto"/>
        <w:spacing w:line="240" w:lineRule="auto"/>
        <w:ind w:left="720" w:firstLine="0"/>
        <w:jc w:val="both"/>
        <w:rPr>
          <w:rFonts w:ascii="Times New Roman" w:hAnsi="Times New Roman" w:cs="Times New Roman"/>
          <w:b w:val="0"/>
          <w:sz w:val="24"/>
          <w:szCs w:val="24"/>
        </w:rPr>
      </w:pPr>
    </w:p>
    <w:p w:rsidR="006B74F2" w:rsidRDefault="006B74F2" w:rsidP="003466D2">
      <w:pPr>
        <w:pStyle w:val="27"/>
        <w:shd w:val="clear" w:color="auto" w:fill="auto"/>
        <w:spacing w:line="240" w:lineRule="auto"/>
        <w:ind w:left="720" w:firstLine="0"/>
        <w:jc w:val="both"/>
        <w:rPr>
          <w:rFonts w:ascii="Times New Roman" w:hAnsi="Times New Roman" w:cs="Times New Roman"/>
          <w:b w:val="0"/>
          <w:sz w:val="24"/>
          <w:szCs w:val="24"/>
        </w:rPr>
      </w:pPr>
    </w:p>
    <w:p w:rsidR="006B74F2" w:rsidRDefault="006B74F2" w:rsidP="003466D2">
      <w:pPr>
        <w:pStyle w:val="27"/>
        <w:shd w:val="clear" w:color="auto" w:fill="auto"/>
        <w:spacing w:line="240" w:lineRule="auto"/>
        <w:ind w:left="720" w:firstLine="0"/>
        <w:jc w:val="both"/>
        <w:rPr>
          <w:rFonts w:ascii="Times New Roman" w:hAnsi="Times New Roman" w:cs="Times New Roman"/>
          <w:b w:val="0"/>
          <w:sz w:val="24"/>
          <w:szCs w:val="24"/>
        </w:rPr>
      </w:pPr>
    </w:p>
    <w:p w:rsidR="006B74F2" w:rsidRDefault="006B74F2" w:rsidP="003466D2">
      <w:pPr>
        <w:pStyle w:val="27"/>
        <w:shd w:val="clear" w:color="auto" w:fill="auto"/>
        <w:spacing w:line="240" w:lineRule="auto"/>
        <w:ind w:left="720" w:firstLine="0"/>
        <w:jc w:val="both"/>
        <w:rPr>
          <w:rFonts w:ascii="Times New Roman" w:hAnsi="Times New Roman" w:cs="Times New Roman"/>
          <w:b w:val="0"/>
          <w:sz w:val="24"/>
          <w:szCs w:val="24"/>
        </w:rPr>
      </w:pPr>
    </w:p>
    <w:p w:rsidR="006B74F2" w:rsidRDefault="006B74F2" w:rsidP="003466D2">
      <w:pPr>
        <w:pStyle w:val="27"/>
        <w:shd w:val="clear" w:color="auto" w:fill="auto"/>
        <w:spacing w:line="240" w:lineRule="auto"/>
        <w:ind w:left="720" w:firstLine="0"/>
        <w:jc w:val="both"/>
        <w:rPr>
          <w:rFonts w:ascii="Times New Roman" w:hAnsi="Times New Roman" w:cs="Times New Roman"/>
          <w:b w:val="0"/>
          <w:sz w:val="24"/>
          <w:szCs w:val="24"/>
        </w:rPr>
      </w:pPr>
    </w:p>
    <w:p w:rsidR="006B74F2" w:rsidRDefault="006B74F2" w:rsidP="003466D2">
      <w:pPr>
        <w:pStyle w:val="27"/>
        <w:shd w:val="clear" w:color="auto" w:fill="auto"/>
        <w:spacing w:line="240" w:lineRule="auto"/>
        <w:ind w:left="720" w:firstLine="0"/>
        <w:jc w:val="both"/>
        <w:rPr>
          <w:rFonts w:ascii="Times New Roman" w:hAnsi="Times New Roman" w:cs="Times New Roman"/>
          <w:b w:val="0"/>
          <w:sz w:val="24"/>
          <w:szCs w:val="24"/>
        </w:rPr>
      </w:pPr>
    </w:p>
    <w:p w:rsidR="006B74F2" w:rsidRDefault="006B74F2" w:rsidP="003466D2">
      <w:pPr>
        <w:pStyle w:val="27"/>
        <w:shd w:val="clear" w:color="auto" w:fill="auto"/>
        <w:spacing w:line="240" w:lineRule="auto"/>
        <w:ind w:left="720" w:firstLine="0"/>
        <w:jc w:val="both"/>
        <w:rPr>
          <w:rFonts w:ascii="Times New Roman" w:hAnsi="Times New Roman" w:cs="Times New Roman"/>
          <w:b w:val="0"/>
          <w:sz w:val="24"/>
          <w:szCs w:val="24"/>
        </w:rPr>
      </w:pPr>
    </w:p>
    <w:p w:rsidR="00C51345" w:rsidRDefault="00C51345" w:rsidP="003466D2">
      <w:pPr>
        <w:pStyle w:val="27"/>
        <w:shd w:val="clear" w:color="auto" w:fill="auto"/>
        <w:spacing w:line="240" w:lineRule="auto"/>
        <w:ind w:left="720" w:firstLine="0"/>
        <w:jc w:val="both"/>
        <w:rPr>
          <w:rFonts w:ascii="Times New Roman" w:hAnsi="Times New Roman" w:cs="Times New Roman"/>
          <w:b w:val="0"/>
          <w:sz w:val="24"/>
          <w:szCs w:val="24"/>
        </w:rPr>
      </w:pPr>
    </w:p>
    <w:p w:rsidR="00C51345" w:rsidRDefault="00C51345" w:rsidP="003466D2">
      <w:pPr>
        <w:pStyle w:val="27"/>
        <w:shd w:val="clear" w:color="auto" w:fill="auto"/>
        <w:spacing w:line="240" w:lineRule="auto"/>
        <w:ind w:left="720" w:firstLine="0"/>
        <w:jc w:val="both"/>
        <w:rPr>
          <w:rFonts w:ascii="Times New Roman" w:hAnsi="Times New Roman" w:cs="Times New Roman"/>
          <w:b w:val="0"/>
          <w:sz w:val="24"/>
          <w:szCs w:val="24"/>
        </w:rPr>
      </w:pPr>
    </w:p>
    <w:p w:rsidR="006B74F2" w:rsidRPr="00E64958" w:rsidRDefault="006B74F2" w:rsidP="003466D2">
      <w:pPr>
        <w:pStyle w:val="27"/>
        <w:shd w:val="clear" w:color="auto" w:fill="auto"/>
        <w:spacing w:line="240" w:lineRule="auto"/>
        <w:ind w:left="720" w:firstLine="0"/>
        <w:jc w:val="both"/>
        <w:rPr>
          <w:rFonts w:ascii="Times New Roman" w:hAnsi="Times New Roman" w:cs="Times New Roman"/>
          <w:b w:val="0"/>
          <w:sz w:val="24"/>
          <w:szCs w:val="24"/>
        </w:rPr>
      </w:pPr>
    </w:p>
    <w:p w:rsidR="006B74F2" w:rsidRDefault="006B74F2" w:rsidP="006B74F2">
      <w:pPr>
        <w:spacing w:line="240" w:lineRule="auto"/>
        <w:ind w:left="720"/>
        <w:contextualSpacing/>
        <w:jc w:val="both"/>
        <w:rPr>
          <w:rFonts w:ascii="Times New Roman" w:eastAsia="Calibri" w:hAnsi="Times New Roman" w:cs="Times New Roman"/>
          <w:b/>
          <w:sz w:val="24"/>
          <w:szCs w:val="24"/>
        </w:rPr>
      </w:pPr>
      <w:r w:rsidRPr="006B74F2">
        <w:rPr>
          <w:rFonts w:ascii="Times New Roman" w:eastAsia="Calibri" w:hAnsi="Times New Roman" w:cs="Times New Roman"/>
          <w:b/>
          <w:sz w:val="24"/>
          <w:szCs w:val="24"/>
        </w:rPr>
        <w:t>Тематическое планирование, 9 класс, 102 часов (3 ч в неделю)</w:t>
      </w:r>
    </w:p>
    <w:p w:rsidR="00C51345" w:rsidRPr="006B74F2" w:rsidRDefault="00C51345" w:rsidP="006B74F2">
      <w:pPr>
        <w:spacing w:line="240" w:lineRule="auto"/>
        <w:ind w:left="720"/>
        <w:contextualSpacing/>
        <w:jc w:val="both"/>
        <w:rPr>
          <w:rFonts w:ascii="Times New Roman" w:eastAsia="Calibri" w:hAnsi="Times New Roman" w:cs="Times New Roman"/>
          <w:b/>
          <w:sz w:val="24"/>
          <w:szCs w:val="24"/>
        </w:rPr>
      </w:pPr>
    </w:p>
    <w:tbl>
      <w:tblPr>
        <w:tblW w:w="9940" w:type="dxa"/>
        <w:jc w:val="center"/>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8656"/>
      </w:tblGrid>
      <w:tr w:rsidR="006B74F2" w:rsidRPr="006B74F2" w:rsidTr="006B74F2">
        <w:trPr>
          <w:trHeight w:val="570"/>
          <w:tblHeader/>
          <w:jc w:val="center"/>
        </w:trPr>
        <w:tc>
          <w:tcPr>
            <w:tcW w:w="1283" w:type="dxa"/>
            <w:vMerge w:val="restart"/>
            <w:tcBorders>
              <w:top w:val="single" w:sz="4" w:space="0" w:color="auto"/>
              <w:left w:val="single" w:sz="4" w:space="0" w:color="auto"/>
              <w:bottom w:val="single" w:sz="4" w:space="0" w:color="auto"/>
              <w:right w:val="single" w:sz="4" w:space="0" w:color="auto"/>
            </w:tcBorders>
            <w:vAlign w:val="center"/>
            <w:hideMark/>
          </w:tcPr>
          <w:p w:rsidR="006B74F2" w:rsidRPr="006B74F2" w:rsidRDefault="006B74F2" w:rsidP="006B74F2">
            <w:pPr>
              <w:spacing w:after="200" w:line="276" w:lineRule="auto"/>
              <w:jc w:val="center"/>
              <w:rPr>
                <w:rFonts w:ascii="Times New Roman" w:eastAsia="Times New Roman" w:hAnsi="Times New Roman" w:cs="Times New Roman"/>
                <w:b/>
                <w:sz w:val="24"/>
                <w:szCs w:val="24"/>
              </w:rPr>
            </w:pPr>
            <w:r w:rsidRPr="006B74F2">
              <w:rPr>
                <w:rFonts w:ascii="Times New Roman" w:eastAsia="Times New Roman" w:hAnsi="Times New Roman" w:cs="Times New Roman"/>
                <w:b/>
                <w:sz w:val="24"/>
                <w:szCs w:val="24"/>
              </w:rPr>
              <w:t>№ урока</w:t>
            </w:r>
          </w:p>
        </w:tc>
        <w:tc>
          <w:tcPr>
            <w:tcW w:w="8652" w:type="dxa"/>
            <w:vMerge w:val="restart"/>
            <w:tcBorders>
              <w:top w:val="single" w:sz="4" w:space="0" w:color="auto"/>
              <w:left w:val="single" w:sz="4" w:space="0" w:color="auto"/>
              <w:bottom w:val="single" w:sz="4" w:space="0" w:color="auto"/>
              <w:right w:val="single" w:sz="4" w:space="0" w:color="auto"/>
            </w:tcBorders>
            <w:vAlign w:val="center"/>
            <w:hideMark/>
          </w:tcPr>
          <w:p w:rsidR="006B74F2" w:rsidRPr="006B74F2" w:rsidRDefault="006B74F2" w:rsidP="006B74F2">
            <w:pPr>
              <w:spacing w:after="200" w:line="276" w:lineRule="auto"/>
              <w:jc w:val="center"/>
              <w:rPr>
                <w:rFonts w:ascii="Times New Roman" w:eastAsia="Times New Roman" w:hAnsi="Times New Roman" w:cs="Times New Roman"/>
                <w:b/>
                <w:sz w:val="24"/>
                <w:szCs w:val="24"/>
              </w:rPr>
            </w:pPr>
            <w:r w:rsidRPr="006B74F2">
              <w:rPr>
                <w:rFonts w:ascii="Times New Roman" w:eastAsia="Times New Roman" w:hAnsi="Times New Roman" w:cs="Times New Roman"/>
                <w:b/>
                <w:sz w:val="24"/>
                <w:szCs w:val="24"/>
              </w:rPr>
              <w:t>Тема урока</w:t>
            </w:r>
          </w:p>
        </w:tc>
      </w:tr>
      <w:tr w:rsidR="006B74F2" w:rsidRPr="006B74F2" w:rsidTr="006B74F2">
        <w:trPr>
          <w:trHeight w:val="322"/>
          <w:jc w:val="center"/>
        </w:trPr>
        <w:tc>
          <w:tcPr>
            <w:tcW w:w="9935" w:type="dxa"/>
            <w:vMerge/>
            <w:tcBorders>
              <w:top w:val="single" w:sz="4" w:space="0" w:color="auto"/>
              <w:left w:val="single" w:sz="4" w:space="0" w:color="auto"/>
              <w:bottom w:val="single" w:sz="4" w:space="0" w:color="auto"/>
              <w:right w:val="single" w:sz="4" w:space="0" w:color="auto"/>
            </w:tcBorders>
            <w:vAlign w:val="center"/>
            <w:hideMark/>
          </w:tcPr>
          <w:p w:rsidR="006B74F2" w:rsidRPr="006B74F2" w:rsidRDefault="006B74F2" w:rsidP="006B74F2">
            <w:pPr>
              <w:spacing w:after="0" w:line="240" w:lineRule="auto"/>
              <w:rPr>
                <w:rFonts w:ascii="Times New Roman" w:eastAsia="Times New Roman" w:hAnsi="Times New Roman" w:cs="Times New Roman"/>
                <w:b/>
                <w:sz w:val="24"/>
                <w:szCs w:val="24"/>
              </w:rPr>
            </w:pPr>
          </w:p>
        </w:tc>
        <w:tc>
          <w:tcPr>
            <w:tcW w:w="8652" w:type="dxa"/>
            <w:vMerge/>
            <w:tcBorders>
              <w:top w:val="single" w:sz="4" w:space="0" w:color="auto"/>
              <w:left w:val="single" w:sz="4" w:space="0" w:color="auto"/>
              <w:bottom w:val="single" w:sz="4" w:space="0" w:color="auto"/>
              <w:right w:val="single" w:sz="4" w:space="0" w:color="auto"/>
            </w:tcBorders>
            <w:vAlign w:val="center"/>
            <w:hideMark/>
          </w:tcPr>
          <w:p w:rsidR="006B74F2" w:rsidRPr="006B74F2" w:rsidRDefault="006B74F2" w:rsidP="006B74F2">
            <w:pPr>
              <w:spacing w:after="0" w:line="240" w:lineRule="auto"/>
              <w:rPr>
                <w:rFonts w:ascii="Times New Roman" w:eastAsia="Times New Roman" w:hAnsi="Times New Roman" w:cs="Times New Roman"/>
                <w:b/>
                <w:sz w:val="24"/>
                <w:szCs w:val="24"/>
              </w:rPr>
            </w:pPr>
          </w:p>
        </w:tc>
      </w:tr>
      <w:tr w:rsidR="006B74F2" w:rsidRPr="006B74F2" w:rsidTr="006B74F2">
        <w:trPr>
          <w:trHeight w:val="12"/>
          <w:jc w:val="center"/>
        </w:trPr>
        <w:tc>
          <w:tcPr>
            <w:tcW w:w="9935" w:type="dxa"/>
            <w:gridSpan w:val="2"/>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color w:val="000000"/>
                <w:sz w:val="24"/>
                <w:szCs w:val="24"/>
              </w:rPr>
            </w:pPr>
            <w:r w:rsidRPr="006B74F2">
              <w:rPr>
                <w:rFonts w:ascii="Times New Roman" w:eastAsia="Calibri" w:hAnsi="Times New Roman" w:cs="Times New Roman"/>
                <w:b/>
                <w:sz w:val="24"/>
                <w:szCs w:val="24"/>
              </w:rPr>
              <w:t>Законы движения и взаимодействия тел (43 ч.)</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1</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rPr>
                <w:rFonts w:ascii="Times New Roman" w:eastAsia="Times New Roman" w:hAnsi="Times New Roman" w:cs="Times New Roman"/>
                <w:sz w:val="24"/>
                <w:szCs w:val="24"/>
              </w:rPr>
            </w:pPr>
            <w:r w:rsidRPr="006B74F2">
              <w:rPr>
                <w:rFonts w:ascii="Times New Roman" w:eastAsia="Times New Roman" w:hAnsi="Times New Roman" w:cs="Times New Roman"/>
                <w:color w:val="000000"/>
                <w:sz w:val="24"/>
                <w:szCs w:val="24"/>
              </w:rPr>
              <w:t>Механическое движение. Материальная точка. Система отсчета.</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2</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rPr>
                <w:rFonts w:ascii="Times New Roman" w:eastAsia="Times New Roman" w:hAnsi="Times New Roman" w:cs="Times New Roman"/>
                <w:sz w:val="24"/>
                <w:szCs w:val="24"/>
              </w:rPr>
            </w:pPr>
            <w:r w:rsidRPr="006B74F2">
              <w:rPr>
                <w:rFonts w:ascii="Times New Roman" w:eastAsia="Times New Roman" w:hAnsi="Times New Roman" w:cs="Times New Roman"/>
                <w:color w:val="000000"/>
                <w:sz w:val="24"/>
                <w:szCs w:val="24"/>
              </w:rPr>
              <w:t xml:space="preserve"> Траектория, путь и перемещение. Определение координаты движущегося тела.</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3</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Решение задач «Нахождение проекции векторов»</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4</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Перемещение при прямолинейном равномерном движении.</w:t>
            </w:r>
          </w:p>
        </w:tc>
      </w:tr>
      <w:tr w:rsidR="006B74F2" w:rsidRPr="006B74F2" w:rsidTr="006B74F2">
        <w:trPr>
          <w:trHeight w:val="144"/>
          <w:jc w:val="center"/>
        </w:trPr>
        <w:tc>
          <w:tcPr>
            <w:tcW w:w="1283" w:type="dxa"/>
            <w:tcBorders>
              <w:top w:val="single" w:sz="4" w:space="0" w:color="auto"/>
              <w:left w:val="single" w:sz="4" w:space="0" w:color="auto"/>
              <w:bottom w:val="single" w:sz="4" w:space="0" w:color="auto"/>
              <w:right w:val="single" w:sz="4" w:space="0" w:color="auto"/>
            </w:tcBorders>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lastRenderedPageBreak/>
              <w:t>5</w:t>
            </w:r>
          </w:p>
          <w:p w:rsidR="006B74F2" w:rsidRPr="006B74F2" w:rsidRDefault="006B74F2" w:rsidP="006B74F2">
            <w:pPr>
              <w:spacing w:after="200" w:line="276" w:lineRule="auto"/>
              <w:jc w:val="center"/>
              <w:rPr>
                <w:rFonts w:ascii="Times New Roman" w:eastAsia="Times New Roman" w:hAnsi="Times New Roman" w:cs="Times New Roman"/>
                <w:sz w:val="24"/>
                <w:szCs w:val="24"/>
              </w:rPr>
            </w:pP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Графики равномерного прямолинейного движения. Решение заданий ВПР</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6</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Решение задач на тему: «Равномерное прямолинейное движение»</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7</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b/>
                <w:color w:val="000000"/>
                <w:sz w:val="24"/>
                <w:szCs w:val="24"/>
              </w:rPr>
            </w:pPr>
            <w:r w:rsidRPr="006B74F2">
              <w:rPr>
                <w:rFonts w:ascii="Times New Roman" w:eastAsia="Times New Roman" w:hAnsi="Times New Roman" w:cs="Times New Roman"/>
                <w:b/>
                <w:color w:val="000000"/>
                <w:sz w:val="24"/>
                <w:szCs w:val="24"/>
              </w:rPr>
              <w:t>Входная диагностическая работа</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8</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Работа над ошибками. Прямолинейное равноускоренное движение.</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9</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Скорость при прямолинейном равноускоренном движении.</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10</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 xml:space="preserve">Графики зависимости  скорости и ускорения от времени равноускоренного прямолинейного движения </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11</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Перемещение при прямолинейном равноускоренном движении.  Решение заданий ОГЭ</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12</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Перемещение при прямолинейном равноускоренном движении без начальной скорости</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13</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Графики зависимости пути и перемещения при равноускоренном движении. Решение заданий ВПР</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14</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Решение задач на тему: «Расчет ускорения, скорости, пути при равноускоренном движении»</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15</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Относительность механического движения. Решение заданий ОГЭ</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16</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b/>
                <w:bCs/>
                <w:color w:val="000000"/>
                <w:sz w:val="24"/>
                <w:szCs w:val="24"/>
              </w:rPr>
            </w:pPr>
            <w:r w:rsidRPr="006B74F2">
              <w:rPr>
                <w:rFonts w:ascii="Times New Roman" w:eastAsia="Times New Roman" w:hAnsi="Times New Roman" w:cs="Times New Roman"/>
                <w:b/>
                <w:bCs/>
                <w:color w:val="000000"/>
                <w:sz w:val="24"/>
                <w:szCs w:val="24"/>
              </w:rPr>
              <w:t>Лабораторная работа №1 «Исследование равноускоренного движения без начальной скорости»</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17</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Решение задач на тему: «Равноускоренное движение»</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18</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 xml:space="preserve">Решение задач на тему:  «Равноускоренное движение». Решение заданий ОГЭ </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19</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b/>
                <w:bCs/>
                <w:color w:val="000000"/>
                <w:sz w:val="24"/>
                <w:szCs w:val="24"/>
              </w:rPr>
              <w:t>Контрольная работа №1 по темам «Прямолинейное равномерное движение» и «Прямолинейное равноускоренное движение»</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20</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Работа над ошибками. Инерциальные системы отсчета. Первый закон Ньютона.</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21</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Второй закон Ньютона. Решение заданий ВПР</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22</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Решение задач на тему: «Второй закон Ньютона»</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23</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Третий закон Ньютона. Решение заданий ОГЭ</w:t>
            </w:r>
          </w:p>
        </w:tc>
      </w:tr>
      <w:tr w:rsidR="006B74F2" w:rsidRPr="006B74F2" w:rsidTr="006B74F2">
        <w:trPr>
          <w:trHeight w:val="467"/>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24</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Решение задач «Законы Ньютона»</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25</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Сила упругости. Закон Гука. Сила трения. Решение заданий ВПР</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26</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Свободное падение.</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27</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 xml:space="preserve">Движение тела, брошенного вертикально вверх. </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28</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Решение задач «Свободное падение тел». Решение заданий ОГЭ</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29</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Закон всемирного тяготения. Решение заданий ВПР</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lastRenderedPageBreak/>
              <w:t>30</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Сила тяжести и ускорение свободного падения.</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31</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Вес тела, движущегося по вертикали вверх. Невесомость и перегрузка.</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32</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Равномерное движение по окружности. Решение заданий ОГЭ</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33</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Решение задач «Движение по окружности»</w:t>
            </w:r>
          </w:p>
        </w:tc>
      </w:tr>
      <w:tr w:rsidR="006B74F2" w:rsidRPr="006B74F2" w:rsidTr="006B74F2">
        <w:trPr>
          <w:trHeight w:val="143"/>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34</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Движение искусственных спутников. Решение заданий ВПР</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35</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Импульс. Закон сохранения импульса</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36</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Решение задач на тему: «Импульс. Закон сохранения импульса»</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37</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Реактивное движение</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38</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Вывод закона сохранения механической энергии</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39</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Решение задач на тему: «Закон сохранения энергии». Решение заданий ОГЭ</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40</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 xml:space="preserve">Решение задач «Законы динамики». </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41</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Решение задач «Законы динамики». Решение заданий ВПР</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42</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i/>
                <w:color w:val="000000"/>
                <w:sz w:val="24"/>
                <w:szCs w:val="24"/>
              </w:rPr>
            </w:pPr>
            <w:r w:rsidRPr="006B74F2">
              <w:rPr>
                <w:rFonts w:ascii="Times New Roman" w:eastAsia="Times New Roman" w:hAnsi="Times New Roman" w:cs="Times New Roman"/>
                <w:b/>
                <w:bCs/>
                <w:i/>
                <w:color w:val="000000"/>
                <w:sz w:val="24"/>
                <w:szCs w:val="24"/>
              </w:rPr>
              <w:t>Решение заданий ВПР</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43</w:t>
            </w:r>
          </w:p>
        </w:tc>
        <w:tc>
          <w:tcPr>
            <w:tcW w:w="8652" w:type="dxa"/>
            <w:tcBorders>
              <w:top w:val="single" w:sz="4" w:space="0" w:color="auto"/>
              <w:left w:val="single" w:sz="4" w:space="0" w:color="auto"/>
              <w:bottom w:val="single" w:sz="4" w:space="0" w:color="auto"/>
              <w:right w:val="single" w:sz="4" w:space="0" w:color="auto"/>
            </w:tcBorders>
          </w:tcPr>
          <w:p w:rsidR="006B74F2" w:rsidRPr="006B74F2" w:rsidRDefault="006B74F2" w:rsidP="006B74F2">
            <w:pPr>
              <w:spacing w:after="0" w:line="240" w:lineRule="auto"/>
              <w:rPr>
                <w:rFonts w:ascii="Times New Roman" w:eastAsia="Times New Roman" w:hAnsi="Times New Roman" w:cs="Times New Roman"/>
                <w:b/>
                <w:bCs/>
                <w:color w:val="000000"/>
                <w:sz w:val="24"/>
                <w:szCs w:val="24"/>
              </w:rPr>
            </w:pPr>
            <w:r w:rsidRPr="006B74F2">
              <w:rPr>
                <w:rFonts w:ascii="Times New Roman" w:eastAsia="Times New Roman" w:hAnsi="Times New Roman" w:cs="Times New Roman"/>
                <w:b/>
                <w:bCs/>
                <w:color w:val="000000"/>
                <w:sz w:val="24"/>
                <w:szCs w:val="24"/>
              </w:rPr>
              <w:t>Контрольная работа №2 по теме «Законы динамики»</w:t>
            </w:r>
          </w:p>
          <w:p w:rsidR="006B74F2" w:rsidRPr="006B74F2" w:rsidRDefault="006B74F2" w:rsidP="006B74F2">
            <w:pPr>
              <w:spacing w:after="0" w:line="240" w:lineRule="auto"/>
              <w:rPr>
                <w:rFonts w:ascii="Times New Roman" w:eastAsia="Times New Roman" w:hAnsi="Times New Roman" w:cs="Times New Roman"/>
                <w:b/>
                <w:bCs/>
                <w:color w:val="000000"/>
                <w:sz w:val="24"/>
                <w:szCs w:val="24"/>
              </w:rPr>
            </w:pPr>
          </w:p>
        </w:tc>
      </w:tr>
      <w:tr w:rsidR="006B74F2" w:rsidRPr="006B74F2" w:rsidTr="006B74F2">
        <w:trPr>
          <w:trHeight w:val="12"/>
          <w:jc w:val="center"/>
        </w:trPr>
        <w:tc>
          <w:tcPr>
            <w:tcW w:w="9935" w:type="dxa"/>
            <w:gridSpan w:val="2"/>
            <w:tcBorders>
              <w:top w:val="single" w:sz="4" w:space="0" w:color="auto"/>
              <w:left w:val="single" w:sz="4" w:space="0" w:color="auto"/>
              <w:bottom w:val="single" w:sz="4" w:space="0" w:color="auto"/>
              <w:right w:val="single" w:sz="4" w:space="0" w:color="auto"/>
            </w:tcBorders>
          </w:tcPr>
          <w:p w:rsidR="006B74F2" w:rsidRPr="006B74F2" w:rsidRDefault="006B74F2" w:rsidP="006B74F2">
            <w:pPr>
              <w:spacing w:after="0" w:line="240" w:lineRule="auto"/>
              <w:jc w:val="center"/>
              <w:rPr>
                <w:rFonts w:ascii="Times New Roman" w:eastAsia="Calibri" w:hAnsi="Times New Roman" w:cs="Times New Roman"/>
                <w:b/>
                <w:sz w:val="24"/>
                <w:szCs w:val="24"/>
              </w:rPr>
            </w:pPr>
            <w:r w:rsidRPr="006B74F2">
              <w:rPr>
                <w:rFonts w:ascii="Times New Roman" w:eastAsia="Calibri" w:hAnsi="Times New Roman" w:cs="Times New Roman"/>
                <w:b/>
                <w:sz w:val="24"/>
                <w:szCs w:val="24"/>
              </w:rPr>
              <w:t>Механические колебания и волны. Звук (15 ч.)</w:t>
            </w:r>
          </w:p>
          <w:p w:rsidR="006B74F2" w:rsidRPr="006B74F2" w:rsidRDefault="006B74F2" w:rsidP="006B74F2">
            <w:pPr>
              <w:spacing w:after="0" w:line="240" w:lineRule="auto"/>
              <w:jc w:val="center"/>
              <w:rPr>
                <w:rFonts w:ascii="Times New Roman" w:eastAsia="Times New Roman" w:hAnsi="Times New Roman" w:cs="Times New Roman"/>
                <w:color w:val="000000"/>
                <w:sz w:val="24"/>
                <w:szCs w:val="24"/>
              </w:rPr>
            </w:pP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44</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center"/>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Работа над ошибками. Колебательное движение. Свободные колебания. Маятник.</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45</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Амплитуда, период, частота, фаза колебаний. Гармонические колебания.</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46</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Математический маятник. Пружинный маятник. Формула  периода колебаний математического и пружинного маятников</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47</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Решение задач на применение формул периода пружинного и математического маятников</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48</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b/>
                <w:bCs/>
                <w:color w:val="000000"/>
                <w:sz w:val="24"/>
                <w:szCs w:val="24"/>
              </w:rPr>
              <w:t>Лабораторная работа №2 «Исследование зависимости периода и частоты колебаний от длины нити».</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49</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Превращение энергии при колебательном движении. Вынужденные колебания.</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50</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Резонанс. Решение заданий ОГЭ</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51</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Распространение колебаний в упругой среде. Волны.</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52</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Длина волны. Скорость распространения волн. Решение заданий ВПР</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53</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Источники звука. Звуковые колебания.</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54</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Высота и тембр звука. Громкость звука. Решение заданий ОГЭ</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lastRenderedPageBreak/>
              <w:t>55</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Звуковые волны. Отражение звука. Эхо. Звуковой резонанс. Ультразвук  и его применение</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56</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Решение задач «Колебания и волны»</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57</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b/>
                <w:bCs/>
                <w:color w:val="000000"/>
                <w:sz w:val="24"/>
                <w:szCs w:val="24"/>
              </w:rPr>
              <w:t>Контрольная работа  № 3 по теме «Механические колебания и волны. Звук».</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58</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tabs>
                <w:tab w:val="left" w:pos="970"/>
              </w:tabs>
              <w:spacing w:after="0" w:line="240" w:lineRule="auto"/>
              <w:jc w:val="both"/>
              <w:rPr>
                <w:rFonts w:ascii="Times New Roman" w:eastAsia="Times New Roman" w:hAnsi="Times New Roman" w:cs="Times New Roman"/>
                <w:b/>
                <w:bCs/>
                <w:color w:val="000000"/>
                <w:sz w:val="24"/>
                <w:szCs w:val="24"/>
              </w:rPr>
            </w:pPr>
            <w:r w:rsidRPr="006B74F2">
              <w:rPr>
                <w:rFonts w:ascii="Times New Roman" w:eastAsia="Times New Roman" w:hAnsi="Times New Roman" w:cs="Times New Roman"/>
                <w:color w:val="000000"/>
                <w:sz w:val="24"/>
                <w:szCs w:val="24"/>
              </w:rPr>
              <w:t>Работа над ошибками. Решение заданий ВПР</w:t>
            </w:r>
            <w:r w:rsidRPr="006B74F2">
              <w:rPr>
                <w:rFonts w:ascii="Times New Roman" w:eastAsia="Times New Roman" w:hAnsi="Times New Roman" w:cs="Times New Roman"/>
                <w:b/>
                <w:bCs/>
                <w:color w:val="000000"/>
                <w:sz w:val="24"/>
                <w:szCs w:val="24"/>
              </w:rPr>
              <w:tab/>
            </w:r>
          </w:p>
        </w:tc>
      </w:tr>
      <w:tr w:rsidR="006B74F2" w:rsidRPr="006B74F2" w:rsidTr="006B74F2">
        <w:trPr>
          <w:trHeight w:val="12"/>
          <w:jc w:val="center"/>
        </w:trPr>
        <w:tc>
          <w:tcPr>
            <w:tcW w:w="9935" w:type="dxa"/>
            <w:gridSpan w:val="2"/>
            <w:tcBorders>
              <w:top w:val="single" w:sz="4" w:space="0" w:color="auto"/>
              <w:left w:val="single" w:sz="4" w:space="0" w:color="auto"/>
              <w:bottom w:val="single" w:sz="4" w:space="0" w:color="auto"/>
              <w:right w:val="single" w:sz="4" w:space="0" w:color="auto"/>
            </w:tcBorders>
          </w:tcPr>
          <w:p w:rsidR="006B74F2" w:rsidRPr="006B74F2" w:rsidRDefault="006B74F2" w:rsidP="006B74F2">
            <w:pPr>
              <w:spacing w:after="0" w:line="240" w:lineRule="auto"/>
              <w:jc w:val="center"/>
              <w:rPr>
                <w:rFonts w:ascii="Times New Roman" w:eastAsia="Calibri" w:hAnsi="Times New Roman" w:cs="Times New Roman"/>
                <w:b/>
                <w:sz w:val="24"/>
                <w:szCs w:val="24"/>
              </w:rPr>
            </w:pPr>
            <w:r w:rsidRPr="006B74F2">
              <w:rPr>
                <w:rFonts w:ascii="Times New Roman" w:eastAsia="Calibri" w:hAnsi="Times New Roman" w:cs="Times New Roman"/>
                <w:b/>
                <w:sz w:val="24"/>
                <w:szCs w:val="24"/>
              </w:rPr>
              <w:t>Электромагнитное поле (21 ч.)</w:t>
            </w:r>
          </w:p>
          <w:p w:rsidR="006B74F2" w:rsidRPr="006B74F2" w:rsidRDefault="006B74F2" w:rsidP="006B74F2">
            <w:pPr>
              <w:spacing w:after="0" w:line="240" w:lineRule="auto"/>
              <w:jc w:val="center"/>
              <w:rPr>
                <w:rFonts w:ascii="Times New Roman" w:eastAsia="Times New Roman" w:hAnsi="Times New Roman" w:cs="Times New Roman"/>
                <w:color w:val="000000"/>
                <w:sz w:val="24"/>
                <w:szCs w:val="24"/>
              </w:rPr>
            </w:pP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59</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Магнитное поле и его графическое изображение. Неоднородное и однородное магнитное поле.</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60</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Магнитное поле тока. Направление тока и направление линий его магнитного поля.</w:t>
            </w:r>
            <w:r w:rsidRPr="006B74F2">
              <w:rPr>
                <w:rFonts w:ascii="Times New Roman" w:eastAsia="Times New Roman" w:hAnsi="Times New Roman" w:cs="Times New Roman"/>
                <w:color w:val="000000"/>
                <w:spacing w:val="-1"/>
                <w:sz w:val="24"/>
                <w:szCs w:val="24"/>
              </w:rPr>
              <w:t xml:space="preserve"> Правило буравчика.</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61</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 xml:space="preserve">Действие магнитного поля на проводник с током. </w:t>
            </w:r>
            <w:r w:rsidRPr="006B74F2">
              <w:rPr>
                <w:rFonts w:ascii="Times New Roman" w:eastAsia="Times New Roman" w:hAnsi="Times New Roman" w:cs="Times New Roman"/>
                <w:i/>
                <w:color w:val="000000"/>
                <w:sz w:val="24"/>
                <w:szCs w:val="24"/>
              </w:rPr>
              <w:t>Сила Ампера и сила Лоренца.</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62</w:t>
            </w:r>
          </w:p>
        </w:tc>
        <w:tc>
          <w:tcPr>
            <w:tcW w:w="8652" w:type="dxa"/>
            <w:tcBorders>
              <w:top w:val="single" w:sz="4" w:space="0" w:color="auto"/>
              <w:left w:val="single" w:sz="4" w:space="0" w:color="auto"/>
              <w:bottom w:val="single" w:sz="4" w:space="0" w:color="auto"/>
              <w:right w:val="single" w:sz="4" w:space="0" w:color="auto"/>
            </w:tcBorders>
          </w:tcPr>
          <w:p w:rsidR="006B74F2" w:rsidRPr="006B74F2" w:rsidRDefault="006B74F2" w:rsidP="006B74F2">
            <w:pPr>
              <w:tabs>
                <w:tab w:val="left" w:pos="851"/>
              </w:tabs>
              <w:spacing w:after="0" w:line="240" w:lineRule="atLeast"/>
              <w:jc w:val="both"/>
              <w:rPr>
                <w:rFonts w:ascii="Times New Roman" w:eastAsia="Times New Roman" w:hAnsi="Times New Roman" w:cs="Times New Roman"/>
                <w:color w:val="000000"/>
                <w:spacing w:val="-1"/>
                <w:sz w:val="24"/>
                <w:szCs w:val="24"/>
              </w:rPr>
            </w:pPr>
            <w:r w:rsidRPr="006B74F2">
              <w:rPr>
                <w:rFonts w:ascii="Times New Roman" w:eastAsia="Times New Roman" w:hAnsi="Times New Roman" w:cs="Times New Roman"/>
                <w:color w:val="000000"/>
                <w:sz w:val="24"/>
                <w:szCs w:val="24"/>
              </w:rPr>
              <w:t>Электроизмерительные приборы.  Решение заданий ВПР</w:t>
            </w:r>
          </w:p>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63</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Решение задач на тему: « Сила Ампера и сила Лоренца»</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64</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Индукция магнитного поля. Магнитный поток.</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65</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Решение задач «Вектор магнитной индукции». Решение заданий ОГЭ</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66</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Явление электромагнитной индукции. Опыты Фарадея</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67</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b/>
                <w:bCs/>
                <w:color w:val="000000"/>
                <w:sz w:val="24"/>
                <w:szCs w:val="24"/>
              </w:rPr>
            </w:pPr>
            <w:r w:rsidRPr="006B74F2">
              <w:rPr>
                <w:rFonts w:ascii="Times New Roman" w:eastAsia="Times New Roman" w:hAnsi="Times New Roman" w:cs="Times New Roman"/>
                <w:b/>
                <w:bCs/>
                <w:color w:val="000000"/>
                <w:sz w:val="24"/>
                <w:szCs w:val="24"/>
              </w:rPr>
              <w:t>Лабораторная работа №3 «Изучение явления электромагнитной индукции»</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68</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Направление индукционного тока. Правило Ленца.</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69</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Явление самоиндукции. Решение заданий ВПР</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70</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Получение и передача переменного тока. Трансформатор.</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71</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Электромагнитное поле. Электромагнитные волны. Решение заданий ОГЭ</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72</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Напряженность электрического поля. Конденсатор. Энергия электрического поля конденсатора.</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73</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Колебательный контур. Получение электромагнитных колебаний.</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74</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i/>
                <w:color w:val="000000"/>
                <w:sz w:val="24"/>
                <w:szCs w:val="24"/>
              </w:rPr>
              <w:t xml:space="preserve">Принципы радиосвязи и телевидения. </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75</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Преломление света. Физический смысл показателя преломления.</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76</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Дисперсия света. Квантовый характер поглощения и испускания света атомами. Линейчатые спектры.</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77</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bCs/>
                <w:color w:val="000000"/>
                <w:sz w:val="24"/>
                <w:szCs w:val="24"/>
              </w:rPr>
              <w:t xml:space="preserve">Интерференция света. Дифракция света. </w:t>
            </w:r>
            <w:r w:rsidRPr="006B74F2">
              <w:rPr>
                <w:rFonts w:ascii="Times New Roman" w:eastAsia="Times New Roman" w:hAnsi="Times New Roman" w:cs="Times New Roman"/>
                <w:color w:val="000000"/>
                <w:sz w:val="24"/>
                <w:szCs w:val="24"/>
              </w:rPr>
              <w:t>Решение заданий ВПР</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78</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b/>
                <w:bCs/>
                <w:color w:val="000000"/>
                <w:sz w:val="24"/>
                <w:szCs w:val="24"/>
              </w:rPr>
              <w:t>Контрольная работа №4 «Электромагнитное поле»</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79</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Работа над ошибками.</w:t>
            </w:r>
          </w:p>
        </w:tc>
      </w:tr>
      <w:tr w:rsidR="006B74F2" w:rsidRPr="006B74F2" w:rsidTr="006B74F2">
        <w:trPr>
          <w:trHeight w:val="12"/>
          <w:jc w:val="center"/>
        </w:trPr>
        <w:tc>
          <w:tcPr>
            <w:tcW w:w="9935" w:type="dxa"/>
            <w:gridSpan w:val="2"/>
            <w:tcBorders>
              <w:top w:val="single" w:sz="4" w:space="0" w:color="auto"/>
              <w:left w:val="single" w:sz="4" w:space="0" w:color="auto"/>
              <w:bottom w:val="single" w:sz="4" w:space="0" w:color="auto"/>
              <w:right w:val="single" w:sz="4" w:space="0" w:color="auto"/>
            </w:tcBorders>
          </w:tcPr>
          <w:p w:rsidR="006B74F2" w:rsidRPr="006B74F2" w:rsidRDefault="006B74F2" w:rsidP="006B74F2">
            <w:pPr>
              <w:shd w:val="clear" w:color="auto" w:fill="FFFFFF"/>
              <w:spacing w:after="0" w:line="240" w:lineRule="auto"/>
              <w:contextualSpacing/>
              <w:jc w:val="center"/>
              <w:rPr>
                <w:rFonts w:ascii="Times New Roman" w:eastAsia="Calibri" w:hAnsi="Times New Roman" w:cs="Times New Roman"/>
                <w:b/>
                <w:color w:val="000000"/>
                <w:sz w:val="24"/>
                <w:szCs w:val="24"/>
              </w:rPr>
            </w:pPr>
            <w:r w:rsidRPr="006B74F2">
              <w:rPr>
                <w:rFonts w:ascii="Times New Roman" w:eastAsia="Calibri" w:hAnsi="Times New Roman" w:cs="Times New Roman"/>
                <w:b/>
                <w:color w:val="000000"/>
                <w:sz w:val="24"/>
                <w:szCs w:val="24"/>
              </w:rPr>
              <w:t>Строение атома и атомного ядра (15 ч.)</w:t>
            </w:r>
          </w:p>
          <w:p w:rsidR="006B74F2" w:rsidRPr="006B74F2" w:rsidRDefault="006B74F2" w:rsidP="006B74F2">
            <w:pPr>
              <w:spacing w:after="0" w:line="240" w:lineRule="auto"/>
              <w:jc w:val="center"/>
              <w:rPr>
                <w:rFonts w:ascii="Times New Roman" w:eastAsia="Times New Roman" w:hAnsi="Times New Roman" w:cs="Times New Roman"/>
                <w:color w:val="000000"/>
                <w:sz w:val="24"/>
                <w:szCs w:val="24"/>
              </w:rPr>
            </w:pPr>
          </w:p>
        </w:tc>
      </w:tr>
      <w:tr w:rsidR="006B74F2" w:rsidRPr="006B74F2" w:rsidTr="006B74F2">
        <w:trPr>
          <w:trHeight w:val="280"/>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lastRenderedPageBreak/>
              <w:t>80</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Радиоактивность как свидетельство сложного строения атома. Схема опыта Резерфорда.</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81</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 xml:space="preserve">Радиоактивные превращения атомных ядер. </w:t>
            </w:r>
            <w:r w:rsidRPr="006B74F2">
              <w:rPr>
                <w:rFonts w:ascii="Times New Roman" w:eastAsia="Times New Roman" w:hAnsi="Times New Roman" w:cs="Times New Roman"/>
                <w:color w:val="000000"/>
                <w:spacing w:val="-1"/>
                <w:sz w:val="24"/>
                <w:szCs w:val="24"/>
              </w:rPr>
              <w:t>Альф</w:t>
            </w:r>
            <w:proofErr w:type="gramStart"/>
            <w:r w:rsidRPr="006B74F2">
              <w:rPr>
                <w:rFonts w:ascii="Times New Roman" w:eastAsia="Times New Roman" w:hAnsi="Times New Roman" w:cs="Times New Roman"/>
                <w:color w:val="000000"/>
                <w:spacing w:val="-1"/>
                <w:sz w:val="24"/>
                <w:szCs w:val="24"/>
              </w:rPr>
              <w:t>а-</w:t>
            </w:r>
            <w:proofErr w:type="gramEnd"/>
            <w:r w:rsidRPr="006B74F2">
              <w:rPr>
                <w:rFonts w:ascii="Times New Roman" w:eastAsia="Times New Roman" w:hAnsi="Times New Roman" w:cs="Times New Roman"/>
                <w:color w:val="000000"/>
                <w:spacing w:val="-1"/>
                <w:sz w:val="24"/>
                <w:szCs w:val="24"/>
              </w:rPr>
              <w:t xml:space="preserve">, бета - и </w:t>
            </w:r>
            <w:r w:rsidRPr="006B74F2">
              <w:rPr>
                <w:rFonts w:ascii="Times New Roman" w:eastAsia="Times New Roman" w:hAnsi="Times New Roman" w:cs="Times New Roman"/>
                <w:color w:val="000000"/>
                <w:spacing w:val="-2"/>
                <w:sz w:val="24"/>
                <w:szCs w:val="24"/>
              </w:rPr>
              <w:t>гамма-излучения.</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82</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Решение задач на тему: «Радиоактивные превращения атомных ядер»</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83</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Экспериментальные методы регистрации заряженных частиц.</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84</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b/>
                <w:bCs/>
                <w:color w:val="000000"/>
                <w:sz w:val="24"/>
                <w:szCs w:val="24"/>
              </w:rPr>
            </w:pPr>
            <w:r w:rsidRPr="006B74F2">
              <w:rPr>
                <w:rFonts w:ascii="Times New Roman" w:eastAsia="Times New Roman" w:hAnsi="Times New Roman" w:cs="Times New Roman"/>
                <w:b/>
                <w:bCs/>
                <w:color w:val="000000"/>
                <w:sz w:val="24"/>
                <w:szCs w:val="24"/>
              </w:rPr>
              <w:t>Лабораторная работа №4</w:t>
            </w:r>
          </w:p>
          <w:p w:rsidR="006B74F2" w:rsidRPr="006B74F2" w:rsidRDefault="006B74F2" w:rsidP="006B74F2">
            <w:pPr>
              <w:spacing w:after="0" w:line="240" w:lineRule="auto"/>
              <w:rPr>
                <w:rFonts w:ascii="Times New Roman" w:eastAsia="Times New Roman" w:hAnsi="Times New Roman" w:cs="Times New Roman"/>
                <w:b/>
                <w:bCs/>
                <w:color w:val="000000"/>
                <w:sz w:val="24"/>
                <w:szCs w:val="24"/>
              </w:rPr>
            </w:pPr>
            <w:r w:rsidRPr="006B74F2">
              <w:rPr>
                <w:rFonts w:ascii="Times New Roman" w:eastAsia="Times New Roman" w:hAnsi="Times New Roman" w:cs="Times New Roman"/>
                <w:b/>
                <w:bCs/>
                <w:color w:val="000000"/>
                <w:sz w:val="24"/>
                <w:szCs w:val="24"/>
              </w:rPr>
              <w:t>«Изучение треков заряженных частиц по готовым фотографиям»</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85</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Открытие протона и нейтрона. Состав атомного ядра. Решение заданий ОГЭ</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86</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b/>
                <w:bCs/>
                <w:color w:val="000000"/>
                <w:sz w:val="24"/>
                <w:szCs w:val="24"/>
              </w:rPr>
              <w:t xml:space="preserve"> </w:t>
            </w:r>
            <w:r w:rsidRPr="006B74F2">
              <w:rPr>
                <w:rFonts w:ascii="Times New Roman" w:eastAsia="Times New Roman" w:hAnsi="Times New Roman" w:cs="Times New Roman"/>
                <w:color w:val="000000"/>
                <w:sz w:val="24"/>
                <w:szCs w:val="24"/>
              </w:rPr>
              <w:t>Решение задач на тему: «Открытие протона и нейтрона. Состав атомного ядра»</w:t>
            </w:r>
          </w:p>
        </w:tc>
      </w:tr>
      <w:tr w:rsidR="006B74F2" w:rsidRPr="006B74F2" w:rsidTr="006B74F2">
        <w:trPr>
          <w:trHeight w:val="61"/>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87</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Ядерные силы. Энергия связи. Дефект масс.</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88</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Решение задач «Расчет энергии связи».  Решение заданий ОГЭ</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89</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Деления ядер урана. Цепные ядерные реакции.</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90</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 xml:space="preserve">Ядерный реактор. Атомная энергетика. </w:t>
            </w:r>
            <w:r w:rsidRPr="006B74F2">
              <w:rPr>
                <w:rFonts w:ascii="Times New Roman" w:eastAsia="Times New Roman" w:hAnsi="Times New Roman" w:cs="Times New Roman"/>
                <w:color w:val="000000"/>
                <w:spacing w:val="-1"/>
                <w:sz w:val="24"/>
                <w:szCs w:val="24"/>
              </w:rPr>
              <w:t xml:space="preserve">Экологические проблемы работы атомных </w:t>
            </w:r>
            <w:r w:rsidRPr="006B74F2">
              <w:rPr>
                <w:rFonts w:ascii="Times New Roman" w:eastAsia="Times New Roman" w:hAnsi="Times New Roman" w:cs="Times New Roman"/>
                <w:color w:val="000000"/>
                <w:spacing w:val="-2"/>
                <w:sz w:val="24"/>
                <w:szCs w:val="24"/>
              </w:rPr>
              <w:t>электростанций.</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91</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b/>
                <w:bCs/>
                <w:color w:val="000000"/>
                <w:sz w:val="24"/>
                <w:szCs w:val="24"/>
              </w:rPr>
              <w:t>Лабораторная работа №5 «Изучения деления ядер урана по фотографии треков»</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92</w:t>
            </w:r>
          </w:p>
        </w:tc>
        <w:tc>
          <w:tcPr>
            <w:tcW w:w="8652" w:type="dxa"/>
            <w:tcBorders>
              <w:top w:val="single" w:sz="4" w:space="0" w:color="auto"/>
              <w:left w:val="single" w:sz="4" w:space="0" w:color="auto"/>
              <w:bottom w:val="single" w:sz="4" w:space="0" w:color="auto"/>
              <w:right w:val="single" w:sz="4" w:space="0" w:color="auto"/>
            </w:tcBorders>
          </w:tcPr>
          <w:p w:rsidR="006B74F2" w:rsidRPr="006B74F2" w:rsidRDefault="006B74F2" w:rsidP="006B74F2">
            <w:pPr>
              <w:tabs>
                <w:tab w:val="left" w:pos="851"/>
              </w:tabs>
              <w:spacing w:after="0" w:line="240" w:lineRule="atLeast"/>
              <w:jc w:val="both"/>
              <w:rPr>
                <w:rFonts w:ascii="Times New Roman" w:eastAsia="Times New Roman" w:hAnsi="Times New Roman" w:cs="Times New Roman"/>
                <w:color w:val="000000"/>
                <w:spacing w:val="-1"/>
                <w:sz w:val="24"/>
                <w:szCs w:val="24"/>
              </w:rPr>
            </w:pPr>
            <w:r w:rsidRPr="006B74F2">
              <w:rPr>
                <w:rFonts w:ascii="Times New Roman" w:eastAsia="Times New Roman" w:hAnsi="Times New Roman" w:cs="Times New Roman"/>
                <w:color w:val="000000"/>
                <w:sz w:val="24"/>
                <w:szCs w:val="24"/>
              </w:rPr>
              <w:t xml:space="preserve">Источники энергии Солнца и звезд.  Термоядерные реакции. </w:t>
            </w:r>
            <w:r w:rsidRPr="006B74F2">
              <w:rPr>
                <w:rFonts w:ascii="Times New Roman" w:eastAsia="Times New Roman" w:hAnsi="Times New Roman" w:cs="Times New Roman"/>
                <w:color w:val="000000"/>
                <w:spacing w:val="-1"/>
                <w:sz w:val="24"/>
                <w:szCs w:val="24"/>
              </w:rPr>
              <w:t xml:space="preserve">Излучение звезд. </w:t>
            </w:r>
          </w:p>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93</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Закон радиоактивного распада. Решение заданий ОГЭ</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94</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b/>
                <w:bCs/>
                <w:color w:val="000000"/>
                <w:sz w:val="24"/>
                <w:szCs w:val="24"/>
              </w:rPr>
              <w:t>Контрольная работа №5 на тему «Ядерная физика»</w:t>
            </w:r>
          </w:p>
        </w:tc>
      </w:tr>
      <w:tr w:rsidR="006B74F2" w:rsidRPr="006B74F2" w:rsidTr="006B74F2">
        <w:trPr>
          <w:trHeight w:val="12"/>
          <w:jc w:val="center"/>
        </w:trPr>
        <w:tc>
          <w:tcPr>
            <w:tcW w:w="9935" w:type="dxa"/>
            <w:gridSpan w:val="2"/>
            <w:tcBorders>
              <w:top w:val="single" w:sz="4" w:space="0" w:color="auto"/>
              <w:left w:val="single" w:sz="4" w:space="0" w:color="auto"/>
              <w:bottom w:val="single" w:sz="4" w:space="0" w:color="auto"/>
              <w:right w:val="single" w:sz="4" w:space="0" w:color="auto"/>
            </w:tcBorders>
            <w:hideMark/>
          </w:tcPr>
          <w:p w:rsidR="006B74F2" w:rsidRPr="006B74F2" w:rsidRDefault="00084EA4" w:rsidP="006B74F2">
            <w:pPr>
              <w:tabs>
                <w:tab w:val="left" w:pos="851"/>
              </w:tabs>
              <w:spacing w:after="200" w:line="240" w:lineRule="atLeast"/>
              <w:jc w:val="center"/>
              <w:rPr>
                <w:rFonts w:ascii="Times New Roman" w:eastAsia="Times New Roman" w:hAnsi="Times New Roman" w:cs="Times New Roman"/>
                <w:color w:val="000000"/>
                <w:sz w:val="24"/>
                <w:szCs w:val="24"/>
              </w:rPr>
            </w:pPr>
            <w:r>
              <w:rPr>
                <w:rFonts w:ascii="Times New Roman" w:eastAsia="Calibri" w:hAnsi="Times New Roman" w:cs="Times New Roman"/>
                <w:b/>
                <w:sz w:val="24"/>
                <w:szCs w:val="24"/>
              </w:rPr>
              <w:t>Строение и эволюция Вселенной (8</w:t>
            </w:r>
            <w:r w:rsidR="006B74F2" w:rsidRPr="006B74F2">
              <w:rPr>
                <w:rFonts w:ascii="Times New Roman" w:eastAsia="Calibri" w:hAnsi="Times New Roman" w:cs="Times New Roman"/>
                <w:b/>
                <w:sz w:val="24"/>
                <w:szCs w:val="24"/>
              </w:rPr>
              <w:t xml:space="preserve"> часов)</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95</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tabs>
                <w:tab w:val="left" w:pos="851"/>
              </w:tabs>
              <w:spacing w:after="200" w:line="240" w:lineRule="atLeast"/>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 xml:space="preserve">Работа над ошибками. Геоцентрическая и гелиоцентрическая системы мира. </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96</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Фи</w:t>
            </w:r>
            <w:r w:rsidRPr="006B74F2">
              <w:rPr>
                <w:rFonts w:ascii="Times New Roman" w:eastAsia="Times New Roman" w:hAnsi="Times New Roman" w:cs="Times New Roman"/>
                <w:color w:val="000000"/>
                <w:sz w:val="24"/>
                <w:szCs w:val="24"/>
              </w:rPr>
              <w:softHyphen/>
              <w:t>зическая природа небесных тел Солнечной системы.</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97</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Проис</w:t>
            </w:r>
            <w:r w:rsidRPr="006B74F2">
              <w:rPr>
                <w:rFonts w:ascii="Times New Roman" w:eastAsia="Times New Roman" w:hAnsi="Times New Roman" w:cs="Times New Roman"/>
                <w:color w:val="000000"/>
                <w:sz w:val="24"/>
                <w:szCs w:val="24"/>
              </w:rPr>
              <w:softHyphen/>
              <w:t>хождение Солнечной системы. Строение Вселенной.</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98</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Физическая природа Солнца и звезд. Решение заданий ОГЭ</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99</w:t>
            </w:r>
          </w:p>
        </w:tc>
        <w:tc>
          <w:tcPr>
            <w:tcW w:w="8652" w:type="dxa"/>
            <w:tcBorders>
              <w:top w:val="single" w:sz="4" w:space="0" w:color="auto"/>
              <w:left w:val="single" w:sz="4" w:space="0" w:color="auto"/>
              <w:bottom w:val="single" w:sz="4" w:space="0" w:color="auto"/>
              <w:right w:val="single" w:sz="4" w:space="0" w:color="auto"/>
            </w:tcBorders>
          </w:tcPr>
          <w:p w:rsidR="006B74F2" w:rsidRPr="006B74F2" w:rsidRDefault="006B74F2" w:rsidP="006B74F2">
            <w:pPr>
              <w:tabs>
                <w:tab w:val="left" w:pos="851"/>
              </w:tabs>
              <w:spacing w:after="200" w:line="240" w:lineRule="atLeast"/>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 xml:space="preserve">Эволюция Вселенной. Гипотеза Большого взрыва. </w:t>
            </w:r>
          </w:p>
          <w:p w:rsidR="006B74F2" w:rsidRPr="006B74F2" w:rsidRDefault="006B74F2" w:rsidP="006B74F2">
            <w:pPr>
              <w:spacing w:after="0" w:line="240" w:lineRule="auto"/>
              <w:rPr>
                <w:rFonts w:ascii="Times New Roman" w:eastAsia="Times New Roman" w:hAnsi="Times New Roman" w:cs="Times New Roman"/>
                <w:color w:val="000000"/>
                <w:sz w:val="24"/>
                <w:szCs w:val="24"/>
              </w:rPr>
            </w:pP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100</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Обобщение материала по теме: Строение и эволюция вселенной»</w:t>
            </w:r>
          </w:p>
        </w:tc>
      </w:tr>
      <w:tr w:rsidR="006B74F2" w:rsidRPr="006B74F2" w:rsidTr="006B74F2">
        <w:trPr>
          <w:trHeight w:val="12"/>
          <w:jc w:val="center"/>
        </w:trPr>
        <w:tc>
          <w:tcPr>
            <w:tcW w:w="1283"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200" w:line="276" w:lineRule="auto"/>
              <w:jc w:val="center"/>
              <w:rPr>
                <w:rFonts w:ascii="Times New Roman" w:eastAsia="Times New Roman" w:hAnsi="Times New Roman" w:cs="Times New Roman"/>
                <w:sz w:val="24"/>
                <w:szCs w:val="24"/>
              </w:rPr>
            </w:pPr>
            <w:r w:rsidRPr="006B74F2">
              <w:rPr>
                <w:rFonts w:ascii="Times New Roman" w:eastAsia="Times New Roman" w:hAnsi="Times New Roman" w:cs="Times New Roman"/>
                <w:sz w:val="24"/>
                <w:szCs w:val="24"/>
              </w:rPr>
              <w:t>101-102</w:t>
            </w:r>
          </w:p>
        </w:tc>
        <w:tc>
          <w:tcPr>
            <w:tcW w:w="8652" w:type="dxa"/>
            <w:tcBorders>
              <w:top w:val="single" w:sz="4" w:space="0" w:color="auto"/>
              <w:left w:val="single" w:sz="4" w:space="0" w:color="auto"/>
              <w:bottom w:val="single" w:sz="4" w:space="0" w:color="auto"/>
              <w:right w:val="single" w:sz="4" w:space="0" w:color="auto"/>
            </w:tcBorders>
            <w:hideMark/>
          </w:tcPr>
          <w:p w:rsidR="006B74F2" w:rsidRPr="006B74F2" w:rsidRDefault="006B74F2" w:rsidP="006B74F2">
            <w:pPr>
              <w:spacing w:after="0" w:line="240" w:lineRule="auto"/>
              <w:jc w:val="both"/>
              <w:rPr>
                <w:rFonts w:ascii="Times New Roman" w:eastAsia="Times New Roman" w:hAnsi="Times New Roman" w:cs="Times New Roman"/>
                <w:color w:val="000000"/>
                <w:sz w:val="24"/>
                <w:szCs w:val="24"/>
              </w:rPr>
            </w:pPr>
            <w:r w:rsidRPr="006B74F2">
              <w:rPr>
                <w:rFonts w:ascii="Times New Roman" w:eastAsia="Times New Roman" w:hAnsi="Times New Roman" w:cs="Times New Roman"/>
                <w:color w:val="000000"/>
                <w:sz w:val="24"/>
                <w:szCs w:val="24"/>
              </w:rPr>
              <w:t>Повторение</w:t>
            </w:r>
          </w:p>
        </w:tc>
      </w:tr>
    </w:tbl>
    <w:p w:rsidR="006B74F2" w:rsidRPr="006B74F2" w:rsidRDefault="006B74F2" w:rsidP="006B74F2">
      <w:pPr>
        <w:spacing w:after="200" w:line="276" w:lineRule="auto"/>
        <w:rPr>
          <w:rFonts w:ascii="Times New Roman" w:eastAsia="Times New Roman" w:hAnsi="Times New Roman" w:cs="Times New Roman"/>
          <w:sz w:val="24"/>
          <w:szCs w:val="24"/>
          <w:lang w:eastAsia="ru-RU"/>
        </w:rPr>
      </w:pPr>
    </w:p>
    <w:p w:rsidR="006B74F2" w:rsidRPr="006B74F2" w:rsidRDefault="006B74F2" w:rsidP="006B74F2">
      <w:pPr>
        <w:spacing w:after="200" w:line="276" w:lineRule="auto"/>
        <w:rPr>
          <w:rFonts w:ascii="Calibri" w:eastAsia="Times New Roman" w:hAnsi="Calibri" w:cs="Times New Roman"/>
          <w:lang w:eastAsia="ru-RU"/>
        </w:rPr>
      </w:pPr>
    </w:p>
    <w:p w:rsidR="006B74F2" w:rsidRPr="006B74F2" w:rsidRDefault="006B74F2" w:rsidP="006B74F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6B2F8C" w:rsidRPr="002C384E" w:rsidRDefault="006B2F8C" w:rsidP="006B74F2">
      <w:pPr>
        <w:pStyle w:val="a3"/>
        <w:spacing w:line="240" w:lineRule="auto"/>
        <w:jc w:val="both"/>
      </w:pPr>
    </w:p>
    <w:sectPr w:rsidR="006B2F8C" w:rsidRPr="002C384E" w:rsidSect="00C039B1">
      <w:pgSz w:w="11906" w:h="16838"/>
      <w:pgMar w:top="1134"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choolBook">
    <w:charset w:val="00"/>
    <w:family w:val="auto"/>
    <w:pitch w:val="variable"/>
    <w:sig w:usb0="00000087" w:usb1="00000000" w:usb2="00000000" w:usb3="00000000" w:csb0="0000001B" w:csb1="00000000"/>
  </w:font>
  <w:font w:name="SchoolBookA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6"/>
    <w:multiLevelType w:val="multilevel"/>
    <w:tmpl w:val="00000006"/>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C"/>
    <w:multiLevelType w:val="multilevel"/>
    <w:tmpl w:val="0000000C"/>
    <w:name w:val="WW8Num1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10"/>
    <w:multiLevelType w:val="multilevel"/>
    <w:tmpl w:val="00000010"/>
    <w:name w:val="WW8Num1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40144E2"/>
    <w:multiLevelType w:val="multilevel"/>
    <w:tmpl w:val="8904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E639B"/>
    <w:multiLevelType w:val="hybridMultilevel"/>
    <w:tmpl w:val="9BB275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0DB5188"/>
    <w:multiLevelType w:val="hybridMultilevel"/>
    <w:tmpl w:val="0D82730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F2730"/>
    <w:multiLevelType w:val="hybridMultilevel"/>
    <w:tmpl w:val="223E2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E742C"/>
    <w:multiLevelType w:val="multilevel"/>
    <w:tmpl w:val="89DC6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8DD7DB4"/>
    <w:multiLevelType w:val="hybridMultilevel"/>
    <w:tmpl w:val="2C0E6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3F2319"/>
    <w:multiLevelType w:val="hybridMultilevel"/>
    <w:tmpl w:val="99C2346E"/>
    <w:lvl w:ilvl="0" w:tplc="32AA3556">
      <w:start w:val="138"/>
      <w:numFmt w:val="decimal"/>
      <w:lvlText w:val="%1."/>
      <w:lvlJc w:val="left"/>
      <w:pPr>
        <w:ind w:left="855" w:hanging="525"/>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
    <w:nsid w:val="1DC5399D"/>
    <w:multiLevelType w:val="multilevel"/>
    <w:tmpl w:val="0574754C"/>
    <w:lvl w:ilvl="0">
      <w:start w:val="4"/>
      <w:numFmt w:val="decimal"/>
      <w:lvlText w:val="%1."/>
      <w:lvlJc w:val="left"/>
      <w:pPr>
        <w:ind w:left="675" w:hanging="675"/>
      </w:pPr>
      <w:rPr>
        <w:rFonts w:hint="default"/>
      </w:rPr>
    </w:lvl>
    <w:lvl w:ilvl="1">
      <w:start w:val="1"/>
      <w:numFmt w:val="decimal"/>
      <w:lvlText w:val="%1.%2."/>
      <w:lvlJc w:val="left"/>
      <w:pPr>
        <w:ind w:left="1260" w:hanging="720"/>
      </w:pPr>
      <w:rPr>
        <w:rFonts w:hint="default"/>
        <w:b/>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118502A"/>
    <w:multiLevelType w:val="hybridMultilevel"/>
    <w:tmpl w:val="F3B036E2"/>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2D0396"/>
    <w:multiLevelType w:val="hybridMultilevel"/>
    <w:tmpl w:val="517C628E"/>
    <w:lvl w:ilvl="0" w:tplc="03620EFC">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4">
    <w:nsid w:val="39133D5E"/>
    <w:multiLevelType w:val="hybridMultilevel"/>
    <w:tmpl w:val="4838E182"/>
    <w:lvl w:ilvl="0" w:tplc="2B445940">
      <w:start w:val="103"/>
      <w:numFmt w:val="decimal"/>
      <w:lvlText w:val="%1."/>
      <w:lvlJc w:val="left"/>
      <w:pPr>
        <w:ind w:left="870" w:hanging="525"/>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nsid w:val="3D2D2215"/>
    <w:multiLevelType w:val="hybridMultilevel"/>
    <w:tmpl w:val="379CE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304F8A"/>
    <w:multiLevelType w:val="hybridMultilevel"/>
    <w:tmpl w:val="DF30DCCE"/>
    <w:lvl w:ilvl="0" w:tplc="759EA5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409F468E"/>
    <w:multiLevelType w:val="hybridMultilevel"/>
    <w:tmpl w:val="8236E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940B63"/>
    <w:multiLevelType w:val="multilevel"/>
    <w:tmpl w:val="2CDA27DA"/>
    <w:lvl w:ilvl="0">
      <w:start w:val="1"/>
      <w:numFmt w:val="decimal"/>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BEC5566"/>
    <w:multiLevelType w:val="hybridMultilevel"/>
    <w:tmpl w:val="CD200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BF000B3"/>
    <w:multiLevelType w:val="multilevel"/>
    <w:tmpl w:val="227A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B667BC"/>
    <w:multiLevelType w:val="hybridMultilevel"/>
    <w:tmpl w:val="D74C1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B092A05"/>
    <w:multiLevelType w:val="multilevel"/>
    <w:tmpl w:val="9A9C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384A2B"/>
    <w:multiLevelType w:val="multilevel"/>
    <w:tmpl w:val="0C30E15E"/>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54025B"/>
    <w:multiLevelType w:val="hybridMultilevel"/>
    <w:tmpl w:val="EDE8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9C40BC"/>
    <w:multiLevelType w:val="hybridMultilevel"/>
    <w:tmpl w:val="CB6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AD1A44"/>
    <w:multiLevelType w:val="hybridMultilevel"/>
    <w:tmpl w:val="D1589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8D3ECF"/>
    <w:multiLevelType w:val="hybridMultilevel"/>
    <w:tmpl w:val="EE2E0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6B0289"/>
    <w:multiLevelType w:val="multilevel"/>
    <w:tmpl w:val="E53E0EB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57C686B"/>
    <w:multiLevelType w:val="multilevel"/>
    <w:tmpl w:val="3BFC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8759A6"/>
    <w:multiLevelType w:val="hybridMultilevel"/>
    <w:tmpl w:val="1A2A1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0"/>
  </w:num>
  <w:num w:numId="4">
    <w:abstractNumId w:val="17"/>
  </w:num>
  <w:num w:numId="5">
    <w:abstractNumId w:val="0"/>
  </w:num>
  <w:num w:numId="6">
    <w:abstractNumId w:val="1"/>
  </w:num>
  <w:num w:numId="7">
    <w:abstractNumId w:val="2"/>
  </w:num>
  <w:num w:numId="8">
    <w:abstractNumId w:val="3"/>
  </w:num>
  <w:num w:numId="9">
    <w:abstractNumId w:val="23"/>
  </w:num>
  <w:num w:numId="10">
    <w:abstractNumId w:val="4"/>
  </w:num>
  <w:num w:numId="11">
    <w:abstractNumId w:val="22"/>
  </w:num>
  <w:num w:numId="12">
    <w:abstractNumId w:val="29"/>
  </w:num>
  <w:num w:numId="13">
    <w:abstractNumId w:val="12"/>
  </w:num>
  <w:num w:numId="14">
    <w:abstractNumId w:val="11"/>
  </w:num>
  <w:num w:numId="15">
    <w:abstractNumId w:val="8"/>
  </w:num>
  <w:num w:numId="16">
    <w:abstractNumId w:val="7"/>
  </w:num>
  <w:num w:numId="17">
    <w:abstractNumId w:val="16"/>
  </w:num>
  <w:num w:numId="18">
    <w:abstractNumId w:val="27"/>
  </w:num>
  <w:num w:numId="19">
    <w:abstractNumId w:val="10"/>
  </w:num>
  <w:num w:numId="20">
    <w:abstractNumId w:val="14"/>
  </w:num>
  <w:num w:numId="21">
    <w:abstractNumId w:val="25"/>
  </w:num>
  <w:num w:numId="22">
    <w:abstractNumId w:val="6"/>
  </w:num>
  <w:num w:numId="23">
    <w:abstractNumId w:val="28"/>
  </w:num>
  <w:num w:numId="24">
    <w:abstractNumId w:val="5"/>
  </w:num>
  <w:num w:numId="25">
    <w:abstractNumId w:val="24"/>
  </w:num>
  <w:num w:numId="26">
    <w:abstractNumId w:val="15"/>
  </w:num>
  <w:num w:numId="27">
    <w:abstractNumId w:val="9"/>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9"/>
    <w:rsid w:val="00074003"/>
    <w:rsid w:val="00084EA4"/>
    <w:rsid w:val="0017208F"/>
    <w:rsid w:val="00191AF5"/>
    <w:rsid w:val="001B5EF9"/>
    <w:rsid w:val="002022FE"/>
    <w:rsid w:val="00224776"/>
    <w:rsid w:val="00252332"/>
    <w:rsid w:val="00261F00"/>
    <w:rsid w:val="002A31CF"/>
    <w:rsid w:val="002C384E"/>
    <w:rsid w:val="002D72CD"/>
    <w:rsid w:val="002E542A"/>
    <w:rsid w:val="003466D2"/>
    <w:rsid w:val="003C54D0"/>
    <w:rsid w:val="003D432A"/>
    <w:rsid w:val="003E5462"/>
    <w:rsid w:val="003E737E"/>
    <w:rsid w:val="00426D90"/>
    <w:rsid w:val="00474FFC"/>
    <w:rsid w:val="004752D9"/>
    <w:rsid w:val="004811AE"/>
    <w:rsid w:val="00483CA1"/>
    <w:rsid w:val="004C6F0A"/>
    <w:rsid w:val="004E0FB4"/>
    <w:rsid w:val="00506473"/>
    <w:rsid w:val="0052022A"/>
    <w:rsid w:val="00550A39"/>
    <w:rsid w:val="00555032"/>
    <w:rsid w:val="005A2BE1"/>
    <w:rsid w:val="006A632E"/>
    <w:rsid w:val="006B2F8C"/>
    <w:rsid w:val="006B74F2"/>
    <w:rsid w:val="006F739F"/>
    <w:rsid w:val="0072614A"/>
    <w:rsid w:val="0074028A"/>
    <w:rsid w:val="00755BEC"/>
    <w:rsid w:val="00796597"/>
    <w:rsid w:val="007C71E7"/>
    <w:rsid w:val="007E0383"/>
    <w:rsid w:val="007F2682"/>
    <w:rsid w:val="007F727D"/>
    <w:rsid w:val="00865582"/>
    <w:rsid w:val="008C1E1B"/>
    <w:rsid w:val="008D4ED2"/>
    <w:rsid w:val="00950199"/>
    <w:rsid w:val="009C5E57"/>
    <w:rsid w:val="009E7AAA"/>
    <w:rsid w:val="009F0668"/>
    <w:rsid w:val="00A57044"/>
    <w:rsid w:val="00AE7867"/>
    <w:rsid w:val="00B16C13"/>
    <w:rsid w:val="00B234F5"/>
    <w:rsid w:val="00BC61BA"/>
    <w:rsid w:val="00C039B1"/>
    <w:rsid w:val="00C51345"/>
    <w:rsid w:val="00CE1AF3"/>
    <w:rsid w:val="00CF52E4"/>
    <w:rsid w:val="00D10CD5"/>
    <w:rsid w:val="00D71AD5"/>
    <w:rsid w:val="00D9544F"/>
    <w:rsid w:val="00DE0AD7"/>
    <w:rsid w:val="00E56D56"/>
    <w:rsid w:val="00E64958"/>
    <w:rsid w:val="00EB69C9"/>
    <w:rsid w:val="00ED321A"/>
    <w:rsid w:val="00EF0951"/>
    <w:rsid w:val="00EF3C94"/>
    <w:rsid w:val="00EF57B5"/>
    <w:rsid w:val="00EF766D"/>
    <w:rsid w:val="00F14617"/>
    <w:rsid w:val="00F22B9E"/>
    <w:rsid w:val="00F524F7"/>
    <w:rsid w:val="00F77AB0"/>
    <w:rsid w:val="00F80E91"/>
    <w:rsid w:val="00FB07BE"/>
    <w:rsid w:val="00FE043F"/>
    <w:rsid w:val="00FE0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1"/>
    <w:qFormat/>
    <w:rsid w:val="00E64958"/>
    <w:pPr>
      <w:keepNext/>
      <w:keepLines/>
      <w:overflowPunct w:val="0"/>
      <w:autoSpaceDE w:val="0"/>
      <w:autoSpaceDN w:val="0"/>
      <w:adjustRightInd w:val="0"/>
      <w:spacing w:before="480" w:after="0" w:line="240" w:lineRule="auto"/>
      <w:textAlignment w:val="baseline"/>
      <w:outlineLvl w:val="0"/>
    </w:pPr>
    <w:rPr>
      <w:rFonts w:ascii="Cambria" w:eastAsia="Times New Roman" w:hAnsi="Cambria" w:cs="Times New Roman"/>
      <w:b/>
      <w:color w:val="008080"/>
      <w:sz w:val="28"/>
      <w:szCs w:val="20"/>
      <w:lang w:eastAsia="ru-RU"/>
    </w:rPr>
  </w:style>
  <w:style w:type="paragraph" w:styleId="2">
    <w:name w:val="heading 2"/>
    <w:basedOn w:val="a"/>
    <w:next w:val="a"/>
    <w:link w:val="20"/>
    <w:qFormat/>
    <w:rsid w:val="00E64958"/>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color w:val="808080"/>
      <w:sz w:val="26"/>
      <w:szCs w:val="20"/>
      <w:lang w:eastAsia="ru-RU"/>
    </w:rPr>
  </w:style>
  <w:style w:type="paragraph" w:styleId="3">
    <w:name w:val="heading 3"/>
    <w:basedOn w:val="a"/>
    <w:next w:val="a"/>
    <w:link w:val="30"/>
    <w:qFormat/>
    <w:rsid w:val="00E64958"/>
    <w:pPr>
      <w:keepNext/>
      <w:keepLines/>
      <w:overflowPunct w:val="0"/>
      <w:autoSpaceDE w:val="0"/>
      <w:autoSpaceDN w:val="0"/>
      <w:adjustRightInd w:val="0"/>
      <w:spacing w:before="200" w:after="0" w:line="240" w:lineRule="auto"/>
      <w:textAlignment w:val="baseline"/>
      <w:outlineLvl w:val="2"/>
    </w:pPr>
    <w:rPr>
      <w:rFonts w:ascii="Cambria" w:eastAsia="Times New Roman" w:hAnsi="Cambria" w:cs="Times New Roman"/>
      <w:b/>
      <w:color w:val="808080"/>
      <w:sz w:val="24"/>
      <w:szCs w:val="20"/>
      <w:lang w:eastAsia="ru-RU"/>
    </w:rPr>
  </w:style>
  <w:style w:type="paragraph" w:styleId="5">
    <w:name w:val="heading 5"/>
    <w:basedOn w:val="a"/>
    <w:next w:val="a"/>
    <w:link w:val="50"/>
    <w:qFormat/>
    <w:rsid w:val="00E64958"/>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2D9"/>
    <w:pPr>
      <w:ind w:left="720"/>
      <w:contextualSpacing/>
    </w:pPr>
  </w:style>
  <w:style w:type="paragraph" w:styleId="a4">
    <w:name w:val="No Spacing"/>
    <w:uiPriority w:val="1"/>
    <w:qFormat/>
    <w:rsid w:val="00CE1AF3"/>
    <w:pPr>
      <w:suppressAutoHyphens/>
      <w:spacing w:after="0" w:line="240" w:lineRule="auto"/>
    </w:pPr>
    <w:rPr>
      <w:rFonts w:ascii="Calibri" w:eastAsia="Calibri" w:hAnsi="Calibri" w:cs="Times New Roman"/>
      <w:lang w:eastAsia="ar-SA"/>
    </w:rPr>
  </w:style>
  <w:style w:type="paragraph" w:styleId="a5">
    <w:name w:val="Normal (Web)"/>
    <w:basedOn w:val="a"/>
    <w:uiPriority w:val="99"/>
    <w:unhideWhenUsed/>
    <w:rsid w:val="002A3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31CF"/>
  </w:style>
  <w:style w:type="character" w:customStyle="1" w:styleId="a6">
    <w:name w:val="Текст Знак"/>
    <w:basedOn w:val="a0"/>
    <w:link w:val="a7"/>
    <w:uiPriority w:val="99"/>
    <w:rsid w:val="007F2682"/>
    <w:rPr>
      <w:rFonts w:ascii="Courier New" w:hAnsi="Courier New"/>
      <w:sz w:val="20"/>
    </w:rPr>
  </w:style>
  <w:style w:type="paragraph" w:styleId="a7">
    <w:name w:val="Plain Text"/>
    <w:basedOn w:val="a"/>
    <w:link w:val="a6"/>
    <w:uiPriority w:val="99"/>
    <w:rsid w:val="007F2682"/>
    <w:pPr>
      <w:spacing w:after="0" w:line="240" w:lineRule="auto"/>
    </w:pPr>
    <w:rPr>
      <w:rFonts w:ascii="Courier New" w:hAnsi="Courier New"/>
      <w:sz w:val="20"/>
    </w:rPr>
  </w:style>
  <w:style w:type="character" w:customStyle="1" w:styleId="10">
    <w:name w:val="Текст Знак1"/>
    <w:basedOn w:val="a0"/>
    <w:uiPriority w:val="99"/>
    <w:semiHidden/>
    <w:rsid w:val="007F2682"/>
    <w:rPr>
      <w:rFonts w:ascii="Consolas" w:hAnsi="Consolas" w:cs="Consolas"/>
      <w:sz w:val="21"/>
      <w:szCs w:val="21"/>
    </w:rPr>
  </w:style>
  <w:style w:type="table" w:styleId="a8">
    <w:name w:val="Table Grid"/>
    <w:basedOn w:val="a1"/>
    <w:uiPriority w:val="59"/>
    <w:rsid w:val="006B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2C384E"/>
    <w:rPr>
      <w:color w:val="0000FF"/>
      <w:u w:val="single"/>
    </w:rPr>
  </w:style>
  <w:style w:type="character" w:customStyle="1" w:styleId="21">
    <w:name w:val="стиль2"/>
    <w:basedOn w:val="a0"/>
    <w:rsid w:val="002C384E"/>
  </w:style>
  <w:style w:type="character" w:styleId="aa">
    <w:name w:val="Strong"/>
    <w:uiPriority w:val="22"/>
    <w:qFormat/>
    <w:rsid w:val="002C384E"/>
    <w:rPr>
      <w:b/>
      <w:bCs/>
    </w:rPr>
  </w:style>
  <w:style w:type="character" w:customStyle="1" w:styleId="apple-style-span">
    <w:name w:val="apple-style-span"/>
    <w:basedOn w:val="a0"/>
    <w:rsid w:val="002C384E"/>
  </w:style>
  <w:style w:type="character" w:customStyle="1" w:styleId="12">
    <w:name w:val="Заголовок 1 Знак"/>
    <w:basedOn w:val="a0"/>
    <w:rsid w:val="00E6495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E64958"/>
    <w:rPr>
      <w:rFonts w:ascii="Cambria" w:eastAsia="Times New Roman" w:hAnsi="Cambria" w:cs="Times New Roman"/>
      <w:b/>
      <w:color w:val="808080"/>
      <w:sz w:val="26"/>
      <w:szCs w:val="20"/>
      <w:lang w:eastAsia="ru-RU"/>
    </w:rPr>
  </w:style>
  <w:style w:type="character" w:customStyle="1" w:styleId="30">
    <w:name w:val="Заголовок 3 Знак"/>
    <w:basedOn w:val="a0"/>
    <w:link w:val="3"/>
    <w:rsid w:val="00E64958"/>
    <w:rPr>
      <w:rFonts w:ascii="Cambria" w:eastAsia="Times New Roman" w:hAnsi="Cambria" w:cs="Times New Roman"/>
      <w:b/>
      <w:color w:val="808080"/>
      <w:sz w:val="24"/>
      <w:szCs w:val="20"/>
      <w:lang w:eastAsia="ru-RU"/>
    </w:rPr>
  </w:style>
  <w:style w:type="character" w:customStyle="1" w:styleId="50">
    <w:name w:val="Заголовок 5 Знак"/>
    <w:basedOn w:val="a0"/>
    <w:link w:val="5"/>
    <w:rsid w:val="00E64958"/>
    <w:rPr>
      <w:rFonts w:ascii="Times New Roman" w:eastAsia="Times New Roman" w:hAnsi="Times New Roman" w:cs="Times New Roman"/>
      <w:b/>
      <w:i/>
      <w:sz w:val="26"/>
      <w:szCs w:val="20"/>
      <w:lang w:eastAsia="ru-RU"/>
    </w:rPr>
  </w:style>
  <w:style w:type="character" w:customStyle="1" w:styleId="11">
    <w:name w:val="Заголовок 1 Знак1"/>
    <w:basedOn w:val="a0"/>
    <w:link w:val="1"/>
    <w:rsid w:val="00E64958"/>
    <w:rPr>
      <w:rFonts w:ascii="Cambria" w:eastAsia="Times New Roman" w:hAnsi="Cambria" w:cs="Times New Roman"/>
      <w:b/>
      <w:color w:val="008080"/>
      <w:sz w:val="28"/>
      <w:szCs w:val="20"/>
      <w:lang w:eastAsia="ru-RU"/>
    </w:rPr>
  </w:style>
  <w:style w:type="character" w:styleId="ab">
    <w:name w:val="page number"/>
    <w:basedOn w:val="a0"/>
    <w:rsid w:val="00E64958"/>
  </w:style>
  <w:style w:type="paragraph" w:customStyle="1" w:styleId="Body">
    <w:name w:val="Body"/>
    <w:rsid w:val="00E64958"/>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E64958"/>
    <w:pPr>
      <w:ind w:left="567" w:firstLine="0"/>
      <w:jc w:val="left"/>
    </w:pPr>
  </w:style>
  <w:style w:type="paragraph" w:styleId="ac">
    <w:name w:val="header"/>
    <w:basedOn w:val="a"/>
    <w:link w:val="ad"/>
    <w:rsid w:val="00E64958"/>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Times New Roman" w:hAnsi="SchoolBookAC" w:cs="Times New Roman"/>
      <w:szCs w:val="20"/>
      <w:lang w:eastAsia="ru-RU"/>
    </w:rPr>
  </w:style>
  <w:style w:type="character" w:customStyle="1" w:styleId="ad">
    <w:name w:val="Верхний колонтитул Знак"/>
    <w:basedOn w:val="a0"/>
    <w:link w:val="ac"/>
    <w:rsid w:val="00E64958"/>
    <w:rPr>
      <w:rFonts w:ascii="SchoolBookAC" w:eastAsia="Times New Roman" w:hAnsi="SchoolBookAC" w:cs="Times New Roman"/>
      <w:szCs w:val="20"/>
      <w:lang w:eastAsia="ru-RU"/>
    </w:rPr>
  </w:style>
  <w:style w:type="paragraph" w:styleId="ae">
    <w:name w:val="footer"/>
    <w:basedOn w:val="a"/>
    <w:link w:val="af"/>
    <w:uiPriority w:val="99"/>
    <w:rsid w:val="00E64958"/>
    <w:pPr>
      <w:tabs>
        <w:tab w:val="right" w:pos="15026"/>
      </w:tabs>
      <w:overflowPunct w:val="0"/>
      <w:autoSpaceDE w:val="0"/>
      <w:autoSpaceDN w:val="0"/>
      <w:adjustRightInd w:val="0"/>
      <w:spacing w:after="0" w:line="240" w:lineRule="exact"/>
      <w:jc w:val="both"/>
      <w:textAlignment w:val="baseline"/>
    </w:pPr>
    <w:rPr>
      <w:rFonts w:ascii="SchoolBookAC" w:eastAsia="Times New Roman" w:hAnsi="SchoolBookAC" w:cs="Times New Roman"/>
      <w:sz w:val="20"/>
      <w:szCs w:val="20"/>
      <w:lang w:eastAsia="ru-RU"/>
    </w:rPr>
  </w:style>
  <w:style w:type="character" w:customStyle="1" w:styleId="af">
    <w:name w:val="Нижний колонтитул Знак"/>
    <w:basedOn w:val="a0"/>
    <w:link w:val="ae"/>
    <w:uiPriority w:val="99"/>
    <w:rsid w:val="00E64958"/>
    <w:rPr>
      <w:rFonts w:ascii="SchoolBookAC" w:eastAsia="Times New Roman" w:hAnsi="SchoolBookAC" w:cs="Times New Roman"/>
      <w:sz w:val="20"/>
      <w:szCs w:val="20"/>
      <w:lang w:eastAsia="ru-RU"/>
    </w:rPr>
  </w:style>
  <w:style w:type="paragraph" w:customStyle="1" w:styleId="13">
    <w:name w:val="Схема документа1"/>
    <w:basedOn w:val="a"/>
    <w:rsid w:val="00E64958"/>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ru-RU"/>
    </w:rPr>
  </w:style>
  <w:style w:type="character" w:customStyle="1" w:styleId="af0">
    <w:name w:val="Схема документа Знак"/>
    <w:basedOn w:val="a0"/>
    <w:rsid w:val="00E64958"/>
    <w:rPr>
      <w:rFonts w:ascii="Tahoma" w:hAnsi="Tahoma"/>
      <w:noProof w:val="0"/>
      <w:sz w:val="16"/>
    </w:rPr>
  </w:style>
  <w:style w:type="paragraph" w:styleId="af1">
    <w:name w:val="Body Text Indent"/>
    <w:basedOn w:val="a"/>
    <w:link w:val="af2"/>
    <w:rsid w:val="00E64958"/>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E64958"/>
    <w:rPr>
      <w:rFonts w:ascii="Times New Roman" w:eastAsia="Times New Roman" w:hAnsi="Times New Roman" w:cs="Times New Roman"/>
      <w:sz w:val="28"/>
      <w:szCs w:val="20"/>
      <w:lang w:eastAsia="ru-RU"/>
    </w:rPr>
  </w:style>
  <w:style w:type="character" w:customStyle="1" w:styleId="14">
    <w:name w:val="Строгий1"/>
    <w:basedOn w:val="a0"/>
    <w:rsid w:val="00E64958"/>
    <w:rPr>
      <w:b/>
    </w:rPr>
  </w:style>
  <w:style w:type="paragraph" w:customStyle="1" w:styleId="15">
    <w:name w:val="Текст выноски1"/>
    <w:basedOn w:val="a"/>
    <w:rsid w:val="00E64958"/>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ru-RU"/>
    </w:rPr>
  </w:style>
  <w:style w:type="character" w:customStyle="1" w:styleId="af3">
    <w:name w:val="Текст выноски Знак"/>
    <w:basedOn w:val="a0"/>
    <w:rsid w:val="00E64958"/>
    <w:rPr>
      <w:rFonts w:ascii="Tahoma" w:hAnsi="Tahoma"/>
      <w:noProof w:val="0"/>
      <w:sz w:val="16"/>
    </w:rPr>
  </w:style>
  <w:style w:type="paragraph" w:customStyle="1" w:styleId="16">
    <w:name w:val="Обычный (веб)1"/>
    <w:basedOn w:val="a"/>
    <w:rsid w:val="00E64958"/>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E64958"/>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17">
    <w:name w:val="Гиперссылка1"/>
    <w:basedOn w:val="a0"/>
    <w:rsid w:val="00E64958"/>
    <w:rPr>
      <w:color w:val="008080"/>
      <w:sz w:val="21"/>
      <w:u w:val="none"/>
    </w:rPr>
  </w:style>
  <w:style w:type="paragraph" w:customStyle="1" w:styleId="western">
    <w:name w:val="western"/>
    <w:basedOn w:val="a"/>
    <w:rsid w:val="00E64958"/>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styleId="af4">
    <w:name w:val="footnote text"/>
    <w:basedOn w:val="a"/>
    <w:link w:val="18"/>
    <w:semiHidden/>
    <w:rsid w:val="00E649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5">
    <w:name w:val="Текст сноски Знак"/>
    <w:basedOn w:val="a0"/>
    <w:rsid w:val="00E64958"/>
    <w:rPr>
      <w:sz w:val="20"/>
      <w:szCs w:val="20"/>
    </w:rPr>
  </w:style>
  <w:style w:type="character" w:customStyle="1" w:styleId="18">
    <w:name w:val="Текст сноски Знак1"/>
    <w:basedOn w:val="a0"/>
    <w:link w:val="af4"/>
    <w:semiHidden/>
    <w:rsid w:val="00E64958"/>
    <w:rPr>
      <w:rFonts w:ascii="Times New Roman" w:eastAsia="Times New Roman" w:hAnsi="Times New Roman" w:cs="Times New Roman"/>
      <w:sz w:val="20"/>
      <w:szCs w:val="20"/>
      <w:lang w:eastAsia="ru-RU"/>
    </w:rPr>
  </w:style>
  <w:style w:type="character" w:styleId="af6">
    <w:name w:val="footnote reference"/>
    <w:basedOn w:val="a0"/>
    <w:semiHidden/>
    <w:rsid w:val="00E64958"/>
    <w:rPr>
      <w:vertAlign w:val="superscript"/>
    </w:rPr>
  </w:style>
  <w:style w:type="paragraph" w:customStyle="1" w:styleId="DecimalAligned">
    <w:name w:val="Decimal Aligned"/>
    <w:basedOn w:val="a"/>
    <w:rsid w:val="00E64958"/>
    <w:pPr>
      <w:tabs>
        <w:tab w:val="decimal" w:pos="360"/>
      </w:tabs>
      <w:overflowPunct w:val="0"/>
      <w:autoSpaceDE w:val="0"/>
      <w:autoSpaceDN w:val="0"/>
      <w:adjustRightInd w:val="0"/>
      <w:spacing w:after="200" w:line="276" w:lineRule="auto"/>
      <w:textAlignment w:val="baseline"/>
    </w:pPr>
    <w:rPr>
      <w:rFonts w:ascii="Calibri" w:eastAsia="Times New Roman" w:hAnsi="Calibri" w:cs="Times New Roman"/>
      <w:szCs w:val="20"/>
      <w:lang w:eastAsia="ru-RU"/>
    </w:rPr>
  </w:style>
  <w:style w:type="character" w:styleId="af7">
    <w:name w:val="Subtle Emphasis"/>
    <w:basedOn w:val="a0"/>
    <w:qFormat/>
    <w:rsid w:val="00E64958"/>
    <w:rPr>
      <w:i/>
      <w:noProof w:val="0"/>
      <w:color w:val="808080"/>
      <w:sz w:val="22"/>
      <w:lang w:val="ru-RU"/>
    </w:rPr>
  </w:style>
  <w:style w:type="paragraph" w:customStyle="1" w:styleId="u">
    <w:name w:val="u"/>
    <w:basedOn w:val="a"/>
    <w:rsid w:val="00E64958"/>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color w:val="000000"/>
      <w:sz w:val="24"/>
      <w:szCs w:val="20"/>
      <w:lang w:eastAsia="ru-RU"/>
    </w:rPr>
  </w:style>
  <w:style w:type="paragraph" w:customStyle="1" w:styleId="HTML1">
    <w:name w:val="Стандартный HTML1"/>
    <w:basedOn w:val="a"/>
    <w:rsid w:val="00E64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HTML">
    <w:name w:val="Стандартный HTML Знак"/>
    <w:basedOn w:val="a0"/>
    <w:rsid w:val="00E64958"/>
    <w:rPr>
      <w:rFonts w:ascii="Courier New" w:hAnsi="Courier New"/>
      <w:noProof w:val="0"/>
      <w:sz w:val="20"/>
    </w:rPr>
  </w:style>
  <w:style w:type="paragraph" w:styleId="af8">
    <w:name w:val="Body Text"/>
    <w:basedOn w:val="a"/>
    <w:link w:val="af9"/>
    <w:rsid w:val="00E64958"/>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eastAsia="ru-RU"/>
    </w:rPr>
  </w:style>
  <w:style w:type="character" w:customStyle="1" w:styleId="af9">
    <w:name w:val="Основной текст Знак"/>
    <w:basedOn w:val="a0"/>
    <w:link w:val="af8"/>
    <w:rsid w:val="00E64958"/>
    <w:rPr>
      <w:rFonts w:ascii="Times New Roman" w:eastAsia="Times New Roman" w:hAnsi="Times New Roman" w:cs="Times New Roman"/>
      <w:sz w:val="24"/>
      <w:szCs w:val="20"/>
      <w:lang w:eastAsia="ru-RU"/>
    </w:rPr>
  </w:style>
  <w:style w:type="paragraph" w:customStyle="1" w:styleId="210">
    <w:name w:val="Основной текст 21"/>
    <w:basedOn w:val="a"/>
    <w:rsid w:val="00E64958"/>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character" w:customStyle="1" w:styleId="22">
    <w:name w:val="Основной текст 2 Знак"/>
    <w:basedOn w:val="a0"/>
    <w:rsid w:val="00E64958"/>
    <w:rPr>
      <w:rFonts w:ascii="Times New Roman" w:hAnsi="Times New Roman"/>
      <w:noProof w:val="0"/>
      <w:sz w:val="24"/>
    </w:rPr>
  </w:style>
  <w:style w:type="paragraph" w:customStyle="1" w:styleId="211">
    <w:name w:val="Основной текст с отступом 21"/>
    <w:basedOn w:val="a"/>
    <w:rsid w:val="00E64958"/>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rsid w:val="00E64958"/>
    <w:rPr>
      <w:rFonts w:ascii="Times New Roman" w:hAnsi="Times New Roman"/>
      <w:noProof w:val="0"/>
      <w:sz w:val="24"/>
    </w:rPr>
  </w:style>
  <w:style w:type="paragraph" w:customStyle="1" w:styleId="31">
    <w:name w:val="Основной текст с отступом 31"/>
    <w:basedOn w:val="a"/>
    <w:rsid w:val="00E6495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eastAsia="ru-RU"/>
    </w:rPr>
  </w:style>
  <w:style w:type="character" w:customStyle="1" w:styleId="32">
    <w:name w:val="Основной текст с отступом 3 Знак"/>
    <w:basedOn w:val="a0"/>
    <w:rsid w:val="00E64958"/>
    <w:rPr>
      <w:rFonts w:ascii="Times New Roman" w:hAnsi="Times New Roman"/>
      <w:noProof w:val="0"/>
      <w:sz w:val="16"/>
    </w:rPr>
  </w:style>
  <w:style w:type="paragraph" w:styleId="afa">
    <w:name w:val="Title"/>
    <w:basedOn w:val="a"/>
    <w:link w:val="afb"/>
    <w:qFormat/>
    <w:rsid w:val="00E6495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character" w:customStyle="1" w:styleId="afb">
    <w:name w:val="Название Знак"/>
    <w:basedOn w:val="a0"/>
    <w:link w:val="afa"/>
    <w:rsid w:val="00E64958"/>
    <w:rPr>
      <w:rFonts w:ascii="Times New Roman" w:eastAsia="Times New Roman" w:hAnsi="Times New Roman" w:cs="Times New Roman"/>
      <w:b/>
      <w:sz w:val="24"/>
      <w:szCs w:val="20"/>
      <w:lang w:eastAsia="ru-RU"/>
    </w:rPr>
  </w:style>
  <w:style w:type="paragraph" w:styleId="afc">
    <w:name w:val="List Number"/>
    <w:basedOn w:val="a"/>
    <w:rsid w:val="00E64958"/>
    <w:pPr>
      <w:tabs>
        <w:tab w:val="left" w:pos="567"/>
      </w:tabs>
      <w:overflowPunct w:val="0"/>
      <w:autoSpaceDE w:val="0"/>
      <w:autoSpaceDN w:val="0"/>
      <w:adjustRightInd w:val="0"/>
      <w:spacing w:after="0" w:line="240" w:lineRule="auto"/>
      <w:ind w:left="567" w:hanging="567"/>
      <w:textAlignment w:val="baseline"/>
    </w:pPr>
    <w:rPr>
      <w:rFonts w:ascii="Times New Roman" w:eastAsia="Times New Roman" w:hAnsi="Times New Roman" w:cs="Times New Roman"/>
      <w:sz w:val="20"/>
      <w:szCs w:val="20"/>
      <w:lang w:eastAsia="ru-RU"/>
    </w:rPr>
  </w:style>
  <w:style w:type="paragraph" w:customStyle="1" w:styleId="19">
    <w:name w:val="Текст1"/>
    <w:basedOn w:val="a"/>
    <w:rsid w:val="00E6495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d">
    <w:name w:val="Цитаты"/>
    <w:basedOn w:val="a"/>
    <w:rsid w:val="00E64958"/>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cs="Times New Roman"/>
      <w:sz w:val="24"/>
      <w:szCs w:val="20"/>
      <w:lang w:eastAsia="ru-RU"/>
    </w:rPr>
  </w:style>
  <w:style w:type="character" w:customStyle="1" w:styleId="blueselect1">
    <w:name w:val="blueselect1"/>
    <w:basedOn w:val="a0"/>
    <w:rsid w:val="00E64958"/>
    <w:rPr>
      <w:b/>
      <w:color w:val="auto"/>
      <w:sz w:val="17"/>
      <w:u w:val="none"/>
    </w:rPr>
  </w:style>
  <w:style w:type="paragraph" w:customStyle="1" w:styleId="content-bold">
    <w:name w:val="content-bold"/>
    <w:basedOn w:val="a"/>
    <w:rsid w:val="00E64958"/>
    <w:pPr>
      <w:overflowPunct w:val="0"/>
      <w:autoSpaceDE w:val="0"/>
      <w:autoSpaceDN w:val="0"/>
      <w:adjustRightInd w:val="0"/>
      <w:spacing w:before="100" w:after="100" w:line="384" w:lineRule="auto"/>
      <w:textAlignment w:val="baseline"/>
    </w:pPr>
    <w:rPr>
      <w:rFonts w:ascii="Verdana" w:eastAsia="Times New Roman" w:hAnsi="Verdana" w:cs="Times New Roman"/>
      <w:b/>
      <w:color w:val="000000"/>
      <w:sz w:val="17"/>
      <w:szCs w:val="20"/>
      <w:lang w:eastAsia="ru-RU"/>
    </w:rPr>
  </w:style>
  <w:style w:type="paragraph" w:customStyle="1" w:styleId="content">
    <w:name w:val="content"/>
    <w:basedOn w:val="a"/>
    <w:rsid w:val="00E64958"/>
    <w:pPr>
      <w:overflowPunct w:val="0"/>
      <w:autoSpaceDE w:val="0"/>
      <w:autoSpaceDN w:val="0"/>
      <w:adjustRightInd w:val="0"/>
      <w:spacing w:before="100" w:after="100" w:line="384" w:lineRule="auto"/>
      <w:jc w:val="both"/>
      <w:textAlignment w:val="baseline"/>
    </w:pPr>
    <w:rPr>
      <w:rFonts w:ascii="Verdana" w:eastAsia="Times New Roman" w:hAnsi="Verdana" w:cs="Times New Roman"/>
      <w:color w:val="000000"/>
      <w:sz w:val="17"/>
      <w:szCs w:val="20"/>
      <w:lang w:eastAsia="ru-RU"/>
    </w:rPr>
  </w:style>
  <w:style w:type="character" w:customStyle="1" w:styleId="afe">
    <w:name w:val="Текст концевой сноски Знак"/>
    <w:basedOn w:val="a0"/>
    <w:rsid w:val="00E64958"/>
    <w:rPr>
      <w:rFonts w:ascii="Times New Roman" w:hAnsi="Times New Roman"/>
      <w:noProof w:val="0"/>
      <w:sz w:val="20"/>
    </w:rPr>
  </w:style>
  <w:style w:type="character" w:customStyle="1" w:styleId="textcopy1">
    <w:name w:val="textcopy1"/>
    <w:basedOn w:val="a0"/>
    <w:rsid w:val="00E64958"/>
    <w:rPr>
      <w:rFonts w:ascii="Arial" w:hAnsi="Arial"/>
      <w:color w:val="000000"/>
      <w:sz w:val="13"/>
    </w:rPr>
  </w:style>
  <w:style w:type="character" w:customStyle="1" w:styleId="aff">
    <w:name w:val="Без интервала Знак"/>
    <w:basedOn w:val="a0"/>
    <w:rsid w:val="00E64958"/>
    <w:rPr>
      <w:noProof w:val="0"/>
      <w:sz w:val="22"/>
      <w:lang w:val="ru-RU"/>
    </w:rPr>
  </w:style>
  <w:style w:type="paragraph" w:styleId="aff0">
    <w:name w:val="TOC Heading"/>
    <w:basedOn w:val="1"/>
    <w:next w:val="a"/>
    <w:qFormat/>
    <w:rsid w:val="00E64958"/>
    <w:pPr>
      <w:spacing w:line="276" w:lineRule="auto"/>
      <w:outlineLvl w:val="9"/>
    </w:pPr>
  </w:style>
  <w:style w:type="paragraph" w:styleId="33">
    <w:name w:val="toc 3"/>
    <w:basedOn w:val="a"/>
    <w:next w:val="a"/>
    <w:semiHidden/>
    <w:rsid w:val="00E64958"/>
    <w:pPr>
      <w:overflowPunct w:val="0"/>
      <w:autoSpaceDE w:val="0"/>
      <w:autoSpaceDN w:val="0"/>
      <w:adjustRightInd w:val="0"/>
      <w:spacing w:after="100" w:line="276" w:lineRule="auto"/>
      <w:ind w:left="440"/>
      <w:textAlignment w:val="baseline"/>
    </w:pPr>
    <w:rPr>
      <w:rFonts w:ascii="Calibri" w:eastAsia="Times New Roman" w:hAnsi="Calibri" w:cs="Times New Roman"/>
      <w:szCs w:val="20"/>
      <w:lang w:eastAsia="ru-RU"/>
    </w:rPr>
  </w:style>
  <w:style w:type="character" w:customStyle="1" w:styleId="1a">
    <w:name w:val="Просмотренная гиперссылка1"/>
    <w:basedOn w:val="a0"/>
    <w:rsid w:val="00E64958"/>
    <w:rPr>
      <w:color w:val="800080"/>
      <w:u w:val="single"/>
    </w:rPr>
  </w:style>
  <w:style w:type="character" w:customStyle="1" w:styleId="1b">
    <w:name w:val="Выделение1"/>
    <w:basedOn w:val="a0"/>
    <w:rsid w:val="00E64958"/>
    <w:rPr>
      <w:i/>
    </w:rPr>
  </w:style>
  <w:style w:type="character" w:styleId="aff1">
    <w:name w:val="Placeholder Text"/>
    <w:basedOn w:val="a0"/>
    <w:rsid w:val="00E64958"/>
  </w:style>
  <w:style w:type="character" w:customStyle="1" w:styleId="mw-headline">
    <w:name w:val="mw-headline"/>
    <w:basedOn w:val="a0"/>
    <w:rsid w:val="00E64958"/>
  </w:style>
  <w:style w:type="character" w:customStyle="1" w:styleId="rtxt">
    <w:name w:val="rtxt"/>
    <w:basedOn w:val="a0"/>
    <w:rsid w:val="00E64958"/>
  </w:style>
  <w:style w:type="character" w:customStyle="1" w:styleId="1c">
    <w:name w:val="Текст выноски Знак1"/>
    <w:basedOn w:val="a0"/>
    <w:link w:val="aff2"/>
    <w:semiHidden/>
    <w:rsid w:val="00E64958"/>
    <w:rPr>
      <w:rFonts w:ascii="Tahoma" w:hAnsi="Tahoma" w:cs="Tahoma"/>
      <w:sz w:val="16"/>
      <w:szCs w:val="16"/>
      <w:lang w:eastAsia="ru-RU"/>
    </w:rPr>
  </w:style>
  <w:style w:type="paragraph" w:styleId="aff2">
    <w:name w:val="Balloon Text"/>
    <w:basedOn w:val="a"/>
    <w:link w:val="1c"/>
    <w:semiHidden/>
    <w:unhideWhenUsed/>
    <w:rsid w:val="00E64958"/>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24">
    <w:name w:val="Текст выноски Знак2"/>
    <w:basedOn w:val="a0"/>
    <w:uiPriority w:val="99"/>
    <w:semiHidden/>
    <w:rsid w:val="00E64958"/>
    <w:rPr>
      <w:rFonts w:ascii="Segoe UI" w:hAnsi="Segoe UI" w:cs="Segoe UI"/>
      <w:sz w:val="18"/>
      <w:szCs w:val="18"/>
    </w:rPr>
  </w:style>
  <w:style w:type="character" w:customStyle="1" w:styleId="aff3">
    <w:name w:val="Основной текст_"/>
    <w:basedOn w:val="a0"/>
    <w:link w:val="4"/>
    <w:locked/>
    <w:rsid w:val="00E64958"/>
    <w:rPr>
      <w:sz w:val="23"/>
      <w:szCs w:val="23"/>
      <w:shd w:val="clear" w:color="auto" w:fill="FFFFFF"/>
    </w:rPr>
  </w:style>
  <w:style w:type="paragraph" w:customStyle="1" w:styleId="4">
    <w:name w:val="Основной текст4"/>
    <w:basedOn w:val="a"/>
    <w:link w:val="aff3"/>
    <w:rsid w:val="00E64958"/>
    <w:pPr>
      <w:widowControl w:val="0"/>
      <w:shd w:val="clear" w:color="auto" w:fill="FFFFFF"/>
      <w:spacing w:after="0" w:line="418" w:lineRule="exact"/>
      <w:ind w:hanging="400"/>
    </w:pPr>
    <w:rPr>
      <w:sz w:val="23"/>
      <w:szCs w:val="23"/>
    </w:rPr>
  </w:style>
  <w:style w:type="character" w:customStyle="1" w:styleId="aff4">
    <w:name w:val="Основной текст + Полужирный"/>
    <w:basedOn w:val="aff3"/>
    <w:rsid w:val="00E64958"/>
    <w:rPr>
      <w:b/>
      <w:bCs/>
      <w:color w:val="000000"/>
      <w:spacing w:val="0"/>
      <w:w w:val="100"/>
      <w:position w:val="0"/>
      <w:sz w:val="23"/>
      <w:szCs w:val="23"/>
      <w:shd w:val="clear" w:color="auto" w:fill="FFFFFF"/>
      <w:lang w:val="ru-RU"/>
    </w:rPr>
  </w:style>
  <w:style w:type="character" w:customStyle="1" w:styleId="1d">
    <w:name w:val="Основной текст1"/>
    <w:basedOn w:val="aff3"/>
    <w:rsid w:val="00E64958"/>
    <w:rPr>
      <w:color w:val="000000"/>
      <w:spacing w:val="0"/>
      <w:w w:val="100"/>
      <w:position w:val="0"/>
      <w:sz w:val="23"/>
      <w:szCs w:val="23"/>
      <w:u w:val="none"/>
      <w:shd w:val="clear" w:color="auto" w:fill="FFFFFF"/>
      <w:lang w:val="ru-RU"/>
    </w:rPr>
  </w:style>
  <w:style w:type="character" w:customStyle="1" w:styleId="25">
    <w:name w:val="Основной текст + Полужирный2"/>
    <w:aliases w:val="Курсив"/>
    <w:basedOn w:val="aff3"/>
    <w:rsid w:val="00E64958"/>
    <w:rPr>
      <w:b/>
      <w:bCs/>
      <w:i/>
      <w:iCs/>
      <w:color w:val="000000"/>
      <w:spacing w:val="0"/>
      <w:w w:val="100"/>
      <w:position w:val="0"/>
      <w:sz w:val="23"/>
      <w:szCs w:val="23"/>
      <w:u w:val="none"/>
      <w:shd w:val="clear" w:color="auto" w:fill="FFFFFF"/>
      <w:lang w:val="ru-RU"/>
    </w:rPr>
  </w:style>
  <w:style w:type="character" w:customStyle="1" w:styleId="10pt">
    <w:name w:val="Основной текст + 10 pt"/>
    <w:basedOn w:val="aff3"/>
    <w:rsid w:val="00E64958"/>
    <w:rPr>
      <w:color w:val="000000"/>
      <w:spacing w:val="0"/>
      <w:w w:val="100"/>
      <w:position w:val="0"/>
      <w:sz w:val="20"/>
      <w:szCs w:val="20"/>
      <w:u w:val="none"/>
      <w:shd w:val="clear" w:color="auto" w:fill="FFFFFF"/>
      <w:lang w:val="ru-RU"/>
    </w:rPr>
  </w:style>
  <w:style w:type="character" w:customStyle="1" w:styleId="26">
    <w:name w:val="Основной текст (2)_"/>
    <w:basedOn w:val="a0"/>
    <w:link w:val="27"/>
    <w:locked/>
    <w:rsid w:val="00E64958"/>
    <w:rPr>
      <w:b/>
      <w:bCs/>
      <w:sz w:val="23"/>
      <w:szCs w:val="23"/>
      <w:shd w:val="clear" w:color="auto" w:fill="FFFFFF"/>
    </w:rPr>
  </w:style>
  <w:style w:type="paragraph" w:customStyle="1" w:styleId="27">
    <w:name w:val="Основной текст (2)"/>
    <w:basedOn w:val="a"/>
    <w:link w:val="26"/>
    <w:rsid w:val="00E64958"/>
    <w:pPr>
      <w:widowControl w:val="0"/>
      <w:shd w:val="clear" w:color="auto" w:fill="FFFFFF"/>
      <w:spacing w:after="0" w:line="413" w:lineRule="exact"/>
      <w:ind w:hanging="320"/>
    </w:pPr>
    <w:rPr>
      <w:b/>
      <w:bCs/>
      <w:sz w:val="23"/>
      <w:szCs w:val="23"/>
    </w:rPr>
  </w:style>
  <w:style w:type="character" w:customStyle="1" w:styleId="28">
    <w:name w:val="Основной текст (2) + Не полужирный"/>
    <w:basedOn w:val="26"/>
    <w:rsid w:val="00E64958"/>
    <w:rPr>
      <w:b/>
      <w:bCs/>
      <w:color w:val="000000"/>
      <w:spacing w:val="0"/>
      <w:w w:val="100"/>
      <w:position w:val="0"/>
      <w:sz w:val="23"/>
      <w:szCs w:val="23"/>
      <w:shd w:val="clear" w:color="auto" w:fill="FFFFFF"/>
      <w:lang w:val="ru-RU"/>
    </w:rPr>
  </w:style>
  <w:style w:type="character" w:customStyle="1" w:styleId="1e">
    <w:name w:val="Основной текст + Полужирный1"/>
    <w:aliases w:val="Курсив3,Интервал 1 pt"/>
    <w:basedOn w:val="aff3"/>
    <w:rsid w:val="00E64958"/>
    <w:rPr>
      <w:b/>
      <w:bCs/>
      <w:i/>
      <w:iCs/>
      <w:color w:val="000000"/>
      <w:spacing w:val="30"/>
      <w:w w:val="100"/>
      <w:position w:val="0"/>
      <w:sz w:val="23"/>
      <w:szCs w:val="23"/>
      <w:u w:val="none"/>
      <w:shd w:val="clear" w:color="auto" w:fill="FFFFFF"/>
      <w:lang w:val="en-US"/>
    </w:rPr>
  </w:style>
  <w:style w:type="character" w:customStyle="1" w:styleId="10pt1">
    <w:name w:val="Основной текст + 10 pt1"/>
    <w:aliases w:val="Курсив2"/>
    <w:basedOn w:val="aff3"/>
    <w:rsid w:val="00E64958"/>
    <w:rPr>
      <w:i/>
      <w:iCs/>
      <w:color w:val="000000"/>
      <w:spacing w:val="0"/>
      <w:w w:val="100"/>
      <w:position w:val="0"/>
      <w:sz w:val="20"/>
      <w:szCs w:val="20"/>
      <w:u w:val="none"/>
      <w:shd w:val="clear" w:color="auto" w:fill="FFFFFF"/>
    </w:rPr>
  </w:style>
  <w:style w:type="character" w:customStyle="1" w:styleId="Sylfaen">
    <w:name w:val="Основной текст + Sylfaen"/>
    <w:aliases w:val="4 pt,Курсив1,Интервал 1 pt2"/>
    <w:basedOn w:val="aff3"/>
    <w:rsid w:val="00E64958"/>
    <w:rPr>
      <w:rFonts w:ascii="Sylfaen" w:eastAsia="Times New Roman" w:hAnsi="Sylfaen" w:cs="Sylfaen"/>
      <w:i/>
      <w:iCs/>
      <w:color w:val="000000"/>
      <w:spacing w:val="20"/>
      <w:w w:val="100"/>
      <w:position w:val="0"/>
      <w:sz w:val="8"/>
      <w:szCs w:val="8"/>
      <w:u w:val="none"/>
      <w:shd w:val="clear" w:color="auto" w:fill="FFFFFF"/>
      <w:lang w:val="ru-RU"/>
    </w:rPr>
  </w:style>
  <w:style w:type="character" w:customStyle="1" w:styleId="4pt">
    <w:name w:val="Основной текст + 4 pt"/>
    <w:basedOn w:val="aff3"/>
    <w:rsid w:val="00E64958"/>
    <w:rPr>
      <w:color w:val="000000"/>
      <w:spacing w:val="0"/>
      <w:w w:val="100"/>
      <w:position w:val="0"/>
      <w:sz w:val="8"/>
      <w:szCs w:val="8"/>
      <w:u w:val="none"/>
      <w:shd w:val="clear" w:color="auto" w:fill="FFFFFF"/>
    </w:rPr>
  </w:style>
  <w:style w:type="character" w:customStyle="1" w:styleId="Sylfaen2">
    <w:name w:val="Основной текст + Sylfaen2"/>
    <w:aliases w:val="6 pt"/>
    <w:basedOn w:val="aff3"/>
    <w:rsid w:val="00E64958"/>
    <w:rPr>
      <w:rFonts w:ascii="Sylfaen" w:eastAsia="Times New Roman" w:hAnsi="Sylfaen" w:cs="Sylfaen"/>
      <w:color w:val="000000"/>
      <w:spacing w:val="0"/>
      <w:w w:val="100"/>
      <w:position w:val="0"/>
      <w:sz w:val="12"/>
      <w:szCs w:val="12"/>
      <w:u w:val="none"/>
      <w:shd w:val="clear" w:color="auto" w:fill="FFFFFF"/>
      <w:lang w:val="ru-RU"/>
    </w:rPr>
  </w:style>
  <w:style w:type="character" w:customStyle="1" w:styleId="29">
    <w:name w:val="Основной текст2"/>
    <w:basedOn w:val="aff3"/>
    <w:rsid w:val="00E64958"/>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f3"/>
    <w:rsid w:val="00E64958"/>
    <w:rPr>
      <w:rFonts w:ascii="Sylfaen" w:eastAsia="Times New Roman" w:hAnsi="Sylfaen" w:cs="Sylfaen"/>
      <w:color w:val="000000"/>
      <w:spacing w:val="29"/>
      <w:w w:val="100"/>
      <w:position w:val="0"/>
      <w:sz w:val="23"/>
      <w:szCs w:val="23"/>
      <w:u w:val="none"/>
      <w:shd w:val="clear" w:color="auto" w:fill="FFFFFF"/>
      <w:lang w:val="ru-RU"/>
    </w:rPr>
  </w:style>
  <w:style w:type="character" w:customStyle="1" w:styleId="aff5">
    <w:name w:val="Основной текст + Курсив"/>
    <w:aliases w:val="Интервал 1 pt1"/>
    <w:basedOn w:val="aff3"/>
    <w:rsid w:val="00E64958"/>
    <w:rPr>
      <w:i/>
      <w:iCs/>
      <w:color w:val="000000"/>
      <w:spacing w:val="30"/>
      <w:w w:val="100"/>
      <w:position w:val="0"/>
      <w:sz w:val="23"/>
      <w:szCs w:val="23"/>
      <w:u w:val="none"/>
      <w:shd w:val="clear" w:color="auto" w:fill="FFFFFF"/>
      <w:lang w:val="ru-RU"/>
    </w:rPr>
  </w:style>
  <w:style w:type="character" w:customStyle="1" w:styleId="1f">
    <w:name w:val="Заголовок №1_"/>
    <w:basedOn w:val="a0"/>
    <w:link w:val="1f0"/>
    <w:locked/>
    <w:rsid w:val="00E64958"/>
    <w:rPr>
      <w:b/>
      <w:bCs/>
      <w:sz w:val="31"/>
      <w:szCs w:val="31"/>
      <w:shd w:val="clear" w:color="auto" w:fill="FFFFFF"/>
    </w:rPr>
  </w:style>
  <w:style w:type="paragraph" w:customStyle="1" w:styleId="1f0">
    <w:name w:val="Заголовок №1"/>
    <w:basedOn w:val="a"/>
    <w:link w:val="1f"/>
    <w:rsid w:val="00E64958"/>
    <w:pPr>
      <w:widowControl w:val="0"/>
      <w:shd w:val="clear" w:color="auto" w:fill="FFFFFF"/>
      <w:spacing w:after="240" w:line="374" w:lineRule="exact"/>
      <w:ind w:hanging="1380"/>
      <w:outlineLvl w:val="0"/>
    </w:pPr>
    <w:rPr>
      <w:b/>
      <w:bCs/>
      <w:sz w:val="31"/>
      <w:szCs w:val="31"/>
    </w:rPr>
  </w:style>
  <w:style w:type="character" w:customStyle="1" w:styleId="2a">
    <w:name w:val="Заголовок №2_"/>
    <w:basedOn w:val="a0"/>
    <w:link w:val="2b"/>
    <w:locked/>
    <w:rsid w:val="00E64958"/>
    <w:rPr>
      <w:b/>
      <w:bCs/>
      <w:sz w:val="27"/>
      <w:szCs w:val="27"/>
      <w:shd w:val="clear" w:color="auto" w:fill="FFFFFF"/>
    </w:rPr>
  </w:style>
  <w:style w:type="paragraph" w:customStyle="1" w:styleId="2b">
    <w:name w:val="Заголовок №2"/>
    <w:basedOn w:val="a"/>
    <w:link w:val="2a"/>
    <w:rsid w:val="00E64958"/>
    <w:pPr>
      <w:widowControl w:val="0"/>
      <w:shd w:val="clear" w:color="auto" w:fill="FFFFFF"/>
      <w:spacing w:before="240" w:after="360" w:line="240" w:lineRule="atLeast"/>
      <w:ind w:firstLine="1100"/>
      <w:jc w:val="both"/>
      <w:outlineLvl w:val="1"/>
    </w:pPr>
    <w:rPr>
      <w:b/>
      <w:bCs/>
      <w:sz w:val="27"/>
      <w:szCs w:val="27"/>
    </w:rPr>
  </w:style>
  <w:style w:type="character" w:customStyle="1" w:styleId="34">
    <w:name w:val="Заголовок №3_"/>
    <w:basedOn w:val="a0"/>
    <w:link w:val="35"/>
    <w:locked/>
    <w:rsid w:val="00E64958"/>
    <w:rPr>
      <w:b/>
      <w:bCs/>
      <w:sz w:val="23"/>
      <w:szCs w:val="23"/>
      <w:shd w:val="clear" w:color="auto" w:fill="FFFFFF"/>
    </w:rPr>
  </w:style>
  <w:style w:type="paragraph" w:customStyle="1" w:styleId="35">
    <w:name w:val="Заголовок №3"/>
    <w:basedOn w:val="a"/>
    <w:link w:val="34"/>
    <w:rsid w:val="00E64958"/>
    <w:pPr>
      <w:widowControl w:val="0"/>
      <w:shd w:val="clear" w:color="auto" w:fill="FFFFFF"/>
      <w:spacing w:before="540" w:after="0" w:line="610" w:lineRule="exact"/>
      <w:ind w:hanging="400"/>
      <w:outlineLvl w:val="2"/>
    </w:pPr>
    <w:rPr>
      <w:b/>
      <w:bCs/>
      <w:sz w:val="23"/>
      <w:szCs w:val="23"/>
    </w:rPr>
  </w:style>
  <w:style w:type="character" w:customStyle="1" w:styleId="313">
    <w:name w:val="Заголовок №3 + 13"/>
    <w:aliases w:val="5 pt1"/>
    <w:basedOn w:val="34"/>
    <w:rsid w:val="00E64958"/>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E64958"/>
    <w:rPr>
      <w:rFonts w:ascii="Times New Roman" w:hAnsi="Times New Roman" w:cs="Times New Roman"/>
      <w:b/>
      <w:bCs/>
      <w:sz w:val="21"/>
      <w:szCs w:val="21"/>
      <w:u w:val="none"/>
    </w:rPr>
  </w:style>
  <w:style w:type="character" w:customStyle="1" w:styleId="Exact">
    <w:name w:val="Основной текст Exact"/>
    <w:basedOn w:val="a0"/>
    <w:rsid w:val="00E64958"/>
    <w:rPr>
      <w:rFonts w:ascii="Times New Roman" w:hAnsi="Times New Roman" w:cs="Times New Roman"/>
      <w:spacing w:val="1"/>
      <w:sz w:val="21"/>
      <w:szCs w:val="21"/>
      <w:u w:val="none"/>
    </w:rPr>
  </w:style>
  <w:style w:type="character" w:customStyle="1" w:styleId="dash041e0431044b0447043d044b0439char1">
    <w:name w:val="dash041e_0431_044b_0447_043d_044b_0439__char1"/>
    <w:basedOn w:val="a0"/>
    <w:rsid w:val="00E6495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64958"/>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E64958"/>
    <w:rPr>
      <w:rFonts w:ascii="Century Schoolbook" w:eastAsia="Century Schoolbook" w:hAnsi="Century Schoolbook" w:cs="Century Schoolbook"/>
      <w:sz w:val="20"/>
      <w:szCs w:val="20"/>
    </w:rPr>
  </w:style>
  <w:style w:type="character" w:customStyle="1" w:styleId="FontStyle14">
    <w:name w:val="Font Style14"/>
    <w:uiPriority w:val="99"/>
    <w:rsid w:val="00E64958"/>
    <w:rPr>
      <w:rFonts w:ascii="Tahoma" w:eastAsia="Tahoma" w:hAnsi="Tahoma" w:cs="Tahoma"/>
      <w:b/>
      <w:bCs/>
      <w:sz w:val="20"/>
      <w:szCs w:val="20"/>
    </w:rPr>
  </w:style>
  <w:style w:type="paragraph" w:customStyle="1" w:styleId="Style1">
    <w:name w:val="Style1"/>
    <w:basedOn w:val="a"/>
    <w:next w:val="a"/>
    <w:uiPriority w:val="99"/>
    <w:rsid w:val="00E64958"/>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E64958"/>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character" w:customStyle="1" w:styleId="FontStyle12">
    <w:name w:val="Font Style12"/>
    <w:rsid w:val="00E64958"/>
    <w:rPr>
      <w:rFonts w:ascii="Century Schoolbook" w:eastAsia="Century Schoolbook" w:hAnsi="Century Schoolbook" w:cs="Century Schoolbook"/>
      <w:i/>
      <w:iCs/>
      <w:sz w:val="20"/>
      <w:szCs w:val="20"/>
    </w:rPr>
  </w:style>
  <w:style w:type="character" w:customStyle="1" w:styleId="FontStyle16">
    <w:name w:val="Font Style16"/>
    <w:uiPriority w:val="99"/>
    <w:rsid w:val="00E64958"/>
    <w:rPr>
      <w:rFonts w:ascii="Century Schoolbook" w:eastAsia="Century Schoolbook" w:hAnsi="Century Schoolbook" w:cs="Century Schoolbook"/>
      <w:sz w:val="20"/>
      <w:szCs w:val="20"/>
    </w:rPr>
  </w:style>
  <w:style w:type="paragraph" w:customStyle="1" w:styleId="Style2">
    <w:name w:val="Style2"/>
    <w:basedOn w:val="a"/>
    <w:next w:val="a"/>
    <w:uiPriority w:val="99"/>
    <w:rsid w:val="00E64958"/>
    <w:pPr>
      <w:widowControl w:val="0"/>
      <w:suppressAutoHyphens/>
      <w:autoSpaceDE w:val="0"/>
      <w:spacing w:after="0" w:line="240" w:lineRule="auto"/>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E64958"/>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E64958"/>
    <w:pPr>
      <w:widowControl w:val="0"/>
      <w:suppressAutoHyphens/>
      <w:autoSpaceDE w:val="0"/>
      <w:spacing w:after="0" w:line="257" w:lineRule="exact"/>
      <w:ind w:hanging="254"/>
    </w:pPr>
    <w:rPr>
      <w:rFonts w:ascii="Microsoft Sans Serif" w:eastAsia="Microsoft Sans Serif" w:hAnsi="Microsoft Sans Serif" w:cs="Microsoft Sans Serif"/>
      <w:sz w:val="24"/>
      <w:szCs w:val="24"/>
      <w:lang w:eastAsia="hi-IN" w:bidi="hi-IN"/>
    </w:rPr>
  </w:style>
  <w:style w:type="character" w:styleId="aff6">
    <w:name w:val="Emphasis"/>
    <w:basedOn w:val="a0"/>
    <w:uiPriority w:val="20"/>
    <w:qFormat/>
    <w:rsid w:val="00E649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1"/>
    <w:qFormat/>
    <w:rsid w:val="00E64958"/>
    <w:pPr>
      <w:keepNext/>
      <w:keepLines/>
      <w:overflowPunct w:val="0"/>
      <w:autoSpaceDE w:val="0"/>
      <w:autoSpaceDN w:val="0"/>
      <w:adjustRightInd w:val="0"/>
      <w:spacing w:before="480" w:after="0" w:line="240" w:lineRule="auto"/>
      <w:textAlignment w:val="baseline"/>
      <w:outlineLvl w:val="0"/>
    </w:pPr>
    <w:rPr>
      <w:rFonts w:ascii="Cambria" w:eastAsia="Times New Roman" w:hAnsi="Cambria" w:cs="Times New Roman"/>
      <w:b/>
      <w:color w:val="008080"/>
      <w:sz w:val="28"/>
      <w:szCs w:val="20"/>
      <w:lang w:eastAsia="ru-RU"/>
    </w:rPr>
  </w:style>
  <w:style w:type="paragraph" w:styleId="2">
    <w:name w:val="heading 2"/>
    <w:basedOn w:val="a"/>
    <w:next w:val="a"/>
    <w:link w:val="20"/>
    <w:qFormat/>
    <w:rsid w:val="00E64958"/>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color w:val="808080"/>
      <w:sz w:val="26"/>
      <w:szCs w:val="20"/>
      <w:lang w:eastAsia="ru-RU"/>
    </w:rPr>
  </w:style>
  <w:style w:type="paragraph" w:styleId="3">
    <w:name w:val="heading 3"/>
    <w:basedOn w:val="a"/>
    <w:next w:val="a"/>
    <w:link w:val="30"/>
    <w:qFormat/>
    <w:rsid w:val="00E64958"/>
    <w:pPr>
      <w:keepNext/>
      <w:keepLines/>
      <w:overflowPunct w:val="0"/>
      <w:autoSpaceDE w:val="0"/>
      <w:autoSpaceDN w:val="0"/>
      <w:adjustRightInd w:val="0"/>
      <w:spacing w:before="200" w:after="0" w:line="240" w:lineRule="auto"/>
      <w:textAlignment w:val="baseline"/>
      <w:outlineLvl w:val="2"/>
    </w:pPr>
    <w:rPr>
      <w:rFonts w:ascii="Cambria" w:eastAsia="Times New Roman" w:hAnsi="Cambria" w:cs="Times New Roman"/>
      <w:b/>
      <w:color w:val="808080"/>
      <w:sz w:val="24"/>
      <w:szCs w:val="20"/>
      <w:lang w:eastAsia="ru-RU"/>
    </w:rPr>
  </w:style>
  <w:style w:type="paragraph" w:styleId="5">
    <w:name w:val="heading 5"/>
    <w:basedOn w:val="a"/>
    <w:next w:val="a"/>
    <w:link w:val="50"/>
    <w:qFormat/>
    <w:rsid w:val="00E64958"/>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2D9"/>
    <w:pPr>
      <w:ind w:left="720"/>
      <w:contextualSpacing/>
    </w:pPr>
  </w:style>
  <w:style w:type="paragraph" w:styleId="a4">
    <w:name w:val="No Spacing"/>
    <w:uiPriority w:val="1"/>
    <w:qFormat/>
    <w:rsid w:val="00CE1AF3"/>
    <w:pPr>
      <w:suppressAutoHyphens/>
      <w:spacing w:after="0" w:line="240" w:lineRule="auto"/>
    </w:pPr>
    <w:rPr>
      <w:rFonts w:ascii="Calibri" w:eastAsia="Calibri" w:hAnsi="Calibri" w:cs="Times New Roman"/>
      <w:lang w:eastAsia="ar-SA"/>
    </w:rPr>
  </w:style>
  <w:style w:type="paragraph" w:styleId="a5">
    <w:name w:val="Normal (Web)"/>
    <w:basedOn w:val="a"/>
    <w:uiPriority w:val="99"/>
    <w:unhideWhenUsed/>
    <w:rsid w:val="002A3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31CF"/>
  </w:style>
  <w:style w:type="character" w:customStyle="1" w:styleId="a6">
    <w:name w:val="Текст Знак"/>
    <w:basedOn w:val="a0"/>
    <w:link w:val="a7"/>
    <w:uiPriority w:val="99"/>
    <w:rsid w:val="007F2682"/>
    <w:rPr>
      <w:rFonts w:ascii="Courier New" w:hAnsi="Courier New"/>
      <w:sz w:val="20"/>
    </w:rPr>
  </w:style>
  <w:style w:type="paragraph" w:styleId="a7">
    <w:name w:val="Plain Text"/>
    <w:basedOn w:val="a"/>
    <w:link w:val="a6"/>
    <w:uiPriority w:val="99"/>
    <w:rsid w:val="007F2682"/>
    <w:pPr>
      <w:spacing w:after="0" w:line="240" w:lineRule="auto"/>
    </w:pPr>
    <w:rPr>
      <w:rFonts w:ascii="Courier New" w:hAnsi="Courier New"/>
      <w:sz w:val="20"/>
    </w:rPr>
  </w:style>
  <w:style w:type="character" w:customStyle="1" w:styleId="10">
    <w:name w:val="Текст Знак1"/>
    <w:basedOn w:val="a0"/>
    <w:uiPriority w:val="99"/>
    <w:semiHidden/>
    <w:rsid w:val="007F2682"/>
    <w:rPr>
      <w:rFonts w:ascii="Consolas" w:hAnsi="Consolas" w:cs="Consolas"/>
      <w:sz w:val="21"/>
      <w:szCs w:val="21"/>
    </w:rPr>
  </w:style>
  <w:style w:type="table" w:styleId="a8">
    <w:name w:val="Table Grid"/>
    <w:basedOn w:val="a1"/>
    <w:uiPriority w:val="59"/>
    <w:rsid w:val="006B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2C384E"/>
    <w:rPr>
      <w:color w:val="0000FF"/>
      <w:u w:val="single"/>
    </w:rPr>
  </w:style>
  <w:style w:type="character" w:customStyle="1" w:styleId="21">
    <w:name w:val="стиль2"/>
    <w:basedOn w:val="a0"/>
    <w:rsid w:val="002C384E"/>
  </w:style>
  <w:style w:type="character" w:styleId="aa">
    <w:name w:val="Strong"/>
    <w:uiPriority w:val="22"/>
    <w:qFormat/>
    <w:rsid w:val="002C384E"/>
    <w:rPr>
      <w:b/>
      <w:bCs/>
    </w:rPr>
  </w:style>
  <w:style w:type="character" w:customStyle="1" w:styleId="apple-style-span">
    <w:name w:val="apple-style-span"/>
    <w:basedOn w:val="a0"/>
    <w:rsid w:val="002C384E"/>
  </w:style>
  <w:style w:type="character" w:customStyle="1" w:styleId="12">
    <w:name w:val="Заголовок 1 Знак"/>
    <w:basedOn w:val="a0"/>
    <w:rsid w:val="00E6495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E64958"/>
    <w:rPr>
      <w:rFonts w:ascii="Cambria" w:eastAsia="Times New Roman" w:hAnsi="Cambria" w:cs="Times New Roman"/>
      <w:b/>
      <w:color w:val="808080"/>
      <w:sz w:val="26"/>
      <w:szCs w:val="20"/>
      <w:lang w:eastAsia="ru-RU"/>
    </w:rPr>
  </w:style>
  <w:style w:type="character" w:customStyle="1" w:styleId="30">
    <w:name w:val="Заголовок 3 Знак"/>
    <w:basedOn w:val="a0"/>
    <w:link w:val="3"/>
    <w:rsid w:val="00E64958"/>
    <w:rPr>
      <w:rFonts w:ascii="Cambria" w:eastAsia="Times New Roman" w:hAnsi="Cambria" w:cs="Times New Roman"/>
      <w:b/>
      <w:color w:val="808080"/>
      <w:sz w:val="24"/>
      <w:szCs w:val="20"/>
      <w:lang w:eastAsia="ru-RU"/>
    </w:rPr>
  </w:style>
  <w:style w:type="character" w:customStyle="1" w:styleId="50">
    <w:name w:val="Заголовок 5 Знак"/>
    <w:basedOn w:val="a0"/>
    <w:link w:val="5"/>
    <w:rsid w:val="00E64958"/>
    <w:rPr>
      <w:rFonts w:ascii="Times New Roman" w:eastAsia="Times New Roman" w:hAnsi="Times New Roman" w:cs="Times New Roman"/>
      <w:b/>
      <w:i/>
      <w:sz w:val="26"/>
      <w:szCs w:val="20"/>
      <w:lang w:eastAsia="ru-RU"/>
    </w:rPr>
  </w:style>
  <w:style w:type="character" w:customStyle="1" w:styleId="11">
    <w:name w:val="Заголовок 1 Знак1"/>
    <w:basedOn w:val="a0"/>
    <w:link w:val="1"/>
    <w:rsid w:val="00E64958"/>
    <w:rPr>
      <w:rFonts w:ascii="Cambria" w:eastAsia="Times New Roman" w:hAnsi="Cambria" w:cs="Times New Roman"/>
      <w:b/>
      <w:color w:val="008080"/>
      <w:sz w:val="28"/>
      <w:szCs w:val="20"/>
      <w:lang w:eastAsia="ru-RU"/>
    </w:rPr>
  </w:style>
  <w:style w:type="character" w:styleId="ab">
    <w:name w:val="page number"/>
    <w:basedOn w:val="a0"/>
    <w:rsid w:val="00E64958"/>
  </w:style>
  <w:style w:type="paragraph" w:customStyle="1" w:styleId="Body">
    <w:name w:val="Body"/>
    <w:rsid w:val="00E64958"/>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E64958"/>
    <w:pPr>
      <w:ind w:left="567" w:firstLine="0"/>
      <w:jc w:val="left"/>
    </w:pPr>
  </w:style>
  <w:style w:type="paragraph" w:styleId="ac">
    <w:name w:val="header"/>
    <w:basedOn w:val="a"/>
    <w:link w:val="ad"/>
    <w:rsid w:val="00E64958"/>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Times New Roman" w:hAnsi="SchoolBookAC" w:cs="Times New Roman"/>
      <w:szCs w:val="20"/>
      <w:lang w:eastAsia="ru-RU"/>
    </w:rPr>
  </w:style>
  <w:style w:type="character" w:customStyle="1" w:styleId="ad">
    <w:name w:val="Верхний колонтитул Знак"/>
    <w:basedOn w:val="a0"/>
    <w:link w:val="ac"/>
    <w:rsid w:val="00E64958"/>
    <w:rPr>
      <w:rFonts w:ascii="SchoolBookAC" w:eastAsia="Times New Roman" w:hAnsi="SchoolBookAC" w:cs="Times New Roman"/>
      <w:szCs w:val="20"/>
      <w:lang w:eastAsia="ru-RU"/>
    </w:rPr>
  </w:style>
  <w:style w:type="paragraph" w:styleId="ae">
    <w:name w:val="footer"/>
    <w:basedOn w:val="a"/>
    <w:link w:val="af"/>
    <w:uiPriority w:val="99"/>
    <w:rsid w:val="00E64958"/>
    <w:pPr>
      <w:tabs>
        <w:tab w:val="right" w:pos="15026"/>
      </w:tabs>
      <w:overflowPunct w:val="0"/>
      <w:autoSpaceDE w:val="0"/>
      <w:autoSpaceDN w:val="0"/>
      <w:adjustRightInd w:val="0"/>
      <w:spacing w:after="0" w:line="240" w:lineRule="exact"/>
      <w:jc w:val="both"/>
      <w:textAlignment w:val="baseline"/>
    </w:pPr>
    <w:rPr>
      <w:rFonts w:ascii="SchoolBookAC" w:eastAsia="Times New Roman" w:hAnsi="SchoolBookAC" w:cs="Times New Roman"/>
      <w:sz w:val="20"/>
      <w:szCs w:val="20"/>
      <w:lang w:eastAsia="ru-RU"/>
    </w:rPr>
  </w:style>
  <w:style w:type="character" w:customStyle="1" w:styleId="af">
    <w:name w:val="Нижний колонтитул Знак"/>
    <w:basedOn w:val="a0"/>
    <w:link w:val="ae"/>
    <w:uiPriority w:val="99"/>
    <w:rsid w:val="00E64958"/>
    <w:rPr>
      <w:rFonts w:ascii="SchoolBookAC" w:eastAsia="Times New Roman" w:hAnsi="SchoolBookAC" w:cs="Times New Roman"/>
      <w:sz w:val="20"/>
      <w:szCs w:val="20"/>
      <w:lang w:eastAsia="ru-RU"/>
    </w:rPr>
  </w:style>
  <w:style w:type="paragraph" w:customStyle="1" w:styleId="13">
    <w:name w:val="Схема документа1"/>
    <w:basedOn w:val="a"/>
    <w:rsid w:val="00E64958"/>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ru-RU"/>
    </w:rPr>
  </w:style>
  <w:style w:type="character" w:customStyle="1" w:styleId="af0">
    <w:name w:val="Схема документа Знак"/>
    <w:basedOn w:val="a0"/>
    <w:rsid w:val="00E64958"/>
    <w:rPr>
      <w:rFonts w:ascii="Tahoma" w:hAnsi="Tahoma"/>
      <w:noProof w:val="0"/>
      <w:sz w:val="16"/>
    </w:rPr>
  </w:style>
  <w:style w:type="paragraph" w:styleId="af1">
    <w:name w:val="Body Text Indent"/>
    <w:basedOn w:val="a"/>
    <w:link w:val="af2"/>
    <w:rsid w:val="00E64958"/>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E64958"/>
    <w:rPr>
      <w:rFonts w:ascii="Times New Roman" w:eastAsia="Times New Roman" w:hAnsi="Times New Roman" w:cs="Times New Roman"/>
      <w:sz w:val="28"/>
      <w:szCs w:val="20"/>
      <w:lang w:eastAsia="ru-RU"/>
    </w:rPr>
  </w:style>
  <w:style w:type="character" w:customStyle="1" w:styleId="14">
    <w:name w:val="Строгий1"/>
    <w:basedOn w:val="a0"/>
    <w:rsid w:val="00E64958"/>
    <w:rPr>
      <w:b/>
    </w:rPr>
  </w:style>
  <w:style w:type="paragraph" w:customStyle="1" w:styleId="15">
    <w:name w:val="Текст выноски1"/>
    <w:basedOn w:val="a"/>
    <w:rsid w:val="00E64958"/>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ru-RU"/>
    </w:rPr>
  </w:style>
  <w:style w:type="character" w:customStyle="1" w:styleId="af3">
    <w:name w:val="Текст выноски Знак"/>
    <w:basedOn w:val="a0"/>
    <w:rsid w:val="00E64958"/>
    <w:rPr>
      <w:rFonts w:ascii="Tahoma" w:hAnsi="Tahoma"/>
      <w:noProof w:val="0"/>
      <w:sz w:val="16"/>
    </w:rPr>
  </w:style>
  <w:style w:type="paragraph" w:customStyle="1" w:styleId="16">
    <w:name w:val="Обычный (веб)1"/>
    <w:basedOn w:val="a"/>
    <w:rsid w:val="00E64958"/>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E64958"/>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17">
    <w:name w:val="Гиперссылка1"/>
    <w:basedOn w:val="a0"/>
    <w:rsid w:val="00E64958"/>
    <w:rPr>
      <w:color w:val="008080"/>
      <w:sz w:val="21"/>
      <w:u w:val="none"/>
    </w:rPr>
  </w:style>
  <w:style w:type="paragraph" w:customStyle="1" w:styleId="western">
    <w:name w:val="western"/>
    <w:basedOn w:val="a"/>
    <w:rsid w:val="00E64958"/>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styleId="af4">
    <w:name w:val="footnote text"/>
    <w:basedOn w:val="a"/>
    <w:link w:val="18"/>
    <w:semiHidden/>
    <w:rsid w:val="00E649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5">
    <w:name w:val="Текст сноски Знак"/>
    <w:basedOn w:val="a0"/>
    <w:rsid w:val="00E64958"/>
    <w:rPr>
      <w:sz w:val="20"/>
      <w:szCs w:val="20"/>
    </w:rPr>
  </w:style>
  <w:style w:type="character" w:customStyle="1" w:styleId="18">
    <w:name w:val="Текст сноски Знак1"/>
    <w:basedOn w:val="a0"/>
    <w:link w:val="af4"/>
    <w:semiHidden/>
    <w:rsid w:val="00E64958"/>
    <w:rPr>
      <w:rFonts w:ascii="Times New Roman" w:eastAsia="Times New Roman" w:hAnsi="Times New Roman" w:cs="Times New Roman"/>
      <w:sz w:val="20"/>
      <w:szCs w:val="20"/>
      <w:lang w:eastAsia="ru-RU"/>
    </w:rPr>
  </w:style>
  <w:style w:type="character" w:styleId="af6">
    <w:name w:val="footnote reference"/>
    <w:basedOn w:val="a0"/>
    <w:semiHidden/>
    <w:rsid w:val="00E64958"/>
    <w:rPr>
      <w:vertAlign w:val="superscript"/>
    </w:rPr>
  </w:style>
  <w:style w:type="paragraph" w:customStyle="1" w:styleId="DecimalAligned">
    <w:name w:val="Decimal Aligned"/>
    <w:basedOn w:val="a"/>
    <w:rsid w:val="00E64958"/>
    <w:pPr>
      <w:tabs>
        <w:tab w:val="decimal" w:pos="360"/>
      </w:tabs>
      <w:overflowPunct w:val="0"/>
      <w:autoSpaceDE w:val="0"/>
      <w:autoSpaceDN w:val="0"/>
      <w:adjustRightInd w:val="0"/>
      <w:spacing w:after="200" w:line="276" w:lineRule="auto"/>
      <w:textAlignment w:val="baseline"/>
    </w:pPr>
    <w:rPr>
      <w:rFonts w:ascii="Calibri" w:eastAsia="Times New Roman" w:hAnsi="Calibri" w:cs="Times New Roman"/>
      <w:szCs w:val="20"/>
      <w:lang w:eastAsia="ru-RU"/>
    </w:rPr>
  </w:style>
  <w:style w:type="character" w:styleId="af7">
    <w:name w:val="Subtle Emphasis"/>
    <w:basedOn w:val="a0"/>
    <w:qFormat/>
    <w:rsid w:val="00E64958"/>
    <w:rPr>
      <w:i/>
      <w:noProof w:val="0"/>
      <w:color w:val="808080"/>
      <w:sz w:val="22"/>
      <w:lang w:val="ru-RU"/>
    </w:rPr>
  </w:style>
  <w:style w:type="paragraph" w:customStyle="1" w:styleId="u">
    <w:name w:val="u"/>
    <w:basedOn w:val="a"/>
    <w:rsid w:val="00E64958"/>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color w:val="000000"/>
      <w:sz w:val="24"/>
      <w:szCs w:val="20"/>
      <w:lang w:eastAsia="ru-RU"/>
    </w:rPr>
  </w:style>
  <w:style w:type="paragraph" w:customStyle="1" w:styleId="HTML1">
    <w:name w:val="Стандартный HTML1"/>
    <w:basedOn w:val="a"/>
    <w:rsid w:val="00E64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HTML">
    <w:name w:val="Стандартный HTML Знак"/>
    <w:basedOn w:val="a0"/>
    <w:rsid w:val="00E64958"/>
    <w:rPr>
      <w:rFonts w:ascii="Courier New" w:hAnsi="Courier New"/>
      <w:noProof w:val="0"/>
      <w:sz w:val="20"/>
    </w:rPr>
  </w:style>
  <w:style w:type="paragraph" w:styleId="af8">
    <w:name w:val="Body Text"/>
    <w:basedOn w:val="a"/>
    <w:link w:val="af9"/>
    <w:rsid w:val="00E64958"/>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eastAsia="ru-RU"/>
    </w:rPr>
  </w:style>
  <w:style w:type="character" w:customStyle="1" w:styleId="af9">
    <w:name w:val="Основной текст Знак"/>
    <w:basedOn w:val="a0"/>
    <w:link w:val="af8"/>
    <w:rsid w:val="00E64958"/>
    <w:rPr>
      <w:rFonts w:ascii="Times New Roman" w:eastAsia="Times New Roman" w:hAnsi="Times New Roman" w:cs="Times New Roman"/>
      <w:sz w:val="24"/>
      <w:szCs w:val="20"/>
      <w:lang w:eastAsia="ru-RU"/>
    </w:rPr>
  </w:style>
  <w:style w:type="paragraph" w:customStyle="1" w:styleId="210">
    <w:name w:val="Основной текст 21"/>
    <w:basedOn w:val="a"/>
    <w:rsid w:val="00E64958"/>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character" w:customStyle="1" w:styleId="22">
    <w:name w:val="Основной текст 2 Знак"/>
    <w:basedOn w:val="a0"/>
    <w:rsid w:val="00E64958"/>
    <w:rPr>
      <w:rFonts w:ascii="Times New Roman" w:hAnsi="Times New Roman"/>
      <w:noProof w:val="0"/>
      <w:sz w:val="24"/>
    </w:rPr>
  </w:style>
  <w:style w:type="paragraph" w:customStyle="1" w:styleId="211">
    <w:name w:val="Основной текст с отступом 21"/>
    <w:basedOn w:val="a"/>
    <w:rsid w:val="00E64958"/>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rsid w:val="00E64958"/>
    <w:rPr>
      <w:rFonts w:ascii="Times New Roman" w:hAnsi="Times New Roman"/>
      <w:noProof w:val="0"/>
      <w:sz w:val="24"/>
    </w:rPr>
  </w:style>
  <w:style w:type="paragraph" w:customStyle="1" w:styleId="31">
    <w:name w:val="Основной текст с отступом 31"/>
    <w:basedOn w:val="a"/>
    <w:rsid w:val="00E6495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eastAsia="ru-RU"/>
    </w:rPr>
  </w:style>
  <w:style w:type="character" w:customStyle="1" w:styleId="32">
    <w:name w:val="Основной текст с отступом 3 Знак"/>
    <w:basedOn w:val="a0"/>
    <w:rsid w:val="00E64958"/>
    <w:rPr>
      <w:rFonts w:ascii="Times New Roman" w:hAnsi="Times New Roman"/>
      <w:noProof w:val="0"/>
      <w:sz w:val="16"/>
    </w:rPr>
  </w:style>
  <w:style w:type="paragraph" w:styleId="afa">
    <w:name w:val="Title"/>
    <w:basedOn w:val="a"/>
    <w:link w:val="afb"/>
    <w:qFormat/>
    <w:rsid w:val="00E6495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character" w:customStyle="1" w:styleId="afb">
    <w:name w:val="Название Знак"/>
    <w:basedOn w:val="a0"/>
    <w:link w:val="afa"/>
    <w:rsid w:val="00E64958"/>
    <w:rPr>
      <w:rFonts w:ascii="Times New Roman" w:eastAsia="Times New Roman" w:hAnsi="Times New Roman" w:cs="Times New Roman"/>
      <w:b/>
      <w:sz w:val="24"/>
      <w:szCs w:val="20"/>
      <w:lang w:eastAsia="ru-RU"/>
    </w:rPr>
  </w:style>
  <w:style w:type="paragraph" w:styleId="afc">
    <w:name w:val="List Number"/>
    <w:basedOn w:val="a"/>
    <w:rsid w:val="00E64958"/>
    <w:pPr>
      <w:tabs>
        <w:tab w:val="left" w:pos="567"/>
      </w:tabs>
      <w:overflowPunct w:val="0"/>
      <w:autoSpaceDE w:val="0"/>
      <w:autoSpaceDN w:val="0"/>
      <w:adjustRightInd w:val="0"/>
      <w:spacing w:after="0" w:line="240" w:lineRule="auto"/>
      <w:ind w:left="567" w:hanging="567"/>
      <w:textAlignment w:val="baseline"/>
    </w:pPr>
    <w:rPr>
      <w:rFonts w:ascii="Times New Roman" w:eastAsia="Times New Roman" w:hAnsi="Times New Roman" w:cs="Times New Roman"/>
      <w:sz w:val="20"/>
      <w:szCs w:val="20"/>
      <w:lang w:eastAsia="ru-RU"/>
    </w:rPr>
  </w:style>
  <w:style w:type="paragraph" w:customStyle="1" w:styleId="19">
    <w:name w:val="Текст1"/>
    <w:basedOn w:val="a"/>
    <w:rsid w:val="00E6495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d">
    <w:name w:val="Цитаты"/>
    <w:basedOn w:val="a"/>
    <w:rsid w:val="00E64958"/>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cs="Times New Roman"/>
      <w:sz w:val="24"/>
      <w:szCs w:val="20"/>
      <w:lang w:eastAsia="ru-RU"/>
    </w:rPr>
  </w:style>
  <w:style w:type="character" w:customStyle="1" w:styleId="blueselect1">
    <w:name w:val="blueselect1"/>
    <w:basedOn w:val="a0"/>
    <w:rsid w:val="00E64958"/>
    <w:rPr>
      <w:b/>
      <w:color w:val="auto"/>
      <w:sz w:val="17"/>
      <w:u w:val="none"/>
    </w:rPr>
  </w:style>
  <w:style w:type="paragraph" w:customStyle="1" w:styleId="content-bold">
    <w:name w:val="content-bold"/>
    <w:basedOn w:val="a"/>
    <w:rsid w:val="00E64958"/>
    <w:pPr>
      <w:overflowPunct w:val="0"/>
      <w:autoSpaceDE w:val="0"/>
      <w:autoSpaceDN w:val="0"/>
      <w:adjustRightInd w:val="0"/>
      <w:spacing w:before="100" w:after="100" w:line="384" w:lineRule="auto"/>
      <w:textAlignment w:val="baseline"/>
    </w:pPr>
    <w:rPr>
      <w:rFonts w:ascii="Verdana" w:eastAsia="Times New Roman" w:hAnsi="Verdana" w:cs="Times New Roman"/>
      <w:b/>
      <w:color w:val="000000"/>
      <w:sz w:val="17"/>
      <w:szCs w:val="20"/>
      <w:lang w:eastAsia="ru-RU"/>
    </w:rPr>
  </w:style>
  <w:style w:type="paragraph" w:customStyle="1" w:styleId="content">
    <w:name w:val="content"/>
    <w:basedOn w:val="a"/>
    <w:rsid w:val="00E64958"/>
    <w:pPr>
      <w:overflowPunct w:val="0"/>
      <w:autoSpaceDE w:val="0"/>
      <w:autoSpaceDN w:val="0"/>
      <w:adjustRightInd w:val="0"/>
      <w:spacing w:before="100" w:after="100" w:line="384" w:lineRule="auto"/>
      <w:jc w:val="both"/>
      <w:textAlignment w:val="baseline"/>
    </w:pPr>
    <w:rPr>
      <w:rFonts w:ascii="Verdana" w:eastAsia="Times New Roman" w:hAnsi="Verdana" w:cs="Times New Roman"/>
      <w:color w:val="000000"/>
      <w:sz w:val="17"/>
      <w:szCs w:val="20"/>
      <w:lang w:eastAsia="ru-RU"/>
    </w:rPr>
  </w:style>
  <w:style w:type="character" w:customStyle="1" w:styleId="afe">
    <w:name w:val="Текст концевой сноски Знак"/>
    <w:basedOn w:val="a0"/>
    <w:rsid w:val="00E64958"/>
    <w:rPr>
      <w:rFonts w:ascii="Times New Roman" w:hAnsi="Times New Roman"/>
      <w:noProof w:val="0"/>
      <w:sz w:val="20"/>
    </w:rPr>
  </w:style>
  <w:style w:type="character" w:customStyle="1" w:styleId="textcopy1">
    <w:name w:val="textcopy1"/>
    <w:basedOn w:val="a0"/>
    <w:rsid w:val="00E64958"/>
    <w:rPr>
      <w:rFonts w:ascii="Arial" w:hAnsi="Arial"/>
      <w:color w:val="000000"/>
      <w:sz w:val="13"/>
    </w:rPr>
  </w:style>
  <w:style w:type="character" w:customStyle="1" w:styleId="aff">
    <w:name w:val="Без интервала Знак"/>
    <w:basedOn w:val="a0"/>
    <w:rsid w:val="00E64958"/>
    <w:rPr>
      <w:noProof w:val="0"/>
      <w:sz w:val="22"/>
      <w:lang w:val="ru-RU"/>
    </w:rPr>
  </w:style>
  <w:style w:type="paragraph" w:styleId="aff0">
    <w:name w:val="TOC Heading"/>
    <w:basedOn w:val="1"/>
    <w:next w:val="a"/>
    <w:qFormat/>
    <w:rsid w:val="00E64958"/>
    <w:pPr>
      <w:spacing w:line="276" w:lineRule="auto"/>
      <w:outlineLvl w:val="9"/>
    </w:pPr>
  </w:style>
  <w:style w:type="paragraph" w:styleId="33">
    <w:name w:val="toc 3"/>
    <w:basedOn w:val="a"/>
    <w:next w:val="a"/>
    <w:semiHidden/>
    <w:rsid w:val="00E64958"/>
    <w:pPr>
      <w:overflowPunct w:val="0"/>
      <w:autoSpaceDE w:val="0"/>
      <w:autoSpaceDN w:val="0"/>
      <w:adjustRightInd w:val="0"/>
      <w:spacing w:after="100" w:line="276" w:lineRule="auto"/>
      <w:ind w:left="440"/>
      <w:textAlignment w:val="baseline"/>
    </w:pPr>
    <w:rPr>
      <w:rFonts w:ascii="Calibri" w:eastAsia="Times New Roman" w:hAnsi="Calibri" w:cs="Times New Roman"/>
      <w:szCs w:val="20"/>
      <w:lang w:eastAsia="ru-RU"/>
    </w:rPr>
  </w:style>
  <w:style w:type="character" w:customStyle="1" w:styleId="1a">
    <w:name w:val="Просмотренная гиперссылка1"/>
    <w:basedOn w:val="a0"/>
    <w:rsid w:val="00E64958"/>
    <w:rPr>
      <w:color w:val="800080"/>
      <w:u w:val="single"/>
    </w:rPr>
  </w:style>
  <w:style w:type="character" w:customStyle="1" w:styleId="1b">
    <w:name w:val="Выделение1"/>
    <w:basedOn w:val="a0"/>
    <w:rsid w:val="00E64958"/>
    <w:rPr>
      <w:i/>
    </w:rPr>
  </w:style>
  <w:style w:type="character" w:styleId="aff1">
    <w:name w:val="Placeholder Text"/>
    <w:basedOn w:val="a0"/>
    <w:rsid w:val="00E64958"/>
  </w:style>
  <w:style w:type="character" w:customStyle="1" w:styleId="mw-headline">
    <w:name w:val="mw-headline"/>
    <w:basedOn w:val="a0"/>
    <w:rsid w:val="00E64958"/>
  </w:style>
  <w:style w:type="character" w:customStyle="1" w:styleId="rtxt">
    <w:name w:val="rtxt"/>
    <w:basedOn w:val="a0"/>
    <w:rsid w:val="00E64958"/>
  </w:style>
  <w:style w:type="character" w:customStyle="1" w:styleId="1c">
    <w:name w:val="Текст выноски Знак1"/>
    <w:basedOn w:val="a0"/>
    <w:link w:val="aff2"/>
    <w:semiHidden/>
    <w:rsid w:val="00E64958"/>
    <w:rPr>
      <w:rFonts w:ascii="Tahoma" w:hAnsi="Tahoma" w:cs="Tahoma"/>
      <w:sz w:val="16"/>
      <w:szCs w:val="16"/>
      <w:lang w:eastAsia="ru-RU"/>
    </w:rPr>
  </w:style>
  <w:style w:type="paragraph" w:styleId="aff2">
    <w:name w:val="Balloon Text"/>
    <w:basedOn w:val="a"/>
    <w:link w:val="1c"/>
    <w:semiHidden/>
    <w:unhideWhenUsed/>
    <w:rsid w:val="00E64958"/>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24">
    <w:name w:val="Текст выноски Знак2"/>
    <w:basedOn w:val="a0"/>
    <w:uiPriority w:val="99"/>
    <w:semiHidden/>
    <w:rsid w:val="00E64958"/>
    <w:rPr>
      <w:rFonts w:ascii="Segoe UI" w:hAnsi="Segoe UI" w:cs="Segoe UI"/>
      <w:sz w:val="18"/>
      <w:szCs w:val="18"/>
    </w:rPr>
  </w:style>
  <w:style w:type="character" w:customStyle="1" w:styleId="aff3">
    <w:name w:val="Основной текст_"/>
    <w:basedOn w:val="a0"/>
    <w:link w:val="4"/>
    <w:locked/>
    <w:rsid w:val="00E64958"/>
    <w:rPr>
      <w:sz w:val="23"/>
      <w:szCs w:val="23"/>
      <w:shd w:val="clear" w:color="auto" w:fill="FFFFFF"/>
    </w:rPr>
  </w:style>
  <w:style w:type="paragraph" w:customStyle="1" w:styleId="4">
    <w:name w:val="Основной текст4"/>
    <w:basedOn w:val="a"/>
    <w:link w:val="aff3"/>
    <w:rsid w:val="00E64958"/>
    <w:pPr>
      <w:widowControl w:val="0"/>
      <w:shd w:val="clear" w:color="auto" w:fill="FFFFFF"/>
      <w:spacing w:after="0" w:line="418" w:lineRule="exact"/>
      <w:ind w:hanging="400"/>
    </w:pPr>
    <w:rPr>
      <w:sz w:val="23"/>
      <w:szCs w:val="23"/>
    </w:rPr>
  </w:style>
  <w:style w:type="character" w:customStyle="1" w:styleId="aff4">
    <w:name w:val="Основной текст + Полужирный"/>
    <w:basedOn w:val="aff3"/>
    <w:rsid w:val="00E64958"/>
    <w:rPr>
      <w:b/>
      <w:bCs/>
      <w:color w:val="000000"/>
      <w:spacing w:val="0"/>
      <w:w w:val="100"/>
      <w:position w:val="0"/>
      <w:sz w:val="23"/>
      <w:szCs w:val="23"/>
      <w:shd w:val="clear" w:color="auto" w:fill="FFFFFF"/>
      <w:lang w:val="ru-RU"/>
    </w:rPr>
  </w:style>
  <w:style w:type="character" w:customStyle="1" w:styleId="1d">
    <w:name w:val="Основной текст1"/>
    <w:basedOn w:val="aff3"/>
    <w:rsid w:val="00E64958"/>
    <w:rPr>
      <w:color w:val="000000"/>
      <w:spacing w:val="0"/>
      <w:w w:val="100"/>
      <w:position w:val="0"/>
      <w:sz w:val="23"/>
      <w:szCs w:val="23"/>
      <w:u w:val="none"/>
      <w:shd w:val="clear" w:color="auto" w:fill="FFFFFF"/>
      <w:lang w:val="ru-RU"/>
    </w:rPr>
  </w:style>
  <w:style w:type="character" w:customStyle="1" w:styleId="25">
    <w:name w:val="Основной текст + Полужирный2"/>
    <w:aliases w:val="Курсив"/>
    <w:basedOn w:val="aff3"/>
    <w:rsid w:val="00E64958"/>
    <w:rPr>
      <w:b/>
      <w:bCs/>
      <w:i/>
      <w:iCs/>
      <w:color w:val="000000"/>
      <w:spacing w:val="0"/>
      <w:w w:val="100"/>
      <w:position w:val="0"/>
      <w:sz w:val="23"/>
      <w:szCs w:val="23"/>
      <w:u w:val="none"/>
      <w:shd w:val="clear" w:color="auto" w:fill="FFFFFF"/>
      <w:lang w:val="ru-RU"/>
    </w:rPr>
  </w:style>
  <w:style w:type="character" w:customStyle="1" w:styleId="10pt">
    <w:name w:val="Основной текст + 10 pt"/>
    <w:basedOn w:val="aff3"/>
    <w:rsid w:val="00E64958"/>
    <w:rPr>
      <w:color w:val="000000"/>
      <w:spacing w:val="0"/>
      <w:w w:val="100"/>
      <w:position w:val="0"/>
      <w:sz w:val="20"/>
      <w:szCs w:val="20"/>
      <w:u w:val="none"/>
      <w:shd w:val="clear" w:color="auto" w:fill="FFFFFF"/>
      <w:lang w:val="ru-RU"/>
    </w:rPr>
  </w:style>
  <w:style w:type="character" w:customStyle="1" w:styleId="26">
    <w:name w:val="Основной текст (2)_"/>
    <w:basedOn w:val="a0"/>
    <w:link w:val="27"/>
    <w:locked/>
    <w:rsid w:val="00E64958"/>
    <w:rPr>
      <w:b/>
      <w:bCs/>
      <w:sz w:val="23"/>
      <w:szCs w:val="23"/>
      <w:shd w:val="clear" w:color="auto" w:fill="FFFFFF"/>
    </w:rPr>
  </w:style>
  <w:style w:type="paragraph" w:customStyle="1" w:styleId="27">
    <w:name w:val="Основной текст (2)"/>
    <w:basedOn w:val="a"/>
    <w:link w:val="26"/>
    <w:rsid w:val="00E64958"/>
    <w:pPr>
      <w:widowControl w:val="0"/>
      <w:shd w:val="clear" w:color="auto" w:fill="FFFFFF"/>
      <w:spacing w:after="0" w:line="413" w:lineRule="exact"/>
      <w:ind w:hanging="320"/>
    </w:pPr>
    <w:rPr>
      <w:b/>
      <w:bCs/>
      <w:sz w:val="23"/>
      <w:szCs w:val="23"/>
    </w:rPr>
  </w:style>
  <w:style w:type="character" w:customStyle="1" w:styleId="28">
    <w:name w:val="Основной текст (2) + Не полужирный"/>
    <w:basedOn w:val="26"/>
    <w:rsid w:val="00E64958"/>
    <w:rPr>
      <w:b/>
      <w:bCs/>
      <w:color w:val="000000"/>
      <w:spacing w:val="0"/>
      <w:w w:val="100"/>
      <w:position w:val="0"/>
      <w:sz w:val="23"/>
      <w:szCs w:val="23"/>
      <w:shd w:val="clear" w:color="auto" w:fill="FFFFFF"/>
      <w:lang w:val="ru-RU"/>
    </w:rPr>
  </w:style>
  <w:style w:type="character" w:customStyle="1" w:styleId="1e">
    <w:name w:val="Основной текст + Полужирный1"/>
    <w:aliases w:val="Курсив3,Интервал 1 pt"/>
    <w:basedOn w:val="aff3"/>
    <w:rsid w:val="00E64958"/>
    <w:rPr>
      <w:b/>
      <w:bCs/>
      <w:i/>
      <w:iCs/>
      <w:color w:val="000000"/>
      <w:spacing w:val="30"/>
      <w:w w:val="100"/>
      <w:position w:val="0"/>
      <w:sz w:val="23"/>
      <w:szCs w:val="23"/>
      <w:u w:val="none"/>
      <w:shd w:val="clear" w:color="auto" w:fill="FFFFFF"/>
      <w:lang w:val="en-US"/>
    </w:rPr>
  </w:style>
  <w:style w:type="character" w:customStyle="1" w:styleId="10pt1">
    <w:name w:val="Основной текст + 10 pt1"/>
    <w:aliases w:val="Курсив2"/>
    <w:basedOn w:val="aff3"/>
    <w:rsid w:val="00E64958"/>
    <w:rPr>
      <w:i/>
      <w:iCs/>
      <w:color w:val="000000"/>
      <w:spacing w:val="0"/>
      <w:w w:val="100"/>
      <w:position w:val="0"/>
      <w:sz w:val="20"/>
      <w:szCs w:val="20"/>
      <w:u w:val="none"/>
      <w:shd w:val="clear" w:color="auto" w:fill="FFFFFF"/>
    </w:rPr>
  </w:style>
  <w:style w:type="character" w:customStyle="1" w:styleId="Sylfaen">
    <w:name w:val="Основной текст + Sylfaen"/>
    <w:aliases w:val="4 pt,Курсив1,Интервал 1 pt2"/>
    <w:basedOn w:val="aff3"/>
    <w:rsid w:val="00E64958"/>
    <w:rPr>
      <w:rFonts w:ascii="Sylfaen" w:eastAsia="Times New Roman" w:hAnsi="Sylfaen" w:cs="Sylfaen"/>
      <w:i/>
      <w:iCs/>
      <w:color w:val="000000"/>
      <w:spacing w:val="20"/>
      <w:w w:val="100"/>
      <w:position w:val="0"/>
      <w:sz w:val="8"/>
      <w:szCs w:val="8"/>
      <w:u w:val="none"/>
      <w:shd w:val="clear" w:color="auto" w:fill="FFFFFF"/>
      <w:lang w:val="ru-RU"/>
    </w:rPr>
  </w:style>
  <w:style w:type="character" w:customStyle="1" w:styleId="4pt">
    <w:name w:val="Основной текст + 4 pt"/>
    <w:basedOn w:val="aff3"/>
    <w:rsid w:val="00E64958"/>
    <w:rPr>
      <w:color w:val="000000"/>
      <w:spacing w:val="0"/>
      <w:w w:val="100"/>
      <w:position w:val="0"/>
      <w:sz w:val="8"/>
      <w:szCs w:val="8"/>
      <w:u w:val="none"/>
      <w:shd w:val="clear" w:color="auto" w:fill="FFFFFF"/>
    </w:rPr>
  </w:style>
  <w:style w:type="character" w:customStyle="1" w:styleId="Sylfaen2">
    <w:name w:val="Основной текст + Sylfaen2"/>
    <w:aliases w:val="6 pt"/>
    <w:basedOn w:val="aff3"/>
    <w:rsid w:val="00E64958"/>
    <w:rPr>
      <w:rFonts w:ascii="Sylfaen" w:eastAsia="Times New Roman" w:hAnsi="Sylfaen" w:cs="Sylfaen"/>
      <w:color w:val="000000"/>
      <w:spacing w:val="0"/>
      <w:w w:val="100"/>
      <w:position w:val="0"/>
      <w:sz w:val="12"/>
      <w:szCs w:val="12"/>
      <w:u w:val="none"/>
      <w:shd w:val="clear" w:color="auto" w:fill="FFFFFF"/>
      <w:lang w:val="ru-RU"/>
    </w:rPr>
  </w:style>
  <w:style w:type="character" w:customStyle="1" w:styleId="29">
    <w:name w:val="Основной текст2"/>
    <w:basedOn w:val="aff3"/>
    <w:rsid w:val="00E64958"/>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f3"/>
    <w:rsid w:val="00E64958"/>
    <w:rPr>
      <w:rFonts w:ascii="Sylfaen" w:eastAsia="Times New Roman" w:hAnsi="Sylfaen" w:cs="Sylfaen"/>
      <w:color w:val="000000"/>
      <w:spacing w:val="29"/>
      <w:w w:val="100"/>
      <w:position w:val="0"/>
      <w:sz w:val="23"/>
      <w:szCs w:val="23"/>
      <w:u w:val="none"/>
      <w:shd w:val="clear" w:color="auto" w:fill="FFFFFF"/>
      <w:lang w:val="ru-RU"/>
    </w:rPr>
  </w:style>
  <w:style w:type="character" w:customStyle="1" w:styleId="aff5">
    <w:name w:val="Основной текст + Курсив"/>
    <w:aliases w:val="Интервал 1 pt1"/>
    <w:basedOn w:val="aff3"/>
    <w:rsid w:val="00E64958"/>
    <w:rPr>
      <w:i/>
      <w:iCs/>
      <w:color w:val="000000"/>
      <w:spacing w:val="30"/>
      <w:w w:val="100"/>
      <w:position w:val="0"/>
      <w:sz w:val="23"/>
      <w:szCs w:val="23"/>
      <w:u w:val="none"/>
      <w:shd w:val="clear" w:color="auto" w:fill="FFFFFF"/>
      <w:lang w:val="ru-RU"/>
    </w:rPr>
  </w:style>
  <w:style w:type="character" w:customStyle="1" w:styleId="1f">
    <w:name w:val="Заголовок №1_"/>
    <w:basedOn w:val="a0"/>
    <w:link w:val="1f0"/>
    <w:locked/>
    <w:rsid w:val="00E64958"/>
    <w:rPr>
      <w:b/>
      <w:bCs/>
      <w:sz w:val="31"/>
      <w:szCs w:val="31"/>
      <w:shd w:val="clear" w:color="auto" w:fill="FFFFFF"/>
    </w:rPr>
  </w:style>
  <w:style w:type="paragraph" w:customStyle="1" w:styleId="1f0">
    <w:name w:val="Заголовок №1"/>
    <w:basedOn w:val="a"/>
    <w:link w:val="1f"/>
    <w:rsid w:val="00E64958"/>
    <w:pPr>
      <w:widowControl w:val="0"/>
      <w:shd w:val="clear" w:color="auto" w:fill="FFFFFF"/>
      <w:spacing w:after="240" w:line="374" w:lineRule="exact"/>
      <w:ind w:hanging="1380"/>
      <w:outlineLvl w:val="0"/>
    </w:pPr>
    <w:rPr>
      <w:b/>
      <w:bCs/>
      <w:sz w:val="31"/>
      <w:szCs w:val="31"/>
    </w:rPr>
  </w:style>
  <w:style w:type="character" w:customStyle="1" w:styleId="2a">
    <w:name w:val="Заголовок №2_"/>
    <w:basedOn w:val="a0"/>
    <w:link w:val="2b"/>
    <w:locked/>
    <w:rsid w:val="00E64958"/>
    <w:rPr>
      <w:b/>
      <w:bCs/>
      <w:sz w:val="27"/>
      <w:szCs w:val="27"/>
      <w:shd w:val="clear" w:color="auto" w:fill="FFFFFF"/>
    </w:rPr>
  </w:style>
  <w:style w:type="paragraph" w:customStyle="1" w:styleId="2b">
    <w:name w:val="Заголовок №2"/>
    <w:basedOn w:val="a"/>
    <w:link w:val="2a"/>
    <w:rsid w:val="00E64958"/>
    <w:pPr>
      <w:widowControl w:val="0"/>
      <w:shd w:val="clear" w:color="auto" w:fill="FFFFFF"/>
      <w:spacing w:before="240" w:after="360" w:line="240" w:lineRule="atLeast"/>
      <w:ind w:firstLine="1100"/>
      <w:jc w:val="both"/>
      <w:outlineLvl w:val="1"/>
    </w:pPr>
    <w:rPr>
      <w:b/>
      <w:bCs/>
      <w:sz w:val="27"/>
      <w:szCs w:val="27"/>
    </w:rPr>
  </w:style>
  <w:style w:type="character" w:customStyle="1" w:styleId="34">
    <w:name w:val="Заголовок №3_"/>
    <w:basedOn w:val="a0"/>
    <w:link w:val="35"/>
    <w:locked/>
    <w:rsid w:val="00E64958"/>
    <w:rPr>
      <w:b/>
      <w:bCs/>
      <w:sz w:val="23"/>
      <w:szCs w:val="23"/>
      <w:shd w:val="clear" w:color="auto" w:fill="FFFFFF"/>
    </w:rPr>
  </w:style>
  <w:style w:type="paragraph" w:customStyle="1" w:styleId="35">
    <w:name w:val="Заголовок №3"/>
    <w:basedOn w:val="a"/>
    <w:link w:val="34"/>
    <w:rsid w:val="00E64958"/>
    <w:pPr>
      <w:widowControl w:val="0"/>
      <w:shd w:val="clear" w:color="auto" w:fill="FFFFFF"/>
      <w:spacing w:before="540" w:after="0" w:line="610" w:lineRule="exact"/>
      <w:ind w:hanging="400"/>
      <w:outlineLvl w:val="2"/>
    </w:pPr>
    <w:rPr>
      <w:b/>
      <w:bCs/>
      <w:sz w:val="23"/>
      <w:szCs w:val="23"/>
    </w:rPr>
  </w:style>
  <w:style w:type="character" w:customStyle="1" w:styleId="313">
    <w:name w:val="Заголовок №3 + 13"/>
    <w:aliases w:val="5 pt1"/>
    <w:basedOn w:val="34"/>
    <w:rsid w:val="00E64958"/>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E64958"/>
    <w:rPr>
      <w:rFonts w:ascii="Times New Roman" w:hAnsi="Times New Roman" w:cs="Times New Roman"/>
      <w:b/>
      <w:bCs/>
      <w:sz w:val="21"/>
      <w:szCs w:val="21"/>
      <w:u w:val="none"/>
    </w:rPr>
  </w:style>
  <w:style w:type="character" w:customStyle="1" w:styleId="Exact">
    <w:name w:val="Основной текст Exact"/>
    <w:basedOn w:val="a0"/>
    <w:rsid w:val="00E64958"/>
    <w:rPr>
      <w:rFonts w:ascii="Times New Roman" w:hAnsi="Times New Roman" w:cs="Times New Roman"/>
      <w:spacing w:val="1"/>
      <w:sz w:val="21"/>
      <w:szCs w:val="21"/>
      <w:u w:val="none"/>
    </w:rPr>
  </w:style>
  <w:style w:type="character" w:customStyle="1" w:styleId="dash041e0431044b0447043d044b0439char1">
    <w:name w:val="dash041e_0431_044b_0447_043d_044b_0439__char1"/>
    <w:basedOn w:val="a0"/>
    <w:rsid w:val="00E6495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64958"/>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E64958"/>
    <w:rPr>
      <w:rFonts w:ascii="Century Schoolbook" w:eastAsia="Century Schoolbook" w:hAnsi="Century Schoolbook" w:cs="Century Schoolbook"/>
      <w:sz w:val="20"/>
      <w:szCs w:val="20"/>
    </w:rPr>
  </w:style>
  <w:style w:type="character" w:customStyle="1" w:styleId="FontStyle14">
    <w:name w:val="Font Style14"/>
    <w:uiPriority w:val="99"/>
    <w:rsid w:val="00E64958"/>
    <w:rPr>
      <w:rFonts w:ascii="Tahoma" w:eastAsia="Tahoma" w:hAnsi="Tahoma" w:cs="Tahoma"/>
      <w:b/>
      <w:bCs/>
      <w:sz w:val="20"/>
      <w:szCs w:val="20"/>
    </w:rPr>
  </w:style>
  <w:style w:type="paragraph" w:customStyle="1" w:styleId="Style1">
    <w:name w:val="Style1"/>
    <w:basedOn w:val="a"/>
    <w:next w:val="a"/>
    <w:uiPriority w:val="99"/>
    <w:rsid w:val="00E64958"/>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E64958"/>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character" w:customStyle="1" w:styleId="FontStyle12">
    <w:name w:val="Font Style12"/>
    <w:rsid w:val="00E64958"/>
    <w:rPr>
      <w:rFonts w:ascii="Century Schoolbook" w:eastAsia="Century Schoolbook" w:hAnsi="Century Schoolbook" w:cs="Century Schoolbook"/>
      <w:i/>
      <w:iCs/>
      <w:sz w:val="20"/>
      <w:szCs w:val="20"/>
    </w:rPr>
  </w:style>
  <w:style w:type="character" w:customStyle="1" w:styleId="FontStyle16">
    <w:name w:val="Font Style16"/>
    <w:uiPriority w:val="99"/>
    <w:rsid w:val="00E64958"/>
    <w:rPr>
      <w:rFonts w:ascii="Century Schoolbook" w:eastAsia="Century Schoolbook" w:hAnsi="Century Schoolbook" w:cs="Century Schoolbook"/>
      <w:sz w:val="20"/>
      <w:szCs w:val="20"/>
    </w:rPr>
  </w:style>
  <w:style w:type="paragraph" w:customStyle="1" w:styleId="Style2">
    <w:name w:val="Style2"/>
    <w:basedOn w:val="a"/>
    <w:next w:val="a"/>
    <w:uiPriority w:val="99"/>
    <w:rsid w:val="00E64958"/>
    <w:pPr>
      <w:widowControl w:val="0"/>
      <w:suppressAutoHyphens/>
      <w:autoSpaceDE w:val="0"/>
      <w:spacing w:after="0" w:line="240" w:lineRule="auto"/>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E64958"/>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E64958"/>
    <w:pPr>
      <w:widowControl w:val="0"/>
      <w:suppressAutoHyphens/>
      <w:autoSpaceDE w:val="0"/>
      <w:spacing w:after="0" w:line="257" w:lineRule="exact"/>
      <w:ind w:hanging="254"/>
    </w:pPr>
    <w:rPr>
      <w:rFonts w:ascii="Microsoft Sans Serif" w:eastAsia="Microsoft Sans Serif" w:hAnsi="Microsoft Sans Serif" w:cs="Microsoft Sans Serif"/>
      <w:sz w:val="24"/>
      <w:szCs w:val="24"/>
      <w:lang w:eastAsia="hi-IN" w:bidi="hi-IN"/>
    </w:rPr>
  </w:style>
  <w:style w:type="character" w:styleId="aff6">
    <w:name w:val="Emphasis"/>
    <w:basedOn w:val="a0"/>
    <w:uiPriority w:val="20"/>
    <w:qFormat/>
    <w:rsid w:val="00E649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10504">
      <w:bodyDiv w:val="1"/>
      <w:marLeft w:val="0"/>
      <w:marRight w:val="0"/>
      <w:marTop w:val="0"/>
      <w:marBottom w:val="0"/>
      <w:divBdr>
        <w:top w:val="none" w:sz="0" w:space="0" w:color="auto"/>
        <w:left w:val="none" w:sz="0" w:space="0" w:color="auto"/>
        <w:bottom w:val="none" w:sz="0" w:space="0" w:color="auto"/>
        <w:right w:val="none" w:sz="0" w:space="0" w:color="auto"/>
      </w:divBdr>
    </w:div>
    <w:div w:id="1046031648">
      <w:bodyDiv w:val="1"/>
      <w:marLeft w:val="0"/>
      <w:marRight w:val="0"/>
      <w:marTop w:val="0"/>
      <w:marBottom w:val="0"/>
      <w:divBdr>
        <w:top w:val="none" w:sz="0" w:space="0" w:color="auto"/>
        <w:left w:val="none" w:sz="0" w:space="0" w:color="auto"/>
        <w:bottom w:val="none" w:sz="0" w:space="0" w:color="auto"/>
        <w:right w:val="none" w:sz="0" w:space="0" w:color="auto"/>
      </w:divBdr>
    </w:div>
    <w:div w:id="1235703566">
      <w:bodyDiv w:val="1"/>
      <w:marLeft w:val="0"/>
      <w:marRight w:val="0"/>
      <w:marTop w:val="0"/>
      <w:marBottom w:val="0"/>
      <w:divBdr>
        <w:top w:val="none" w:sz="0" w:space="0" w:color="auto"/>
        <w:left w:val="none" w:sz="0" w:space="0" w:color="auto"/>
        <w:bottom w:val="none" w:sz="0" w:space="0" w:color="auto"/>
        <w:right w:val="none" w:sz="0" w:space="0" w:color="auto"/>
      </w:divBdr>
    </w:div>
    <w:div w:id="1262689367">
      <w:bodyDiv w:val="1"/>
      <w:marLeft w:val="0"/>
      <w:marRight w:val="0"/>
      <w:marTop w:val="0"/>
      <w:marBottom w:val="0"/>
      <w:divBdr>
        <w:top w:val="none" w:sz="0" w:space="0" w:color="auto"/>
        <w:left w:val="none" w:sz="0" w:space="0" w:color="auto"/>
        <w:bottom w:val="none" w:sz="0" w:space="0" w:color="auto"/>
        <w:right w:val="none" w:sz="0" w:space="0" w:color="auto"/>
      </w:divBdr>
    </w:div>
    <w:div w:id="1737586192">
      <w:bodyDiv w:val="1"/>
      <w:marLeft w:val="0"/>
      <w:marRight w:val="0"/>
      <w:marTop w:val="0"/>
      <w:marBottom w:val="0"/>
      <w:divBdr>
        <w:top w:val="none" w:sz="0" w:space="0" w:color="auto"/>
        <w:left w:val="none" w:sz="0" w:space="0" w:color="auto"/>
        <w:bottom w:val="none" w:sz="0" w:space="0" w:color="auto"/>
        <w:right w:val="none" w:sz="0" w:space="0" w:color="auto"/>
      </w:divBdr>
    </w:div>
    <w:div w:id="1774476021">
      <w:bodyDiv w:val="1"/>
      <w:marLeft w:val="0"/>
      <w:marRight w:val="0"/>
      <w:marTop w:val="0"/>
      <w:marBottom w:val="0"/>
      <w:divBdr>
        <w:top w:val="none" w:sz="0" w:space="0" w:color="auto"/>
        <w:left w:val="none" w:sz="0" w:space="0" w:color="auto"/>
        <w:bottom w:val="none" w:sz="0" w:space="0" w:color="auto"/>
        <w:right w:val="none" w:sz="0" w:space="0" w:color="auto"/>
      </w:divBdr>
    </w:div>
    <w:div w:id="183259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3583-9B8E-4F23-9734-0C5EE837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8707</Words>
  <Characters>49631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Марина Владимировна</cp:lastModifiedBy>
  <cp:revision>3</cp:revision>
  <dcterms:created xsi:type="dcterms:W3CDTF">2021-01-19T19:59:00Z</dcterms:created>
  <dcterms:modified xsi:type="dcterms:W3CDTF">2021-01-21T18:10:00Z</dcterms:modified>
</cp:coreProperties>
</file>