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05" w:rsidRPr="00912AE0" w:rsidRDefault="00540705" w:rsidP="00E72E60">
      <w:pPr>
        <w:spacing w:line="276" w:lineRule="auto"/>
        <w:jc w:val="both"/>
        <w:rPr>
          <w:b/>
          <w:bCs/>
        </w:rPr>
      </w:pPr>
    </w:p>
    <w:p w:rsidR="00540705" w:rsidRPr="00912AE0" w:rsidRDefault="00540705" w:rsidP="00E72E60">
      <w:pPr>
        <w:spacing w:line="276" w:lineRule="auto"/>
        <w:jc w:val="both"/>
        <w:rPr>
          <w:b/>
          <w:bCs/>
        </w:rPr>
      </w:pPr>
    </w:p>
    <w:tbl>
      <w:tblPr>
        <w:tblW w:w="4785" w:type="dxa"/>
        <w:tblInd w:w="5070" w:type="dxa"/>
        <w:tblLook w:val="04A0" w:firstRow="1" w:lastRow="0" w:firstColumn="1" w:lastColumn="0" w:noHBand="0" w:noVBand="1"/>
      </w:tblPr>
      <w:tblGrid>
        <w:gridCol w:w="4785"/>
      </w:tblGrid>
      <w:tr w:rsidR="004C0D94" w:rsidRPr="00B05C7A" w:rsidTr="005154C3">
        <w:tc>
          <w:tcPr>
            <w:tcW w:w="4785" w:type="dxa"/>
            <w:shd w:val="clear" w:color="auto" w:fill="auto"/>
          </w:tcPr>
          <w:p w:rsidR="004C0D94" w:rsidRPr="009751AE" w:rsidRDefault="004C0D94" w:rsidP="00075470">
            <w:pPr>
              <w:spacing w:line="360" w:lineRule="auto"/>
              <w:ind w:left="176"/>
              <w:rPr>
                <w:b/>
              </w:rPr>
            </w:pPr>
            <w:r w:rsidRPr="009751AE">
              <w:rPr>
                <w:b/>
              </w:rPr>
              <w:t>«УТВЕРЖДЕНО»</w:t>
            </w:r>
          </w:p>
          <w:p w:rsidR="004C0D94" w:rsidRPr="009751AE" w:rsidRDefault="004C0D94" w:rsidP="00075470">
            <w:pPr>
              <w:spacing w:line="360" w:lineRule="auto"/>
              <w:ind w:left="176"/>
            </w:pPr>
            <w:r w:rsidRPr="009751AE">
              <w:t>Директор МОУ «Красноборск</w:t>
            </w:r>
            <w:r w:rsidR="005154C3" w:rsidRPr="009751AE">
              <w:t xml:space="preserve">ая </w:t>
            </w:r>
            <w:r w:rsidRPr="009751AE">
              <w:t xml:space="preserve"> СШ»</w:t>
            </w:r>
          </w:p>
          <w:p w:rsidR="004C0D94" w:rsidRPr="00B05C7A" w:rsidRDefault="004C0D94" w:rsidP="00C21DCB">
            <w:pPr>
              <w:spacing w:line="360" w:lineRule="auto"/>
              <w:ind w:left="176"/>
              <w:rPr>
                <w:b/>
              </w:rPr>
            </w:pPr>
            <w:r w:rsidRPr="009751AE">
              <w:t xml:space="preserve">Приказ от </w:t>
            </w:r>
            <w:r w:rsidR="009751AE" w:rsidRPr="009751AE">
              <w:t>3</w:t>
            </w:r>
            <w:r w:rsidR="00C21DCB">
              <w:t>1</w:t>
            </w:r>
            <w:r w:rsidR="005154C3" w:rsidRPr="009751AE">
              <w:t xml:space="preserve"> августа  201</w:t>
            </w:r>
            <w:r w:rsidR="009751AE" w:rsidRPr="009751AE">
              <w:t>8</w:t>
            </w:r>
            <w:r w:rsidRPr="009751AE">
              <w:t xml:space="preserve">г. № </w:t>
            </w:r>
            <w:r w:rsidR="00C21DCB">
              <w:t>23</w:t>
            </w:r>
            <w:r w:rsidR="009751AE" w:rsidRPr="009751AE">
              <w:t>9</w:t>
            </w:r>
          </w:p>
        </w:tc>
      </w:tr>
    </w:tbl>
    <w:p w:rsidR="00540705" w:rsidRPr="00B05C7A" w:rsidRDefault="00540705" w:rsidP="00E72E60">
      <w:pPr>
        <w:spacing w:line="276" w:lineRule="auto"/>
        <w:jc w:val="both"/>
        <w:rPr>
          <w:b/>
          <w:bCs/>
        </w:rPr>
      </w:pPr>
    </w:p>
    <w:p w:rsidR="00540705" w:rsidRPr="00B05C7A" w:rsidRDefault="00540705" w:rsidP="00E72E60">
      <w:pPr>
        <w:spacing w:line="276" w:lineRule="auto"/>
        <w:jc w:val="both"/>
        <w:rPr>
          <w:b/>
          <w:bCs/>
        </w:rPr>
      </w:pPr>
    </w:p>
    <w:p w:rsidR="00540705" w:rsidRPr="00B05C7A" w:rsidRDefault="00540705" w:rsidP="00E72E60">
      <w:pPr>
        <w:spacing w:line="276" w:lineRule="auto"/>
        <w:jc w:val="both"/>
        <w:rPr>
          <w:b/>
          <w:bCs/>
        </w:rPr>
      </w:pPr>
    </w:p>
    <w:p w:rsidR="00620D33" w:rsidRPr="00B05C7A" w:rsidRDefault="00620D33" w:rsidP="00E72E60">
      <w:pPr>
        <w:spacing w:line="276" w:lineRule="auto"/>
        <w:jc w:val="both"/>
        <w:rPr>
          <w:b/>
          <w:bCs/>
        </w:rPr>
      </w:pPr>
    </w:p>
    <w:p w:rsidR="00620D33" w:rsidRPr="00B05C7A" w:rsidRDefault="00620D33" w:rsidP="00E72E60">
      <w:pPr>
        <w:spacing w:line="276" w:lineRule="auto"/>
        <w:jc w:val="both"/>
        <w:rPr>
          <w:b/>
          <w:bCs/>
        </w:rPr>
      </w:pPr>
    </w:p>
    <w:p w:rsidR="00620D33" w:rsidRPr="00B05C7A" w:rsidRDefault="00620D33" w:rsidP="00E72E60">
      <w:pPr>
        <w:spacing w:line="276" w:lineRule="auto"/>
        <w:jc w:val="both"/>
        <w:rPr>
          <w:b/>
          <w:bCs/>
        </w:rPr>
      </w:pPr>
    </w:p>
    <w:p w:rsidR="00620D33" w:rsidRPr="00B05C7A" w:rsidRDefault="00620D33" w:rsidP="00E72E60">
      <w:pPr>
        <w:spacing w:line="276" w:lineRule="auto"/>
        <w:jc w:val="both"/>
        <w:rPr>
          <w:b/>
          <w:bCs/>
        </w:rPr>
      </w:pPr>
    </w:p>
    <w:p w:rsidR="00540705" w:rsidRPr="00B05C7A" w:rsidRDefault="00540705" w:rsidP="00E72E60">
      <w:pPr>
        <w:spacing w:line="276" w:lineRule="auto"/>
        <w:jc w:val="both"/>
        <w:rPr>
          <w:b/>
          <w:bCs/>
        </w:rPr>
      </w:pPr>
    </w:p>
    <w:p w:rsidR="00540705" w:rsidRPr="00B05C7A" w:rsidRDefault="00540705" w:rsidP="00E72E60">
      <w:pPr>
        <w:spacing w:after="240" w:line="276" w:lineRule="auto"/>
        <w:jc w:val="center"/>
        <w:rPr>
          <w:b/>
          <w:bCs/>
          <w:color w:val="C00000"/>
          <w:sz w:val="36"/>
          <w:szCs w:val="36"/>
        </w:rPr>
      </w:pPr>
      <w:r w:rsidRPr="00B05C7A">
        <w:rPr>
          <w:b/>
          <w:bCs/>
          <w:color w:val="C00000"/>
          <w:sz w:val="36"/>
          <w:szCs w:val="36"/>
        </w:rPr>
        <w:t>ОСНОВНАЯ ОБРАЗОВАТЕЛЬНАЯ ПРОГРАММА</w:t>
      </w:r>
    </w:p>
    <w:p w:rsidR="00540705" w:rsidRPr="00B05C7A" w:rsidRDefault="008F5F25" w:rsidP="00E72E60">
      <w:pPr>
        <w:spacing w:before="240" w:line="276" w:lineRule="auto"/>
        <w:ind w:firstLine="708"/>
        <w:jc w:val="center"/>
        <w:rPr>
          <w:b/>
          <w:bCs/>
          <w:color w:val="C00000"/>
          <w:sz w:val="36"/>
          <w:szCs w:val="36"/>
        </w:rPr>
      </w:pPr>
      <w:r w:rsidRPr="00B05C7A">
        <w:rPr>
          <w:b/>
          <w:bCs/>
          <w:color w:val="C00000"/>
          <w:sz w:val="36"/>
          <w:szCs w:val="36"/>
        </w:rPr>
        <w:t>ОСНОВНОГО ОБЩЕГО ОБРА</w:t>
      </w:r>
      <w:bookmarkStart w:id="0" w:name="_GoBack"/>
      <w:bookmarkEnd w:id="0"/>
      <w:r w:rsidRPr="00B05C7A">
        <w:rPr>
          <w:b/>
          <w:bCs/>
          <w:color w:val="C00000"/>
          <w:sz w:val="36"/>
          <w:szCs w:val="36"/>
        </w:rPr>
        <w:t>ЗОВАНИЯ</w:t>
      </w:r>
    </w:p>
    <w:p w:rsidR="00D6489F" w:rsidRPr="00B05C7A" w:rsidRDefault="00D6489F" w:rsidP="00D6489F">
      <w:pPr>
        <w:spacing w:before="240" w:line="276" w:lineRule="auto"/>
        <w:jc w:val="center"/>
        <w:rPr>
          <w:b/>
          <w:bCs/>
          <w:sz w:val="36"/>
          <w:szCs w:val="36"/>
        </w:rPr>
      </w:pPr>
      <w:r w:rsidRPr="00B05C7A">
        <w:rPr>
          <w:b/>
          <w:bCs/>
          <w:sz w:val="36"/>
          <w:szCs w:val="36"/>
        </w:rPr>
        <w:t>муниципального общеобразовательного учреждения «Красноборская средняя школа» Шатковского муниципального района Нижегородской области</w:t>
      </w:r>
    </w:p>
    <w:p w:rsidR="00540705" w:rsidRPr="00B05C7A" w:rsidRDefault="00540705" w:rsidP="00E72E60">
      <w:pPr>
        <w:spacing w:line="276" w:lineRule="auto"/>
        <w:jc w:val="both"/>
        <w:rPr>
          <w:b/>
          <w:bCs/>
          <w:color w:val="FF0000"/>
          <w:sz w:val="36"/>
          <w:szCs w:val="36"/>
        </w:rPr>
      </w:pPr>
    </w:p>
    <w:p w:rsidR="00620D33" w:rsidRPr="00B05C7A" w:rsidRDefault="00620D33" w:rsidP="00E72E60">
      <w:pPr>
        <w:spacing w:line="276" w:lineRule="auto"/>
        <w:jc w:val="both"/>
        <w:rPr>
          <w:b/>
          <w:bCs/>
        </w:rPr>
      </w:pPr>
    </w:p>
    <w:p w:rsidR="00620D33" w:rsidRPr="00B05C7A" w:rsidRDefault="00620D33" w:rsidP="00E72E60">
      <w:pPr>
        <w:spacing w:line="276" w:lineRule="auto"/>
        <w:jc w:val="both"/>
        <w:rPr>
          <w:b/>
          <w:bCs/>
        </w:rPr>
      </w:pPr>
    </w:p>
    <w:p w:rsidR="00620D33" w:rsidRPr="00B05C7A" w:rsidRDefault="00620D33"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Cs/>
        </w:rPr>
      </w:pPr>
    </w:p>
    <w:p w:rsidR="00620D33" w:rsidRPr="00B05C7A" w:rsidRDefault="00620D33" w:rsidP="00E72E60">
      <w:pPr>
        <w:spacing w:line="276" w:lineRule="auto"/>
        <w:ind w:left="3969"/>
        <w:rPr>
          <w:bCs/>
        </w:rPr>
      </w:pPr>
    </w:p>
    <w:p w:rsidR="00620D33" w:rsidRDefault="00620D33" w:rsidP="00E72E60">
      <w:pPr>
        <w:spacing w:line="276" w:lineRule="auto"/>
        <w:ind w:left="3969"/>
        <w:rPr>
          <w:b/>
          <w:bCs/>
        </w:rPr>
      </w:pPr>
    </w:p>
    <w:p w:rsidR="00D73B86" w:rsidRDefault="00D73B86" w:rsidP="00E72E60">
      <w:pPr>
        <w:spacing w:line="276" w:lineRule="auto"/>
        <w:ind w:left="3969"/>
        <w:rPr>
          <w:b/>
          <w:bCs/>
        </w:rPr>
      </w:pPr>
    </w:p>
    <w:p w:rsidR="00D73B86" w:rsidRDefault="00D73B86" w:rsidP="00E72E60">
      <w:pPr>
        <w:spacing w:line="276" w:lineRule="auto"/>
        <w:ind w:left="3969"/>
        <w:rPr>
          <w:b/>
          <w:bCs/>
        </w:rPr>
      </w:pPr>
    </w:p>
    <w:p w:rsidR="00B428B4" w:rsidRDefault="00B428B4" w:rsidP="00E72E60">
      <w:pPr>
        <w:spacing w:line="276" w:lineRule="auto"/>
        <w:ind w:left="3969"/>
        <w:rPr>
          <w:b/>
          <w:bCs/>
        </w:rPr>
      </w:pPr>
    </w:p>
    <w:p w:rsidR="00B428B4" w:rsidRPr="00B05C7A" w:rsidRDefault="00B428B4" w:rsidP="00E72E60">
      <w:pPr>
        <w:spacing w:line="276" w:lineRule="auto"/>
        <w:ind w:left="3969"/>
        <w:rPr>
          <w:b/>
          <w:bCs/>
        </w:rPr>
      </w:pPr>
    </w:p>
    <w:p w:rsidR="00540705" w:rsidRPr="00B05C7A" w:rsidRDefault="00540705" w:rsidP="00E72E60">
      <w:pPr>
        <w:spacing w:line="276" w:lineRule="auto"/>
      </w:pPr>
    </w:p>
    <w:p w:rsidR="00540705" w:rsidRPr="00B05C7A" w:rsidRDefault="00540705" w:rsidP="00E72E60">
      <w:pPr>
        <w:spacing w:line="276" w:lineRule="auto"/>
        <w:jc w:val="center"/>
        <w:rPr>
          <w:b/>
          <w:bCs/>
        </w:rPr>
      </w:pPr>
      <w:r w:rsidRPr="00B05C7A">
        <w:rPr>
          <w:b/>
        </w:rPr>
        <w:t>с. Красный Бор</w:t>
      </w:r>
    </w:p>
    <w:p w:rsidR="00082E01" w:rsidRPr="00B05C7A" w:rsidRDefault="0022788D" w:rsidP="00082E01">
      <w:pPr>
        <w:spacing w:after="200" w:line="276" w:lineRule="auto"/>
        <w:jc w:val="center"/>
        <w:rPr>
          <w:b/>
        </w:rPr>
      </w:pPr>
      <w:r>
        <w:rPr>
          <w:b/>
        </w:rPr>
        <w:t>2018</w:t>
      </w:r>
      <w:r w:rsidR="00540705" w:rsidRPr="00B05C7A">
        <w:rPr>
          <w:b/>
        </w:rPr>
        <w:t xml:space="preserve"> г.</w:t>
      </w:r>
      <w:r w:rsidR="00082E01" w:rsidRPr="00B05C7A">
        <w:rPr>
          <w:b/>
        </w:rPr>
        <w:br w:type="page"/>
      </w:r>
    </w:p>
    <w:p w:rsidR="0077201B" w:rsidRDefault="0077201B" w:rsidP="00E72E60">
      <w:pPr>
        <w:spacing w:line="276" w:lineRule="auto"/>
        <w:jc w:val="center"/>
        <w:rPr>
          <w:rStyle w:val="Zag11"/>
          <w:rFonts w:eastAsiaTheme="majorEastAsia"/>
          <w:b/>
        </w:rPr>
      </w:pPr>
      <w:r w:rsidRPr="00B05C7A">
        <w:rPr>
          <w:rStyle w:val="Zag11"/>
          <w:rFonts w:eastAsiaTheme="majorEastAsia"/>
          <w:b/>
        </w:rPr>
        <w:lastRenderedPageBreak/>
        <w:t>Содержание</w:t>
      </w:r>
    </w:p>
    <w:tbl>
      <w:tblPr>
        <w:tblStyle w:val="af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708"/>
      </w:tblGrid>
      <w:tr w:rsidR="000509DE" w:rsidTr="00D25AFC">
        <w:tc>
          <w:tcPr>
            <w:tcW w:w="9039" w:type="dxa"/>
          </w:tcPr>
          <w:p w:rsidR="000509DE" w:rsidRDefault="000509DE" w:rsidP="00B86E6F">
            <w:pPr>
              <w:spacing w:line="276" w:lineRule="auto"/>
              <w:jc w:val="both"/>
              <w:rPr>
                <w:rStyle w:val="Zag11"/>
                <w:rFonts w:eastAsiaTheme="majorEastAsia"/>
                <w:b/>
              </w:rPr>
            </w:pPr>
            <w:r w:rsidRPr="00B05C7A">
              <w:rPr>
                <w:rStyle w:val="Zag11"/>
                <w:rFonts w:eastAsiaTheme="majorEastAsia"/>
                <w:b/>
              </w:rPr>
              <w:t>Общие положения</w:t>
            </w:r>
            <w:r>
              <w:rPr>
                <w:rStyle w:val="Zag11"/>
                <w:rFonts w:eastAsiaTheme="majorEastAsia"/>
              </w:rPr>
              <w:t>………………………………………………………………………….</w:t>
            </w:r>
          </w:p>
        </w:tc>
        <w:tc>
          <w:tcPr>
            <w:tcW w:w="708" w:type="dxa"/>
          </w:tcPr>
          <w:p w:rsidR="000509DE" w:rsidRPr="000509DE" w:rsidRDefault="000509DE" w:rsidP="00B86E6F">
            <w:pPr>
              <w:spacing w:line="276" w:lineRule="auto"/>
              <w:rPr>
                <w:rStyle w:val="Zag11"/>
                <w:rFonts w:eastAsiaTheme="majorEastAsia"/>
              </w:rPr>
            </w:pPr>
            <w:r w:rsidRPr="000509DE">
              <w:rPr>
                <w:rStyle w:val="Zag11"/>
                <w:rFonts w:eastAsiaTheme="majorEastAsia"/>
              </w:rPr>
              <w:t>6</w:t>
            </w:r>
          </w:p>
        </w:tc>
      </w:tr>
      <w:tr w:rsidR="000509DE" w:rsidTr="00D25AFC">
        <w:tc>
          <w:tcPr>
            <w:tcW w:w="9039" w:type="dxa"/>
          </w:tcPr>
          <w:p w:rsidR="000509DE" w:rsidRPr="000509DE" w:rsidRDefault="000509DE"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b/>
                <w:sz w:val="24"/>
                <w:szCs w:val="24"/>
              </w:rPr>
              <w:t>1.Целевой раздел</w:t>
            </w:r>
            <w:r w:rsidR="0079271D">
              <w:rPr>
                <w:rStyle w:val="Zag11"/>
                <w:rFonts w:ascii="Times New Roman" w:eastAsiaTheme="majorEastAsia" w:hAnsi="Times New Roman"/>
                <w:b/>
                <w:sz w:val="24"/>
                <w:szCs w:val="24"/>
              </w:rPr>
              <w:t xml:space="preserve"> …………………………………………………………………………..</w:t>
            </w:r>
          </w:p>
        </w:tc>
        <w:tc>
          <w:tcPr>
            <w:tcW w:w="708" w:type="dxa"/>
          </w:tcPr>
          <w:p w:rsidR="000509DE" w:rsidRPr="000509DE" w:rsidRDefault="00B86E6F" w:rsidP="00B86E6F">
            <w:pPr>
              <w:spacing w:line="276" w:lineRule="auto"/>
              <w:rPr>
                <w:rStyle w:val="Zag11"/>
                <w:rFonts w:eastAsiaTheme="majorEastAsia"/>
              </w:rPr>
            </w:pPr>
            <w:r>
              <w:rPr>
                <w:rStyle w:val="Zag11"/>
                <w:rFonts w:eastAsiaTheme="majorEastAsia"/>
              </w:rPr>
              <w:t>8</w:t>
            </w:r>
          </w:p>
        </w:tc>
      </w:tr>
      <w:tr w:rsidR="000509DE" w:rsidTr="00D25AFC">
        <w:tc>
          <w:tcPr>
            <w:tcW w:w="9039" w:type="dxa"/>
          </w:tcPr>
          <w:p w:rsidR="000509DE" w:rsidRPr="00B05C7A" w:rsidRDefault="000509DE" w:rsidP="00B86E6F">
            <w:pPr>
              <w:pStyle w:val="aa"/>
              <w:spacing w:line="276" w:lineRule="auto"/>
              <w:ind w:left="0"/>
              <w:jc w:val="both"/>
              <w:rPr>
                <w:rStyle w:val="Zag11"/>
                <w:rFonts w:ascii="Times New Roman" w:eastAsiaTheme="majorEastAsia" w:hAnsi="Times New Roman"/>
                <w:b/>
                <w:sz w:val="24"/>
                <w:szCs w:val="24"/>
              </w:rPr>
            </w:pPr>
            <w:r w:rsidRPr="00B05C7A">
              <w:rPr>
                <w:rStyle w:val="Zag11"/>
                <w:rFonts w:ascii="Times New Roman" w:eastAsiaTheme="majorEastAsia" w:hAnsi="Times New Roman"/>
                <w:sz w:val="24"/>
                <w:szCs w:val="24"/>
              </w:rPr>
              <w:t>1.1.1. Пояснительная записка………………………………………………………………</w:t>
            </w:r>
            <w:r>
              <w:rPr>
                <w:rStyle w:val="Zag11"/>
                <w:rFonts w:ascii="Times New Roman" w:eastAsiaTheme="majorEastAsia" w:hAnsi="Times New Roman"/>
                <w:sz w:val="24"/>
                <w:szCs w:val="24"/>
              </w:rPr>
              <w:t>.</w:t>
            </w:r>
          </w:p>
        </w:tc>
        <w:tc>
          <w:tcPr>
            <w:tcW w:w="708" w:type="dxa"/>
          </w:tcPr>
          <w:p w:rsidR="000509DE" w:rsidRPr="000509DE" w:rsidRDefault="000509DE" w:rsidP="00B86E6F">
            <w:pPr>
              <w:spacing w:line="276" w:lineRule="auto"/>
              <w:rPr>
                <w:rStyle w:val="Zag11"/>
                <w:rFonts w:eastAsiaTheme="majorEastAsia"/>
              </w:rPr>
            </w:pPr>
            <w:r w:rsidRPr="000509DE">
              <w:rPr>
                <w:rStyle w:val="Zag11"/>
                <w:rFonts w:eastAsiaTheme="majorEastAsia"/>
              </w:rPr>
              <w:t>8</w:t>
            </w:r>
          </w:p>
        </w:tc>
      </w:tr>
      <w:tr w:rsidR="000509DE" w:rsidTr="00D25AFC">
        <w:tc>
          <w:tcPr>
            <w:tcW w:w="9039" w:type="dxa"/>
          </w:tcPr>
          <w:p w:rsidR="000509DE" w:rsidRPr="00B05C7A" w:rsidRDefault="000509DE"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sz w:val="24"/>
                <w:szCs w:val="24"/>
              </w:rPr>
              <w:t>1.1.1 Цели и задачи реализации основной образовательной программы основного общего образования…………………………</w:t>
            </w:r>
            <w:r>
              <w:rPr>
                <w:rStyle w:val="Zag11"/>
                <w:rFonts w:ascii="Times New Roman" w:eastAsiaTheme="majorEastAsia" w:hAnsi="Times New Roman"/>
                <w:sz w:val="24"/>
                <w:szCs w:val="24"/>
              </w:rPr>
              <w:t>………………………………………………</w:t>
            </w:r>
          </w:p>
        </w:tc>
        <w:tc>
          <w:tcPr>
            <w:tcW w:w="708" w:type="dxa"/>
          </w:tcPr>
          <w:p w:rsidR="000509DE" w:rsidRPr="000509DE" w:rsidRDefault="000509DE" w:rsidP="00B86E6F">
            <w:pPr>
              <w:spacing w:line="276" w:lineRule="auto"/>
              <w:rPr>
                <w:rStyle w:val="Zag11"/>
                <w:rFonts w:eastAsiaTheme="majorEastAsia"/>
              </w:rPr>
            </w:pPr>
          </w:p>
          <w:p w:rsidR="000509DE" w:rsidRPr="000509DE" w:rsidRDefault="000509DE" w:rsidP="00B86E6F">
            <w:pPr>
              <w:spacing w:line="276" w:lineRule="auto"/>
              <w:rPr>
                <w:rStyle w:val="Zag11"/>
                <w:rFonts w:eastAsiaTheme="majorEastAsia"/>
              </w:rPr>
            </w:pPr>
            <w:r w:rsidRPr="000509DE">
              <w:rPr>
                <w:rStyle w:val="Zag11"/>
                <w:rFonts w:eastAsiaTheme="majorEastAsia"/>
              </w:rPr>
              <w:t>10</w:t>
            </w:r>
          </w:p>
        </w:tc>
      </w:tr>
      <w:tr w:rsidR="000509DE" w:rsidTr="00D25AFC">
        <w:tc>
          <w:tcPr>
            <w:tcW w:w="9039" w:type="dxa"/>
          </w:tcPr>
          <w:p w:rsidR="000509DE" w:rsidRPr="00B05C7A" w:rsidRDefault="000509DE"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sz w:val="24"/>
                <w:szCs w:val="24"/>
              </w:rPr>
              <w:t>1.1.2. Принципы и подходы к формированию образовательной программы основного общего образования………………………………………………………………</w:t>
            </w:r>
            <w:r>
              <w:rPr>
                <w:rStyle w:val="Zag11"/>
                <w:rFonts w:ascii="Times New Roman" w:eastAsiaTheme="majorEastAsia" w:hAnsi="Times New Roman"/>
                <w:sz w:val="24"/>
                <w:szCs w:val="24"/>
              </w:rPr>
              <w:t>…………</w:t>
            </w:r>
          </w:p>
        </w:tc>
        <w:tc>
          <w:tcPr>
            <w:tcW w:w="708" w:type="dxa"/>
          </w:tcPr>
          <w:p w:rsidR="000509DE" w:rsidRDefault="000509DE" w:rsidP="00B86E6F">
            <w:pPr>
              <w:spacing w:line="276" w:lineRule="auto"/>
              <w:rPr>
                <w:rStyle w:val="Zag11"/>
                <w:rFonts w:eastAsiaTheme="majorEastAsia"/>
              </w:rPr>
            </w:pPr>
          </w:p>
          <w:p w:rsidR="000509DE" w:rsidRPr="000509DE" w:rsidRDefault="000509DE" w:rsidP="00B86E6F">
            <w:pPr>
              <w:spacing w:line="276" w:lineRule="auto"/>
              <w:rPr>
                <w:rStyle w:val="Zag11"/>
                <w:rFonts w:eastAsiaTheme="majorEastAsia"/>
              </w:rPr>
            </w:pPr>
            <w:r>
              <w:rPr>
                <w:rStyle w:val="Zag11"/>
                <w:rFonts w:eastAsiaTheme="majorEastAsia"/>
              </w:rPr>
              <w:t>11</w:t>
            </w:r>
          </w:p>
        </w:tc>
      </w:tr>
      <w:tr w:rsidR="000509DE" w:rsidTr="00D25AFC">
        <w:tc>
          <w:tcPr>
            <w:tcW w:w="9039" w:type="dxa"/>
          </w:tcPr>
          <w:p w:rsidR="000509DE" w:rsidRPr="00B05C7A" w:rsidRDefault="000509DE"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sz w:val="24"/>
                <w:szCs w:val="24"/>
              </w:rPr>
              <w:t>1.2. Планируемые результаты освоения учащимися основной образовател</w:t>
            </w:r>
            <w:r>
              <w:rPr>
                <w:rStyle w:val="Zag11"/>
                <w:rFonts w:ascii="Times New Roman" w:eastAsiaTheme="majorEastAsia" w:hAnsi="Times New Roman"/>
                <w:sz w:val="24"/>
                <w:szCs w:val="24"/>
              </w:rPr>
              <w:t xml:space="preserve">ьной программы основного общего </w:t>
            </w:r>
            <w:r w:rsidRPr="00B05C7A">
              <w:rPr>
                <w:rStyle w:val="Zag11"/>
                <w:rFonts w:ascii="Times New Roman" w:eastAsiaTheme="majorEastAsia" w:hAnsi="Times New Roman"/>
                <w:sz w:val="24"/>
                <w:szCs w:val="24"/>
              </w:rPr>
              <w:t>образования…………………………</w:t>
            </w:r>
            <w:r>
              <w:rPr>
                <w:rStyle w:val="Zag11"/>
                <w:rFonts w:ascii="Times New Roman" w:eastAsiaTheme="majorEastAsia" w:hAnsi="Times New Roman"/>
                <w:sz w:val="24"/>
                <w:szCs w:val="24"/>
              </w:rPr>
              <w:t>……………………</w:t>
            </w:r>
          </w:p>
        </w:tc>
        <w:tc>
          <w:tcPr>
            <w:tcW w:w="708" w:type="dxa"/>
          </w:tcPr>
          <w:p w:rsidR="000509DE" w:rsidRDefault="000509DE" w:rsidP="00B86E6F">
            <w:pPr>
              <w:spacing w:line="276" w:lineRule="auto"/>
              <w:rPr>
                <w:rStyle w:val="Zag11"/>
                <w:rFonts w:eastAsiaTheme="majorEastAsia"/>
              </w:rPr>
            </w:pPr>
          </w:p>
          <w:p w:rsidR="000509DE" w:rsidRDefault="000509DE" w:rsidP="00B86E6F">
            <w:pPr>
              <w:spacing w:line="276" w:lineRule="auto"/>
              <w:rPr>
                <w:rStyle w:val="Zag11"/>
                <w:rFonts w:eastAsiaTheme="majorEastAsia"/>
              </w:rPr>
            </w:pPr>
            <w:r>
              <w:rPr>
                <w:rStyle w:val="Zag11"/>
                <w:rFonts w:eastAsiaTheme="majorEastAsia"/>
              </w:rPr>
              <w:t>15</w:t>
            </w:r>
          </w:p>
        </w:tc>
      </w:tr>
      <w:tr w:rsidR="000509DE" w:rsidTr="00D25AFC">
        <w:tc>
          <w:tcPr>
            <w:tcW w:w="9039" w:type="dxa"/>
          </w:tcPr>
          <w:p w:rsidR="000509DE" w:rsidRPr="00B05C7A" w:rsidRDefault="000509DE"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sz w:val="24"/>
                <w:szCs w:val="24"/>
              </w:rPr>
              <w:t>1.2.1. Общие положения……………………………………………………………………</w:t>
            </w:r>
            <w:r>
              <w:rPr>
                <w:rStyle w:val="Zag11"/>
                <w:rFonts w:ascii="Times New Roman" w:eastAsiaTheme="majorEastAsia" w:hAnsi="Times New Roman"/>
                <w:sz w:val="24"/>
                <w:szCs w:val="24"/>
              </w:rPr>
              <w:t>.</w:t>
            </w:r>
          </w:p>
        </w:tc>
        <w:tc>
          <w:tcPr>
            <w:tcW w:w="708" w:type="dxa"/>
          </w:tcPr>
          <w:p w:rsidR="000509DE" w:rsidRDefault="000509DE" w:rsidP="00B86E6F">
            <w:pPr>
              <w:spacing w:line="276" w:lineRule="auto"/>
              <w:rPr>
                <w:rStyle w:val="Zag11"/>
                <w:rFonts w:eastAsiaTheme="majorEastAsia"/>
              </w:rPr>
            </w:pPr>
            <w:r>
              <w:rPr>
                <w:rStyle w:val="Zag11"/>
                <w:rFonts w:eastAsiaTheme="majorEastAsia"/>
              </w:rPr>
              <w:t>15</w:t>
            </w:r>
          </w:p>
        </w:tc>
      </w:tr>
      <w:tr w:rsidR="000509DE" w:rsidTr="00D25AFC">
        <w:tc>
          <w:tcPr>
            <w:tcW w:w="9039" w:type="dxa"/>
          </w:tcPr>
          <w:p w:rsidR="000509DE" w:rsidRPr="00B05C7A" w:rsidRDefault="008D4FCD"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sz w:val="24"/>
                <w:szCs w:val="24"/>
              </w:rPr>
              <w:t>1.2.2. Структура планируемых результатов………………………………………………</w:t>
            </w:r>
          </w:p>
        </w:tc>
        <w:tc>
          <w:tcPr>
            <w:tcW w:w="708" w:type="dxa"/>
          </w:tcPr>
          <w:p w:rsidR="000509DE" w:rsidRDefault="008D4FCD" w:rsidP="00B86E6F">
            <w:pPr>
              <w:spacing w:line="276" w:lineRule="auto"/>
              <w:rPr>
                <w:rStyle w:val="Zag11"/>
                <w:rFonts w:eastAsiaTheme="majorEastAsia"/>
              </w:rPr>
            </w:pPr>
            <w:r>
              <w:rPr>
                <w:rStyle w:val="Zag11"/>
                <w:rFonts w:eastAsiaTheme="majorEastAsia"/>
              </w:rPr>
              <w:t>16</w:t>
            </w:r>
          </w:p>
        </w:tc>
      </w:tr>
      <w:tr w:rsidR="008D4FCD" w:rsidTr="00D25AFC">
        <w:tc>
          <w:tcPr>
            <w:tcW w:w="9039" w:type="dxa"/>
          </w:tcPr>
          <w:p w:rsidR="008D4FCD" w:rsidRPr="001E4196" w:rsidRDefault="008D4FCD"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1.2.3. Личностные результаты……………………………………………………………</w:t>
            </w:r>
            <w:r>
              <w:rPr>
                <w:rStyle w:val="Zag11"/>
                <w:rFonts w:ascii="Times New Roman" w:eastAsiaTheme="majorEastAsia" w:hAnsi="Times New Roman"/>
                <w:sz w:val="24"/>
                <w:szCs w:val="24"/>
              </w:rPr>
              <w:t>...</w:t>
            </w:r>
          </w:p>
        </w:tc>
        <w:tc>
          <w:tcPr>
            <w:tcW w:w="708" w:type="dxa"/>
          </w:tcPr>
          <w:p w:rsidR="008D4FCD" w:rsidRDefault="008D4FCD" w:rsidP="00A12EE4">
            <w:pPr>
              <w:spacing w:line="276" w:lineRule="auto"/>
              <w:rPr>
                <w:rStyle w:val="Zag11"/>
                <w:rFonts w:eastAsiaTheme="majorEastAsia"/>
              </w:rPr>
            </w:pPr>
            <w:r>
              <w:rPr>
                <w:rStyle w:val="Zag11"/>
                <w:rFonts w:eastAsiaTheme="majorEastAsia"/>
              </w:rPr>
              <w:t>1</w:t>
            </w:r>
            <w:r w:rsidR="00A12EE4">
              <w:rPr>
                <w:rStyle w:val="Zag11"/>
                <w:rFonts w:eastAsiaTheme="majorEastAsia"/>
              </w:rPr>
              <w:t>6</w:t>
            </w:r>
          </w:p>
        </w:tc>
      </w:tr>
      <w:tr w:rsidR="008D4FCD" w:rsidTr="00D25AFC">
        <w:tc>
          <w:tcPr>
            <w:tcW w:w="9039" w:type="dxa"/>
          </w:tcPr>
          <w:p w:rsidR="008D4FCD" w:rsidRPr="001E4196" w:rsidRDefault="008D4FCD"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1.2.4. Метапредметные результаты………………………………………………………</w:t>
            </w:r>
            <w:r>
              <w:rPr>
                <w:rStyle w:val="Zag11"/>
                <w:rFonts w:ascii="Times New Roman" w:eastAsiaTheme="majorEastAsia" w:hAnsi="Times New Roman"/>
                <w:sz w:val="24"/>
                <w:szCs w:val="24"/>
              </w:rPr>
              <w:t>...</w:t>
            </w:r>
          </w:p>
        </w:tc>
        <w:tc>
          <w:tcPr>
            <w:tcW w:w="708" w:type="dxa"/>
          </w:tcPr>
          <w:p w:rsidR="008D4FCD" w:rsidRDefault="008D4FCD" w:rsidP="00A12EE4">
            <w:pPr>
              <w:spacing w:line="276" w:lineRule="auto"/>
              <w:rPr>
                <w:rStyle w:val="Zag11"/>
                <w:rFonts w:eastAsiaTheme="majorEastAsia"/>
              </w:rPr>
            </w:pPr>
            <w:r>
              <w:rPr>
                <w:rStyle w:val="Zag11"/>
                <w:rFonts w:eastAsiaTheme="majorEastAsia"/>
              </w:rPr>
              <w:t>1</w:t>
            </w:r>
            <w:r w:rsidR="00A12EE4">
              <w:rPr>
                <w:rStyle w:val="Zag11"/>
                <w:rFonts w:eastAsiaTheme="majorEastAsia"/>
              </w:rPr>
              <w:t>9</w:t>
            </w:r>
          </w:p>
        </w:tc>
      </w:tr>
      <w:tr w:rsidR="008D4FCD" w:rsidTr="00D25AFC">
        <w:tc>
          <w:tcPr>
            <w:tcW w:w="9039" w:type="dxa"/>
          </w:tcPr>
          <w:p w:rsidR="008D4FCD" w:rsidRPr="001E4196" w:rsidRDefault="008D4FCD"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 Предметные результаты……………………………………………………………</w:t>
            </w:r>
            <w:r>
              <w:rPr>
                <w:rStyle w:val="Zag11"/>
                <w:rFonts w:ascii="Times New Roman" w:eastAsiaTheme="majorEastAsia" w:hAnsi="Times New Roman"/>
                <w:sz w:val="24"/>
                <w:szCs w:val="24"/>
              </w:rPr>
              <w:t>...</w:t>
            </w:r>
          </w:p>
        </w:tc>
        <w:tc>
          <w:tcPr>
            <w:tcW w:w="708" w:type="dxa"/>
          </w:tcPr>
          <w:p w:rsidR="008D4FCD" w:rsidRDefault="008D4FCD" w:rsidP="00B86E6F">
            <w:pPr>
              <w:spacing w:line="276" w:lineRule="auto"/>
              <w:rPr>
                <w:rStyle w:val="Zag11"/>
                <w:rFonts w:eastAsiaTheme="majorEastAsia"/>
              </w:rPr>
            </w:pPr>
            <w:r w:rsidRPr="001E4196">
              <w:rPr>
                <w:rStyle w:val="Zag11"/>
                <w:rFonts w:eastAsiaTheme="majorEastAsia"/>
              </w:rPr>
              <w:t>25</w:t>
            </w:r>
          </w:p>
        </w:tc>
      </w:tr>
      <w:tr w:rsidR="008D4FCD" w:rsidTr="00D25AFC">
        <w:tc>
          <w:tcPr>
            <w:tcW w:w="9039" w:type="dxa"/>
          </w:tcPr>
          <w:p w:rsidR="008D4FCD" w:rsidRPr="001E4196" w:rsidRDefault="008D4FCD"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 Русский язык………………………………………………………………………..</w:t>
            </w:r>
          </w:p>
        </w:tc>
        <w:tc>
          <w:tcPr>
            <w:tcW w:w="708" w:type="dxa"/>
          </w:tcPr>
          <w:p w:rsidR="008D4FCD" w:rsidRDefault="008D4FCD" w:rsidP="00B86E6F">
            <w:pPr>
              <w:spacing w:line="276" w:lineRule="auto"/>
              <w:rPr>
                <w:rStyle w:val="Zag11"/>
                <w:rFonts w:eastAsiaTheme="majorEastAsia"/>
              </w:rPr>
            </w:pPr>
            <w:r w:rsidRPr="001E4196">
              <w:rPr>
                <w:rStyle w:val="Zag11"/>
                <w:rFonts w:eastAsiaTheme="majorEastAsia"/>
              </w:rPr>
              <w:t>25</w:t>
            </w:r>
          </w:p>
        </w:tc>
      </w:tr>
      <w:tr w:rsidR="00C75604" w:rsidTr="00D25AFC">
        <w:tc>
          <w:tcPr>
            <w:tcW w:w="9039" w:type="dxa"/>
          </w:tcPr>
          <w:p w:rsidR="00C75604" w:rsidRPr="001E4196" w:rsidRDefault="00C75604" w:rsidP="00B86E6F">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 xml:space="preserve">1.2.5.2. </w:t>
            </w:r>
            <w:r w:rsidRPr="001E4196">
              <w:rPr>
                <w:rStyle w:val="Zag11"/>
                <w:rFonts w:ascii="Times New Roman" w:eastAsiaTheme="majorEastAsia" w:hAnsi="Times New Roman"/>
                <w:sz w:val="24"/>
                <w:szCs w:val="24"/>
              </w:rPr>
              <w:t>Литература…………………………………………………………………………</w:t>
            </w:r>
            <w:r>
              <w:rPr>
                <w:rStyle w:val="Zag11"/>
                <w:rFonts w:ascii="Times New Roman" w:eastAsiaTheme="majorEastAsia" w:hAnsi="Times New Roman"/>
                <w:sz w:val="24"/>
                <w:szCs w:val="24"/>
              </w:rPr>
              <w:t>.</w:t>
            </w:r>
          </w:p>
        </w:tc>
        <w:tc>
          <w:tcPr>
            <w:tcW w:w="708" w:type="dxa"/>
          </w:tcPr>
          <w:p w:rsidR="00C75604" w:rsidRPr="001E4196" w:rsidRDefault="00C75604" w:rsidP="00B86E6F">
            <w:pPr>
              <w:spacing w:line="276" w:lineRule="auto"/>
              <w:rPr>
                <w:rStyle w:val="Zag11"/>
                <w:rFonts w:eastAsiaTheme="majorEastAsia"/>
              </w:rPr>
            </w:pPr>
            <w:r>
              <w:rPr>
                <w:rStyle w:val="Zag11"/>
                <w:rFonts w:eastAsiaTheme="majorEastAsia"/>
              </w:rPr>
              <w:t>32</w:t>
            </w:r>
          </w:p>
        </w:tc>
      </w:tr>
      <w:tr w:rsidR="00C75604" w:rsidTr="00D25AFC">
        <w:tc>
          <w:tcPr>
            <w:tcW w:w="9039" w:type="dxa"/>
          </w:tcPr>
          <w:p w:rsidR="00C75604" w:rsidRPr="001E4196" w:rsidRDefault="00C75604" w:rsidP="00B86E6F">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1.2.5.3. Родной русский язык ………………………………………………………………</w:t>
            </w:r>
          </w:p>
        </w:tc>
        <w:tc>
          <w:tcPr>
            <w:tcW w:w="708" w:type="dxa"/>
          </w:tcPr>
          <w:p w:rsidR="00C75604" w:rsidRPr="001E4196" w:rsidRDefault="00C75604" w:rsidP="00A12EE4">
            <w:pPr>
              <w:spacing w:line="276" w:lineRule="auto"/>
              <w:rPr>
                <w:rStyle w:val="Zag11"/>
                <w:rFonts w:eastAsiaTheme="majorEastAsia"/>
              </w:rPr>
            </w:pPr>
            <w:r>
              <w:rPr>
                <w:rStyle w:val="Zag11"/>
                <w:rFonts w:eastAsiaTheme="majorEastAsia"/>
              </w:rPr>
              <w:t>3</w:t>
            </w:r>
            <w:r w:rsidR="00A12EE4">
              <w:rPr>
                <w:rStyle w:val="Zag11"/>
                <w:rFonts w:eastAsiaTheme="majorEastAsia"/>
              </w:rPr>
              <w:t>3</w:t>
            </w:r>
          </w:p>
        </w:tc>
      </w:tr>
      <w:tr w:rsidR="008D4FCD" w:rsidTr="00D25AFC">
        <w:tc>
          <w:tcPr>
            <w:tcW w:w="9039" w:type="dxa"/>
          </w:tcPr>
          <w:p w:rsidR="008D4FCD" w:rsidRPr="001E4196" w:rsidRDefault="00C75604" w:rsidP="00B86E6F">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1.2.5.4</w:t>
            </w:r>
            <w:r w:rsidR="008D4FCD" w:rsidRPr="001E4196">
              <w:rPr>
                <w:rStyle w:val="Zag11"/>
                <w:rFonts w:ascii="Times New Roman" w:eastAsiaTheme="majorEastAsia" w:hAnsi="Times New Roman"/>
                <w:sz w:val="24"/>
                <w:szCs w:val="24"/>
              </w:rPr>
              <w:t xml:space="preserve">. </w:t>
            </w:r>
            <w:r>
              <w:rPr>
                <w:rStyle w:val="Zag11"/>
                <w:rFonts w:ascii="Times New Roman" w:eastAsiaTheme="majorEastAsia" w:hAnsi="Times New Roman"/>
                <w:sz w:val="24"/>
                <w:szCs w:val="24"/>
              </w:rPr>
              <w:t xml:space="preserve">Родная русская литература </w:t>
            </w:r>
            <w:r w:rsidR="00780751">
              <w:rPr>
                <w:rStyle w:val="Zag11"/>
                <w:rFonts w:ascii="Times New Roman" w:eastAsiaTheme="majorEastAsia" w:hAnsi="Times New Roman"/>
                <w:sz w:val="24"/>
                <w:szCs w:val="24"/>
              </w:rPr>
              <w:t>.</w:t>
            </w:r>
            <w:r>
              <w:rPr>
                <w:rStyle w:val="Zag11"/>
                <w:rFonts w:ascii="Times New Roman" w:eastAsiaTheme="majorEastAsia" w:hAnsi="Times New Roman"/>
                <w:sz w:val="24"/>
                <w:szCs w:val="24"/>
              </w:rPr>
              <w:t>……………………………………………………….</w:t>
            </w:r>
          </w:p>
        </w:tc>
        <w:tc>
          <w:tcPr>
            <w:tcW w:w="708" w:type="dxa"/>
          </w:tcPr>
          <w:p w:rsidR="008D4FCD" w:rsidRDefault="00C75604" w:rsidP="00B86E6F">
            <w:pPr>
              <w:spacing w:line="276" w:lineRule="auto"/>
              <w:rPr>
                <w:rStyle w:val="Zag11"/>
                <w:rFonts w:eastAsiaTheme="majorEastAsia"/>
              </w:rPr>
            </w:pPr>
            <w:r>
              <w:rPr>
                <w:rStyle w:val="Zag11"/>
                <w:rFonts w:eastAsiaTheme="majorEastAsia"/>
              </w:rPr>
              <w:t>34</w:t>
            </w:r>
          </w:p>
        </w:tc>
      </w:tr>
      <w:tr w:rsidR="008D4FCD" w:rsidTr="00D25AFC">
        <w:tc>
          <w:tcPr>
            <w:tcW w:w="9039" w:type="dxa"/>
          </w:tcPr>
          <w:p w:rsidR="008D4FCD" w:rsidRPr="001E4196" w:rsidRDefault="00C75604" w:rsidP="00780751">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1.2.5.5</w:t>
            </w:r>
            <w:r w:rsidR="008D4FCD" w:rsidRPr="001E4196">
              <w:rPr>
                <w:rStyle w:val="Zag11"/>
                <w:rFonts w:ascii="Times New Roman" w:eastAsiaTheme="majorEastAsia" w:hAnsi="Times New Roman"/>
                <w:sz w:val="24"/>
                <w:szCs w:val="24"/>
              </w:rPr>
              <w:t xml:space="preserve">. </w:t>
            </w:r>
            <w:r w:rsidR="00780751">
              <w:rPr>
                <w:rStyle w:val="Zag11"/>
                <w:rFonts w:ascii="Times New Roman" w:eastAsiaTheme="majorEastAsia" w:hAnsi="Times New Roman"/>
                <w:sz w:val="24"/>
                <w:szCs w:val="24"/>
              </w:rPr>
              <w:t>Иностранный язык (Английский язык)..</w:t>
            </w:r>
            <w:r w:rsidR="008D4FCD" w:rsidRPr="001E4196">
              <w:rPr>
                <w:rStyle w:val="Zag11"/>
                <w:rFonts w:ascii="Times New Roman" w:eastAsiaTheme="majorEastAsia" w:hAnsi="Times New Roman"/>
                <w:sz w:val="24"/>
                <w:szCs w:val="24"/>
              </w:rPr>
              <w:t>…………………………………………</w:t>
            </w:r>
          </w:p>
        </w:tc>
        <w:tc>
          <w:tcPr>
            <w:tcW w:w="708" w:type="dxa"/>
          </w:tcPr>
          <w:p w:rsidR="008D4FCD" w:rsidRDefault="00C75604" w:rsidP="00B86E6F">
            <w:pPr>
              <w:spacing w:line="276" w:lineRule="auto"/>
              <w:rPr>
                <w:rStyle w:val="Zag11"/>
                <w:rFonts w:eastAsiaTheme="majorEastAsia"/>
              </w:rPr>
            </w:pPr>
            <w:r>
              <w:rPr>
                <w:rStyle w:val="Zag11"/>
                <w:rFonts w:eastAsiaTheme="majorEastAsia"/>
              </w:rPr>
              <w:t>35</w:t>
            </w:r>
          </w:p>
        </w:tc>
      </w:tr>
      <w:tr w:rsidR="00780751" w:rsidTr="00D25AFC">
        <w:tc>
          <w:tcPr>
            <w:tcW w:w="9039" w:type="dxa"/>
          </w:tcPr>
          <w:p w:rsidR="00780751" w:rsidRDefault="00780751" w:rsidP="00780751">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1.2.5.6</w:t>
            </w:r>
            <w:r w:rsidRPr="001E4196">
              <w:rPr>
                <w:rStyle w:val="Zag11"/>
                <w:rFonts w:ascii="Times New Roman" w:eastAsiaTheme="majorEastAsia" w:hAnsi="Times New Roman"/>
                <w:sz w:val="24"/>
                <w:szCs w:val="24"/>
              </w:rPr>
              <w:t>. История России. Всеобщая история………………………………………………</w:t>
            </w:r>
            <w:r>
              <w:rPr>
                <w:rStyle w:val="Zag11"/>
                <w:rFonts w:ascii="Times New Roman" w:eastAsiaTheme="majorEastAsia" w:hAnsi="Times New Roman"/>
                <w:sz w:val="24"/>
                <w:szCs w:val="24"/>
              </w:rPr>
              <w:t>.</w:t>
            </w:r>
          </w:p>
        </w:tc>
        <w:tc>
          <w:tcPr>
            <w:tcW w:w="708" w:type="dxa"/>
          </w:tcPr>
          <w:p w:rsidR="00780751" w:rsidRDefault="00A12EE4" w:rsidP="00B86E6F">
            <w:pPr>
              <w:spacing w:line="276" w:lineRule="auto"/>
              <w:rPr>
                <w:rStyle w:val="Zag11"/>
                <w:rFonts w:eastAsiaTheme="majorEastAsia"/>
              </w:rPr>
            </w:pPr>
            <w:r>
              <w:rPr>
                <w:rStyle w:val="Zag11"/>
                <w:rFonts w:eastAsiaTheme="majorEastAsia"/>
              </w:rPr>
              <w:t>38</w:t>
            </w:r>
          </w:p>
        </w:tc>
      </w:tr>
      <w:tr w:rsidR="00780751" w:rsidTr="00D25AFC">
        <w:tc>
          <w:tcPr>
            <w:tcW w:w="9039" w:type="dxa"/>
          </w:tcPr>
          <w:p w:rsidR="00780751" w:rsidRPr="001E4196" w:rsidRDefault="00780751" w:rsidP="00780751">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w:t>
            </w:r>
            <w:r>
              <w:rPr>
                <w:rStyle w:val="Zag11"/>
                <w:rFonts w:ascii="Times New Roman" w:eastAsiaTheme="majorEastAsia" w:hAnsi="Times New Roman"/>
                <w:sz w:val="24"/>
                <w:szCs w:val="24"/>
              </w:rPr>
              <w:t>7</w:t>
            </w:r>
            <w:r w:rsidRPr="001E4196">
              <w:rPr>
                <w:rStyle w:val="Zag11"/>
                <w:rFonts w:ascii="Times New Roman" w:eastAsiaTheme="majorEastAsia" w:hAnsi="Times New Roman"/>
                <w:sz w:val="24"/>
                <w:szCs w:val="24"/>
              </w:rPr>
              <w:t>. Обществознание……………………………………………………………………</w:t>
            </w:r>
            <w:r>
              <w:rPr>
                <w:rStyle w:val="Zag11"/>
                <w:rFonts w:ascii="Times New Roman" w:eastAsiaTheme="majorEastAsia" w:hAnsi="Times New Roman"/>
                <w:sz w:val="24"/>
                <w:szCs w:val="24"/>
              </w:rPr>
              <w:t>.</w:t>
            </w:r>
          </w:p>
        </w:tc>
        <w:tc>
          <w:tcPr>
            <w:tcW w:w="708" w:type="dxa"/>
          </w:tcPr>
          <w:p w:rsidR="00780751" w:rsidRDefault="00A12EE4" w:rsidP="00B86E6F">
            <w:pPr>
              <w:spacing w:line="276" w:lineRule="auto"/>
              <w:rPr>
                <w:rStyle w:val="Zag11"/>
                <w:rFonts w:eastAsiaTheme="majorEastAsia"/>
              </w:rPr>
            </w:pPr>
            <w:r>
              <w:rPr>
                <w:rStyle w:val="Zag11"/>
                <w:rFonts w:eastAsiaTheme="majorEastAsia"/>
              </w:rPr>
              <w:t>41</w:t>
            </w:r>
          </w:p>
        </w:tc>
      </w:tr>
      <w:tr w:rsidR="00780751" w:rsidTr="00D25AFC">
        <w:tc>
          <w:tcPr>
            <w:tcW w:w="9039" w:type="dxa"/>
          </w:tcPr>
          <w:p w:rsidR="00780751" w:rsidRPr="001E4196" w:rsidRDefault="00780751" w:rsidP="00780751">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w:t>
            </w:r>
            <w:r>
              <w:rPr>
                <w:rStyle w:val="Zag11"/>
                <w:rFonts w:ascii="Times New Roman" w:eastAsiaTheme="majorEastAsia" w:hAnsi="Times New Roman"/>
                <w:sz w:val="24"/>
                <w:szCs w:val="24"/>
              </w:rPr>
              <w:t>8</w:t>
            </w:r>
            <w:r w:rsidRPr="001E4196">
              <w:rPr>
                <w:rStyle w:val="Zag11"/>
                <w:rFonts w:ascii="Times New Roman" w:eastAsiaTheme="majorEastAsia" w:hAnsi="Times New Roman"/>
                <w:sz w:val="24"/>
                <w:szCs w:val="24"/>
              </w:rPr>
              <w:t>. География…………………………………………………………………………</w:t>
            </w:r>
            <w:r>
              <w:rPr>
                <w:rStyle w:val="Zag11"/>
                <w:rFonts w:ascii="Times New Roman" w:eastAsiaTheme="majorEastAsia" w:hAnsi="Times New Roman"/>
                <w:sz w:val="24"/>
                <w:szCs w:val="24"/>
              </w:rPr>
              <w:t>.</w:t>
            </w:r>
          </w:p>
        </w:tc>
        <w:tc>
          <w:tcPr>
            <w:tcW w:w="708" w:type="dxa"/>
          </w:tcPr>
          <w:p w:rsidR="00780751" w:rsidRDefault="00A12EE4" w:rsidP="00B86E6F">
            <w:pPr>
              <w:spacing w:line="276" w:lineRule="auto"/>
              <w:rPr>
                <w:rStyle w:val="Zag11"/>
                <w:rFonts w:eastAsiaTheme="majorEastAsia"/>
              </w:rPr>
            </w:pPr>
            <w:r>
              <w:rPr>
                <w:rStyle w:val="Zag11"/>
                <w:rFonts w:eastAsiaTheme="majorEastAsia"/>
              </w:rPr>
              <w:t>46</w:t>
            </w:r>
          </w:p>
        </w:tc>
      </w:tr>
      <w:tr w:rsidR="00780751" w:rsidTr="00D25AFC">
        <w:tc>
          <w:tcPr>
            <w:tcW w:w="9039" w:type="dxa"/>
          </w:tcPr>
          <w:p w:rsidR="00780751" w:rsidRPr="001E4196" w:rsidRDefault="00780751" w:rsidP="00780751">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1.2.5.9. Основы духовно-нравственной культуры народов России …………………..</w:t>
            </w:r>
          </w:p>
        </w:tc>
        <w:tc>
          <w:tcPr>
            <w:tcW w:w="708" w:type="dxa"/>
          </w:tcPr>
          <w:p w:rsidR="00780751" w:rsidRDefault="00A12EE4" w:rsidP="00B86E6F">
            <w:pPr>
              <w:spacing w:line="276" w:lineRule="auto"/>
              <w:rPr>
                <w:rStyle w:val="Zag11"/>
                <w:rFonts w:eastAsiaTheme="majorEastAsia"/>
              </w:rPr>
            </w:pPr>
            <w:r>
              <w:rPr>
                <w:rStyle w:val="Zag11"/>
                <w:rFonts w:eastAsiaTheme="majorEastAsia"/>
              </w:rPr>
              <w:t>50</w:t>
            </w:r>
          </w:p>
        </w:tc>
      </w:tr>
      <w:tr w:rsidR="00780751" w:rsidTr="00D25AFC">
        <w:tc>
          <w:tcPr>
            <w:tcW w:w="9039" w:type="dxa"/>
          </w:tcPr>
          <w:p w:rsidR="00780751" w:rsidRDefault="00780751" w:rsidP="00780751">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 xml:space="preserve">1.2.5.10. Математика. Алгебра. </w:t>
            </w:r>
            <w:r w:rsidRPr="001E4196">
              <w:rPr>
                <w:rStyle w:val="Zag11"/>
                <w:rFonts w:ascii="Times New Roman" w:eastAsiaTheme="majorEastAsia" w:hAnsi="Times New Roman"/>
                <w:sz w:val="24"/>
                <w:szCs w:val="24"/>
              </w:rPr>
              <w:t>Геометрия………………………………………………</w:t>
            </w:r>
            <w:r>
              <w:rPr>
                <w:rStyle w:val="Zag11"/>
                <w:rFonts w:ascii="Times New Roman" w:eastAsiaTheme="majorEastAsia" w:hAnsi="Times New Roman"/>
                <w:sz w:val="24"/>
                <w:szCs w:val="24"/>
              </w:rPr>
              <w:t>.</w:t>
            </w:r>
          </w:p>
        </w:tc>
        <w:tc>
          <w:tcPr>
            <w:tcW w:w="708" w:type="dxa"/>
          </w:tcPr>
          <w:p w:rsidR="00780751" w:rsidRDefault="00A12EE4" w:rsidP="00B86E6F">
            <w:pPr>
              <w:spacing w:line="276" w:lineRule="auto"/>
              <w:rPr>
                <w:rStyle w:val="Zag11"/>
                <w:rFonts w:eastAsiaTheme="majorEastAsia"/>
              </w:rPr>
            </w:pPr>
            <w:r>
              <w:rPr>
                <w:rStyle w:val="Zag11"/>
                <w:rFonts w:eastAsiaTheme="majorEastAsia"/>
              </w:rPr>
              <w:t>51</w:t>
            </w:r>
          </w:p>
        </w:tc>
      </w:tr>
      <w:tr w:rsidR="00780751" w:rsidTr="00D25AFC">
        <w:tc>
          <w:tcPr>
            <w:tcW w:w="9039" w:type="dxa"/>
          </w:tcPr>
          <w:p w:rsidR="00780751" w:rsidRDefault="00780751" w:rsidP="00780751">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w:t>
            </w:r>
            <w:r>
              <w:rPr>
                <w:rStyle w:val="Zag11"/>
                <w:rFonts w:ascii="Times New Roman" w:eastAsiaTheme="majorEastAsia" w:hAnsi="Times New Roman"/>
                <w:sz w:val="24"/>
                <w:szCs w:val="24"/>
              </w:rPr>
              <w:t>11</w:t>
            </w:r>
            <w:r w:rsidRPr="001E4196">
              <w:rPr>
                <w:rStyle w:val="Zag11"/>
                <w:rFonts w:ascii="Times New Roman" w:eastAsiaTheme="majorEastAsia" w:hAnsi="Times New Roman"/>
                <w:sz w:val="24"/>
                <w:szCs w:val="24"/>
              </w:rPr>
              <w:t>. Информатика……………………………………………………………………</w:t>
            </w:r>
            <w:r>
              <w:rPr>
                <w:rStyle w:val="Zag11"/>
                <w:rFonts w:ascii="Times New Roman" w:eastAsiaTheme="majorEastAsia" w:hAnsi="Times New Roman"/>
                <w:sz w:val="24"/>
                <w:szCs w:val="24"/>
              </w:rPr>
              <w:t>.</w:t>
            </w:r>
          </w:p>
        </w:tc>
        <w:tc>
          <w:tcPr>
            <w:tcW w:w="708" w:type="dxa"/>
          </w:tcPr>
          <w:p w:rsidR="00780751" w:rsidRDefault="00A12EE4" w:rsidP="00B86E6F">
            <w:pPr>
              <w:spacing w:line="276" w:lineRule="auto"/>
              <w:rPr>
                <w:rStyle w:val="Zag11"/>
                <w:rFonts w:eastAsiaTheme="majorEastAsia"/>
              </w:rPr>
            </w:pPr>
            <w:r>
              <w:rPr>
                <w:rStyle w:val="Zag11"/>
                <w:rFonts w:eastAsiaTheme="majorEastAsia"/>
              </w:rPr>
              <w:t>55</w:t>
            </w:r>
          </w:p>
        </w:tc>
      </w:tr>
      <w:tr w:rsidR="00780751" w:rsidTr="00D25AFC">
        <w:tc>
          <w:tcPr>
            <w:tcW w:w="9039" w:type="dxa"/>
          </w:tcPr>
          <w:p w:rsidR="00780751" w:rsidRPr="001E4196" w:rsidRDefault="00780751"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w:t>
            </w:r>
            <w:r>
              <w:rPr>
                <w:rStyle w:val="Zag11"/>
                <w:rFonts w:ascii="Times New Roman" w:eastAsiaTheme="majorEastAsia" w:hAnsi="Times New Roman"/>
                <w:sz w:val="24"/>
                <w:szCs w:val="24"/>
              </w:rPr>
              <w:t>12</w:t>
            </w:r>
            <w:r w:rsidRPr="001E4196">
              <w:rPr>
                <w:rStyle w:val="Zag11"/>
                <w:rFonts w:ascii="Times New Roman" w:eastAsiaTheme="majorEastAsia" w:hAnsi="Times New Roman"/>
                <w:sz w:val="24"/>
                <w:szCs w:val="24"/>
              </w:rPr>
              <w:t>. Физика……………………………………………………………………………</w:t>
            </w:r>
            <w:r>
              <w:rPr>
                <w:rStyle w:val="Zag11"/>
                <w:rFonts w:ascii="Times New Roman" w:eastAsiaTheme="majorEastAsia" w:hAnsi="Times New Roman"/>
                <w:sz w:val="24"/>
                <w:szCs w:val="24"/>
              </w:rPr>
              <w:t>...</w:t>
            </w:r>
          </w:p>
        </w:tc>
        <w:tc>
          <w:tcPr>
            <w:tcW w:w="708" w:type="dxa"/>
          </w:tcPr>
          <w:p w:rsidR="00780751" w:rsidRDefault="00780751" w:rsidP="00B86E6F">
            <w:pPr>
              <w:spacing w:line="276" w:lineRule="auto"/>
              <w:rPr>
                <w:rStyle w:val="Zag11"/>
                <w:rFonts w:eastAsiaTheme="majorEastAsia"/>
              </w:rPr>
            </w:pPr>
            <w:r>
              <w:rPr>
                <w:rStyle w:val="Zag11"/>
                <w:rFonts w:eastAsiaTheme="majorEastAsia"/>
              </w:rPr>
              <w:t>57</w:t>
            </w:r>
          </w:p>
        </w:tc>
      </w:tr>
      <w:tr w:rsidR="00DE61BC" w:rsidTr="00D25AFC">
        <w:tc>
          <w:tcPr>
            <w:tcW w:w="9039" w:type="dxa"/>
          </w:tcPr>
          <w:p w:rsidR="00DE61BC" w:rsidRPr="001E4196" w:rsidRDefault="00DE61BC" w:rsidP="00D73B86">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1.2.5.14</w:t>
            </w:r>
            <w:r w:rsidRPr="001E4196">
              <w:rPr>
                <w:rStyle w:val="Zag11"/>
                <w:rFonts w:ascii="Times New Roman" w:eastAsiaTheme="majorEastAsia" w:hAnsi="Times New Roman"/>
                <w:sz w:val="24"/>
                <w:szCs w:val="24"/>
              </w:rPr>
              <w:t>. Биология…………………………………………………………………………</w:t>
            </w:r>
            <w:r>
              <w:rPr>
                <w:rStyle w:val="Zag11"/>
                <w:rFonts w:ascii="Times New Roman" w:eastAsiaTheme="majorEastAsia" w:hAnsi="Times New Roman"/>
                <w:sz w:val="24"/>
                <w:szCs w:val="24"/>
              </w:rPr>
              <w:t>...</w:t>
            </w:r>
          </w:p>
        </w:tc>
        <w:tc>
          <w:tcPr>
            <w:tcW w:w="708" w:type="dxa"/>
          </w:tcPr>
          <w:p w:rsidR="00DE61BC" w:rsidRDefault="00A12EE4" w:rsidP="00B86E6F">
            <w:pPr>
              <w:spacing w:line="276" w:lineRule="auto"/>
              <w:rPr>
                <w:rStyle w:val="Zag11"/>
                <w:rFonts w:eastAsiaTheme="majorEastAsia"/>
              </w:rPr>
            </w:pPr>
            <w:r>
              <w:rPr>
                <w:rStyle w:val="Zag11"/>
                <w:rFonts w:eastAsiaTheme="majorEastAsia"/>
              </w:rPr>
              <w:t>61</w:t>
            </w:r>
          </w:p>
        </w:tc>
      </w:tr>
      <w:tr w:rsidR="00DE61BC" w:rsidTr="00D25AFC">
        <w:tc>
          <w:tcPr>
            <w:tcW w:w="9039" w:type="dxa"/>
          </w:tcPr>
          <w:p w:rsidR="00DE61BC"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w:t>
            </w:r>
            <w:r>
              <w:rPr>
                <w:rStyle w:val="Zag11"/>
                <w:rFonts w:ascii="Times New Roman" w:eastAsiaTheme="majorEastAsia" w:hAnsi="Times New Roman"/>
                <w:sz w:val="24"/>
                <w:szCs w:val="24"/>
              </w:rPr>
              <w:t>3</w:t>
            </w:r>
            <w:r w:rsidRPr="001E4196">
              <w:rPr>
                <w:rStyle w:val="Zag11"/>
                <w:rFonts w:ascii="Times New Roman" w:eastAsiaTheme="majorEastAsia" w:hAnsi="Times New Roman"/>
                <w:sz w:val="24"/>
                <w:szCs w:val="24"/>
              </w:rPr>
              <w:t>. Химия………………………………………</w:t>
            </w:r>
            <w:r>
              <w:rPr>
                <w:rStyle w:val="Zag11"/>
                <w:rFonts w:ascii="Times New Roman" w:eastAsiaTheme="majorEastAsia" w:hAnsi="Times New Roman"/>
                <w:sz w:val="24"/>
                <w:szCs w:val="24"/>
              </w:rPr>
              <w:t>………………………………………</w:t>
            </w:r>
          </w:p>
        </w:tc>
        <w:tc>
          <w:tcPr>
            <w:tcW w:w="708" w:type="dxa"/>
          </w:tcPr>
          <w:p w:rsidR="00DE61BC" w:rsidRDefault="00A12EE4" w:rsidP="00B86E6F">
            <w:pPr>
              <w:spacing w:line="276" w:lineRule="auto"/>
              <w:rPr>
                <w:rStyle w:val="Zag11"/>
                <w:rFonts w:eastAsiaTheme="majorEastAsia"/>
              </w:rPr>
            </w:pPr>
            <w:r>
              <w:rPr>
                <w:rStyle w:val="Zag11"/>
                <w:rFonts w:eastAsiaTheme="majorEastAsia"/>
              </w:rPr>
              <w:t>62</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1.2.5.15</w:t>
            </w:r>
            <w:r w:rsidRPr="001E4196">
              <w:rPr>
                <w:rStyle w:val="Zag11"/>
                <w:rFonts w:ascii="Times New Roman" w:eastAsiaTheme="majorEastAsia" w:hAnsi="Times New Roman"/>
                <w:sz w:val="24"/>
                <w:szCs w:val="24"/>
              </w:rPr>
              <w:t>. Музыка……………………………………………………………………………</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66</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w:t>
            </w:r>
            <w:r>
              <w:rPr>
                <w:rStyle w:val="Zag11"/>
                <w:rFonts w:ascii="Times New Roman" w:eastAsiaTheme="majorEastAsia" w:hAnsi="Times New Roman"/>
                <w:sz w:val="24"/>
                <w:szCs w:val="24"/>
              </w:rPr>
              <w:t>6</w:t>
            </w:r>
            <w:r w:rsidRPr="001E4196">
              <w:rPr>
                <w:rStyle w:val="Zag11"/>
                <w:rFonts w:ascii="Times New Roman" w:eastAsiaTheme="majorEastAsia" w:hAnsi="Times New Roman"/>
                <w:sz w:val="24"/>
                <w:szCs w:val="24"/>
              </w:rPr>
              <w:t>. Изобразительное  искусство……………………………………………………</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67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w:t>
            </w:r>
            <w:r>
              <w:rPr>
                <w:rStyle w:val="Zag11"/>
                <w:rFonts w:ascii="Times New Roman" w:eastAsiaTheme="majorEastAsia" w:hAnsi="Times New Roman"/>
                <w:sz w:val="24"/>
                <w:szCs w:val="24"/>
              </w:rPr>
              <w:t>7</w:t>
            </w:r>
            <w:r w:rsidRPr="001E4196">
              <w:rPr>
                <w:rStyle w:val="Zag11"/>
                <w:rFonts w:ascii="Times New Roman" w:eastAsiaTheme="majorEastAsia" w:hAnsi="Times New Roman"/>
                <w:sz w:val="24"/>
                <w:szCs w:val="24"/>
              </w:rPr>
              <w:t>. Технология…………………………………………………………………………</w:t>
            </w:r>
          </w:p>
        </w:tc>
        <w:tc>
          <w:tcPr>
            <w:tcW w:w="708" w:type="dxa"/>
          </w:tcPr>
          <w:p w:rsidR="00DE61BC" w:rsidRDefault="00DE61BC" w:rsidP="00B86E6F">
            <w:pPr>
              <w:spacing w:line="276" w:lineRule="auto"/>
              <w:rPr>
                <w:rStyle w:val="Zag11"/>
                <w:rFonts w:eastAsiaTheme="majorEastAsia"/>
              </w:rPr>
            </w:pPr>
            <w:r>
              <w:rPr>
                <w:rStyle w:val="Zag11"/>
                <w:rFonts w:eastAsiaTheme="majorEastAsia"/>
              </w:rPr>
              <w:t>69</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w:t>
            </w:r>
            <w:r>
              <w:rPr>
                <w:rStyle w:val="Zag11"/>
                <w:rFonts w:ascii="Times New Roman" w:eastAsiaTheme="majorEastAsia" w:hAnsi="Times New Roman"/>
                <w:sz w:val="24"/>
                <w:szCs w:val="24"/>
              </w:rPr>
              <w:t>8</w:t>
            </w:r>
            <w:r w:rsidRPr="001E4196">
              <w:rPr>
                <w:rStyle w:val="Zag11"/>
                <w:rFonts w:ascii="Times New Roman" w:eastAsiaTheme="majorEastAsia" w:hAnsi="Times New Roman"/>
                <w:sz w:val="24"/>
                <w:szCs w:val="24"/>
              </w:rPr>
              <w:t>. Физическая культура……………………………………………………………</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72</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w:t>
            </w:r>
            <w:r>
              <w:rPr>
                <w:rStyle w:val="Zag11"/>
                <w:rFonts w:ascii="Times New Roman" w:eastAsiaTheme="majorEastAsia" w:hAnsi="Times New Roman"/>
                <w:sz w:val="24"/>
                <w:szCs w:val="24"/>
              </w:rPr>
              <w:t>9</w:t>
            </w:r>
            <w:r w:rsidRPr="001E4196">
              <w:rPr>
                <w:rStyle w:val="Zag11"/>
                <w:rFonts w:ascii="Times New Roman" w:eastAsiaTheme="majorEastAsia" w:hAnsi="Times New Roman"/>
                <w:sz w:val="24"/>
                <w:szCs w:val="24"/>
              </w:rPr>
              <w:t>. Основы безопасности жизнедеятельности………………………………………</w:t>
            </w:r>
          </w:p>
        </w:tc>
        <w:tc>
          <w:tcPr>
            <w:tcW w:w="708" w:type="dxa"/>
          </w:tcPr>
          <w:p w:rsidR="00DE61BC" w:rsidRDefault="00DE61BC" w:rsidP="00B86E6F">
            <w:pPr>
              <w:spacing w:line="276" w:lineRule="auto"/>
              <w:rPr>
                <w:rStyle w:val="Zag11"/>
                <w:rFonts w:eastAsiaTheme="majorEastAsia"/>
              </w:rPr>
            </w:pPr>
            <w:r>
              <w:rPr>
                <w:rStyle w:val="Zag11"/>
                <w:rFonts w:eastAsiaTheme="majorEastAsia"/>
              </w:rPr>
              <w:t>74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77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1.3.1. Общие положения……………………………………………………………………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77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1.3.2. Особенности оценки личностных, метапредметных и предметных результатов</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80</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1.3.3. Организация и содержание оценочных процедур………………………………</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84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1.3.4. Оценка результатов деятельности образовательного учреждения………………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86</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b/>
                <w:sz w:val="24"/>
                <w:szCs w:val="24"/>
              </w:rPr>
            </w:pPr>
            <w:r w:rsidRPr="001E4196">
              <w:rPr>
                <w:rStyle w:val="Zag11"/>
                <w:rFonts w:ascii="Times New Roman" w:eastAsiaTheme="majorEastAsia" w:hAnsi="Times New Roman"/>
                <w:b/>
                <w:sz w:val="24"/>
                <w:szCs w:val="24"/>
              </w:rPr>
              <w:t>2. Содержательный раздел</w:t>
            </w:r>
            <w:r>
              <w:rPr>
                <w:rStyle w:val="Zag11"/>
                <w:rFonts w:ascii="Times New Roman" w:eastAsiaTheme="majorEastAsia" w:hAnsi="Times New Roman"/>
                <w:b/>
                <w:sz w:val="24"/>
                <w:szCs w:val="24"/>
              </w:rPr>
              <w:t xml:space="preserve"> ……………………………………………………………….</w:t>
            </w:r>
          </w:p>
        </w:tc>
        <w:tc>
          <w:tcPr>
            <w:tcW w:w="708" w:type="dxa"/>
          </w:tcPr>
          <w:p w:rsidR="00DE61BC" w:rsidRDefault="00DE61BC" w:rsidP="00B86E6F">
            <w:pPr>
              <w:spacing w:line="276" w:lineRule="auto"/>
              <w:rPr>
                <w:rStyle w:val="Zag11"/>
                <w:rFonts w:eastAsiaTheme="majorEastAsia"/>
              </w:rPr>
            </w:pPr>
            <w:r>
              <w:rPr>
                <w:rStyle w:val="Zag11"/>
                <w:rFonts w:eastAsiaTheme="majorEastAsia"/>
              </w:rPr>
              <w:t>87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 Программа развития универсальных учебных действий, включающая формирование компетенций учащихся в области информационно-коммуникационных технологий, учебно-исследовательской и проектной деятельности……………………</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87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2.1.1. Цели и задачи программы, описание ее места и роли в реализации требований ФГОС…………………………………………………………………………………………</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87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lastRenderedPageBreak/>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88</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2.1.3. Типовые задачи применения универсальных учебных действий………………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95</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2.1.4. Описание особенностей, основных направлений и планируемых результатов учебно-исследовательской и проектной деятельности учащихся (исследовательская,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97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2.1.5. Описание содержания, видов и форм организации учебной деятельности по развитию информационно-коммуникативных технологий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100</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2.1.6. Перечень и описание основных элементов ИКТ-компетенций и инструментов их использования……………………………………………………………………………</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101</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2.1.7. Планируемые результаты формирования и развития компетентности учащихся в области использования информационно-коммуникативных технологий……………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2.1.9. 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2.1.10. Система оценки деятельности МОУ «Красноборская средняя школа» по формированию и развитию универсальных учебных действий у обучающихся………</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2.1.11. Методика и инструментарий мониторинга успешности освоения и применения учащимися универсальных учебных действий…………………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108</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2.2. Программы отдельных учебных предметов, курсов………………………</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113</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2.2.1. Общие положения……………………………………………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113</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2.2.2. Основное содержание учебных предметов, курсов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114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 Программа воспитания и социализации учащихся при получении основного общего образования…………………………………………………………………………</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124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2.3.1. Цель и задачи духовно-нравственного развития, воспитания и социализации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126</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2.3.2.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формирования экологической культуры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130</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2.3.3. 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132</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2.3.4. Формы индивидуальной и групповой организации профессиональной ориентации учащихся по каждому из направлений………………………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140</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141</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 xml:space="preserve">2.3.6. Основные формы организации педагогической поддержки социализации учащихся по каждому из направлений с учетом урочной и внеурочной деятельности, </w:t>
            </w:r>
            <w:r w:rsidRPr="001E4196">
              <w:rPr>
                <w:rStyle w:val="Zag11"/>
                <w:rFonts w:ascii="Times New Roman" w:eastAsiaTheme="majorEastAsia" w:hAnsi="Times New Roman"/>
                <w:sz w:val="24"/>
                <w:szCs w:val="24"/>
              </w:rPr>
              <w:lastRenderedPageBreak/>
              <w:t>с также формы участия специалистов и социальных партнеров по направлениям социального воспитания……………………………………………………………………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144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lastRenderedPageBreak/>
              <w:t>2.3.7. Модели организации работы по формированию экологически целесообразного, здорового и безопасного образа жизни………………………………</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145</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учащихся………………………………………………………………………</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147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2.3.9. Система поощрения социальной успешности и проявлений активной жизненной позиции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150</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2.3.10. Критерии, показатели эффективности деятельности школы 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150</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2.3.11. Методика и инструментарий мониторинга духовно-нравственного развития, воспитания и социализации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151</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2.3.12. Планируемые результаты духовно-нравственного развития, воспитания и социализация учащихся, формирования экологической культуры, культуры здорового и безопасного образа жизни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153</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2.4. Программа коррекционной работы……………………………</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158</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2.4.1. Цели и задачи коррекционной работы……………………………</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158</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 xml:space="preserve">2.4.2. </w:t>
            </w:r>
            <w:r>
              <w:rPr>
                <w:rStyle w:val="Zag11"/>
                <w:rFonts w:ascii="Times New Roman" w:eastAsiaTheme="majorEastAsia" w:hAnsi="Times New Roman"/>
                <w:sz w:val="24"/>
                <w:szCs w:val="24"/>
              </w:rPr>
              <w:t xml:space="preserve">Перечень и содержание </w:t>
            </w:r>
            <w:r w:rsidRPr="00451CCA">
              <w:rPr>
                <w:rFonts w:ascii="Times New Roman" w:eastAsia="Arial" w:hAnsi="Times New Roman"/>
                <w:sz w:val="24"/>
                <w:szCs w:val="24"/>
              </w:rPr>
              <w:t>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Pr>
                <w:rFonts w:ascii="Times New Roman" w:eastAsia="Arial" w:hAnsi="Times New Roman"/>
                <w:sz w:val="24"/>
                <w:szCs w:val="24"/>
              </w:rPr>
              <w:t xml:space="preserve"> ………………………………………………………………………...</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160</w:t>
            </w:r>
          </w:p>
        </w:tc>
      </w:tr>
      <w:tr w:rsidR="00DE61BC" w:rsidTr="00D25AFC">
        <w:tc>
          <w:tcPr>
            <w:tcW w:w="9039" w:type="dxa"/>
          </w:tcPr>
          <w:p w:rsidR="00DE61BC" w:rsidRPr="00451CCA" w:rsidRDefault="00DE61BC" w:rsidP="00B86E6F">
            <w:pPr>
              <w:pStyle w:val="aa"/>
              <w:spacing w:line="276" w:lineRule="auto"/>
              <w:ind w:left="0"/>
              <w:jc w:val="both"/>
              <w:rPr>
                <w:rStyle w:val="Zag11"/>
                <w:rFonts w:ascii="Times New Roman" w:eastAsiaTheme="majorEastAsia" w:hAnsi="Times New Roman"/>
                <w:sz w:val="24"/>
                <w:szCs w:val="24"/>
              </w:rPr>
            </w:pPr>
            <w:r w:rsidRPr="00451CCA">
              <w:rPr>
                <w:rStyle w:val="Zag11"/>
                <w:rFonts w:ascii="Times New Roman" w:eastAsiaTheme="majorEastAsia" w:hAnsi="Times New Roman"/>
                <w:sz w:val="24"/>
                <w:szCs w:val="24"/>
              </w:rPr>
              <w:t xml:space="preserve">2.4.3. </w:t>
            </w:r>
            <w:r>
              <w:rPr>
                <w:rFonts w:ascii="Times New Roman" w:eastAsia="Arial" w:hAnsi="Times New Roman"/>
                <w:sz w:val="24"/>
                <w:szCs w:val="24"/>
              </w:rPr>
              <w:t>С</w:t>
            </w:r>
            <w:r w:rsidRPr="00451CCA">
              <w:rPr>
                <w:rFonts w:ascii="Times New Roman" w:eastAsia="Arial" w:hAnsi="Times New Roman"/>
                <w:sz w:val="24"/>
                <w:szCs w:val="24"/>
              </w:rPr>
              <w:t>истема комплексного психолого</w:t>
            </w:r>
            <w:r>
              <w:rPr>
                <w:rFonts w:ascii="Times New Roman" w:eastAsia="Arial" w:hAnsi="Times New Roman"/>
                <w:sz w:val="24"/>
                <w:szCs w:val="24"/>
              </w:rPr>
              <w:t xml:space="preserve"> – </w:t>
            </w:r>
            <w:r w:rsidRPr="00451CCA">
              <w:rPr>
                <w:rFonts w:ascii="Times New Roman" w:eastAsia="Arial" w:hAnsi="Times New Roman"/>
                <w:sz w:val="24"/>
                <w:szCs w:val="24"/>
              </w:rPr>
              <w:t>медико</w:t>
            </w:r>
            <w:r>
              <w:rPr>
                <w:rFonts w:ascii="Times New Roman" w:eastAsia="Arial" w:hAnsi="Times New Roman"/>
                <w:sz w:val="24"/>
                <w:szCs w:val="24"/>
              </w:rPr>
              <w:t xml:space="preserve"> – </w:t>
            </w:r>
            <w:r w:rsidRPr="00451CCA">
              <w:rPr>
                <w:rFonts w:ascii="Times New Roman" w:eastAsia="Arial" w:hAnsi="Times New Roman"/>
                <w:sz w:val="24"/>
                <w:szCs w:val="24"/>
              </w:rPr>
              <w:t>социальногосопровождения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 ………………</w:t>
            </w:r>
            <w:r>
              <w:rPr>
                <w:rFonts w:ascii="Times New Roman" w:eastAsia="Arial"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162</w:t>
            </w:r>
          </w:p>
        </w:tc>
      </w:tr>
      <w:tr w:rsidR="00DE61BC" w:rsidTr="00D25AFC">
        <w:tc>
          <w:tcPr>
            <w:tcW w:w="9039" w:type="dxa"/>
          </w:tcPr>
          <w:p w:rsidR="00DE61BC" w:rsidRPr="00451CCA" w:rsidRDefault="00DE61BC" w:rsidP="00B86E6F">
            <w:pPr>
              <w:pStyle w:val="aa"/>
              <w:spacing w:line="276" w:lineRule="auto"/>
              <w:ind w:left="0"/>
              <w:jc w:val="both"/>
              <w:rPr>
                <w:rStyle w:val="Zag11"/>
                <w:rFonts w:ascii="Times New Roman" w:eastAsiaTheme="majorEastAsia" w:hAnsi="Times New Roman"/>
                <w:sz w:val="24"/>
                <w:szCs w:val="24"/>
              </w:rPr>
            </w:pPr>
            <w:r w:rsidRPr="00451CCA">
              <w:rPr>
                <w:rStyle w:val="Zag11"/>
                <w:rFonts w:ascii="Times New Roman" w:eastAsiaTheme="majorEastAsia" w:hAnsi="Times New Roman"/>
                <w:sz w:val="24"/>
                <w:szCs w:val="24"/>
              </w:rPr>
              <w:t xml:space="preserve">2.4.4. </w:t>
            </w:r>
            <w:r>
              <w:rPr>
                <w:rFonts w:ascii="Times New Roman" w:eastAsia="Arial" w:hAnsi="Times New Roman"/>
                <w:sz w:val="24"/>
                <w:szCs w:val="24"/>
              </w:rPr>
              <w:t>М</w:t>
            </w:r>
            <w:r w:rsidRPr="00451CCA">
              <w:rPr>
                <w:rFonts w:ascii="Times New Roman" w:eastAsia="Arial" w:hAnsi="Times New Roman"/>
                <w:sz w:val="24"/>
                <w:szCs w:val="24"/>
              </w:rPr>
              <w:t>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 ………………………………………</w:t>
            </w:r>
            <w:r>
              <w:rPr>
                <w:rFonts w:ascii="Times New Roman" w:eastAsia="Arial"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164</w:t>
            </w:r>
          </w:p>
        </w:tc>
      </w:tr>
      <w:tr w:rsidR="00DE61BC" w:rsidTr="00D25AFC">
        <w:tc>
          <w:tcPr>
            <w:tcW w:w="9039" w:type="dxa"/>
          </w:tcPr>
          <w:p w:rsidR="00DE61BC" w:rsidRPr="00451CCA" w:rsidRDefault="00DE61BC" w:rsidP="00B86E6F">
            <w:pPr>
              <w:pStyle w:val="aa"/>
              <w:spacing w:line="276" w:lineRule="auto"/>
              <w:ind w:left="0"/>
              <w:jc w:val="both"/>
              <w:rPr>
                <w:rStyle w:val="Zag11"/>
                <w:rFonts w:ascii="Times New Roman" w:eastAsiaTheme="majorEastAsia" w:hAnsi="Times New Roman"/>
                <w:sz w:val="24"/>
                <w:szCs w:val="24"/>
              </w:rPr>
            </w:pPr>
            <w:r w:rsidRPr="00451CCA">
              <w:rPr>
                <w:rStyle w:val="Zag11"/>
                <w:rFonts w:ascii="Times New Roman" w:eastAsiaTheme="majorEastAsia" w:hAnsi="Times New Roman"/>
                <w:sz w:val="24"/>
                <w:szCs w:val="24"/>
              </w:rPr>
              <w:t xml:space="preserve">2.4.5. </w:t>
            </w:r>
            <w:r>
              <w:rPr>
                <w:rFonts w:ascii="Times New Roman" w:eastAsia="Arial" w:hAnsi="Times New Roman"/>
                <w:sz w:val="24"/>
                <w:szCs w:val="24"/>
              </w:rPr>
              <w:t>П</w:t>
            </w:r>
            <w:r w:rsidRPr="00451CCA">
              <w:rPr>
                <w:rFonts w:ascii="Times New Roman" w:eastAsia="Arial" w:hAnsi="Times New Roman"/>
                <w:sz w:val="24"/>
                <w:szCs w:val="24"/>
              </w:rPr>
              <w:t>ланируемые результаты коррекционной работы</w:t>
            </w:r>
            <w:r>
              <w:rPr>
                <w:rFonts w:ascii="Times New Roman" w:eastAsia="Arial" w:hAnsi="Times New Roman"/>
                <w:sz w:val="24"/>
                <w:szCs w:val="24"/>
              </w:rPr>
              <w:t xml:space="preserve"> ……………………………….</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165</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b/>
                <w:sz w:val="24"/>
                <w:szCs w:val="24"/>
              </w:rPr>
            </w:pPr>
            <w:r w:rsidRPr="00271F44">
              <w:rPr>
                <w:rStyle w:val="Zag11"/>
                <w:rFonts w:ascii="Times New Roman" w:eastAsiaTheme="majorEastAsia" w:hAnsi="Times New Roman"/>
                <w:b/>
                <w:sz w:val="24"/>
                <w:szCs w:val="24"/>
              </w:rPr>
              <w:t>3. Организационный раздел</w:t>
            </w:r>
            <w:r>
              <w:rPr>
                <w:rStyle w:val="Zag11"/>
                <w:rFonts w:ascii="Times New Roman" w:eastAsiaTheme="majorEastAsia" w:hAnsi="Times New Roman"/>
                <w:b/>
                <w:sz w:val="24"/>
                <w:szCs w:val="24"/>
              </w:rPr>
              <w:t xml:space="preserve"> ……………………………………………………………..</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166</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3.1. Учебный план основного общего образования………………………………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166</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3.1.1. Календарный учебный график…………………………………………</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167</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3.1.2. План внеурочной деятельности……………………………………………</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168</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3.2. Система условия реализации основной образовательной программы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173</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3.2.1. Описание кадровых условий реализации основной образовательной программы основного общего образования………………………………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176</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3.2.2. Психолого-педагогические условия реализации основной образовательной программы основного общего образования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190</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3.2.3. Финансово-экономические условия реализации образовательной программы основного общего образования…………………………………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191</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lastRenderedPageBreak/>
              <w:t>3.2.4. Материально-технические условия реализации основной образовательной программы основного общего образования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192</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3.2.5. Информационно-методические условия реализации основной образовательной программы основного общего образования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197</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3.2.6. Механизмы достижения целевых ориентиров в системе условий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200</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3.2.7. Графикпо формированию необходимой системы условий реализации основной образовательной программы основного общего образования……………………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201</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3.2.8. Контроль состояния системы условий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204</w:t>
            </w:r>
          </w:p>
        </w:tc>
      </w:tr>
    </w:tbl>
    <w:p w:rsidR="001839DC" w:rsidRDefault="001839DC"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Pr="00B05C7A" w:rsidRDefault="00A509FA"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Default="001839DC" w:rsidP="00E72E60">
      <w:pPr>
        <w:spacing w:line="276" w:lineRule="auto"/>
        <w:rPr>
          <w:rStyle w:val="Zag11"/>
          <w:rFonts w:eastAsiaTheme="majorEastAsia"/>
          <w:b/>
        </w:rPr>
      </w:pPr>
    </w:p>
    <w:p w:rsidR="0079271D" w:rsidRDefault="0079271D" w:rsidP="00E72E60">
      <w:pPr>
        <w:spacing w:line="276" w:lineRule="auto"/>
        <w:rPr>
          <w:rStyle w:val="Zag11"/>
          <w:rFonts w:eastAsiaTheme="majorEastAsia"/>
          <w:b/>
        </w:rPr>
      </w:pPr>
    </w:p>
    <w:p w:rsidR="0079271D" w:rsidRDefault="0079271D" w:rsidP="00E72E60">
      <w:pPr>
        <w:spacing w:line="276" w:lineRule="auto"/>
        <w:rPr>
          <w:rStyle w:val="Zag11"/>
          <w:rFonts w:eastAsiaTheme="majorEastAsia"/>
          <w:b/>
        </w:rPr>
      </w:pPr>
    </w:p>
    <w:p w:rsidR="00D25AFC" w:rsidRDefault="00D25AFC" w:rsidP="00E72E60">
      <w:pPr>
        <w:spacing w:line="276" w:lineRule="auto"/>
        <w:rPr>
          <w:rStyle w:val="Zag11"/>
          <w:rFonts w:eastAsiaTheme="majorEastAsia"/>
          <w:b/>
        </w:rPr>
      </w:pPr>
    </w:p>
    <w:p w:rsidR="00D25AFC" w:rsidRDefault="00D25AFC" w:rsidP="00E72E60">
      <w:pPr>
        <w:spacing w:line="276" w:lineRule="auto"/>
        <w:rPr>
          <w:rStyle w:val="Zag11"/>
          <w:rFonts w:eastAsiaTheme="majorEastAsia"/>
          <w:b/>
        </w:rPr>
      </w:pPr>
    </w:p>
    <w:p w:rsidR="00D25AFC" w:rsidRDefault="00D25AFC" w:rsidP="00E72E60">
      <w:pPr>
        <w:spacing w:line="276" w:lineRule="auto"/>
        <w:rPr>
          <w:rStyle w:val="Zag11"/>
          <w:rFonts w:eastAsiaTheme="majorEastAsia"/>
          <w:b/>
        </w:rPr>
      </w:pPr>
    </w:p>
    <w:p w:rsidR="0079271D" w:rsidRDefault="0079271D" w:rsidP="00E72E60">
      <w:pPr>
        <w:spacing w:line="276" w:lineRule="auto"/>
        <w:rPr>
          <w:rStyle w:val="Zag11"/>
          <w:rFonts w:eastAsiaTheme="majorEastAsia"/>
          <w:b/>
        </w:rPr>
      </w:pPr>
    </w:p>
    <w:p w:rsidR="001A1874" w:rsidRPr="00B05C7A" w:rsidRDefault="001642E7" w:rsidP="00E72E60">
      <w:pPr>
        <w:spacing w:line="276" w:lineRule="auto"/>
        <w:jc w:val="center"/>
        <w:rPr>
          <w:b/>
        </w:rPr>
      </w:pPr>
      <w:r>
        <w:rPr>
          <w:rStyle w:val="Zag11"/>
          <w:rFonts w:eastAsiaTheme="majorEastAsia"/>
          <w:b/>
        </w:rPr>
        <w:lastRenderedPageBreak/>
        <w:t>О</w:t>
      </w:r>
      <w:r w:rsidR="001A1874" w:rsidRPr="00B05C7A">
        <w:rPr>
          <w:rStyle w:val="Zag11"/>
          <w:rFonts w:eastAsiaTheme="majorEastAsia"/>
          <w:b/>
        </w:rPr>
        <w:t>бщие  положения</w:t>
      </w:r>
    </w:p>
    <w:p w:rsidR="001A1874" w:rsidRPr="00B05C7A" w:rsidRDefault="001A1874" w:rsidP="00E72E60">
      <w:pPr>
        <w:pStyle w:val="a4"/>
        <w:tabs>
          <w:tab w:val="left" w:pos="0"/>
        </w:tabs>
        <w:spacing w:line="276" w:lineRule="auto"/>
        <w:ind w:firstLine="567"/>
        <w:rPr>
          <w:rStyle w:val="Zag11"/>
          <w:sz w:val="24"/>
          <w:szCs w:val="24"/>
        </w:rPr>
      </w:pPr>
      <w:r w:rsidRPr="00B05C7A">
        <w:rPr>
          <w:rStyle w:val="Zag11"/>
          <w:sz w:val="24"/>
          <w:szCs w:val="24"/>
        </w:rPr>
        <w:t>Основная образовательная программа основного общего образования, разработанная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обеспечивает  их социальную успешность, развитие творческих способностей, сохранение и укрепление здоровья.</w:t>
      </w:r>
    </w:p>
    <w:p w:rsidR="001A1874" w:rsidRPr="00B05C7A" w:rsidRDefault="001A1874" w:rsidP="00E72E60">
      <w:pPr>
        <w:pStyle w:val="a4"/>
        <w:tabs>
          <w:tab w:val="left" w:pos="0"/>
        </w:tabs>
        <w:spacing w:line="276" w:lineRule="auto"/>
        <w:ind w:firstLine="567"/>
        <w:rPr>
          <w:rStyle w:val="Zag11"/>
          <w:sz w:val="24"/>
          <w:szCs w:val="24"/>
        </w:rPr>
      </w:pPr>
      <w:r w:rsidRPr="00B05C7A">
        <w:rPr>
          <w:rStyle w:val="Zag11"/>
          <w:sz w:val="24"/>
          <w:szCs w:val="24"/>
        </w:rPr>
        <w:t>Основная образовательная программа</w:t>
      </w:r>
      <w:r w:rsidR="00D5233E" w:rsidRPr="00B05C7A">
        <w:rPr>
          <w:rStyle w:val="Zag11"/>
          <w:sz w:val="24"/>
          <w:szCs w:val="24"/>
        </w:rPr>
        <w:t xml:space="preserve"> основного общег</w:t>
      </w:r>
      <w:r w:rsidR="008F5642" w:rsidRPr="00B05C7A">
        <w:rPr>
          <w:rStyle w:val="Zag11"/>
          <w:sz w:val="24"/>
          <w:szCs w:val="24"/>
        </w:rPr>
        <w:t>о образования МОУ «Красноборская</w:t>
      </w:r>
      <w:r w:rsidR="00D5233E" w:rsidRPr="00B05C7A">
        <w:rPr>
          <w:rStyle w:val="Zag11"/>
          <w:sz w:val="24"/>
          <w:szCs w:val="24"/>
        </w:rPr>
        <w:t xml:space="preserve"> СШ</w:t>
      </w:r>
      <w:r w:rsidRPr="00B05C7A">
        <w:rPr>
          <w:rStyle w:val="Zag11"/>
          <w:sz w:val="24"/>
          <w:szCs w:val="24"/>
        </w:rPr>
        <w:t xml:space="preserve">» разработана образовательным учреждением с привлечением </w:t>
      </w:r>
      <w:r w:rsidRPr="00071A5B">
        <w:rPr>
          <w:rStyle w:val="Zag11"/>
          <w:sz w:val="24"/>
          <w:szCs w:val="24"/>
        </w:rPr>
        <w:t>членов Управляющего совета и родительской общественности.</w:t>
      </w:r>
    </w:p>
    <w:p w:rsidR="001A1874" w:rsidRPr="00B05C7A" w:rsidRDefault="001A1874" w:rsidP="00E72E60">
      <w:pPr>
        <w:pStyle w:val="a4"/>
        <w:tabs>
          <w:tab w:val="left" w:pos="0"/>
        </w:tabs>
        <w:spacing w:line="276" w:lineRule="auto"/>
        <w:ind w:firstLine="567"/>
        <w:rPr>
          <w:rStyle w:val="Zag11"/>
          <w:sz w:val="24"/>
          <w:szCs w:val="24"/>
        </w:rPr>
      </w:pPr>
      <w:r w:rsidRPr="00B05C7A">
        <w:rPr>
          <w:rStyle w:val="Zag11"/>
          <w:sz w:val="24"/>
          <w:szCs w:val="24"/>
        </w:rPr>
        <w:t xml:space="preserve">Основная образовательная программа основного общего образования </w:t>
      </w:r>
      <w:r w:rsidR="008F5642" w:rsidRPr="00B05C7A">
        <w:rPr>
          <w:rStyle w:val="Zag11"/>
          <w:sz w:val="24"/>
          <w:szCs w:val="24"/>
        </w:rPr>
        <w:t>МОУ «Красноборская</w:t>
      </w:r>
      <w:r w:rsidR="00D5233E" w:rsidRPr="00B05C7A">
        <w:rPr>
          <w:rStyle w:val="Zag11"/>
          <w:sz w:val="24"/>
          <w:szCs w:val="24"/>
        </w:rPr>
        <w:t xml:space="preserve"> СШ»</w:t>
      </w:r>
      <w:r w:rsidRPr="00B05C7A">
        <w:rPr>
          <w:rStyle w:val="Zag11"/>
          <w:sz w:val="24"/>
          <w:szCs w:val="24"/>
        </w:rPr>
        <w:t xml:space="preserve"> в соответствии с требованиями Стандарта содержит три раздела: целевой, содержательный и организационный.</w:t>
      </w:r>
    </w:p>
    <w:p w:rsidR="001A1874" w:rsidRPr="00B05C7A" w:rsidRDefault="001A1874" w:rsidP="00E72E60">
      <w:pPr>
        <w:pStyle w:val="a4"/>
        <w:tabs>
          <w:tab w:val="left" w:pos="0"/>
        </w:tabs>
        <w:spacing w:line="276" w:lineRule="auto"/>
        <w:ind w:firstLine="567"/>
        <w:rPr>
          <w:sz w:val="24"/>
          <w:szCs w:val="24"/>
        </w:rPr>
      </w:pPr>
      <w:r w:rsidRPr="00B05C7A">
        <w:rPr>
          <w:rStyle w:val="dash0410005f0431005f0437005f0430005f0446005f0020005f0441005f043f005f0438005f0441005f043a005f0430005f005fchar1char1"/>
          <w:b/>
          <w:bCs/>
        </w:rPr>
        <w:t xml:space="preserve">1. Целевой </w:t>
      </w:r>
      <w:r w:rsidRPr="00B05C7A">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 xml:space="preserve">Целевой раздел включает: </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пояснительную записку;</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пл</w:t>
      </w:r>
      <w:r w:rsidR="00971ECA" w:rsidRPr="00B05C7A">
        <w:rPr>
          <w:rStyle w:val="dash0410005f0431005f0437005f0430005f0446005f0020005f0441005f043f005f0438005f0441005f043a005f0430005f005fchar1char1"/>
        </w:rPr>
        <w:t>анируемые результаты освоения уча</w:t>
      </w:r>
      <w:r w:rsidRPr="00B05C7A">
        <w:rPr>
          <w:rStyle w:val="dash0410005f0431005f0437005f0430005f0446005f0020005f0441005f043f005f0438005f0441005f043a005f0430005f005fchar1char1"/>
        </w:rPr>
        <w:t>щимися основной образовательной программы основного общего образования;</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систему оценки достижений планируемых результатов освоения основной образовательной программы основного общего образования.</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b/>
          <w:bCs/>
        </w:rPr>
        <w:t xml:space="preserve">2. Содержательный </w:t>
      </w:r>
      <w:r w:rsidRPr="00B05C7A">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программу развития универсальных учебных действий на ступени основного общего образования, включа</w:t>
      </w:r>
      <w:r w:rsidR="00971ECA" w:rsidRPr="00B05C7A">
        <w:rPr>
          <w:rStyle w:val="dash0410005f0431005f0437005f0430005f0446005f0020005f0441005f043f005f0438005f0441005f043a005f0430005f005fchar1char1"/>
        </w:rPr>
        <w:t>ющую формирование компетенций уча</w:t>
      </w:r>
      <w:r w:rsidRPr="00B05C7A">
        <w:rPr>
          <w:rStyle w:val="dash0410005f0431005f0437005f0430005f0446005f0020005f0441005f043f005f0438005f0441005f043a005f0430005f005fchar1char1"/>
        </w:rPr>
        <w:t xml:space="preserve">щихся в области использования информационно-коммуникационных технологий, учебно-исследовательской и проектной деятельности, стратегии смыслового чтения и работы с текстом; </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программы отдельных учебных предметов, курсов;</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програ</w:t>
      </w:r>
      <w:r w:rsidR="00971ECA" w:rsidRPr="00B05C7A">
        <w:rPr>
          <w:rStyle w:val="dash0410005f0431005f0437005f0430005f0446005f0020005f0441005f043f005f0438005f0441005f043a005f0430005f005fchar1char1"/>
        </w:rPr>
        <w:t>мму воспитания и социализации уча</w:t>
      </w:r>
      <w:r w:rsidRPr="00B05C7A">
        <w:rPr>
          <w:rStyle w:val="dash0410005f0431005f0437005f0430005f0446005f0020005f0441005f043f005f0438005f0441005f043a005f0430005f005fchar1char1"/>
        </w:rPr>
        <w:t>щихся на ступени основного общего образования, включающую такие направления, как духовно-нравс</w:t>
      </w:r>
      <w:r w:rsidR="00971ECA" w:rsidRPr="00B05C7A">
        <w:rPr>
          <w:rStyle w:val="dash0410005f0431005f0437005f0430005f0446005f0020005f0441005f043f005f0438005f0441005f043a005f0430005f005fchar1char1"/>
        </w:rPr>
        <w:t>твенное развитие и воспитание уча</w:t>
      </w:r>
      <w:r w:rsidRPr="00B05C7A">
        <w:rPr>
          <w:rStyle w:val="dash0410005f0431005f0437005f0430005f0446005f0020005f0441005f043f005f0438005f0441005f043a005f0430005f005fchar1char1"/>
        </w:rPr>
        <w:t>щихся, их социализаци</w:t>
      </w:r>
      <w:r w:rsidR="00D5233E" w:rsidRPr="00B05C7A">
        <w:rPr>
          <w:rStyle w:val="dash0410005f0431005f0437005f0430005f0446005f0020005f0441005f043f005f0438005f0441005f043a005f0430005f005fchar1char1"/>
        </w:rPr>
        <w:t>ю</w:t>
      </w:r>
      <w:r w:rsidRPr="00B05C7A">
        <w:rPr>
          <w:rStyle w:val="dash0410005f0431005f0437005f0430005f0446005f0020005f0441005f043f005f0438005f0441005f043a005f0430005f005fchar1char1"/>
        </w:rPr>
        <w:t xml:space="preserve"> и профессиональн</w:t>
      </w:r>
      <w:r w:rsidR="00D5233E" w:rsidRPr="00B05C7A">
        <w:rPr>
          <w:rStyle w:val="dash0410005f0431005f0437005f0430005f0446005f0020005f0441005f043f005f0438005f0441005f043a005f0430005f005fchar1char1"/>
        </w:rPr>
        <w:t>ую</w:t>
      </w:r>
      <w:r w:rsidRPr="00B05C7A">
        <w:rPr>
          <w:rStyle w:val="dash0410005f0431005f0437005f0430005f0446005f0020005f0441005f043f005f0438005f0441005f043a005f0430005f005fchar1char1"/>
        </w:rPr>
        <w:t xml:space="preserve"> ориентаци</w:t>
      </w:r>
      <w:r w:rsidR="00D5233E" w:rsidRPr="00B05C7A">
        <w:rPr>
          <w:rStyle w:val="dash0410005f0431005f0437005f0430005f0446005f0020005f0441005f043f005f0438005f0441005f043a005f0430005f005fchar1char1"/>
        </w:rPr>
        <w:t>ю</w:t>
      </w:r>
      <w:r w:rsidRPr="00B05C7A">
        <w:rPr>
          <w:rStyle w:val="dash0410005f0431005f0437005f0430005f0446005f0020005f0441005f043f005f0438005f0441005f043a005f0430char1"/>
        </w:rPr>
        <w:t xml:space="preserve">, </w:t>
      </w:r>
      <w:r w:rsidRPr="00B05C7A">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B05C7A">
        <w:t>;</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normal005f005f005f005fchar1005f005fchar1char1"/>
          <w:rFonts w:ascii="Times New Roman" w:hAnsi="Times New Roman" w:cs="Times New Roman"/>
          <w:sz w:val="24"/>
          <w:szCs w:val="24"/>
        </w:rPr>
        <w:t>программу коррекционной работы</w:t>
      </w:r>
      <w:r w:rsidR="00166D16" w:rsidRPr="00B05C7A">
        <w:rPr>
          <w:rStyle w:val="normal005f005f005f005fchar1005f005fchar1char1"/>
          <w:rFonts w:ascii="Times New Roman" w:hAnsi="Times New Roman" w:cs="Times New Roman"/>
          <w:sz w:val="24"/>
          <w:szCs w:val="24"/>
        </w:rPr>
        <w:t>.</w:t>
      </w:r>
    </w:p>
    <w:p w:rsidR="001A1874" w:rsidRPr="00B05C7A" w:rsidRDefault="001A1874" w:rsidP="00E72E60">
      <w:pPr>
        <w:pStyle w:val="a4"/>
        <w:tabs>
          <w:tab w:val="left" w:pos="0"/>
        </w:tabs>
        <w:spacing w:line="276" w:lineRule="auto"/>
        <w:ind w:firstLine="567"/>
        <w:rPr>
          <w:sz w:val="24"/>
          <w:szCs w:val="24"/>
        </w:rPr>
      </w:pPr>
      <w:r w:rsidRPr="00B05C7A">
        <w:rPr>
          <w:rStyle w:val="dash0410005f0431005f0437005f0430005f0446005f0020005f0441005f043f005f0438005f0441005f043a005f0430005f005fchar1char1"/>
          <w:b/>
          <w:bCs/>
        </w:rPr>
        <w:t xml:space="preserve">3. Организационный </w:t>
      </w:r>
      <w:r w:rsidRPr="00B05C7A">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Организационный раздел включает:</w:t>
      </w:r>
    </w:p>
    <w:p w:rsidR="001A1874" w:rsidRPr="00B05C7A" w:rsidRDefault="001A1874" w:rsidP="00E72E60">
      <w:pPr>
        <w:pStyle w:val="a4"/>
        <w:tabs>
          <w:tab w:val="left" w:pos="0"/>
        </w:tabs>
        <w:spacing w:line="276" w:lineRule="auto"/>
        <w:ind w:firstLine="567"/>
        <w:rPr>
          <w:sz w:val="24"/>
          <w:szCs w:val="24"/>
        </w:rPr>
      </w:pPr>
      <w:r w:rsidRPr="00B05C7A">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rPr>
          <w:rStyle w:val="dash0410005f0431005f0437005f0430005f0446005f0020005f0441005f043f005f0438005f0441005f043a005f0430005f005fchar1char1"/>
        </w:rPr>
      </w:pPr>
      <w:r w:rsidRPr="00B05C7A">
        <w:rPr>
          <w:rStyle w:val="dash0410005f0431005f0437005f0430005f0446005f0020005f0441005f043f005f0438005f0441005f043a005f0430005f005fchar1char1"/>
        </w:rPr>
        <w:lastRenderedPageBreak/>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r w:rsidR="009F668D" w:rsidRPr="00B05C7A">
        <w:rPr>
          <w:rStyle w:val="dash0410005f0431005f0437005f0430005f0446005f0020005f0441005f043f005f0438005f0441005f043a005f0430005f005fchar1char1"/>
        </w:rPr>
        <w:t>;</w:t>
      </w:r>
    </w:p>
    <w:p w:rsidR="009F668D" w:rsidRPr="00B05C7A" w:rsidRDefault="009F668D" w:rsidP="009F668D">
      <w:pPr>
        <w:pStyle w:val="dash0410005f0431005f0437005f0430005f0446005f0020005f0441005f043f005f0438005f0441005f043a005f0430"/>
        <w:tabs>
          <w:tab w:val="left" w:pos="0"/>
        </w:tabs>
        <w:spacing w:line="276" w:lineRule="auto"/>
        <w:ind w:left="0" w:firstLine="0"/>
        <w:rPr>
          <w:rStyle w:val="dash0410005f0431005f0437005f0430005f0446005f0020005f0441005f043f005f0438005f0441005f043a005f0430005f005fchar1char1"/>
        </w:rPr>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план  внеурочной деятельности;</w:t>
      </w:r>
    </w:p>
    <w:p w:rsidR="009F668D" w:rsidRPr="00B05C7A" w:rsidRDefault="009F668D" w:rsidP="009F668D">
      <w:pPr>
        <w:pStyle w:val="dash0410005f0431005f0437005f0430005f0446005f0020005f0441005f043f005f0438005f0441005f043a005f0430"/>
        <w:tabs>
          <w:tab w:val="left" w:pos="0"/>
        </w:tabs>
        <w:spacing w:line="276" w:lineRule="auto"/>
        <w:ind w:left="0" w:firstLine="0"/>
      </w:pPr>
      <w:r w:rsidRPr="00B05C7A">
        <w:rPr>
          <w:rStyle w:val="dash0410005f0431005f0437005f0430005f0446005f0020005f0441005f043f005f0438005f0441005f043a005f0430005f005fchar1char1"/>
        </w:rPr>
        <w:t>— календарный учебный график.</w:t>
      </w:r>
    </w:p>
    <w:p w:rsidR="001A1874" w:rsidRPr="00B05C7A" w:rsidRDefault="001A1874" w:rsidP="00E72E60">
      <w:pPr>
        <w:tabs>
          <w:tab w:val="left" w:pos="0"/>
        </w:tabs>
        <w:spacing w:line="276" w:lineRule="auto"/>
        <w:ind w:firstLine="567"/>
        <w:jc w:val="both"/>
        <w:rPr>
          <w:rStyle w:val="Zag11"/>
          <w:rFonts w:eastAsia="@Arial Unicode MS"/>
        </w:rPr>
      </w:pPr>
      <w:r w:rsidRPr="00B05C7A">
        <w:rPr>
          <w:rStyle w:val="Zag11"/>
          <w:rFonts w:eastAsia="@Arial Unicode MS"/>
        </w:rPr>
        <w:t xml:space="preserve">Образовательное учреждение </w:t>
      </w:r>
      <w:r w:rsidR="00D5233E" w:rsidRPr="00B05C7A">
        <w:rPr>
          <w:rStyle w:val="Zag11"/>
        </w:rPr>
        <w:t>МОУ «Красноборская СШ»</w:t>
      </w:r>
      <w:r w:rsidRPr="00B05C7A">
        <w:rPr>
          <w:rStyle w:val="Zag11"/>
          <w:rFonts w:eastAsia="@Arial Unicode MS"/>
        </w:rPr>
        <w:t xml:space="preserve">, реализующее основную образовательную программу основного общего образования, обеспечило ознакомление </w:t>
      </w:r>
      <w:r w:rsidR="00971ECA" w:rsidRPr="00B05C7A">
        <w:rPr>
          <w:rStyle w:val="Zag11"/>
          <w:rFonts w:eastAsia="@Arial Unicode MS"/>
        </w:rPr>
        <w:t>уча</w:t>
      </w:r>
      <w:r w:rsidRPr="00B05C7A">
        <w:rPr>
          <w:rStyle w:val="Zag11"/>
          <w:rFonts w:eastAsia="@Arial Unicode MS"/>
        </w:rPr>
        <w:t>щихся и их родителей (законных представителей) как участников образовательного процесса:</w:t>
      </w:r>
    </w:p>
    <w:p w:rsidR="001A1874" w:rsidRPr="00B05C7A" w:rsidRDefault="001A1874" w:rsidP="00E72E60">
      <w:pPr>
        <w:pStyle w:val="Abstract"/>
        <w:tabs>
          <w:tab w:val="left" w:pos="0"/>
        </w:tabs>
        <w:spacing w:line="276" w:lineRule="auto"/>
        <w:ind w:firstLine="567"/>
        <w:rPr>
          <w:rStyle w:val="Zag11"/>
          <w:sz w:val="24"/>
          <w:szCs w:val="24"/>
        </w:rPr>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Zag11"/>
          <w:sz w:val="24"/>
          <w:szCs w:val="24"/>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1A1874" w:rsidRPr="00B05C7A" w:rsidRDefault="001A1874" w:rsidP="00E72E60">
      <w:pPr>
        <w:pStyle w:val="Abstract"/>
        <w:tabs>
          <w:tab w:val="left" w:pos="0"/>
        </w:tabs>
        <w:spacing w:line="276" w:lineRule="auto"/>
        <w:ind w:firstLine="567"/>
        <w:rPr>
          <w:rStyle w:val="Zag11"/>
          <w:sz w:val="24"/>
          <w:szCs w:val="24"/>
        </w:rPr>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Zag11"/>
          <w:sz w:val="24"/>
          <w:szCs w:val="24"/>
        </w:rPr>
        <w:t xml:space="preserve">с Уставом и другими документами, регламентирующими осуществление образовательного процесса через размещение текста Программы на сайте образовательного учреждения и на информационных стендах </w:t>
      </w:r>
      <w:r w:rsidR="00BA450E" w:rsidRPr="00B05C7A">
        <w:rPr>
          <w:rStyle w:val="Zag11"/>
          <w:sz w:val="24"/>
          <w:szCs w:val="24"/>
        </w:rPr>
        <w:t>образовательного учреждения</w:t>
      </w:r>
      <w:r w:rsidRPr="00B05C7A">
        <w:rPr>
          <w:rStyle w:val="Zag11"/>
          <w:sz w:val="24"/>
          <w:szCs w:val="24"/>
        </w:rPr>
        <w:t xml:space="preserve">. </w:t>
      </w: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8F5642" w:rsidRPr="00B05C7A" w:rsidRDefault="008F5642" w:rsidP="00E72E60">
      <w:pPr>
        <w:pStyle w:val="Abstract"/>
        <w:tabs>
          <w:tab w:val="left" w:pos="0"/>
        </w:tabs>
        <w:spacing w:line="276" w:lineRule="auto"/>
        <w:ind w:firstLine="0"/>
        <w:rPr>
          <w:rStyle w:val="Zag11"/>
          <w:sz w:val="24"/>
          <w:szCs w:val="24"/>
        </w:rPr>
      </w:pPr>
    </w:p>
    <w:p w:rsidR="00486668" w:rsidRPr="00B05C7A" w:rsidRDefault="00486668"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BA450E" w:rsidRPr="00B05C7A" w:rsidRDefault="00BA450E" w:rsidP="00E72E60">
      <w:pPr>
        <w:pStyle w:val="1"/>
        <w:tabs>
          <w:tab w:val="left" w:pos="0"/>
          <w:tab w:val="left" w:pos="284"/>
        </w:tabs>
        <w:spacing w:before="0" w:after="0" w:line="276" w:lineRule="auto"/>
        <w:ind w:firstLine="567"/>
        <w:jc w:val="center"/>
        <w:rPr>
          <w:rStyle w:val="Zag11"/>
          <w:rFonts w:ascii="Times New Roman" w:eastAsia="@Arial Unicode MS" w:hAnsi="Times New Roman"/>
          <w:sz w:val="24"/>
        </w:rPr>
      </w:pPr>
      <w:r w:rsidRPr="00B05C7A">
        <w:rPr>
          <w:rStyle w:val="Zag11"/>
          <w:rFonts w:ascii="Times New Roman" w:eastAsia="@Arial Unicode MS" w:hAnsi="Times New Roman"/>
          <w:sz w:val="24"/>
        </w:rPr>
        <w:lastRenderedPageBreak/>
        <w:t>1. Целевой раздел</w:t>
      </w:r>
    </w:p>
    <w:p w:rsidR="00BA450E" w:rsidRPr="00B05C7A" w:rsidRDefault="00BA450E" w:rsidP="00E72E60">
      <w:pPr>
        <w:pStyle w:val="2"/>
        <w:tabs>
          <w:tab w:val="left" w:pos="0"/>
          <w:tab w:val="left" w:pos="284"/>
        </w:tabs>
        <w:spacing w:before="0" w:line="276" w:lineRule="auto"/>
        <w:ind w:firstLine="567"/>
        <w:rPr>
          <w:rFonts w:ascii="Times New Roman" w:eastAsia="@Arial Unicode MS" w:hAnsi="Times New Roman" w:cs="Times New Roman"/>
          <w:i/>
          <w:color w:val="auto"/>
          <w:sz w:val="24"/>
          <w:szCs w:val="24"/>
        </w:rPr>
      </w:pPr>
      <w:r w:rsidRPr="00B05C7A">
        <w:rPr>
          <w:rStyle w:val="Zag11"/>
          <w:rFonts w:ascii="Times New Roman" w:eastAsia="@Arial Unicode MS" w:hAnsi="Times New Roman" w:cs="Times New Roman"/>
          <w:color w:val="auto"/>
          <w:sz w:val="24"/>
          <w:szCs w:val="24"/>
        </w:rPr>
        <w:t>1.1. Пояснительная записка</w:t>
      </w:r>
    </w:p>
    <w:p w:rsidR="00BA450E" w:rsidRPr="00B05C7A" w:rsidRDefault="00BA450E" w:rsidP="00E72E60">
      <w:pPr>
        <w:tabs>
          <w:tab w:val="left" w:pos="0"/>
        </w:tabs>
        <w:spacing w:line="276" w:lineRule="auto"/>
        <w:ind w:firstLine="567"/>
        <w:jc w:val="both"/>
        <w:rPr>
          <w:b/>
          <w:bCs/>
        </w:rPr>
      </w:pPr>
      <w:r w:rsidRPr="00B05C7A">
        <w:rPr>
          <w:b/>
          <w:bCs/>
        </w:rPr>
        <w:t>Нормативно-правовая база ООП ООО</w:t>
      </w:r>
    </w:p>
    <w:p w:rsidR="00BA450E" w:rsidRPr="00B05C7A" w:rsidRDefault="00BA450E" w:rsidP="00E72E60">
      <w:pPr>
        <w:tabs>
          <w:tab w:val="left" w:pos="0"/>
        </w:tabs>
        <w:spacing w:line="276" w:lineRule="auto"/>
        <w:ind w:firstLine="567"/>
        <w:jc w:val="both"/>
      </w:pPr>
      <w:r w:rsidRPr="00B05C7A">
        <w:t>Основная образовательная программа основного общего</w:t>
      </w:r>
      <w:r w:rsidR="008F5F25" w:rsidRPr="00B05C7A">
        <w:t xml:space="preserve"> образования (далее – ООП ООО) м</w:t>
      </w:r>
      <w:r w:rsidRPr="00B05C7A">
        <w:t xml:space="preserve">униципального общеобразовательного учреждения </w:t>
      </w:r>
      <w:r w:rsidR="008F5642" w:rsidRPr="00B05C7A">
        <w:t>«Красноборская</w:t>
      </w:r>
      <w:r w:rsidRPr="00B05C7A">
        <w:t xml:space="preserve"> СШ»,– это программный документ, на основании которого осуществляется управление и обеспечение качества образования на ступени основного общег</w:t>
      </w:r>
      <w:r w:rsidR="008F5642" w:rsidRPr="00B05C7A">
        <w:t>о образования МОУ «Красноборская</w:t>
      </w:r>
      <w:r w:rsidRPr="00B05C7A">
        <w:t xml:space="preserve"> СШ».</w:t>
      </w:r>
    </w:p>
    <w:p w:rsidR="00BA450E" w:rsidRPr="00251C52" w:rsidRDefault="00BA450E" w:rsidP="009A3C17">
      <w:pPr>
        <w:tabs>
          <w:tab w:val="left" w:pos="0"/>
        </w:tabs>
        <w:spacing w:line="276" w:lineRule="auto"/>
        <w:ind w:firstLine="567"/>
        <w:jc w:val="both"/>
        <w:rPr>
          <w:color w:val="FF0000"/>
        </w:rPr>
      </w:pPr>
      <w:r w:rsidRPr="00B05C7A">
        <w:rPr>
          <w:bCs/>
        </w:rPr>
        <w:t>ООП ОООразработана</w:t>
      </w:r>
      <w:r w:rsidRPr="00B05C7A">
        <w:t xml:space="preserve"> коллективом педагогов</w:t>
      </w:r>
      <w:r w:rsidR="009A3C17">
        <w:t xml:space="preserve"> м</w:t>
      </w:r>
      <w:r w:rsidRPr="00B05C7A">
        <w:t>униципального общеобразовате</w:t>
      </w:r>
      <w:r w:rsidR="008F5642" w:rsidRPr="00B05C7A">
        <w:t>льного учреждения «Красноборская</w:t>
      </w:r>
      <w:r w:rsidRPr="00B05C7A">
        <w:t xml:space="preserve"> СШ»в соответствии с требованиями нормативно-правовых документов:</w:t>
      </w:r>
    </w:p>
    <w:p w:rsidR="0022788D" w:rsidRPr="00B05C7A" w:rsidRDefault="00366961" w:rsidP="0022788D">
      <w:pPr>
        <w:numPr>
          <w:ilvl w:val="0"/>
          <w:numId w:val="4"/>
        </w:numPr>
        <w:tabs>
          <w:tab w:val="clear" w:pos="720"/>
          <w:tab w:val="left" w:pos="0"/>
          <w:tab w:val="num" w:pos="284"/>
        </w:tabs>
        <w:spacing w:line="276" w:lineRule="auto"/>
        <w:ind w:left="284" w:hanging="284"/>
        <w:jc w:val="both"/>
      </w:pPr>
      <w:r w:rsidRPr="00B05C7A">
        <w:rPr>
          <w:rFonts w:ascii="Open Sans" w:hAnsi="Open Sans"/>
          <w:color w:val="444444"/>
        </w:rPr>
        <w:t> </w:t>
      </w:r>
      <w:r w:rsidR="0022788D" w:rsidRPr="00B05C7A">
        <w:t>Конституция РФ (Глава 2, статья 43 «Каждый имеет право на образование»)</w:t>
      </w:r>
    </w:p>
    <w:p w:rsidR="0022788D" w:rsidRPr="0022788D" w:rsidRDefault="0022788D" w:rsidP="0022788D">
      <w:pPr>
        <w:numPr>
          <w:ilvl w:val="0"/>
          <w:numId w:val="4"/>
        </w:numPr>
        <w:tabs>
          <w:tab w:val="clear" w:pos="720"/>
          <w:tab w:val="left" w:pos="0"/>
          <w:tab w:val="num" w:pos="284"/>
        </w:tabs>
        <w:spacing w:line="276" w:lineRule="auto"/>
        <w:ind w:left="284" w:hanging="284"/>
        <w:jc w:val="both"/>
      </w:pPr>
      <w:r w:rsidRPr="0022788D">
        <w:t>Федеральный закон «Об образовании в Российской Федерации» от 29.12.2012 № 273-ФЗ</w:t>
      </w:r>
    </w:p>
    <w:p w:rsidR="00366961" w:rsidRPr="00B05C7A" w:rsidRDefault="00366961" w:rsidP="00E72E60">
      <w:pPr>
        <w:pStyle w:val="ae"/>
        <w:numPr>
          <w:ilvl w:val="0"/>
          <w:numId w:val="18"/>
        </w:numPr>
        <w:spacing w:line="276" w:lineRule="auto"/>
        <w:ind w:left="284" w:hanging="284"/>
        <w:rPr>
          <w:szCs w:val="24"/>
        </w:rPr>
      </w:pPr>
      <w:r w:rsidRPr="00B05C7A">
        <w:rPr>
          <w:szCs w:val="24"/>
        </w:rPr>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r w:rsidR="00071A5B" w:rsidRPr="00251C52">
        <w:rPr>
          <w:szCs w:val="24"/>
        </w:rPr>
        <w:t>с изменениями и дополнениями</w:t>
      </w:r>
    </w:p>
    <w:p w:rsidR="00366961" w:rsidRPr="00B05C7A" w:rsidRDefault="00366961" w:rsidP="00E72E60">
      <w:pPr>
        <w:pStyle w:val="ae"/>
        <w:numPr>
          <w:ilvl w:val="0"/>
          <w:numId w:val="18"/>
        </w:numPr>
        <w:spacing w:line="276" w:lineRule="auto"/>
        <w:ind w:left="284" w:hanging="284"/>
        <w:rPr>
          <w:szCs w:val="24"/>
        </w:rPr>
      </w:pPr>
      <w:r w:rsidRPr="00B05C7A">
        <w:rPr>
          <w:szCs w:val="24"/>
        </w:rPr>
        <w:t>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22788D" w:rsidRPr="00B05C7A" w:rsidRDefault="0022788D" w:rsidP="0022788D">
      <w:pPr>
        <w:pStyle w:val="ae"/>
        <w:numPr>
          <w:ilvl w:val="0"/>
          <w:numId w:val="18"/>
        </w:numPr>
        <w:spacing w:line="276" w:lineRule="auto"/>
        <w:ind w:left="284" w:hanging="284"/>
        <w:rPr>
          <w:szCs w:val="24"/>
        </w:rPr>
      </w:pPr>
      <w:r w:rsidRPr="00B05C7A">
        <w:rPr>
          <w:szCs w:val="24"/>
        </w:rPr>
        <w:t>Приказ Минобрнауки России от 28.05.2015 г № 594 "Об утверждении Порядка разработки примерных основных образовательных программ, проведения их экспертизы и ведения реестра ООП"</w:t>
      </w:r>
    </w:p>
    <w:p w:rsidR="00366961" w:rsidRPr="00B05C7A" w:rsidRDefault="00366961" w:rsidP="00E72E60">
      <w:pPr>
        <w:pStyle w:val="ae"/>
        <w:numPr>
          <w:ilvl w:val="0"/>
          <w:numId w:val="18"/>
        </w:numPr>
        <w:spacing w:line="276" w:lineRule="auto"/>
        <w:ind w:left="284" w:hanging="284"/>
        <w:rPr>
          <w:szCs w:val="24"/>
        </w:rPr>
      </w:pPr>
      <w:r w:rsidRPr="0022788D">
        <w:rPr>
          <w:szCs w:val="24"/>
        </w:rPr>
        <w:t>Федеральный перечень учебников, рекомендуемых к использованию при ре</w:t>
      </w:r>
      <w:r w:rsidRPr="00B05C7A">
        <w:rPr>
          <w:szCs w:val="24"/>
        </w:rPr>
        <w:t>ализации имеющих государственную аккредитацию образовательных программ начального общего, основного общего, среднего общего образования</w:t>
      </w:r>
    </w:p>
    <w:p w:rsidR="00366961" w:rsidRPr="00B05C7A" w:rsidRDefault="00366961" w:rsidP="00E72E60">
      <w:pPr>
        <w:pStyle w:val="ae"/>
        <w:numPr>
          <w:ilvl w:val="0"/>
          <w:numId w:val="18"/>
        </w:numPr>
        <w:spacing w:line="276" w:lineRule="auto"/>
        <w:ind w:left="284" w:hanging="284"/>
        <w:rPr>
          <w:szCs w:val="24"/>
        </w:rPr>
      </w:pPr>
      <w:r w:rsidRPr="00B05C7A">
        <w:rPr>
          <w:szCs w:val="24"/>
        </w:rPr>
        <w:t>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66961" w:rsidRPr="00B05C7A" w:rsidRDefault="00366961" w:rsidP="00E72E60">
      <w:pPr>
        <w:numPr>
          <w:ilvl w:val="0"/>
          <w:numId w:val="4"/>
        </w:numPr>
        <w:tabs>
          <w:tab w:val="clear" w:pos="720"/>
          <w:tab w:val="left" w:pos="0"/>
          <w:tab w:val="num" w:pos="284"/>
        </w:tabs>
        <w:spacing w:line="276" w:lineRule="auto"/>
        <w:ind w:left="284" w:hanging="284"/>
        <w:jc w:val="both"/>
      </w:pPr>
      <w:r w:rsidRPr="00B05C7A">
        <w:t>Письмо Министерства образования Нижегородской области № 316-</w:t>
      </w:r>
      <w:r w:rsidR="005B239D" w:rsidRPr="00B05C7A">
        <w:t>01-100-590/15 от 26.02.2015 г "О</w:t>
      </w:r>
      <w:r w:rsidRPr="00B05C7A">
        <w:t xml:space="preserve"> внесении изменений в ФГОС общего образования"</w:t>
      </w:r>
    </w:p>
    <w:p w:rsidR="00366961" w:rsidRPr="00DD5607" w:rsidRDefault="00366961" w:rsidP="00E72E60">
      <w:pPr>
        <w:numPr>
          <w:ilvl w:val="0"/>
          <w:numId w:val="4"/>
        </w:numPr>
        <w:tabs>
          <w:tab w:val="clear" w:pos="720"/>
          <w:tab w:val="left" w:pos="0"/>
          <w:tab w:val="num" w:pos="284"/>
        </w:tabs>
        <w:spacing w:line="276" w:lineRule="auto"/>
        <w:ind w:left="284" w:hanging="284"/>
        <w:jc w:val="both"/>
      </w:pPr>
      <w:r w:rsidRPr="00DD5607">
        <w:t>Письмо Министерства образования Нижегородской области № 316-01-100-468/15 от 17.02.201</w:t>
      </w:r>
      <w:r w:rsidR="0077428E" w:rsidRPr="00DD5607">
        <w:t>5</w:t>
      </w:r>
      <w:r w:rsidRPr="00DD5607">
        <w:t xml:space="preserve"> г "О направлении методических рекомендаций по реализации ФГОС основного общего образования в 5 классе"</w:t>
      </w:r>
    </w:p>
    <w:p w:rsidR="00366961" w:rsidRPr="00DD5607" w:rsidRDefault="00366961" w:rsidP="00E72E60">
      <w:pPr>
        <w:numPr>
          <w:ilvl w:val="0"/>
          <w:numId w:val="4"/>
        </w:numPr>
        <w:tabs>
          <w:tab w:val="clear" w:pos="720"/>
          <w:tab w:val="left" w:pos="0"/>
          <w:tab w:val="num" w:pos="284"/>
        </w:tabs>
        <w:spacing w:line="276" w:lineRule="auto"/>
        <w:ind w:left="284" w:hanging="284"/>
        <w:jc w:val="both"/>
      </w:pPr>
      <w:r w:rsidRPr="00DD5607">
        <w:t>Методическое письмо о реализации в 5 классе ФГОС основного общего образования по предметным областям и учебным предметам</w:t>
      </w:r>
    </w:p>
    <w:p w:rsidR="00BA450E" w:rsidRPr="00B05C7A" w:rsidRDefault="00BA450E" w:rsidP="00E72E60">
      <w:pPr>
        <w:pStyle w:val="aa"/>
        <w:numPr>
          <w:ilvl w:val="0"/>
          <w:numId w:val="4"/>
        </w:numPr>
        <w:tabs>
          <w:tab w:val="left" w:pos="284"/>
          <w:tab w:val="num" w:pos="1440"/>
        </w:tabs>
        <w:spacing w:line="276" w:lineRule="auto"/>
        <w:ind w:hanging="720"/>
        <w:jc w:val="both"/>
        <w:rPr>
          <w:rFonts w:ascii="Times New Roman" w:hAnsi="Times New Roman"/>
          <w:sz w:val="24"/>
          <w:szCs w:val="24"/>
        </w:rPr>
      </w:pPr>
      <w:r w:rsidRPr="00B05C7A">
        <w:rPr>
          <w:rFonts w:ascii="Times New Roman" w:hAnsi="Times New Roman"/>
          <w:sz w:val="24"/>
          <w:szCs w:val="24"/>
        </w:rPr>
        <w:t>Концептуальных положений Прогр</w:t>
      </w:r>
      <w:r w:rsidR="008F5642" w:rsidRPr="00B05C7A">
        <w:rPr>
          <w:rFonts w:ascii="Times New Roman" w:hAnsi="Times New Roman"/>
          <w:sz w:val="24"/>
          <w:szCs w:val="24"/>
        </w:rPr>
        <w:t>аммы развития МОУ «Красноборская</w:t>
      </w:r>
      <w:r w:rsidRPr="00B05C7A">
        <w:rPr>
          <w:rFonts w:ascii="Times New Roman" w:hAnsi="Times New Roman"/>
          <w:sz w:val="24"/>
          <w:szCs w:val="24"/>
        </w:rPr>
        <w:t xml:space="preserve"> СШ»;</w:t>
      </w:r>
    </w:p>
    <w:p w:rsidR="00BA450E" w:rsidRPr="00B05C7A" w:rsidRDefault="00BA450E" w:rsidP="00E72E60">
      <w:pPr>
        <w:pStyle w:val="aa"/>
        <w:numPr>
          <w:ilvl w:val="0"/>
          <w:numId w:val="4"/>
        </w:numPr>
        <w:tabs>
          <w:tab w:val="left" w:pos="284"/>
        </w:tabs>
        <w:spacing w:line="276" w:lineRule="auto"/>
        <w:ind w:hanging="720"/>
        <w:jc w:val="both"/>
        <w:rPr>
          <w:rFonts w:ascii="Times New Roman" w:hAnsi="Times New Roman"/>
          <w:sz w:val="24"/>
          <w:szCs w:val="24"/>
        </w:rPr>
      </w:pPr>
      <w:r w:rsidRPr="00B05C7A">
        <w:rPr>
          <w:rFonts w:ascii="Times New Roman" w:hAnsi="Times New Roman"/>
          <w:sz w:val="24"/>
          <w:szCs w:val="24"/>
        </w:rPr>
        <w:t xml:space="preserve">Устава </w:t>
      </w:r>
      <w:r w:rsidR="008F5642" w:rsidRPr="00B05C7A">
        <w:rPr>
          <w:rFonts w:ascii="Times New Roman" w:hAnsi="Times New Roman"/>
          <w:sz w:val="24"/>
          <w:szCs w:val="24"/>
        </w:rPr>
        <w:t>обще</w:t>
      </w:r>
      <w:r w:rsidRPr="00B05C7A">
        <w:rPr>
          <w:rFonts w:ascii="Times New Roman" w:hAnsi="Times New Roman"/>
          <w:sz w:val="24"/>
          <w:szCs w:val="24"/>
        </w:rPr>
        <w:t>образовательного учреждения;</w:t>
      </w:r>
    </w:p>
    <w:p w:rsidR="00BA450E" w:rsidRPr="00B05C7A" w:rsidRDefault="009B6D6F" w:rsidP="00E72E60">
      <w:pPr>
        <w:pStyle w:val="aa"/>
        <w:numPr>
          <w:ilvl w:val="0"/>
          <w:numId w:val="4"/>
        </w:numPr>
        <w:tabs>
          <w:tab w:val="clear" w:pos="720"/>
          <w:tab w:val="left" w:pos="284"/>
        </w:tabs>
        <w:spacing w:line="276" w:lineRule="auto"/>
        <w:ind w:left="284" w:hanging="284"/>
        <w:jc w:val="both"/>
        <w:rPr>
          <w:rFonts w:ascii="Times New Roman" w:hAnsi="Times New Roman"/>
          <w:sz w:val="24"/>
          <w:szCs w:val="24"/>
        </w:rPr>
      </w:pPr>
      <w:r w:rsidRPr="00B05C7A">
        <w:rPr>
          <w:rFonts w:ascii="Times New Roman" w:hAnsi="Times New Roman"/>
          <w:sz w:val="24"/>
          <w:szCs w:val="24"/>
        </w:rPr>
        <w:t>Л</w:t>
      </w:r>
      <w:r w:rsidR="00BA450E" w:rsidRPr="00B05C7A">
        <w:rPr>
          <w:rFonts w:ascii="Times New Roman" w:hAnsi="Times New Roman"/>
          <w:sz w:val="24"/>
          <w:szCs w:val="24"/>
        </w:rPr>
        <w:t>о</w:t>
      </w:r>
      <w:r w:rsidR="008F5642" w:rsidRPr="00B05C7A">
        <w:rPr>
          <w:rFonts w:ascii="Times New Roman" w:hAnsi="Times New Roman"/>
          <w:sz w:val="24"/>
          <w:szCs w:val="24"/>
        </w:rPr>
        <w:t>кальных актов МОУ «Красноборская</w:t>
      </w:r>
      <w:r w:rsidR="00BA450E" w:rsidRPr="00B05C7A">
        <w:rPr>
          <w:rFonts w:ascii="Times New Roman" w:hAnsi="Times New Roman"/>
          <w:sz w:val="24"/>
          <w:szCs w:val="24"/>
        </w:rPr>
        <w:t xml:space="preserve"> СШ», регламентирующих деятельность участников образовательного процесса;</w:t>
      </w:r>
    </w:p>
    <w:p w:rsidR="00BA450E" w:rsidRPr="00B05C7A" w:rsidRDefault="009B6D6F" w:rsidP="00E72E60">
      <w:pPr>
        <w:pStyle w:val="aa"/>
        <w:numPr>
          <w:ilvl w:val="0"/>
          <w:numId w:val="4"/>
        </w:numPr>
        <w:tabs>
          <w:tab w:val="left" w:pos="284"/>
        </w:tabs>
        <w:spacing w:line="276" w:lineRule="auto"/>
        <w:ind w:hanging="720"/>
        <w:jc w:val="both"/>
        <w:rPr>
          <w:rFonts w:ascii="Times New Roman" w:hAnsi="Times New Roman"/>
          <w:sz w:val="24"/>
          <w:szCs w:val="24"/>
        </w:rPr>
      </w:pPr>
      <w:r w:rsidRPr="00B05C7A">
        <w:rPr>
          <w:rFonts w:ascii="Times New Roman" w:hAnsi="Times New Roman"/>
          <w:sz w:val="24"/>
          <w:szCs w:val="24"/>
        </w:rPr>
        <w:t>О</w:t>
      </w:r>
      <w:r w:rsidR="00BA450E" w:rsidRPr="00B05C7A">
        <w:rPr>
          <w:rFonts w:ascii="Times New Roman" w:hAnsi="Times New Roman"/>
          <w:sz w:val="24"/>
          <w:szCs w:val="24"/>
        </w:rPr>
        <w:t>бразовательных потребнос</w:t>
      </w:r>
      <w:r w:rsidR="00BA450E" w:rsidRPr="00B05C7A">
        <w:rPr>
          <w:rFonts w:ascii="Times New Roman" w:hAnsi="Times New Roman"/>
          <w:sz w:val="24"/>
          <w:szCs w:val="24"/>
        </w:rPr>
        <w:softHyphen/>
        <w:t xml:space="preserve">тей и запросов участников </w:t>
      </w:r>
      <w:r w:rsidR="00E17E68" w:rsidRPr="00B05C7A">
        <w:rPr>
          <w:rFonts w:ascii="Times New Roman" w:hAnsi="Times New Roman"/>
          <w:sz w:val="24"/>
          <w:szCs w:val="24"/>
        </w:rPr>
        <w:t>образовательных отношений</w:t>
      </w:r>
      <w:r w:rsidR="00BA450E" w:rsidRPr="00B05C7A">
        <w:rPr>
          <w:rFonts w:ascii="Times New Roman" w:hAnsi="Times New Roman"/>
          <w:sz w:val="24"/>
          <w:szCs w:val="24"/>
        </w:rPr>
        <w:t>.</w:t>
      </w:r>
    </w:p>
    <w:p w:rsidR="00BA450E" w:rsidRPr="00B05C7A" w:rsidRDefault="00BA450E" w:rsidP="00E72E60">
      <w:pPr>
        <w:tabs>
          <w:tab w:val="left" w:pos="0"/>
        </w:tabs>
        <w:spacing w:line="276" w:lineRule="auto"/>
        <w:ind w:firstLine="567"/>
        <w:jc w:val="both"/>
      </w:pPr>
      <w:r w:rsidRPr="00B05C7A">
        <w:rPr>
          <w:b/>
          <w:bCs/>
        </w:rPr>
        <w:t>Нормативный срок освоения</w:t>
      </w:r>
      <w:r w:rsidRPr="00B05C7A">
        <w:rPr>
          <w:bCs/>
        </w:rPr>
        <w:t xml:space="preserve"> Основной образовательной программы основного общего образования</w:t>
      </w:r>
      <w:r w:rsidRPr="00B05C7A">
        <w:t xml:space="preserve"> – 5 лет.</w:t>
      </w:r>
    </w:p>
    <w:p w:rsidR="00BA450E" w:rsidRPr="00B05C7A" w:rsidRDefault="00BA450E" w:rsidP="00E72E60">
      <w:pPr>
        <w:tabs>
          <w:tab w:val="left" w:pos="0"/>
        </w:tabs>
        <w:spacing w:line="276" w:lineRule="auto"/>
        <w:ind w:firstLine="567"/>
        <w:jc w:val="both"/>
      </w:pPr>
      <w:r w:rsidRPr="00B05C7A">
        <w:rPr>
          <w:b/>
        </w:rPr>
        <w:t>Программа адресована</w:t>
      </w:r>
      <w:r w:rsidRPr="00B05C7A">
        <w:t xml:space="preserve"> участникам образовательн</w:t>
      </w:r>
      <w:r w:rsidR="00B8344D" w:rsidRPr="00B05C7A">
        <w:t xml:space="preserve">ых отношений </w:t>
      </w:r>
      <w:r w:rsidRPr="00B05C7A">
        <w:t>МОУ «Красноборская СШ», к числу которых относятся:</w:t>
      </w:r>
    </w:p>
    <w:p w:rsidR="00BA450E" w:rsidRPr="00B05C7A" w:rsidRDefault="00BA450E" w:rsidP="00E72E60">
      <w:pPr>
        <w:numPr>
          <w:ilvl w:val="0"/>
          <w:numId w:val="5"/>
        </w:numPr>
        <w:tabs>
          <w:tab w:val="left" w:pos="0"/>
        </w:tabs>
        <w:spacing w:line="276" w:lineRule="auto"/>
        <w:ind w:left="0" w:firstLine="567"/>
        <w:jc w:val="both"/>
      </w:pPr>
      <w:r w:rsidRPr="00B05C7A">
        <w:t>педагоги основной школы;</w:t>
      </w:r>
    </w:p>
    <w:p w:rsidR="00BA450E" w:rsidRPr="00B05C7A" w:rsidRDefault="00971ECA" w:rsidP="00E72E60">
      <w:pPr>
        <w:numPr>
          <w:ilvl w:val="0"/>
          <w:numId w:val="5"/>
        </w:numPr>
        <w:tabs>
          <w:tab w:val="left" w:pos="0"/>
        </w:tabs>
        <w:spacing w:line="276" w:lineRule="auto"/>
        <w:ind w:left="0" w:firstLine="567"/>
        <w:jc w:val="both"/>
      </w:pPr>
      <w:r w:rsidRPr="00B05C7A">
        <w:t>дети школьного возраста, уча</w:t>
      </w:r>
      <w:r w:rsidR="00BA450E" w:rsidRPr="00B05C7A">
        <w:t>щиеся в 5-9 классах МОУ «Красноборская СШ»;</w:t>
      </w:r>
    </w:p>
    <w:p w:rsidR="00BA450E" w:rsidRPr="00B05C7A" w:rsidRDefault="00971ECA" w:rsidP="00E72E60">
      <w:pPr>
        <w:numPr>
          <w:ilvl w:val="0"/>
          <w:numId w:val="5"/>
        </w:numPr>
        <w:tabs>
          <w:tab w:val="left" w:pos="0"/>
        </w:tabs>
        <w:spacing w:line="276" w:lineRule="auto"/>
        <w:ind w:left="0" w:firstLine="567"/>
        <w:jc w:val="both"/>
      </w:pPr>
      <w:r w:rsidRPr="00B05C7A">
        <w:t>родители уча</w:t>
      </w:r>
      <w:r w:rsidR="00BA450E" w:rsidRPr="00B05C7A">
        <w:t>щихся 5-9 классов;</w:t>
      </w:r>
    </w:p>
    <w:p w:rsidR="00BA450E" w:rsidRPr="00B05C7A" w:rsidRDefault="00BA450E" w:rsidP="00E72E60">
      <w:pPr>
        <w:tabs>
          <w:tab w:val="left" w:pos="0"/>
        </w:tabs>
        <w:spacing w:line="276" w:lineRule="auto"/>
        <w:ind w:firstLine="567"/>
        <w:jc w:val="both"/>
      </w:pPr>
      <w:r w:rsidRPr="00B05C7A">
        <w:lastRenderedPageBreak/>
        <w:t xml:space="preserve">Системные изменения в образовании России задают векторы развития, побуждая педагогический коллектив </w:t>
      </w:r>
      <w:r w:rsidR="008F5642" w:rsidRPr="00B05C7A">
        <w:t>МОУ «Красноборская</w:t>
      </w:r>
      <w:r w:rsidRPr="00B05C7A">
        <w:t xml:space="preserve"> СШ» стремиться к тому, чтобы стать эффективно работающим  на рынке образовательных услуг </w:t>
      </w:r>
      <w:r w:rsidR="008F5642" w:rsidRPr="00B05C7A">
        <w:t>обще</w:t>
      </w:r>
      <w:r w:rsidRPr="00B05C7A">
        <w:t xml:space="preserve">образовательным учреждением. </w:t>
      </w:r>
    </w:p>
    <w:p w:rsidR="00BA450E" w:rsidRPr="00B05C7A" w:rsidRDefault="00BA450E" w:rsidP="00E72E60">
      <w:pPr>
        <w:tabs>
          <w:tab w:val="left" w:pos="0"/>
        </w:tabs>
        <w:spacing w:line="276" w:lineRule="auto"/>
        <w:ind w:firstLine="567"/>
        <w:jc w:val="both"/>
      </w:pPr>
      <w:r w:rsidRPr="00B05C7A">
        <w:rPr>
          <w:b/>
          <w:bCs/>
        </w:rPr>
        <w:t xml:space="preserve">Уникальность </w:t>
      </w:r>
      <w:r w:rsidR="008F5642" w:rsidRPr="00B05C7A">
        <w:rPr>
          <w:b/>
          <w:bCs/>
        </w:rPr>
        <w:t>МОУ «Красноборская СШ»</w:t>
      </w:r>
      <w:r w:rsidR="00C53D72">
        <w:rPr>
          <w:b/>
          <w:bCs/>
        </w:rPr>
        <w:t xml:space="preserve"> </w:t>
      </w:r>
      <w:r w:rsidRPr="00B05C7A">
        <w:rPr>
          <w:bCs/>
        </w:rPr>
        <w:t xml:space="preserve">состоит в признании актуальности ряда непреходящих ценностей: </w:t>
      </w:r>
    </w:p>
    <w:p w:rsidR="00BA450E" w:rsidRPr="00B05C7A" w:rsidRDefault="00BA450E" w:rsidP="00E72E60">
      <w:pPr>
        <w:numPr>
          <w:ilvl w:val="0"/>
          <w:numId w:val="9"/>
        </w:numPr>
        <w:tabs>
          <w:tab w:val="left" w:pos="0"/>
          <w:tab w:val="left" w:pos="284"/>
          <w:tab w:val="left" w:pos="851"/>
        </w:tabs>
        <w:spacing w:line="276" w:lineRule="auto"/>
        <w:ind w:left="0" w:firstLine="567"/>
        <w:jc w:val="both"/>
      </w:pPr>
      <w:r w:rsidRPr="00B05C7A">
        <w:t>Ценность</w:t>
      </w:r>
      <w:r w:rsidRPr="00B05C7A">
        <w:rPr>
          <w:b/>
          <w:bCs/>
          <w:iCs/>
        </w:rPr>
        <w:t>доступности</w:t>
      </w:r>
      <w:r w:rsidRPr="00B05C7A">
        <w:rPr>
          <w:b/>
        </w:rPr>
        <w:t xml:space="preserve"> образования</w:t>
      </w:r>
      <w:r w:rsidRPr="00B05C7A">
        <w:t>.</w:t>
      </w:r>
    </w:p>
    <w:p w:rsidR="00BA450E" w:rsidRPr="00B05C7A" w:rsidRDefault="00BA450E" w:rsidP="00E72E60">
      <w:pPr>
        <w:numPr>
          <w:ilvl w:val="0"/>
          <w:numId w:val="9"/>
        </w:numPr>
        <w:tabs>
          <w:tab w:val="left" w:pos="0"/>
          <w:tab w:val="left" w:pos="284"/>
          <w:tab w:val="left" w:pos="851"/>
        </w:tabs>
        <w:spacing w:line="276" w:lineRule="auto"/>
        <w:ind w:left="0" w:firstLine="567"/>
        <w:jc w:val="both"/>
      </w:pPr>
      <w:r w:rsidRPr="00B05C7A">
        <w:t>Ценность</w:t>
      </w:r>
      <w:r w:rsidRPr="00B05C7A">
        <w:rPr>
          <w:b/>
        </w:rPr>
        <w:t xml:space="preserve"> повышенного уровня образования, </w:t>
      </w:r>
      <w:r w:rsidRPr="00B05C7A">
        <w:t xml:space="preserve">направленная на безусловное сохранение позитивных достижений </w:t>
      </w:r>
      <w:r w:rsidR="008F5642" w:rsidRPr="00B05C7A">
        <w:t>школы</w:t>
      </w:r>
      <w:r w:rsidRPr="00B05C7A">
        <w:t xml:space="preserve"> в обеспечении повышенного уровня образования для учащихся. </w:t>
      </w:r>
      <w:r w:rsidR="00E17E68" w:rsidRPr="00B05C7A">
        <w:t>При получении основного общего образования</w:t>
      </w:r>
      <w:r w:rsidR="008F5642" w:rsidRPr="00B05C7A">
        <w:t xml:space="preserve"> проводится пропедевтический развивающий  курс</w:t>
      </w:r>
      <w:r w:rsidRPr="00B05C7A">
        <w:t>, обеспечивающи</w:t>
      </w:r>
      <w:r w:rsidR="008F5642" w:rsidRPr="00B05C7A">
        <w:t>й уча</w:t>
      </w:r>
      <w:r w:rsidRPr="00B05C7A">
        <w:t xml:space="preserve">щимся равные стартовые возможности для успешного изучения </w:t>
      </w:r>
      <w:r w:rsidR="008F5642" w:rsidRPr="00B05C7A">
        <w:t xml:space="preserve">истории и обществознания </w:t>
      </w:r>
      <w:r w:rsidRPr="00B05C7A">
        <w:t xml:space="preserve"> на</w:t>
      </w:r>
      <w:r w:rsidR="008F5642" w:rsidRPr="00B05C7A">
        <w:t xml:space="preserve"> углубленном уровне, начиная с 10 </w:t>
      </w:r>
      <w:r w:rsidRPr="00B05C7A">
        <w:t xml:space="preserve"> класса. </w:t>
      </w:r>
      <w:r w:rsidR="00E17E68" w:rsidRPr="00B05C7A">
        <w:t>При получении</w:t>
      </w:r>
      <w:r w:rsidRPr="00B05C7A">
        <w:t xml:space="preserve"> основного общего образования создаются и успешно функционируют </w:t>
      </w:r>
      <w:r w:rsidR="008F5642" w:rsidRPr="00B05C7A">
        <w:t>профильные классы.</w:t>
      </w:r>
    </w:p>
    <w:p w:rsidR="00BA450E" w:rsidRPr="00B05C7A" w:rsidRDefault="00BA450E" w:rsidP="00E72E60">
      <w:pPr>
        <w:numPr>
          <w:ilvl w:val="0"/>
          <w:numId w:val="9"/>
        </w:numPr>
        <w:tabs>
          <w:tab w:val="left" w:pos="0"/>
          <w:tab w:val="left" w:pos="284"/>
          <w:tab w:val="left" w:pos="851"/>
        </w:tabs>
        <w:spacing w:line="276" w:lineRule="auto"/>
        <w:ind w:left="0" w:firstLine="567"/>
        <w:jc w:val="both"/>
      </w:pPr>
      <w:r w:rsidRPr="00B05C7A">
        <w:t>Ценность</w:t>
      </w:r>
      <w:r w:rsidR="00C53D72">
        <w:t xml:space="preserve"> </w:t>
      </w:r>
      <w:r w:rsidR="008F5642" w:rsidRPr="00B05C7A">
        <w:rPr>
          <w:b/>
        </w:rPr>
        <w:t>школьного</w:t>
      </w:r>
      <w:r w:rsidRPr="00B05C7A">
        <w:rPr>
          <w:b/>
        </w:rPr>
        <w:t xml:space="preserve"> уровня </w:t>
      </w:r>
      <w:r w:rsidRPr="00B05C7A">
        <w:rPr>
          <w:b/>
          <w:bCs/>
          <w:iCs/>
        </w:rPr>
        <w:t>качества</w:t>
      </w:r>
      <w:r w:rsidRPr="00B05C7A">
        <w:rPr>
          <w:b/>
        </w:rPr>
        <w:t xml:space="preserve"> образования, </w:t>
      </w:r>
      <w:r w:rsidRPr="00B05C7A">
        <w:t>обеспеченного высоким уровнем технологичности образовательного процесса через широкое использование эффективных образовательных и здоровьесберегающих технологий.</w:t>
      </w:r>
    </w:p>
    <w:p w:rsidR="00BA450E" w:rsidRPr="00B05C7A" w:rsidRDefault="00BA450E" w:rsidP="00E72E60">
      <w:pPr>
        <w:pStyle w:val="aa"/>
        <w:numPr>
          <w:ilvl w:val="0"/>
          <w:numId w:val="9"/>
        </w:numPr>
        <w:tabs>
          <w:tab w:val="left" w:pos="0"/>
          <w:tab w:val="left" w:pos="284"/>
          <w:tab w:val="left" w:pos="851"/>
        </w:tabs>
        <w:spacing w:line="276" w:lineRule="auto"/>
        <w:ind w:left="0" w:firstLine="567"/>
        <w:jc w:val="both"/>
        <w:rPr>
          <w:rFonts w:ascii="Times New Roman" w:hAnsi="Times New Roman"/>
          <w:sz w:val="24"/>
          <w:szCs w:val="24"/>
        </w:rPr>
      </w:pPr>
      <w:r w:rsidRPr="00B05C7A">
        <w:rPr>
          <w:rFonts w:ascii="Times New Roman" w:hAnsi="Times New Roman"/>
          <w:b/>
          <w:sz w:val="24"/>
          <w:szCs w:val="24"/>
        </w:rPr>
        <w:t xml:space="preserve">Ценность поддержки </w:t>
      </w:r>
      <w:r w:rsidRPr="00B05C7A">
        <w:rPr>
          <w:rFonts w:ascii="Times New Roman" w:hAnsi="Times New Roman"/>
          <w:b/>
          <w:bCs/>
          <w:iCs/>
          <w:sz w:val="24"/>
          <w:szCs w:val="24"/>
        </w:rPr>
        <w:t>талантливых детей</w:t>
      </w:r>
      <w:r w:rsidRPr="00B05C7A">
        <w:rPr>
          <w:rFonts w:ascii="Times New Roman" w:hAnsi="Times New Roman"/>
          <w:sz w:val="24"/>
          <w:szCs w:val="24"/>
        </w:rPr>
        <w:t>, развития творческого потенциала личности и его реализации в обучении и будущей профессиональной деятельности.</w:t>
      </w:r>
    </w:p>
    <w:p w:rsidR="00BA450E" w:rsidRPr="00B05C7A" w:rsidRDefault="00BA450E" w:rsidP="00E72E60">
      <w:pPr>
        <w:pStyle w:val="aa"/>
        <w:numPr>
          <w:ilvl w:val="0"/>
          <w:numId w:val="9"/>
        </w:numPr>
        <w:tabs>
          <w:tab w:val="left" w:pos="0"/>
          <w:tab w:val="left" w:pos="284"/>
          <w:tab w:val="left" w:pos="851"/>
        </w:tabs>
        <w:spacing w:line="276" w:lineRule="auto"/>
        <w:ind w:left="0" w:firstLine="567"/>
        <w:jc w:val="both"/>
        <w:rPr>
          <w:rFonts w:ascii="Times New Roman" w:hAnsi="Times New Roman"/>
          <w:sz w:val="24"/>
          <w:szCs w:val="24"/>
        </w:rPr>
      </w:pPr>
      <w:r w:rsidRPr="00B05C7A">
        <w:rPr>
          <w:rFonts w:ascii="Times New Roman" w:hAnsi="Times New Roman"/>
          <w:b/>
          <w:sz w:val="24"/>
          <w:szCs w:val="24"/>
        </w:rPr>
        <w:t xml:space="preserve">Ценность новых подходов к управлению качеством образования - </w:t>
      </w:r>
      <w:r w:rsidRPr="00B05C7A">
        <w:rPr>
          <w:rFonts w:ascii="Times New Roman" w:hAnsi="Times New Roman"/>
          <w:sz w:val="24"/>
          <w:szCs w:val="24"/>
        </w:rPr>
        <w:t>ориентированность на удовлетворение запросов потребителей – госуда</w:t>
      </w:r>
      <w:r w:rsidR="00E17E68" w:rsidRPr="00B05C7A">
        <w:rPr>
          <w:rFonts w:ascii="Times New Roman" w:hAnsi="Times New Roman"/>
          <w:sz w:val="24"/>
          <w:szCs w:val="24"/>
        </w:rPr>
        <w:t>рства, общества,  родителей и уча</w:t>
      </w:r>
      <w:r w:rsidRPr="00B05C7A">
        <w:rPr>
          <w:rFonts w:ascii="Times New Roman" w:hAnsi="Times New Roman"/>
          <w:sz w:val="24"/>
          <w:szCs w:val="24"/>
        </w:rPr>
        <w:t>щихся.</w:t>
      </w:r>
    </w:p>
    <w:p w:rsidR="00BA450E" w:rsidRPr="00B05C7A" w:rsidRDefault="00BA450E" w:rsidP="00E72E60">
      <w:pPr>
        <w:pStyle w:val="aa"/>
        <w:numPr>
          <w:ilvl w:val="0"/>
          <w:numId w:val="9"/>
        </w:numPr>
        <w:tabs>
          <w:tab w:val="left" w:pos="0"/>
          <w:tab w:val="left" w:pos="284"/>
          <w:tab w:val="left" w:pos="851"/>
        </w:tabs>
        <w:spacing w:line="276" w:lineRule="auto"/>
        <w:ind w:left="0" w:firstLine="567"/>
        <w:jc w:val="both"/>
        <w:rPr>
          <w:rFonts w:ascii="Times New Roman" w:hAnsi="Times New Roman"/>
          <w:sz w:val="24"/>
          <w:szCs w:val="24"/>
        </w:rPr>
      </w:pPr>
      <w:r w:rsidRPr="00B05C7A">
        <w:rPr>
          <w:rFonts w:ascii="Times New Roman" w:hAnsi="Times New Roman"/>
          <w:b/>
          <w:sz w:val="24"/>
          <w:szCs w:val="24"/>
        </w:rPr>
        <w:t>Ценность высокого уровня компетентности педагогических кадров</w:t>
      </w:r>
      <w:r w:rsidR="00624BF7" w:rsidRPr="00B05C7A">
        <w:rPr>
          <w:rFonts w:ascii="Times New Roman" w:hAnsi="Times New Roman"/>
          <w:b/>
          <w:sz w:val="24"/>
          <w:szCs w:val="24"/>
        </w:rPr>
        <w:t xml:space="preserve">, которые </w:t>
      </w:r>
      <w:r w:rsidR="00624BF7" w:rsidRPr="00B05C7A">
        <w:rPr>
          <w:rFonts w:ascii="Times New Roman" w:hAnsi="Times New Roman"/>
          <w:sz w:val="24"/>
          <w:szCs w:val="24"/>
        </w:rPr>
        <w:t>реализуется через</w:t>
      </w:r>
      <w:r w:rsidRPr="00B05C7A">
        <w:rPr>
          <w:rFonts w:ascii="Times New Roman" w:hAnsi="Times New Roman"/>
          <w:sz w:val="24"/>
          <w:szCs w:val="24"/>
        </w:rPr>
        <w:t xml:space="preserve"> развитие мотивации к инновационной, опытно-экспериментальной и исследовательской деятельности в ходе методической работы в </w:t>
      </w:r>
      <w:r w:rsidR="00624BF7" w:rsidRPr="00B05C7A">
        <w:rPr>
          <w:rFonts w:ascii="Times New Roman" w:hAnsi="Times New Roman"/>
          <w:sz w:val="24"/>
          <w:szCs w:val="24"/>
        </w:rPr>
        <w:t>школе</w:t>
      </w:r>
      <w:r w:rsidRPr="00B05C7A">
        <w:rPr>
          <w:rFonts w:ascii="Times New Roman" w:hAnsi="Times New Roman"/>
          <w:sz w:val="24"/>
          <w:szCs w:val="24"/>
        </w:rPr>
        <w:t xml:space="preserve"> в интерактивных формах, через систему непрерывного самообразования, курсовой переподготовки и прохождение аттестации,  формирование навыков рефлексии и ведение профессионального портфолио. </w:t>
      </w:r>
    </w:p>
    <w:p w:rsidR="00BA450E" w:rsidRPr="00B05C7A" w:rsidRDefault="00BA450E" w:rsidP="00E72E60">
      <w:pPr>
        <w:tabs>
          <w:tab w:val="left" w:pos="0"/>
        </w:tabs>
        <w:spacing w:line="276" w:lineRule="auto"/>
        <w:ind w:firstLine="567"/>
        <w:jc w:val="both"/>
      </w:pPr>
      <w:r w:rsidRPr="008D2BD0">
        <w:rPr>
          <w:b/>
          <w:bCs/>
          <w:i/>
          <w:iCs/>
        </w:rPr>
        <w:t>Цель,</w:t>
      </w:r>
      <w:r w:rsidRPr="008D2BD0">
        <w:rPr>
          <w:b/>
          <w:i/>
        </w:rPr>
        <w:t xml:space="preserve"> кот</w:t>
      </w:r>
      <w:r w:rsidR="008D2BD0" w:rsidRPr="008D2BD0">
        <w:rPr>
          <w:b/>
          <w:i/>
        </w:rPr>
        <w:t>орая ставится перед учреждением</w:t>
      </w:r>
      <w:r w:rsidRPr="008D2BD0">
        <w:rPr>
          <w:b/>
          <w:i/>
        </w:rPr>
        <w:t xml:space="preserve"> образования</w:t>
      </w:r>
      <w:r w:rsidRPr="00B05C7A">
        <w:t xml:space="preserve"> - создание комплекса условий для «раскрытия способностей каждого ученика, воспитания порядочного и патриотичного человека, личности, готовой к жизни в высокотехнологичном, конкурентном мире».</w:t>
      </w:r>
    </w:p>
    <w:p w:rsidR="00BA450E" w:rsidRPr="00B05C7A" w:rsidRDefault="00BA450E" w:rsidP="00E72E60">
      <w:pPr>
        <w:tabs>
          <w:tab w:val="left" w:pos="0"/>
        </w:tabs>
        <w:spacing w:line="276" w:lineRule="auto"/>
        <w:ind w:firstLine="567"/>
        <w:jc w:val="both"/>
      </w:pPr>
      <w:r w:rsidRPr="00B05C7A">
        <w:t xml:space="preserve">Наиболее важные </w:t>
      </w:r>
      <w:r w:rsidRPr="00B05C7A">
        <w:rPr>
          <w:b/>
          <w:bCs/>
          <w:iCs/>
        </w:rPr>
        <w:t>факторы</w:t>
      </w:r>
      <w:r w:rsidRPr="00B05C7A">
        <w:t>, определяющие успех в современных реалиях и реалиях будущего:</w:t>
      </w:r>
    </w:p>
    <w:p w:rsidR="00BA450E" w:rsidRPr="00B05C7A" w:rsidRDefault="00BA450E" w:rsidP="00E72E60">
      <w:pPr>
        <w:numPr>
          <w:ilvl w:val="0"/>
          <w:numId w:val="6"/>
        </w:numPr>
        <w:tabs>
          <w:tab w:val="clear" w:pos="720"/>
          <w:tab w:val="left" w:pos="0"/>
          <w:tab w:val="left" w:pos="284"/>
          <w:tab w:val="left" w:pos="851"/>
        </w:tabs>
        <w:spacing w:line="276" w:lineRule="auto"/>
        <w:ind w:left="0" w:firstLine="567"/>
      </w:pPr>
      <w:r w:rsidRPr="00B05C7A">
        <w:t xml:space="preserve">Наличие у выпускника </w:t>
      </w:r>
      <w:r w:rsidRPr="00B05C7A">
        <w:rPr>
          <w:b/>
          <w:bCs/>
          <w:i/>
          <w:iCs/>
        </w:rPr>
        <w:t>базовых компетентностей современного человека</w:t>
      </w:r>
      <w:r w:rsidRPr="00B05C7A">
        <w:t xml:space="preserve">: </w:t>
      </w:r>
    </w:p>
    <w:p w:rsidR="00BA450E" w:rsidRPr="00B05C7A" w:rsidRDefault="00BA450E" w:rsidP="00E72E60">
      <w:pPr>
        <w:pStyle w:val="aa"/>
        <w:numPr>
          <w:ilvl w:val="0"/>
          <w:numId w:val="10"/>
        </w:numPr>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b/>
          <w:bCs/>
          <w:i/>
          <w:iCs/>
          <w:sz w:val="24"/>
          <w:szCs w:val="24"/>
        </w:rPr>
        <w:t>информационной</w:t>
      </w:r>
      <w:r w:rsidRPr="00B05C7A">
        <w:rPr>
          <w:rFonts w:ascii="Times New Roman" w:hAnsi="Times New Roman"/>
          <w:sz w:val="24"/>
          <w:szCs w:val="24"/>
        </w:rPr>
        <w:t xml:space="preserve"> (умение искать, анализировать, преобразовывать, применять информацию для решения проблем), </w:t>
      </w:r>
    </w:p>
    <w:p w:rsidR="00BA450E" w:rsidRPr="00B05C7A" w:rsidRDefault="00BA450E" w:rsidP="00E72E60">
      <w:pPr>
        <w:pStyle w:val="aa"/>
        <w:numPr>
          <w:ilvl w:val="0"/>
          <w:numId w:val="10"/>
        </w:numPr>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b/>
          <w:bCs/>
          <w:i/>
          <w:iCs/>
          <w:sz w:val="24"/>
          <w:szCs w:val="24"/>
        </w:rPr>
        <w:t>коммуникативной</w:t>
      </w:r>
      <w:r w:rsidRPr="00B05C7A">
        <w:rPr>
          <w:rFonts w:ascii="Times New Roman" w:hAnsi="Times New Roman"/>
          <w:sz w:val="24"/>
          <w:szCs w:val="24"/>
        </w:rPr>
        <w:t xml:space="preserve"> (умение эффективно сотрудничать с другими людьми), </w:t>
      </w:r>
    </w:p>
    <w:p w:rsidR="00BA450E" w:rsidRPr="00B05C7A" w:rsidRDefault="00BA450E" w:rsidP="00E72E60">
      <w:pPr>
        <w:pStyle w:val="aa"/>
        <w:numPr>
          <w:ilvl w:val="0"/>
          <w:numId w:val="10"/>
        </w:numPr>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b/>
          <w:bCs/>
          <w:i/>
          <w:iCs/>
          <w:sz w:val="24"/>
          <w:szCs w:val="24"/>
        </w:rPr>
        <w:t>самоорганизации</w:t>
      </w:r>
      <w:r w:rsidRPr="00B05C7A">
        <w:rPr>
          <w:rFonts w:ascii="Times New Roman" w:hAnsi="Times New Roman"/>
          <w:sz w:val="24"/>
          <w:szCs w:val="24"/>
        </w:rPr>
        <w:t xml:space="preserve"> (умение ставить цели, планировать, ответственно относиться к здоровью, полноценно использовать личностные ресурсы), </w:t>
      </w:r>
    </w:p>
    <w:p w:rsidR="00BA450E" w:rsidRPr="00B05C7A" w:rsidRDefault="00BA450E" w:rsidP="00E72E60">
      <w:pPr>
        <w:pStyle w:val="aa"/>
        <w:numPr>
          <w:ilvl w:val="0"/>
          <w:numId w:val="10"/>
        </w:numPr>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b/>
          <w:bCs/>
          <w:i/>
          <w:iCs/>
          <w:sz w:val="24"/>
          <w:szCs w:val="24"/>
        </w:rPr>
        <w:t>самообразования</w:t>
      </w:r>
      <w:r w:rsidRPr="00B05C7A">
        <w:rPr>
          <w:rFonts w:ascii="Times New Roman" w:hAnsi="Times New Roman"/>
          <w:sz w:val="24"/>
          <w:szCs w:val="24"/>
        </w:rPr>
        <w:t xml:space="preserve">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BA450E" w:rsidRPr="00B05C7A" w:rsidRDefault="00BA450E" w:rsidP="00E72E60">
      <w:pPr>
        <w:numPr>
          <w:ilvl w:val="0"/>
          <w:numId w:val="7"/>
        </w:numPr>
        <w:tabs>
          <w:tab w:val="clear" w:pos="720"/>
          <w:tab w:val="left" w:pos="0"/>
          <w:tab w:val="left" w:pos="284"/>
          <w:tab w:val="left" w:pos="851"/>
        </w:tabs>
        <w:spacing w:line="276" w:lineRule="auto"/>
        <w:ind w:left="0" w:firstLine="567"/>
      </w:pPr>
      <w:r w:rsidRPr="00B05C7A">
        <w:t xml:space="preserve">Наличие у выпускника современных </w:t>
      </w:r>
      <w:r w:rsidRPr="00B05C7A">
        <w:rPr>
          <w:b/>
          <w:bCs/>
          <w:i/>
          <w:iCs/>
        </w:rPr>
        <w:t>результатов образования</w:t>
      </w:r>
      <w:r w:rsidRPr="00B05C7A">
        <w:t>:</w:t>
      </w:r>
    </w:p>
    <w:p w:rsidR="00BA450E" w:rsidRPr="00B05C7A" w:rsidRDefault="00BA450E" w:rsidP="00E72E60">
      <w:pPr>
        <w:numPr>
          <w:ilvl w:val="0"/>
          <w:numId w:val="11"/>
        </w:numPr>
        <w:tabs>
          <w:tab w:val="left" w:pos="0"/>
        </w:tabs>
        <w:spacing w:line="276" w:lineRule="auto"/>
        <w:ind w:left="0" w:firstLine="567"/>
      </w:pPr>
      <w:r w:rsidRPr="00B05C7A">
        <w:rPr>
          <w:b/>
          <w:bCs/>
          <w:i/>
          <w:iCs/>
        </w:rPr>
        <w:t>личностных</w:t>
      </w:r>
      <w:r w:rsidRPr="00B05C7A">
        <w:t xml:space="preserve"> (ценностных установок и ориентаций);</w:t>
      </w:r>
    </w:p>
    <w:p w:rsidR="00BA450E" w:rsidRPr="00B05C7A" w:rsidRDefault="00BA450E" w:rsidP="00E72E60">
      <w:pPr>
        <w:numPr>
          <w:ilvl w:val="0"/>
          <w:numId w:val="11"/>
        </w:numPr>
        <w:tabs>
          <w:tab w:val="left" w:pos="0"/>
        </w:tabs>
        <w:spacing w:line="276" w:lineRule="auto"/>
        <w:ind w:left="0" w:firstLine="567"/>
      </w:pPr>
      <w:r w:rsidRPr="00B05C7A">
        <w:rPr>
          <w:b/>
          <w:bCs/>
          <w:i/>
          <w:iCs/>
        </w:rPr>
        <w:t>метапредметных</w:t>
      </w:r>
      <w:r w:rsidRPr="00B05C7A">
        <w:t xml:space="preserve"> (универсальных способов учебных действий); </w:t>
      </w:r>
    </w:p>
    <w:p w:rsidR="00BA450E" w:rsidRPr="00B05C7A" w:rsidRDefault="00BA450E" w:rsidP="00E72E60">
      <w:pPr>
        <w:numPr>
          <w:ilvl w:val="0"/>
          <w:numId w:val="11"/>
        </w:numPr>
        <w:tabs>
          <w:tab w:val="left" w:pos="0"/>
        </w:tabs>
        <w:spacing w:line="276" w:lineRule="auto"/>
        <w:ind w:left="0" w:firstLine="567"/>
      </w:pPr>
      <w:r w:rsidRPr="00B05C7A">
        <w:rPr>
          <w:b/>
          <w:bCs/>
          <w:i/>
          <w:iCs/>
        </w:rPr>
        <w:lastRenderedPageBreak/>
        <w:t>предметных</w:t>
      </w:r>
      <w:r w:rsidRPr="00B05C7A">
        <w:t xml:space="preserve"> (универсальных способов действий, преломляемых через специфику предмета; системы базовых или опорных знаний и продуктивного мышления; </w:t>
      </w:r>
      <w:r w:rsidRPr="00B05C7A">
        <w:rPr>
          <w:i/>
          <w:iCs/>
        </w:rPr>
        <w:t>индивидуального прогресса</w:t>
      </w:r>
      <w:r w:rsidRPr="00B05C7A">
        <w:t xml:space="preserve"> в отдельных направлениях). </w:t>
      </w:r>
    </w:p>
    <w:p w:rsidR="00BA450E" w:rsidRPr="00B05C7A" w:rsidRDefault="00BA450E" w:rsidP="00E72E60">
      <w:pPr>
        <w:numPr>
          <w:ilvl w:val="0"/>
          <w:numId w:val="8"/>
        </w:numPr>
        <w:tabs>
          <w:tab w:val="clear" w:pos="720"/>
          <w:tab w:val="left" w:pos="0"/>
          <w:tab w:val="num" w:pos="284"/>
          <w:tab w:val="left" w:pos="851"/>
        </w:tabs>
        <w:spacing w:line="276" w:lineRule="auto"/>
        <w:ind w:left="0" w:firstLine="567"/>
      </w:pPr>
      <w:r w:rsidRPr="00B05C7A">
        <w:t xml:space="preserve">Наличие у выпускника </w:t>
      </w:r>
      <w:r w:rsidRPr="00B05C7A">
        <w:rPr>
          <w:b/>
          <w:bCs/>
          <w:i/>
          <w:iCs/>
        </w:rPr>
        <w:t>базовых национальных ценностей</w:t>
      </w:r>
      <w:r w:rsidRPr="00B05C7A">
        <w:t xml:space="preserve"> российского общества.</w:t>
      </w:r>
    </w:p>
    <w:p w:rsidR="00BA450E" w:rsidRPr="00B05C7A" w:rsidRDefault="00BA450E" w:rsidP="00E72E60">
      <w:pPr>
        <w:numPr>
          <w:ilvl w:val="0"/>
          <w:numId w:val="8"/>
        </w:numPr>
        <w:tabs>
          <w:tab w:val="clear" w:pos="720"/>
          <w:tab w:val="left" w:pos="0"/>
          <w:tab w:val="left" w:pos="993"/>
        </w:tabs>
        <w:spacing w:line="276" w:lineRule="auto"/>
        <w:ind w:left="0" w:firstLine="567"/>
      </w:pPr>
      <w:r w:rsidRPr="00B05C7A">
        <w:t xml:space="preserve">Сформированность у выпускника </w:t>
      </w:r>
      <w:r w:rsidRPr="00B05C7A">
        <w:rPr>
          <w:b/>
          <w:bCs/>
          <w:i/>
          <w:iCs/>
        </w:rPr>
        <w:t xml:space="preserve">личностной, семейной, социальной  культуры, </w:t>
      </w:r>
      <w:r w:rsidRPr="00B05C7A">
        <w:rPr>
          <w:bCs/>
          <w:iCs/>
        </w:rPr>
        <w:t>готовности к активной созидательной деятельности в социуме.</w:t>
      </w:r>
    </w:p>
    <w:p w:rsidR="00BA450E" w:rsidRPr="00B05C7A" w:rsidRDefault="00D26C1E" w:rsidP="00E72E60">
      <w:pPr>
        <w:tabs>
          <w:tab w:val="left" w:pos="0"/>
        </w:tabs>
        <w:spacing w:line="276" w:lineRule="auto"/>
        <w:ind w:firstLine="567"/>
        <w:jc w:val="both"/>
        <w:rPr>
          <w:b/>
        </w:rPr>
      </w:pPr>
      <w:r w:rsidRPr="00B05C7A">
        <w:t>В школе существуе</w:t>
      </w:r>
      <w:r w:rsidR="00BA450E" w:rsidRPr="00B05C7A">
        <w:t xml:space="preserve">т </w:t>
      </w:r>
      <w:r w:rsidR="00BA450E" w:rsidRPr="00B05C7A">
        <w:rPr>
          <w:b/>
        </w:rPr>
        <w:t>корпоративная идея</w:t>
      </w:r>
      <w:r w:rsidR="00BA450E" w:rsidRPr="00B05C7A">
        <w:t xml:space="preserve">, которой подчинена вся деятельность образовательного учреждения. Эта идея - </w:t>
      </w:r>
      <w:r w:rsidR="00BA450E" w:rsidRPr="00B05C7A">
        <w:rPr>
          <w:b/>
        </w:rPr>
        <w:t>ПЕРСПЕКТИВА</w:t>
      </w:r>
      <w:r w:rsidR="00BA450E" w:rsidRPr="00B05C7A">
        <w:t xml:space="preserve"> для каждого участника образовательной деятельности: </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sz w:val="24"/>
          <w:szCs w:val="24"/>
        </w:rPr>
      </w:pPr>
      <w:r w:rsidRPr="00B05C7A">
        <w:rPr>
          <w:rFonts w:ascii="Times New Roman" w:hAnsi="Times New Roman"/>
          <w:bCs/>
          <w:sz w:val="24"/>
          <w:szCs w:val="24"/>
        </w:rPr>
        <w:t>Проектирование индивидуального образовательного маршрута</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Ежедневный упорный продуктивный труд</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Радость самопознания и открытий</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Содружество и самостоятельность</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Педагогическая поддержка</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Единство цели и средств достижения успеха</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Компетенции оптимального уровня</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Творческая и познавательная активность</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Инициативность</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Высокий уровень интеллектуального и ценностного потенциалов</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bCs/>
          <w:sz w:val="24"/>
          <w:szCs w:val="24"/>
        </w:rPr>
      </w:pPr>
      <w:r w:rsidRPr="00B05C7A">
        <w:rPr>
          <w:rFonts w:ascii="Times New Roman" w:hAnsi="Times New Roman"/>
          <w:bCs/>
          <w:sz w:val="24"/>
          <w:szCs w:val="24"/>
        </w:rPr>
        <w:t xml:space="preserve">Активная социальная позиция. </w:t>
      </w:r>
    </w:p>
    <w:p w:rsidR="00BA450E" w:rsidRPr="00B05C7A" w:rsidRDefault="00BA450E" w:rsidP="00E72E60">
      <w:pPr>
        <w:tabs>
          <w:tab w:val="left" w:pos="0"/>
        </w:tabs>
        <w:spacing w:line="276" w:lineRule="auto"/>
        <w:ind w:firstLine="567"/>
        <w:jc w:val="both"/>
      </w:pPr>
      <w:r w:rsidRPr="00B05C7A">
        <w:rPr>
          <w:bCs/>
        </w:rPr>
        <w:t xml:space="preserve">Для достижения концептуальных целей </w:t>
      </w:r>
      <w:r w:rsidRPr="00B05C7A">
        <w:rPr>
          <w:b/>
          <w:bCs/>
        </w:rPr>
        <w:t xml:space="preserve">в </w:t>
      </w:r>
      <w:r w:rsidR="00624BF7" w:rsidRPr="00B05C7A">
        <w:rPr>
          <w:b/>
          <w:bCs/>
        </w:rPr>
        <w:t xml:space="preserve">школе </w:t>
      </w:r>
      <w:r w:rsidRPr="00B05C7A">
        <w:rPr>
          <w:b/>
        </w:rPr>
        <w:t>созданы</w:t>
      </w:r>
      <w:r w:rsidRPr="00B05C7A">
        <w:t>:</w:t>
      </w:r>
    </w:p>
    <w:p w:rsidR="00BA450E" w:rsidRPr="00B05C7A" w:rsidRDefault="00BA450E" w:rsidP="00E72E60">
      <w:pPr>
        <w:pStyle w:val="aa"/>
        <w:numPr>
          <w:ilvl w:val="0"/>
          <w:numId w:val="12"/>
        </w:numPr>
        <w:tabs>
          <w:tab w:val="clear" w:pos="720"/>
          <w:tab w:val="left" w:pos="0"/>
          <w:tab w:val="left" w:pos="709"/>
        </w:tabs>
        <w:spacing w:line="276" w:lineRule="auto"/>
        <w:ind w:left="0" w:firstLine="567"/>
        <w:jc w:val="both"/>
        <w:rPr>
          <w:rFonts w:ascii="Times New Roman" w:hAnsi="Times New Roman"/>
          <w:sz w:val="24"/>
          <w:szCs w:val="24"/>
        </w:rPr>
      </w:pPr>
      <w:r w:rsidRPr="00B05C7A">
        <w:rPr>
          <w:rFonts w:ascii="Times New Roman" w:hAnsi="Times New Roman"/>
          <w:bCs/>
          <w:sz w:val="24"/>
          <w:szCs w:val="24"/>
        </w:rPr>
        <w:t>современная инфраструктура</w:t>
      </w:r>
      <w:r w:rsidRPr="00B05C7A">
        <w:rPr>
          <w:rFonts w:ascii="Times New Roman" w:hAnsi="Times New Roman"/>
          <w:sz w:val="24"/>
          <w:szCs w:val="24"/>
        </w:rPr>
        <w:t>, нормативно-правовые, организационные, информационно-методические,    материально-технические, кадровые условия;</w:t>
      </w:r>
    </w:p>
    <w:p w:rsidR="00BA450E" w:rsidRPr="00251C52" w:rsidRDefault="00BA450E" w:rsidP="00E72E60">
      <w:pPr>
        <w:pStyle w:val="aa"/>
        <w:numPr>
          <w:ilvl w:val="0"/>
          <w:numId w:val="12"/>
        </w:numPr>
        <w:tabs>
          <w:tab w:val="clear" w:pos="720"/>
          <w:tab w:val="left" w:pos="0"/>
          <w:tab w:val="left" w:pos="709"/>
        </w:tabs>
        <w:spacing w:line="276" w:lineRule="auto"/>
        <w:ind w:left="0" w:firstLine="567"/>
        <w:jc w:val="both"/>
        <w:rPr>
          <w:rFonts w:ascii="Times New Roman" w:hAnsi="Times New Roman"/>
          <w:sz w:val="24"/>
          <w:szCs w:val="24"/>
        </w:rPr>
      </w:pPr>
      <w:r w:rsidRPr="00251C52">
        <w:rPr>
          <w:rFonts w:ascii="Times New Roman" w:hAnsi="Times New Roman"/>
          <w:bCs/>
          <w:sz w:val="24"/>
          <w:szCs w:val="24"/>
        </w:rPr>
        <w:t xml:space="preserve">оптимальная система </w:t>
      </w:r>
      <w:r w:rsidRPr="00251C52">
        <w:rPr>
          <w:rFonts w:ascii="Times New Roman" w:hAnsi="Times New Roman"/>
          <w:sz w:val="24"/>
          <w:szCs w:val="24"/>
        </w:rPr>
        <w:t xml:space="preserve">государственно-общественного </w:t>
      </w:r>
      <w:r w:rsidRPr="00251C52">
        <w:rPr>
          <w:rFonts w:ascii="Times New Roman" w:hAnsi="Times New Roman"/>
          <w:bCs/>
          <w:sz w:val="24"/>
          <w:szCs w:val="24"/>
        </w:rPr>
        <w:t>управления;</w:t>
      </w:r>
    </w:p>
    <w:p w:rsidR="00BA450E" w:rsidRPr="00B05C7A" w:rsidRDefault="00BA450E" w:rsidP="00E72E60">
      <w:pPr>
        <w:pStyle w:val="aa"/>
        <w:numPr>
          <w:ilvl w:val="0"/>
          <w:numId w:val="12"/>
        </w:numPr>
        <w:tabs>
          <w:tab w:val="clear" w:pos="720"/>
          <w:tab w:val="left" w:pos="0"/>
          <w:tab w:val="left" w:pos="709"/>
        </w:tabs>
        <w:spacing w:line="276" w:lineRule="auto"/>
        <w:ind w:left="0" w:firstLine="567"/>
        <w:jc w:val="both"/>
        <w:rPr>
          <w:rFonts w:ascii="Times New Roman" w:hAnsi="Times New Roman"/>
          <w:sz w:val="24"/>
          <w:szCs w:val="24"/>
        </w:rPr>
      </w:pPr>
      <w:r w:rsidRPr="00B05C7A">
        <w:rPr>
          <w:rFonts w:ascii="Times New Roman" w:hAnsi="Times New Roman"/>
          <w:bCs/>
          <w:sz w:val="24"/>
          <w:szCs w:val="24"/>
        </w:rPr>
        <w:t>эффективный учебно-воспитательный процесс</w:t>
      </w:r>
      <w:r w:rsidRPr="00B05C7A">
        <w:rPr>
          <w:rFonts w:ascii="Times New Roman" w:hAnsi="Times New Roman"/>
          <w:sz w:val="24"/>
          <w:szCs w:val="24"/>
        </w:rPr>
        <w:t>;</w:t>
      </w:r>
    </w:p>
    <w:p w:rsidR="00BA450E" w:rsidRPr="00251C52" w:rsidRDefault="00BA450E" w:rsidP="00E72E60">
      <w:pPr>
        <w:pStyle w:val="aa"/>
        <w:numPr>
          <w:ilvl w:val="0"/>
          <w:numId w:val="12"/>
        </w:numPr>
        <w:tabs>
          <w:tab w:val="clear" w:pos="720"/>
          <w:tab w:val="left" w:pos="0"/>
          <w:tab w:val="left" w:pos="709"/>
        </w:tabs>
        <w:spacing w:line="276" w:lineRule="auto"/>
        <w:ind w:left="0" w:firstLine="567"/>
        <w:jc w:val="both"/>
        <w:rPr>
          <w:rFonts w:ascii="Times New Roman" w:hAnsi="Times New Roman"/>
          <w:sz w:val="24"/>
          <w:szCs w:val="24"/>
        </w:rPr>
      </w:pPr>
      <w:r w:rsidRPr="00251C52">
        <w:rPr>
          <w:rFonts w:ascii="Times New Roman" w:hAnsi="Times New Roman"/>
          <w:bCs/>
          <w:sz w:val="24"/>
          <w:szCs w:val="24"/>
        </w:rPr>
        <w:t>интегрированная система  основного и дополнительного образования</w:t>
      </w:r>
      <w:r w:rsidRPr="00251C52">
        <w:rPr>
          <w:rFonts w:ascii="Times New Roman" w:hAnsi="Times New Roman"/>
          <w:sz w:val="24"/>
          <w:szCs w:val="24"/>
        </w:rPr>
        <w:t>;</w:t>
      </w:r>
    </w:p>
    <w:p w:rsidR="00BA450E" w:rsidRPr="00B05C7A" w:rsidRDefault="00BA450E" w:rsidP="00E72E60">
      <w:pPr>
        <w:pStyle w:val="aa"/>
        <w:numPr>
          <w:ilvl w:val="0"/>
          <w:numId w:val="12"/>
        </w:numPr>
        <w:tabs>
          <w:tab w:val="clear" w:pos="720"/>
          <w:tab w:val="left" w:pos="0"/>
          <w:tab w:val="left" w:pos="709"/>
        </w:tabs>
        <w:spacing w:line="276" w:lineRule="auto"/>
        <w:ind w:left="0" w:firstLine="567"/>
        <w:jc w:val="both"/>
        <w:rPr>
          <w:rFonts w:ascii="Times New Roman" w:hAnsi="Times New Roman"/>
          <w:sz w:val="24"/>
          <w:szCs w:val="24"/>
        </w:rPr>
      </w:pPr>
      <w:r w:rsidRPr="00B05C7A">
        <w:rPr>
          <w:rFonts w:ascii="Times New Roman" w:hAnsi="Times New Roman"/>
          <w:sz w:val="24"/>
          <w:szCs w:val="24"/>
        </w:rPr>
        <w:t>безопасная здоровьесберегающая среда;</w:t>
      </w:r>
    </w:p>
    <w:p w:rsidR="00BA450E" w:rsidRPr="00B05C7A" w:rsidRDefault="00BA450E" w:rsidP="00E72E60">
      <w:pPr>
        <w:pStyle w:val="aa"/>
        <w:numPr>
          <w:ilvl w:val="0"/>
          <w:numId w:val="12"/>
        </w:numPr>
        <w:tabs>
          <w:tab w:val="clear" w:pos="720"/>
          <w:tab w:val="left" w:pos="0"/>
          <w:tab w:val="left" w:pos="284"/>
          <w:tab w:val="left" w:pos="709"/>
        </w:tabs>
        <w:spacing w:line="276" w:lineRule="auto"/>
        <w:ind w:left="0" w:firstLine="567"/>
        <w:jc w:val="both"/>
        <w:rPr>
          <w:rFonts w:ascii="Times New Roman" w:eastAsia="@Arial Unicode MS" w:hAnsi="Times New Roman"/>
          <w:sz w:val="24"/>
          <w:szCs w:val="24"/>
        </w:rPr>
      </w:pPr>
      <w:r w:rsidRPr="00B05C7A">
        <w:rPr>
          <w:rFonts w:ascii="Times New Roman" w:hAnsi="Times New Roman"/>
          <w:bCs/>
          <w:sz w:val="24"/>
          <w:szCs w:val="24"/>
        </w:rPr>
        <w:t>системы мониторинга и внутреннего аудита</w:t>
      </w:r>
      <w:r w:rsidRPr="00B05C7A">
        <w:rPr>
          <w:rFonts w:ascii="Times New Roman" w:hAnsi="Times New Roman"/>
          <w:sz w:val="24"/>
          <w:szCs w:val="24"/>
        </w:rPr>
        <w:t xml:space="preserve"> качества образовательных услуг.</w:t>
      </w:r>
    </w:p>
    <w:p w:rsidR="00BA450E" w:rsidRPr="00B05C7A" w:rsidRDefault="00BA450E" w:rsidP="00E72E60">
      <w:pPr>
        <w:pStyle w:val="aa"/>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sz w:val="24"/>
          <w:szCs w:val="24"/>
        </w:rPr>
        <w:t xml:space="preserve">В </w:t>
      </w:r>
      <w:r w:rsidR="00D26C1E" w:rsidRPr="00B05C7A">
        <w:rPr>
          <w:rFonts w:ascii="Times New Roman" w:hAnsi="Times New Roman"/>
          <w:sz w:val="24"/>
          <w:szCs w:val="24"/>
        </w:rPr>
        <w:t>школе</w:t>
      </w:r>
      <w:r w:rsidRPr="00B05C7A">
        <w:rPr>
          <w:rFonts w:ascii="Times New Roman" w:hAnsi="Times New Roman"/>
          <w:b/>
          <w:sz w:val="24"/>
          <w:szCs w:val="24"/>
        </w:rPr>
        <w:t>реализуются</w:t>
      </w:r>
      <w:r w:rsidRPr="00B05C7A">
        <w:rPr>
          <w:rFonts w:ascii="Times New Roman" w:hAnsi="Times New Roman"/>
          <w:sz w:val="24"/>
          <w:szCs w:val="24"/>
        </w:rPr>
        <w:t xml:space="preserve"> образовательные </w:t>
      </w:r>
      <w:r w:rsidRPr="00B05C7A">
        <w:rPr>
          <w:rFonts w:ascii="Times New Roman" w:hAnsi="Times New Roman"/>
          <w:b/>
          <w:sz w:val="24"/>
          <w:szCs w:val="24"/>
        </w:rPr>
        <w:t>программы</w:t>
      </w:r>
      <w:r w:rsidRPr="00B05C7A">
        <w:rPr>
          <w:rFonts w:ascii="Times New Roman" w:hAnsi="Times New Roman"/>
          <w:sz w:val="24"/>
          <w:szCs w:val="24"/>
        </w:rPr>
        <w:t>:</w:t>
      </w:r>
    </w:p>
    <w:p w:rsidR="00BA450E" w:rsidRPr="00B05C7A" w:rsidRDefault="00BA450E" w:rsidP="00E72E60">
      <w:pPr>
        <w:pStyle w:val="aa"/>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sz w:val="24"/>
          <w:szCs w:val="24"/>
        </w:rPr>
        <w:t>- начального общего  образования;</w:t>
      </w:r>
    </w:p>
    <w:p w:rsidR="00BA450E" w:rsidRPr="00B05C7A" w:rsidRDefault="00BA450E" w:rsidP="00E72E60">
      <w:pPr>
        <w:pStyle w:val="aa"/>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sz w:val="24"/>
          <w:szCs w:val="24"/>
        </w:rPr>
        <w:t>- основного общего образования;</w:t>
      </w:r>
    </w:p>
    <w:p w:rsidR="00BA450E" w:rsidRPr="00B05C7A" w:rsidRDefault="00624BF7" w:rsidP="00E72E60">
      <w:pPr>
        <w:pStyle w:val="aa"/>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sz w:val="24"/>
          <w:szCs w:val="24"/>
        </w:rPr>
        <w:t xml:space="preserve">- среднего </w:t>
      </w:r>
      <w:r w:rsidR="00BA450E" w:rsidRPr="00B05C7A">
        <w:rPr>
          <w:rFonts w:ascii="Times New Roman" w:hAnsi="Times New Roman"/>
          <w:sz w:val="24"/>
          <w:szCs w:val="24"/>
        </w:rPr>
        <w:t xml:space="preserve"> общего образования.</w:t>
      </w:r>
    </w:p>
    <w:p w:rsidR="00BA450E" w:rsidRPr="00B05C7A" w:rsidRDefault="00BA450E" w:rsidP="00E72E60">
      <w:pPr>
        <w:pStyle w:val="aa"/>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b/>
          <w:sz w:val="24"/>
          <w:szCs w:val="24"/>
        </w:rPr>
        <w:t xml:space="preserve">Порядок приёма </w:t>
      </w:r>
      <w:r w:rsidRPr="00B05C7A">
        <w:rPr>
          <w:rStyle w:val="Zag11"/>
          <w:rFonts w:ascii="Times New Roman" w:eastAsia="@Arial Unicode MS" w:hAnsi="Times New Roman"/>
          <w:sz w:val="24"/>
          <w:szCs w:val="24"/>
        </w:rPr>
        <w:t xml:space="preserve">в </w:t>
      </w:r>
      <w:r w:rsidR="00D26C1E" w:rsidRPr="00B05C7A">
        <w:rPr>
          <w:rStyle w:val="Zag11"/>
          <w:rFonts w:ascii="Times New Roman" w:eastAsia="@Arial Unicode MS" w:hAnsi="Times New Roman"/>
          <w:sz w:val="24"/>
          <w:szCs w:val="24"/>
        </w:rPr>
        <w:t>школу</w:t>
      </w:r>
      <w:r w:rsidRPr="00B05C7A">
        <w:rPr>
          <w:rStyle w:val="Zag11"/>
          <w:rFonts w:ascii="Times New Roman" w:eastAsia="@Arial Unicode MS" w:hAnsi="Times New Roman"/>
          <w:sz w:val="24"/>
          <w:szCs w:val="24"/>
        </w:rPr>
        <w:t xml:space="preserve"> устанавливается внутренними нормативными актами, утвержденными учредителем, и обеспечивает приём граждан, проживающих на территории, закреплённой за учреждением, и имеющих право на получение образования. </w:t>
      </w:r>
    </w:p>
    <w:p w:rsidR="00E17E68" w:rsidRPr="00B05C7A" w:rsidRDefault="00E17E68" w:rsidP="00E72E60">
      <w:pPr>
        <w:pStyle w:val="aa"/>
        <w:tabs>
          <w:tab w:val="left" w:pos="0"/>
          <w:tab w:val="left" w:pos="284"/>
        </w:tabs>
        <w:spacing w:line="276" w:lineRule="auto"/>
        <w:ind w:left="0" w:firstLine="567"/>
        <w:jc w:val="both"/>
        <w:rPr>
          <w:rStyle w:val="Zag11"/>
          <w:rFonts w:ascii="Times New Roman" w:eastAsia="@Arial Unicode MS" w:hAnsi="Times New Roman"/>
          <w:sz w:val="24"/>
          <w:szCs w:val="24"/>
        </w:rPr>
      </w:pPr>
    </w:p>
    <w:p w:rsidR="00FB40C9" w:rsidRPr="00B05C7A" w:rsidRDefault="00FB40C9" w:rsidP="00275413">
      <w:pPr>
        <w:pStyle w:val="aa"/>
        <w:numPr>
          <w:ilvl w:val="2"/>
          <w:numId w:val="42"/>
        </w:numPr>
        <w:tabs>
          <w:tab w:val="left" w:pos="0"/>
          <w:tab w:val="left" w:pos="284"/>
        </w:tabs>
        <w:spacing w:line="276" w:lineRule="auto"/>
        <w:jc w:val="both"/>
        <w:rPr>
          <w:rStyle w:val="Zag11"/>
          <w:rFonts w:ascii="Times New Roman" w:eastAsia="@Arial Unicode MS" w:hAnsi="Times New Roman"/>
          <w:b/>
          <w:sz w:val="24"/>
          <w:szCs w:val="24"/>
        </w:rPr>
      </w:pPr>
      <w:r w:rsidRPr="00B05C7A">
        <w:rPr>
          <w:rStyle w:val="Zag11"/>
          <w:rFonts w:ascii="Times New Roman" w:eastAsia="@Arial Unicode MS" w:hAnsi="Times New Roman"/>
          <w:b/>
          <w:sz w:val="24"/>
          <w:szCs w:val="24"/>
        </w:rPr>
        <w:t>Цели и задачи реализации основной образовательной программы</w:t>
      </w:r>
      <w:r w:rsidR="00035C01" w:rsidRPr="00B05C7A">
        <w:rPr>
          <w:rStyle w:val="Zag11"/>
          <w:rFonts w:ascii="Times New Roman" w:eastAsia="@Arial Unicode MS" w:hAnsi="Times New Roman"/>
          <w:b/>
          <w:sz w:val="24"/>
          <w:szCs w:val="24"/>
        </w:rPr>
        <w:t xml:space="preserve"> основного общего образования</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b/>
        </w:rPr>
        <w:t>Целями</w:t>
      </w:r>
      <w:r w:rsidRPr="00B05C7A">
        <w:rPr>
          <w:rStyle w:val="Zag11"/>
          <w:rFonts w:eastAsia="@Arial Unicode MS"/>
        </w:rPr>
        <w:t xml:space="preserve"> реализации основной образовательной программы основного общего образования являются: </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dash0410005f0431005f0437005f0430005f0446005f0020005f0441005f043f005f0438005f0441005f043a005f0430005f005fchar1char1"/>
          <w:rFonts w:eastAsiaTheme="majorEastAsia"/>
        </w:rPr>
        <w:t>— </w:t>
      </w:r>
      <w:r w:rsidRPr="00B05C7A">
        <w:rPr>
          <w:rStyle w:val="Zag11"/>
          <w:rFonts w:eastAsia="@Arial Unicode MS"/>
        </w:rPr>
        <w:t xml:space="preserve">обеспечение достижения планируемых результатов по освоению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w:t>
      </w:r>
      <w:r w:rsidR="000C6341" w:rsidRPr="00B05C7A">
        <w:rPr>
          <w:rStyle w:val="Zag11"/>
          <w:rFonts w:eastAsia="@Arial Unicode MS"/>
        </w:rPr>
        <w:t>потребностями и возможностями уча</w:t>
      </w:r>
      <w:r w:rsidRPr="00B05C7A">
        <w:rPr>
          <w:rStyle w:val="Zag11"/>
          <w:rFonts w:eastAsia="@Arial Unicode MS"/>
        </w:rPr>
        <w:t xml:space="preserve">щегося среднего школьного возраста, индивидуальными особенностями его развития и состояния здоровья; </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xml:space="preserve">— создание условий для </w:t>
      </w:r>
      <w:r w:rsidRPr="00B05C7A">
        <w:t>ст</w:t>
      </w:r>
      <w:r w:rsidR="00971ECA" w:rsidRPr="00B05C7A">
        <w:t>ановления и развития личности уча</w:t>
      </w:r>
      <w:r w:rsidRPr="00B05C7A">
        <w:t>щегося в её индивидуальности, самобытности, уникальности, неповторимости.</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rPr>
        <w:lastRenderedPageBreak/>
        <w:t xml:space="preserve">Достижение поставленных целей при разработке и реализации </w:t>
      </w:r>
      <w:r w:rsidR="00C6165B" w:rsidRPr="00B05C7A">
        <w:rPr>
          <w:rStyle w:val="Zag11"/>
          <w:rFonts w:eastAsiaTheme="majorEastAsia"/>
        </w:rPr>
        <w:t>М</w:t>
      </w:r>
      <w:r w:rsidRPr="00B05C7A">
        <w:rPr>
          <w:rStyle w:val="Zag11"/>
          <w:rFonts w:eastAsiaTheme="majorEastAsia"/>
        </w:rPr>
        <w:t>ОУ «</w:t>
      </w:r>
      <w:r w:rsidR="00971ECA" w:rsidRPr="00B05C7A">
        <w:rPr>
          <w:rStyle w:val="Zag11"/>
          <w:rFonts w:eastAsiaTheme="majorEastAsia"/>
        </w:rPr>
        <w:t>Красноборская</w:t>
      </w:r>
      <w:r w:rsidR="00C6165B" w:rsidRPr="00B05C7A">
        <w:rPr>
          <w:rStyle w:val="Zag11"/>
          <w:rFonts w:eastAsiaTheme="majorEastAsia"/>
        </w:rPr>
        <w:t xml:space="preserve"> СШ</w:t>
      </w:r>
      <w:r w:rsidRPr="00B05C7A">
        <w:rPr>
          <w:rStyle w:val="Zag11"/>
          <w:rFonts w:eastAsiaTheme="majorEastAsia"/>
        </w:rPr>
        <w:t xml:space="preserve">» </w:t>
      </w:r>
      <w:r w:rsidRPr="00B05C7A">
        <w:rPr>
          <w:rStyle w:val="Zag11"/>
          <w:rFonts w:eastAsia="@Arial Unicode MS"/>
        </w:rPr>
        <w:t xml:space="preserve"> основной образовательной программы основного общего образования предусматривает </w:t>
      </w:r>
      <w:r w:rsidRPr="00B05C7A">
        <w:rPr>
          <w:rStyle w:val="Zag11"/>
          <w:rFonts w:eastAsia="@Arial Unicode MS"/>
          <w:b/>
        </w:rPr>
        <w:t>решение</w:t>
      </w:r>
      <w:r w:rsidRPr="00B05C7A">
        <w:rPr>
          <w:rStyle w:val="Zag11"/>
          <w:rFonts w:eastAsia="@Arial Unicode MS"/>
        </w:rPr>
        <w:t xml:space="preserve"> следующих </w:t>
      </w:r>
      <w:r w:rsidRPr="00B05C7A">
        <w:rPr>
          <w:rStyle w:val="Zag11"/>
          <w:rFonts w:eastAsia="@Arial Unicode MS"/>
          <w:b/>
        </w:rPr>
        <w:t>основных задач</w:t>
      </w:r>
      <w:r w:rsidRPr="00B05C7A">
        <w:rPr>
          <w:rStyle w:val="Zag11"/>
          <w:rFonts w:eastAsia="@Arial Unicode MS"/>
        </w:rPr>
        <w:t>:</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 xml:space="preserve">обеспечение соответствия основной образовательной программы требованиям </w:t>
      </w:r>
      <w:r w:rsidRPr="00B05C7A">
        <w:rPr>
          <w:rStyle w:val="Zag11"/>
          <w:rFonts w:eastAsiaTheme="majorEastAsia"/>
        </w:rPr>
        <w:t>Федерального государственного образовательного стандарта основного общего образования</w:t>
      </w:r>
      <w:r w:rsidRPr="00B05C7A">
        <w:rPr>
          <w:rStyle w:val="Zag11"/>
          <w:rFonts w:eastAsia="@Arial Unicode MS"/>
        </w:rPr>
        <w:t>;</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 xml:space="preserve">обеспечение преемственности начального общего, основного общего, среднего </w:t>
      </w:r>
      <w:r w:rsidRPr="001B28DD">
        <w:rPr>
          <w:rStyle w:val="Zag11"/>
          <w:rFonts w:eastAsia="@Arial Unicode MS"/>
        </w:rPr>
        <w:t>(полного)</w:t>
      </w:r>
      <w:r w:rsidRPr="00B05C7A">
        <w:rPr>
          <w:rStyle w:val="Zag11"/>
          <w:rFonts w:eastAsia="@Arial Unicode MS"/>
        </w:rPr>
        <w:t xml:space="preserve"> общего образования;</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w:t>
      </w:r>
      <w:r w:rsidR="00971ECA" w:rsidRPr="00B05C7A">
        <w:rPr>
          <w:rStyle w:val="Zag11"/>
          <w:rFonts w:eastAsia="@Arial Unicode MS"/>
        </w:rPr>
        <w:t>ного общего образования всеми уча</w:t>
      </w:r>
      <w:r w:rsidRPr="00B05C7A">
        <w:rPr>
          <w:rStyle w:val="Zag11"/>
          <w:rFonts w:eastAsia="@Arial Unicode MS"/>
        </w:rPr>
        <w:t>щимися, в том числе детьми-инвалидами и детьми с ограниченными возможностями здоровья;</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t>установление требований к воспитанию и со</w:t>
      </w:r>
      <w:r w:rsidR="00971ECA" w:rsidRPr="00B05C7A">
        <w:t>циализации уча</w:t>
      </w:r>
      <w:r w:rsidRPr="00B05C7A">
        <w:t>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w:t>
      </w:r>
      <w:r w:rsidR="00971ECA" w:rsidRPr="00B05C7A">
        <w:t>ческого сопровождения каждого уча</w:t>
      </w:r>
      <w:r w:rsidRPr="00B05C7A">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взаимодействие образовательного учреждения при реализации основной образовательной программы с разными социальными партнёрами;</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выяв</w:t>
      </w:r>
      <w:r w:rsidR="00971ECA" w:rsidRPr="00B05C7A">
        <w:rPr>
          <w:rStyle w:val="Zag11"/>
          <w:rFonts w:eastAsia="@Arial Unicode MS"/>
        </w:rPr>
        <w:t>ление и развитие способностей уча</w:t>
      </w:r>
      <w:r w:rsidRPr="00B05C7A">
        <w:rPr>
          <w:rStyle w:val="Zag11"/>
          <w:rFonts w:eastAsia="@Arial Unicode MS"/>
        </w:rPr>
        <w:t xml:space="preserve">щихся, в том числе одарённых и мотивированных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w:t>
      </w:r>
      <w:r w:rsidRPr="001B28DD">
        <w:rPr>
          <w:rStyle w:val="Zag11"/>
          <w:rFonts w:eastAsia="@Arial Unicode MS"/>
        </w:rPr>
        <w:t>возможностей образовательных системы дополнительного образования детей</w:t>
      </w:r>
      <w:r w:rsidRPr="00B05C7A">
        <w:rPr>
          <w:rStyle w:val="Zag11"/>
          <w:rFonts w:eastAsia="@Arial Unicode MS"/>
        </w:rPr>
        <w:t>;</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A450E" w:rsidRPr="00B05C7A" w:rsidRDefault="00FD215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участие уча</w:t>
      </w:r>
      <w:r w:rsidR="00BA450E" w:rsidRPr="00B05C7A">
        <w:rPr>
          <w:rStyle w:val="Zag11"/>
          <w:rFonts w:eastAsia="@Arial Unicode MS"/>
        </w:rPr>
        <w:t xml:space="preserve">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r w:rsidR="00C6165B" w:rsidRPr="00B05C7A">
        <w:rPr>
          <w:rStyle w:val="Zag11"/>
          <w:rFonts w:eastAsia="@Arial Unicode MS"/>
        </w:rPr>
        <w:t xml:space="preserve">школьного </w:t>
      </w:r>
      <w:r w:rsidR="00BA450E" w:rsidRPr="00B05C7A">
        <w:rPr>
          <w:rStyle w:val="Zag11"/>
          <w:rFonts w:eastAsia="@Arial Unicode MS"/>
        </w:rPr>
        <w:t xml:space="preserve"> уклада, ученического самоуправления;</w:t>
      </w:r>
    </w:p>
    <w:p w:rsidR="00BA450E" w:rsidRPr="00B05C7A" w:rsidRDefault="00FD215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включение уча</w:t>
      </w:r>
      <w:r w:rsidR="00BA450E" w:rsidRPr="00B05C7A">
        <w:rPr>
          <w:rStyle w:val="Zag11"/>
          <w:rFonts w:eastAsia="@Arial Unicode MS"/>
        </w:rPr>
        <w:t>щихся в процессы познания и преобразования внешкольной социальной среды для приобретения опыта реального управления и действия;</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социальное и учебно-исследовательское проектирование</w:t>
      </w:r>
      <w:r w:rsidR="00FD215E" w:rsidRPr="00B05C7A">
        <w:rPr>
          <w:rStyle w:val="Zag11"/>
          <w:rFonts w:eastAsia="@Arial Unicode MS"/>
        </w:rPr>
        <w:t>, профессиональная ориентация уча</w:t>
      </w:r>
      <w:r w:rsidRPr="00B05C7A">
        <w:rPr>
          <w:rStyle w:val="Zag11"/>
          <w:rFonts w:eastAsia="@Arial Unicode MS"/>
        </w:rPr>
        <w:t>щихся при</w:t>
      </w:r>
      <w:r w:rsidR="00C6165B" w:rsidRPr="00B05C7A">
        <w:rPr>
          <w:rStyle w:val="Zag11"/>
          <w:rFonts w:eastAsia="@Arial Unicode MS"/>
        </w:rPr>
        <w:t xml:space="preserve"> поддержке педагогов, психолога</w:t>
      </w:r>
      <w:r w:rsidRPr="00B05C7A">
        <w:rPr>
          <w:rStyle w:val="Zag11"/>
          <w:rFonts w:eastAsia="@Arial Unicode MS"/>
        </w:rPr>
        <w:t>, социальн</w:t>
      </w:r>
      <w:r w:rsidR="00C6165B" w:rsidRPr="00B05C7A">
        <w:rPr>
          <w:rStyle w:val="Zag11"/>
          <w:rFonts w:eastAsia="@Arial Unicode MS"/>
        </w:rPr>
        <w:t>ого</w:t>
      </w:r>
      <w:r w:rsidRPr="00B05C7A">
        <w:rPr>
          <w:rStyle w:val="Zag11"/>
          <w:rFonts w:eastAsia="@Arial Unicode MS"/>
        </w:rPr>
        <w:t xml:space="preserve"> педагог</w:t>
      </w:r>
      <w:r w:rsidR="00C6165B" w:rsidRPr="00B05C7A">
        <w:rPr>
          <w:rStyle w:val="Zag11"/>
          <w:rFonts w:eastAsia="@Arial Unicode MS"/>
        </w:rPr>
        <w:t>а</w:t>
      </w:r>
      <w:r w:rsidRPr="00B05C7A">
        <w:rPr>
          <w:rStyle w:val="Zag11"/>
          <w:rFonts w:eastAsia="@Arial Unicode MS"/>
        </w:rPr>
        <w:t xml:space="preserve">, </w:t>
      </w:r>
      <w:r w:rsidRPr="001B28DD">
        <w:rPr>
          <w:rStyle w:val="Zag11"/>
          <w:rFonts w:eastAsia="@Arial Unicode MS"/>
        </w:rPr>
        <w:t>сотрудничестве с базовыми предприятиями,</w:t>
      </w:r>
      <w:r w:rsidRPr="00B05C7A">
        <w:rPr>
          <w:rStyle w:val="Zag11"/>
          <w:rFonts w:eastAsia="@Arial Unicode MS"/>
        </w:rPr>
        <w:t xml:space="preserve"> учреждениям</w:t>
      </w:r>
      <w:r w:rsidR="00C6165B" w:rsidRPr="00B05C7A">
        <w:rPr>
          <w:rStyle w:val="Zag11"/>
          <w:rFonts w:eastAsia="@Arial Unicode MS"/>
        </w:rPr>
        <w:t>и профессионального образования</w:t>
      </w:r>
      <w:r w:rsidRPr="00B05C7A">
        <w:rPr>
          <w:rStyle w:val="Zag11"/>
          <w:rFonts w:eastAsia="@Arial Unicode MS"/>
        </w:rPr>
        <w:t>;</w:t>
      </w:r>
    </w:p>
    <w:p w:rsidR="000C6341"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сохранение и укрепление физического, психологич</w:t>
      </w:r>
      <w:r w:rsidR="00FD215E" w:rsidRPr="00B05C7A">
        <w:rPr>
          <w:rStyle w:val="Zag11"/>
          <w:rFonts w:eastAsia="@Arial Unicode MS"/>
        </w:rPr>
        <w:t>еского и социального здоровья уча</w:t>
      </w:r>
      <w:r w:rsidRPr="00B05C7A">
        <w:rPr>
          <w:rStyle w:val="Zag11"/>
          <w:rFonts w:eastAsia="@Arial Unicode MS"/>
        </w:rPr>
        <w:t>щихся, обеспечение их безопасности.</w:t>
      </w:r>
    </w:p>
    <w:p w:rsidR="00FB40C9" w:rsidRPr="00B05C7A" w:rsidRDefault="00FB40C9" w:rsidP="00275413">
      <w:pPr>
        <w:pStyle w:val="aa"/>
        <w:numPr>
          <w:ilvl w:val="2"/>
          <w:numId w:val="42"/>
        </w:numPr>
        <w:tabs>
          <w:tab w:val="left" w:pos="0"/>
          <w:tab w:val="left" w:pos="284"/>
        </w:tabs>
        <w:spacing w:line="276" w:lineRule="auto"/>
        <w:jc w:val="both"/>
        <w:rPr>
          <w:rStyle w:val="Zag11"/>
          <w:rFonts w:ascii="Times New Roman" w:eastAsia="@Arial Unicode MS" w:hAnsi="Times New Roman"/>
          <w:b/>
          <w:sz w:val="24"/>
          <w:szCs w:val="24"/>
        </w:rPr>
      </w:pPr>
      <w:r w:rsidRPr="00B05C7A">
        <w:rPr>
          <w:rStyle w:val="Zag11"/>
          <w:rFonts w:ascii="Times New Roman" w:eastAsia="@Arial Unicode MS" w:hAnsi="Times New Roman"/>
          <w:b/>
          <w:sz w:val="24"/>
          <w:szCs w:val="24"/>
        </w:rPr>
        <w:t>Принципы и подходы к формированию основной образовательной программы основного общего образования</w:t>
      </w:r>
    </w:p>
    <w:p w:rsidR="00B8344D" w:rsidRPr="00B05C7A" w:rsidRDefault="00B8344D" w:rsidP="00E72E60">
      <w:pPr>
        <w:spacing w:line="276" w:lineRule="auto"/>
        <w:ind w:left="57" w:firstLine="709"/>
        <w:jc w:val="both"/>
      </w:pPr>
      <w:r w:rsidRPr="00B05C7A">
        <w:t xml:space="preserve">Муниципальное общеобразовательное учреждение «Красноборская средняя школа» осуществляет деятельность по реализации следующих принципов образовательного процесса: </w:t>
      </w:r>
    </w:p>
    <w:p w:rsidR="00B8344D" w:rsidRPr="00B05C7A" w:rsidRDefault="00B8344D" w:rsidP="00E72E60">
      <w:pPr>
        <w:spacing w:line="276" w:lineRule="auto"/>
        <w:jc w:val="both"/>
      </w:pPr>
      <w:r w:rsidRPr="00B05C7A">
        <w:rPr>
          <w:b/>
          <w:i/>
        </w:rPr>
        <w:t xml:space="preserve">Принцип личностно-ориентированного обучения, предусматривающий: </w:t>
      </w:r>
    </w:p>
    <w:p w:rsidR="00B8344D" w:rsidRPr="00B05C7A" w:rsidRDefault="00B8344D" w:rsidP="004C0D94">
      <w:pPr>
        <w:numPr>
          <w:ilvl w:val="0"/>
          <w:numId w:val="68"/>
        </w:numPr>
        <w:spacing w:line="276" w:lineRule="auto"/>
        <w:ind w:left="57" w:firstLine="709"/>
        <w:jc w:val="both"/>
      </w:pPr>
      <w:r w:rsidRPr="00B05C7A">
        <w:t xml:space="preserve"> сохранность и поддержку индивидуальности ребенка; </w:t>
      </w:r>
    </w:p>
    <w:p w:rsidR="00B8344D" w:rsidRPr="00B05C7A" w:rsidRDefault="00B8344D" w:rsidP="004C0D94">
      <w:pPr>
        <w:numPr>
          <w:ilvl w:val="0"/>
          <w:numId w:val="68"/>
        </w:numPr>
        <w:spacing w:line="276" w:lineRule="auto"/>
        <w:ind w:left="57" w:firstLine="709"/>
        <w:jc w:val="both"/>
      </w:pPr>
      <w:r w:rsidRPr="00B05C7A">
        <w:lastRenderedPageBreak/>
        <w:t>предоставление возможностей каждому ребенку работать в присущем ему темпе;</w:t>
      </w:r>
    </w:p>
    <w:p w:rsidR="00B8344D" w:rsidRPr="00B05C7A" w:rsidRDefault="00B8344D" w:rsidP="004C0D94">
      <w:pPr>
        <w:numPr>
          <w:ilvl w:val="0"/>
          <w:numId w:val="68"/>
        </w:numPr>
        <w:spacing w:line="276" w:lineRule="auto"/>
        <w:ind w:left="57" w:firstLine="709"/>
        <w:jc w:val="both"/>
      </w:pPr>
      <w:r w:rsidRPr="00B05C7A">
        <w:t xml:space="preserve">создание условий для обязательной успешной деятельности; </w:t>
      </w:r>
    </w:p>
    <w:p w:rsidR="00B8344D" w:rsidRPr="00B05C7A" w:rsidRDefault="00B8344D" w:rsidP="004C0D94">
      <w:pPr>
        <w:numPr>
          <w:ilvl w:val="0"/>
          <w:numId w:val="68"/>
        </w:numPr>
        <w:spacing w:line="276" w:lineRule="auto"/>
        <w:ind w:left="57" w:firstLine="709"/>
        <w:jc w:val="both"/>
      </w:pPr>
      <w:r w:rsidRPr="00B05C7A">
        <w:t xml:space="preserve">обучение в зоне «ближайшего развития», обеспечение своевременной помощи каждому ребенку при возникновении трудностей обучения; </w:t>
      </w:r>
    </w:p>
    <w:p w:rsidR="00B8344D" w:rsidRPr="00B05C7A" w:rsidRDefault="00B8344D" w:rsidP="004C0D94">
      <w:pPr>
        <w:numPr>
          <w:ilvl w:val="0"/>
          <w:numId w:val="68"/>
        </w:numPr>
        <w:spacing w:line="276" w:lineRule="auto"/>
        <w:ind w:left="57" w:firstLine="709"/>
        <w:jc w:val="both"/>
      </w:pPr>
      <w:r w:rsidRPr="00B05C7A">
        <w:t xml:space="preserve">создание условий для реализации творческих возможностей школьника. </w:t>
      </w:r>
    </w:p>
    <w:p w:rsidR="00B8344D" w:rsidRPr="00B05C7A" w:rsidRDefault="00B8344D" w:rsidP="00E72E60">
      <w:pPr>
        <w:spacing w:line="276" w:lineRule="auto"/>
        <w:ind w:left="57"/>
        <w:jc w:val="both"/>
      </w:pPr>
      <w:r w:rsidRPr="00B05C7A">
        <w:rPr>
          <w:b/>
          <w:i/>
        </w:rPr>
        <w:t>Принцип природосообразности  обучения</w:t>
      </w:r>
      <w:r w:rsidRPr="00B05C7A">
        <w:t xml:space="preserve"> рассматривается учительским коллективом как:</w:t>
      </w:r>
    </w:p>
    <w:p w:rsidR="00B8344D" w:rsidRPr="00B05C7A" w:rsidRDefault="00B8344D" w:rsidP="004C0D94">
      <w:pPr>
        <w:numPr>
          <w:ilvl w:val="0"/>
          <w:numId w:val="69"/>
        </w:numPr>
        <w:spacing w:line="276" w:lineRule="auto"/>
        <w:ind w:left="57" w:firstLine="709"/>
        <w:jc w:val="both"/>
      </w:pPr>
      <w:r w:rsidRPr="00B05C7A">
        <w:t>соответствие содержания, форм организации и средств обучения психологическим возможностям и особенностям детей, обеспечение помощи учащимся, которые испытывают трудности в обучении;</w:t>
      </w:r>
    </w:p>
    <w:p w:rsidR="00B8344D" w:rsidRPr="00B05C7A" w:rsidRDefault="00B8344D" w:rsidP="004C0D94">
      <w:pPr>
        <w:numPr>
          <w:ilvl w:val="0"/>
          <w:numId w:val="69"/>
        </w:numPr>
        <w:spacing w:line="276" w:lineRule="auto"/>
        <w:ind w:left="57" w:firstLine="709"/>
        <w:jc w:val="both"/>
      </w:pPr>
      <w:r w:rsidRPr="00B05C7A">
        <w:t xml:space="preserve">создание условий для роста творческого потенциала, успешного развития одаренных детей; </w:t>
      </w:r>
    </w:p>
    <w:p w:rsidR="00B8344D" w:rsidRPr="00B05C7A" w:rsidRDefault="00B8344D" w:rsidP="004C0D94">
      <w:pPr>
        <w:numPr>
          <w:ilvl w:val="0"/>
          <w:numId w:val="69"/>
        </w:numPr>
        <w:spacing w:line="276" w:lineRule="auto"/>
        <w:ind w:left="57" w:firstLine="709"/>
        <w:jc w:val="both"/>
      </w:pPr>
      <w:r w:rsidRPr="00B05C7A">
        <w:t>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w:t>
      </w:r>
    </w:p>
    <w:p w:rsidR="00B8344D" w:rsidRPr="00B05C7A" w:rsidRDefault="00B8344D" w:rsidP="004C0D94">
      <w:pPr>
        <w:numPr>
          <w:ilvl w:val="0"/>
          <w:numId w:val="69"/>
        </w:numPr>
        <w:spacing w:line="276" w:lineRule="auto"/>
        <w:ind w:left="57" w:firstLine="709"/>
        <w:jc w:val="both"/>
      </w:pPr>
      <w:r w:rsidRPr="00B05C7A">
        <w:t xml:space="preserve"> ориентацию  учителя на демократический стиль взаимоотношений обучающих и обучающихся;</w:t>
      </w:r>
    </w:p>
    <w:p w:rsidR="00B8344D" w:rsidRPr="00B05C7A" w:rsidRDefault="00B8344D" w:rsidP="004C0D94">
      <w:pPr>
        <w:numPr>
          <w:ilvl w:val="0"/>
          <w:numId w:val="69"/>
        </w:numPr>
        <w:spacing w:line="276" w:lineRule="auto"/>
        <w:ind w:left="57" w:firstLine="709"/>
        <w:jc w:val="both"/>
        <w:rPr>
          <w:b/>
          <w:i/>
        </w:rPr>
      </w:pPr>
      <w:r w:rsidRPr="00B05C7A">
        <w:t>использование разных форм организации обучения, в процессе которых дети учатся сотрудничать, осуществлять совместную учебную деятельность.</w:t>
      </w:r>
    </w:p>
    <w:p w:rsidR="00B8344D" w:rsidRPr="00B05C7A" w:rsidRDefault="00B8344D" w:rsidP="00E72E60">
      <w:pPr>
        <w:spacing w:line="276" w:lineRule="auto"/>
        <w:jc w:val="both"/>
        <w:rPr>
          <w:b/>
          <w:i/>
        </w:rPr>
      </w:pPr>
      <w:r w:rsidRPr="00B05C7A">
        <w:rPr>
          <w:b/>
          <w:i/>
        </w:rPr>
        <w:t xml:space="preserve">Принцип педагогического центризма предполагающий </w:t>
      </w:r>
    </w:p>
    <w:p w:rsidR="00B8344D" w:rsidRPr="00B05C7A" w:rsidRDefault="00B8344D" w:rsidP="004C0D94">
      <w:pPr>
        <w:numPr>
          <w:ilvl w:val="0"/>
          <w:numId w:val="70"/>
        </w:numPr>
        <w:spacing w:line="276" w:lineRule="auto"/>
        <w:ind w:left="57" w:firstLine="709"/>
        <w:jc w:val="both"/>
      </w:pPr>
      <w:r w:rsidRPr="00B05C7A">
        <w:t xml:space="preserve"> учёт  необходимости  социализации ребенка, осознание им своего места не только в «детском» мире, но и в школьном коллективе; </w:t>
      </w:r>
    </w:p>
    <w:p w:rsidR="00B8344D" w:rsidRPr="00B05C7A" w:rsidRDefault="00B8344D" w:rsidP="004C0D94">
      <w:pPr>
        <w:numPr>
          <w:ilvl w:val="0"/>
          <w:numId w:val="70"/>
        </w:numPr>
        <w:spacing w:line="276" w:lineRule="auto"/>
        <w:ind w:left="57" w:firstLine="709"/>
        <w:jc w:val="both"/>
      </w:pPr>
      <w:r w:rsidRPr="00B05C7A">
        <w:t xml:space="preserve">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 </w:t>
      </w:r>
    </w:p>
    <w:p w:rsidR="00B8344D" w:rsidRPr="00B05C7A" w:rsidRDefault="00B8344D" w:rsidP="00D964BB">
      <w:pPr>
        <w:spacing w:line="276" w:lineRule="auto"/>
        <w:ind w:left="57"/>
        <w:jc w:val="both"/>
        <w:rPr>
          <w:rStyle w:val="Zag11"/>
        </w:rPr>
      </w:pPr>
      <w:r w:rsidRPr="00B05C7A">
        <w:rPr>
          <w:b/>
          <w:i/>
        </w:rPr>
        <w:t>Принцип культуросообразности</w:t>
      </w:r>
      <w:r w:rsidRPr="00B05C7A">
        <w:t xml:space="preserve"> 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при использовании возможностей учебных практик, информационной среды образовательной организации), что позволяет обеспечить интеграционные связи учебной и внеурочной деятельности школьника.</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rPr>
        <w:t xml:space="preserve">В основе реализации основной образовательной программы лежит </w:t>
      </w:r>
      <w:r w:rsidRPr="00B05C7A">
        <w:rPr>
          <w:rStyle w:val="Zag11"/>
          <w:rFonts w:eastAsia="@Arial Unicode MS"/>
          <w:b/>
        </w:rPr>
        <w:t>системно-деятельностный подход</w:t>
      </w:r>
      <w:r w:rsidRPr="00B05C7A">
        <w:rPr>
          <w:rStyle w:val="Zag11"/>
          <w:rFonts w:eastAsia="@Arial Unicode MS"/>
        </w:rPr>
        <w:t>, который предполагает:</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формирование соответствующей целям общего образова</w:t>
      </w:r>
      <w:r w:rsidR="00FD215E" w:rsidRPr="00B05C7A">
        <w:rPr>
          <w:rStyle w:val="Zag11"/>
          <w:rFonts w:eastAsia="@Arial Unicode MS"/>
        </w:rPr>
        <w:t>ния социальной среды развития уча</w:t>
      </w:r>
      <w:r w:rsidRPr="00B05C7A">
        <w:rPr>
          <w:rStyle w:val="Zag11"/>
          <w:rFonts w:eastAsia="@Arial Unicode MS"/>
        </w:rPr>
        <w:t>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w:t>
      </w:r>
      <w:r w:rsidR="00FD215E" w:rsidRPr="00B05C7A">
        <w:rPr>
          <w:rStyle w:val="Zag11"/>
          <w:rFonts w:eastAsia="@Arial Unicode MS"/>
        </w:rPr>
        <w:t>го и познавательного развития уча</w:t>
      </w:r>
      <w:r w:rsidRPr="00B05C7A">
        <w:rPr>
          <w:rStyle w:val="Zag11"/>
          <w:rFonts w:eastAsia="@Arial Unicode MS"/>
        </w:rPr>
        <w:t>щихся;</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ориентацию на достижение цели и основного результата образования;</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развитие на основе освоения универсальных учебных действий, позн</w:t>
      </w:r>
      <w:r w:rsidR="00FD215E" w:rsidRPr="00B05C7A">
        <w:rPr>
          <w:rStyle w:val="Zag11"/>
          <w:rFonts w:eastAsia="@Arial Unicode MS"/>
        </w:rPr>
        <w:t>ания и освоения мира личности уча</w:t>
      </w:r>
      <w:r w:rsidRPr="00B05C7A">
        <w:rPr>
          <w:rStyle w:val="Zag11"/>
          <w:rFonts w:eastAsia="@Arial Unicode MS"/>
        </w:rPr>
        <w:t>щегося, его активной учебно-познавательной деятельности, формирование его готовности к саморазвитию и непрерывному образованию;</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w:t>
      </w:r>
      <w:r w:rsidR="00FD215E" w:rsidRPr="00B05C7A">
        <w:rPr>
          <w:rStyle w:val="Zag11"/>
          <w:rFonts w:eastAsia="@Arial Unicode MS"/>
        </w:rPr>
        <w:t>стного и социального развития уча</w:t>
      </w:r>
      <w:r w:rsidRPr="00B05C7A">
        <w:rPr>
          <w:rStyle w:val="Zag11"/>
          <w:rFonts w:eastAsia="@Arial Unicode MS"/>
        </w:rPr>
        <w:t>щихся;</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учёт индивидуальных возрастных, психологических и</w:t>
      </w:r>
      <w:r w:rsidR="00FD215E" w:rsidRPr="00B05C7A">
        <w:rPr>
          <w:rStyle w:val="Zag11"/>
          <w:rFonts w:eastAsia="@Arial Unicode MS"/>
        </w:rPr>
        <w:t xml:space="preserve"> физиологических особенностей уча</w:t>
      </w:r>
      <w:r w:rsidRPr="00B05C7A">
        <w:rPr>
          <w:rStyle w:val="Zag11"/>
          <w:rFonts w:eastAsia="@Arial Unicode MS"/>
        </w:rPr>
        <w:t>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разнообразие индивидуальных образовательных траекторий и инд</w:t>
      </w:r>
      <w:r w:rsidR="00FD215E" w:rsidRPr="00B05C7A">
        <w:rPr>
          <w:rStyle w:val="Zag11"/>
          <w:rFonts w:eastAsia="@Arial Unicode MS"/>
        </w:rPr>
        <w:t>ивидуального развития каждого уча</w:t>
      </w:r>
      <w:r w:rsidRPr="00B05C7A">
        <w:rPr>
          <w:rStyle w:val="Zag11"/>
          <w:rFonts w:eastAsia="@Arial Unicode MS"/>
        </w:rPr>
        <w:t>щегося, в том числе одарённых и мотивированных детей, детей-инвалидов и детей с ограниченными возможностями здоровья.</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rPr>
        <w:t xml:space="preserve"> В образовательном процессе применяются </w:t>
      </w:r>
      <w:r w:rsidRPr="00B05C7A">
        <w:rPr>
          <w:rStyle w:val="Zag11"/>
          <w:rFonts w:eastAsia="@Arial Unicode MS"/>
          <w:b/>
        </w:rPr>
        <w:t>технологии</w:t>
      </w:r>
      <w:r w:rsidRPr="00B05C7A">
        <w:rPr>
          <w:rStyle w:val="Zag11"/>
          <w:rFonts w:eastAsia="@Arial Unicode MS"/>
        </w:rPr>
        <w:t>:</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развивающего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эвристического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проблемно-диалогического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исследовательской и проектной деятельности;</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ТРИЗ;</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развития критического мышления;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интерактивного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здоровьесберегащие технологии;</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портфолио;</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ИК технологии и медиатехнологии;</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игровые технологии;</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опережающего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модульного обучения;</w:t>
      </w:r>
    </w:p>
    <w:p w:rsidR="00BA450E" w:rsidRPr="001B28DD"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1B28DD">
        <w:rPr>
          <w:rStyle w:val="Zag11"/>
          <w:rFonts w:ascii="Times New Roman" w:eastAsia="@Arial Unicode MS" w:hAnsi="Times New Roman"/>
          <w:sz w:val="24"/>
          <w:szCs w:val="24"/>
        </w:rPr>
        <w:t>дистанционного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психолого-педагогического сопровождения;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1B28DD">
        <w:rPr>
          <w:rStyle w:val="Zag11"/>
          <w:rFonts w:ascii="Times New Roman" w:eastAsia="@Arial Unicode MS" w:hAnsi="Times New Roman"/>
          <w:sz w:val="24"/>
          <w:szCs w:val="24"/>
        </w:rPr>
        <w:t>тьюторского сопровождения</w:t>
      </w:r>
      <w:r w:rsidRPr="00B05C7A">
        <w:rPr>
          <w:rStyle w:val="Zag11"/>
          <w:rFonts w:ascii="Times New Roman" w:eastAsia="@Arial Unicode MS" w:hAnsi="Times New Roman"/>
          <w:sz w:val="24"/>
          <w:szCs w:val="24"/>
        </w:rPr>
        <w:t xml:space="preserve">  и др.</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b/>
        </w:rPr>
        <w:t>Основная образовательная программа формируется с учётом психолого-педагогических особенностей развития детей 11—15 лет</w:t>
      </w:r>
      <w:r w:rsidRPr="00B05C7A">
        <w:rPr>
          <w:rStyle w:val="Zag11"/>
          <w:rFonts w:eastAsia="@Arial Unicode MS"/>
        </w:rPr>
        <w:t>, связанных:</w:t>
      </w:r>
    </w:p>
    <w:p w:rsidR="00BA450E" w:rsidRPr="00B05C7A" w:rsidRDefault="00BA450E" w:rsidP="00E72E60">
      <w:pPr>
        <w:numPr>
          <w:ilvl w:val="0"/>
          <w:numId w:val="3"/>
        </w:numPr>
        <w:tabs>
          <w:tab w:val="left" w:pos="0"/>
          <w:tab w:val="left" w:pos="284"/>
        </w:tabs>
        <w:spacing w:line="276" w:lineRule="auto"/>
        <w:ind w:left="0" w:firstLine="567"/>
        <w:jc w:val="both"/>
      </w:pPr>
      <w:r w:rsidRPr="00B05C7A">
        <w:rPr>
          <w:i/>
        </w:rPr>
        <w:t>с переходом от учебных действий, характерных для начальной школы</w:t>
      </w:r>
      <w:r w:rsidRPr="00B05C7A">
        <w:t>,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w:t>
      </w:r>
      <w:r w:rsidR="000C6341" w:rsidRPr="00B05C7A">
        <w:t xml:space="preserve">ностью при получении основного общего образования, </w:t>
      </w:r>
      <w:r w:rsidRPr="00B05C7A">
        <w:t xml:space="preserve"> в единстве мотивационно-смыслового и операционно-технического компонентов, становление которой осуществляется в форме учебного исследования, </w:t>
      </w:r>
      <w:r w:rsidR="00FD215E" w:rsidRPr="00B05C7A">
        <w:rPr>
          <w:i/>
        </w:rPr>
        <w:t>к новой внутренней позиции уча</w:t>
      </w:r>
      <w:r w:rsidRPr="00B05C7A">
        <w:rPr>
          <w:i/>
        </w:rPr>
        <w:t>щегося</w:t>
      </w:r>
      <w:r w:rsidRPr="00B05C7A">
        <w:rPr>
          <w:rStyle w:val="dash0410005f0431005f0437005f0430005f0446005f0020005f0441005f043f005f0438005f0441005f043a005f0430005f005fchar1char1"/>
          <w:rFonts w:eastAsiaTheme="majorEastAsia"/>
        </w:rPr>
        <w:t>—</w:t>
      </w:r>
      <w:r w:rsidRPr="00B05C7A">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A450E" w:rsidRPr="00B05C7A" w:rsidRDefault="00BA450E" w:rsidP="00E72E60">
      <w:pPr>
        <w:numPr>
          <w:ilvl w:val="0"/>
          <w:numId w:val="3"/>
        </w:numPr>
        <w:tabs>
          <w:tab w:val="left" w:pos="0"/>
          <w:tab w:val="left" w:pos="284"/>
        </w:tabs>
        <w:spacing w:line="276" w:lineRule="auto"/>
        <w:ind w:left="0" w:firstLine="567"/>
        <w:jc w:val="both"/>
        <w:rPr>
          <w:i/>
        </w:rPr>
      </w:pPr>
      <w:r w:rsidRPr="00B05C7A">
        <w:rPr>
          <w:i/>
        </w:rPr>
        <w:t>с осуществлением</w:t>
      </w:r>
      <w:r w:rsidRPr="00B05C7A">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B05C7A">
        <w:rPr>
          <w:i/>
        </w:rPr>
        <w:t>качественного преобразования учебных действий</w:t>
      </w:r>
      <w:r w:rsidRPr="00B05C7A">
        <w:t xml:space="preserve">моделирования, контроля и оценки, и перехода </w:t>
      </w:r>
      <w:r w:rsidR="00FD215E" w:rsidRPr="00B05C7A">
        <w:t>от самостоятельной постановки уча</w:t>
      </w:r>
      <w:r w:rsidRPr="00B05C7A">
        <w:t xml:space="preserve">щимися новых учебных задач </w:t>
      </w:r>
      <w:r w:rsidRPr="00B05C7A">
        <w:rPr>
          <w:i/>
        </w:rPr>
        <w:t>к развитию способности проектирования собственной учебной деятельности и построению жизненных планов во временной перспективе;</w:t>
      </w:r>
    </w:p>
    <w:p w:rsidR="00BA450E" w:rsidRPr="00B05C7A" w:rsidRDefault="00BA450E" w:rsidP="00E72E60">
      <w:pPr>
        <w:numPr>
          <w:ilvl w:val="0"/>
          <w:numId w:val="3"/>
        </w:numPr>
        <w:tabs>
          <w:tab w:val="left" w:pos="0"/>
          <w:tab w:val="left" w:pos="284"/>
        </w:tabs>
        <w:spacing w:line="276" w:lineRule="auto"/>
        <w:ind w:left="0" w:firstLine="567"/>
        <w:jc w:val="both"/>
      </w:pPr>
      <w:r w:rsidRPr="00B05C7A">
        <w:rPr>
          <w:i/>
        </w:rPr>
        <w:lastRenderedPageBreak/>
        <w:t>с формированием</w:t>
      </w:r>
      <w:r w:rsidR="00FD215E" w:rsidRPr="00B05C7A">
        <w:t xml:space="preserve"> у уча</w:t>
      </w:r>
      <w:r w:rsidRPr="00B05C7A">
        <w:t xml:space="preserve">щегося </w:t>
      </w:r>
      <w:r w:rsidRPr="00B05C7A">
        <w:rPr>
          <w:i/>
        </w:rPr>
        <w:t>научного типа мышления</w:t>
      </w:r>
      <w:r w:rsidRPr="00B05C7A">
        <w:t>, который ориентирует его на общекультурные образцы, нормы, эталоны и закономерности взаимодействия с окружающим миром;</w:t>
      </w:r>
    </w:p>
    <w:p w:rsidR="00BA450E" w:rsidRPr="00B05C7A" w:rsidRDefault="00BA450E" w:rsidP="00E72E60">
      <w:pPr>
        <w:numPr>
          <w:ilvl w:val="0"/>
          <w:numId w:val="3"/>
        </w:numPr>
        <w:tabs>
          <w:tab w:val="left" w:pos="0"/>
          <w:tab w:val="left" w:pos="284"/>
        </w:tabs>
        <w:spacing w:line="276" w:lineRule="auto"/>
        <w:ind w:left="0" w:firstLine="567"/>
        <w:jc w:val="both"/>
      </w:pPr>
      <w:r w:rsidRPr="00B05C7A">
        <w:rPr>
          <w:i/>
        </w:rPr>
        <w:t>с овладением коммуникативными средствами и способами организации кооперации и сотрудничества</w:t>
      </w:r>
      <w:r w:rsidRPr="00B05C7A">
        <w:t>;</w:t>
      </w:r>
    </w:p>
    <w:p w:rsidR="00BA450E" w:rsidRPr="00B05C7A" w:rsidRDefault="00BA450E" w:rsidP="00E72E60">
      <w:pPr>
        <w:numPr>
          <w:ilvl w:val="0"/>
          <w:numId w:val="3"/>
        </w:numPr>
        <w:tabs>
          <w:tab w:val="left" w:pos="0"/>
          <w:tab w:val="left" w:pos="284"/>
        </w:tabs>
        <w:spacing w:line="276" w:lineRule="auto"/>
        <w:ind w:left="0" w:firstLine="567"/>
        <w:jc w:val="both"/>
      </w:pPr>
      <w:r w:rsidRPr="00B05C7A">
        <w:rPr>
          <w:i/>
        </w:rPr>
        <w:t>с развитием учебного сотрудничества</w:t>
      </w:r>
      <w:r w:rsidR="00E02FA0" w:rsidRPr="00B05C7A">
        <w:t>, реализуемого в отношениях уча</w:t>
      </w:r>
      <w:r w:rsidRPr="00B05C7A">
        <w:t>щихся с учителем и сверстни</w:t>
      </w:r>
      <w:r w:rsidR="00251C52">
        <w:t>ками.</w:t>
      </w:r>
    </w:p>
    <w:p w:rsidR="00BA450E" w:rsidRPr="00B05C7A" w:rsidRDefault="00E02FA0" w:rsidP="00E72E60">
      <w:pPr>
        <w:tabs>
          <w:tab w:val="left" w:pos="0"/>
          <w:tab w:val="left" w:pos="284"/>
        </w:tabs>
        <w:spacing w:line="276" w:lineRule="auto"/>
        <w:ind w:firstLine="567"/>
        <w:jc w:val="both"/>
      </w:pPr>
      <w:r w:rsidRPr="00B05C7A">
        <w:rPr>
          <w:b/>
          <w:i/>
        </w:rPr>
        <w:t>Переход уча</w:t>
      </w:r>
      <w:r w:rsidR="00BA450E" w:rsidRPr="00B05C7A">
        <w:rPr>
          <w:b/>
          <w:i/>
        </w:rPr>
        <w:t>щегося в основную школу совпадает с предкритической фазой развития ребёнка</w:t>
      </w:r>
      <w:r w:rsidR="00BA450E" w:rsidRPr="00B05C7A">
        <w:t xml:space="preserve"> — переходом к кризису младшего подросткового возраста (11—13 лет, 5—7 классы), характеризующемуся </w:t>
      </w:r>
      <w:r w:rsidR="00BA450E" w:rsidRPr="00B05C7A">
        <w:rPr>
          <w:i/>
        </w:rPr>
        <w:t xml:space="preserve">началом перехода от детства к взрослости, </w:t>
      </w:r>
      <w:r w:rsidR="00BA450E" w:rsidRPr="00B05C7A">
        <w:t xml:space="preserve">при котором центральным и специфическим </w:t>
      </w:r>
      <w:r w:rsidR="00BA450E" w:rsidRPr="00B05C7A">
        <w:rPr>
          <w:i/>
        </w:rPr>
        <w:t>новообразованием</w:t>
      </w:r>
      <w:r w:rsidR="00BA450E" w:rsidRPr="00B05C7A">
        <w:t xml:space="preserve"> в личности подростка является возникновение и развитие у него </w:t>
      </w:r>
      <w:r w:rsidR="00BA450E" w:rsidRPr="00B05C7A">
        <w:rPr>
          <w:i/>
        </w:rPr>
        <w:t>самосознания</w:t>
      </w:r>
      <w:r w:rsidR="00BA450E" w:rsidRPr="00B05C7A">
        <w:t xml:space="preserve"> — представления о том, что он уже не ребёнок, т. е.</w:t>
      </w:r>
      <w:r w:rsidR="00BA450E" w:rsidRPr="00B05C7A">
        <w:rPr>
          <w:i/>
        </w:rPr>
        <w:t xml:space="preserve"> чувства взрослости, </w:t>
      </w:r>
      <w:r w:rsidR="00BA450E" w:rsidRPr="00B05C7A">
        <w:t>а также внутренней</w:t>
      </w:r>
      <w:r w:rsidR="00BA450E" w:rsidRPr="00B05C7A">
        <w:rPr>
          <w:i/>
        </w:rPr>
        <w:t xml:space="preserve"> переориентацией</w:t>
      </w:r>
      <w:r w:rsidR="00BA450E" w:rsidRPr="00B05C7A">
        <w:t xml:space="preserve"> подростка с правил и ограничений, связанных с </w:t>
      </w:r>
      <w:r w:rsidR="00BA450E" w:rsidRPr="00B05C7A">
        <w:rPr>
          <w:i/>
        </w:rPr>
        <w:t>моралью послушания</w:t>
      </w:r>
      <w:r w:rsidR="00BA450E" w:rsidRPr="00B05C7A">
        <w:t>, на</w:t>
      </w:r>
      <w:r w:rsidR="00BA450E" w:rsidRPr="00B05C7A">
        <w:rPr>
          <w:i/>
        </w:rPr>
        <w:t xml:space="preserve"> нормы поведения взрослых</w:t>
      </w:r>
      <w:r w:rsidR="00BA450E" w:rsidRPr="00B05C7A">
        <w:t>.</w:t>
      </w:r>
    </w:p>
    <w:p w:rsidR="00BA450E" w:rsidRPr="00B05C7A" w:rsidRDefault="00BA450E" w:rsidP="00E72E60">
      <w:pPr>
        <w:tabs>
          <w:tab w:val="left" w:pos="0"/>
          <w:tab w:val="left" w:pos="284"/>
        </w:tabs>
        <w:spacing w:line="276" w:lineRule="auto"/>
        <w:ind w:firstLine="567"/>
        <w:jc w:val="both"/>
      </w:pPr>
      <w:r w:rsidRPr="00B05C7A">
        <w:rPr>
          <w:b/>
          <w:i/>
        </w:rPr>
        <w:t>Второй этап подросткового развития</w:t>
      </w:r>
      <w:r w:rsidRPr="00B05C7A">
        <w:t xml:space="preserve"> (14—15 лет, 8—9 классы) характеризуется:</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стремлением подростка к общению и совместной деятельности со сверстниками;</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процессом перехода от детства к взрослости, отражающимся в его характеристике как «переходного», «трудного» или «критического»;</w:t>
      </w:r>
    </w:p>
    <w:p w:rsidR="00BA450E" w:rsidRPr="00B05C7A" w:rsidRDefault="00BA450E" w:rsidP="00E72E60">
      <w:pPr>
        <w:pStyle w:val="12"/>
        <w:tabs>
          <w:tab w:val="left" w:pos="0"/>
          <w:tab w:val="left" w:pos="284"/>
        </w:tabs>
        <w:spacing w:line="276" w:lineRule="auto"/>
        <w:ind w:firstLine="567"/>
        <w:rPr>
          <w:sz w:val="24"/>
          <w:szCs w:val="24"/>
        </w:rPr>
      </w:pPr>
      <w:r w:rsidRPr="00B05C7A">
        <w:rPr>
          <w:rStyle w:val="dash0410005f0431005f0437005f0430005f0446005f0020005f0441005f043f005f0438005f0441005f043a005f0430005f005fchar1char1"/>
          <w:rFonts w:eastAsiaTheme="majorEastAsia"/>
        </w:rPr>
        <w:t>—</w:t>
      </w:r>
      <w:r w:rsidRPr="00B05C7A">
        <w:rPr>
          <w:rStyle w:val="dash0410005f0431005f0437005f0430005f0446005f0020005f0441005f043f005f0438005f0441005f043a005f0430005f005fchar1char1"/>
          <w:rFonts w:eastAsiaTheme="majorEastAsia"/>
          <w:lang w:val="en-US"/>
        </w:rPr>
        <w:t> </w:t>
      </w:r>
      <w:r w:rsidRPr="00B05C7A">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05C7A">
        <w:rPr>
          <w:bCs/>
          <w:sz w:val="24"/>
          <w:szCs w:val="24"/>
        </w:rPr>
        <w:t xml:space="preserve">интенсивное формирование на данном возрастном этапе нравственных понятий и убеждений, выработку принципов, </w:t>
      </w:r>
      <w:r w:rsidRPr="00B05C7A">
        <w:rPr>
          <w:bCs/>
          <w:iCs/>
          <w:sz w:val="24"/>
          <w:szCs w:val="24"/>
        </w:rPr>
        <w:t>моральное развитие личности;</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 xml:space="preserve">изменением социальной ситуации развития </w:t>
      </w:r>
      <w:r w:rsidRPr="00B05C7A">
        <w:rPr>
          <w:rStyle w:val="dash0410005f0431005f0437005f0430005f0446005f0020005f0441005f043f005f0438005f0441005f043a005f0430005f005fchar1char1"/>
          <w:rFonts w:eastAsiaTheme="majorEastAsia"/>
        </w:rPr>
        <w:t>—</w:t>
      </w:r>
      <w:r w:rsidRPr="00B05C7A">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социальные сети).</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A450E" w:rsidRPr="00B05C7A" w:rsidRDefault="00BA450E" w:rsidP="00E72E60">
      <w:pPr>
        <w:tabs>
          <w:tab w:val="left" w:pos="0"/>
          <w:tab w:val="left" w:pos="284"/>
        </w:tabs>
        <w:spacing w:line="276" w:lineRule="auto"/>
        <w:ind w:firstLine="567"/>
        <w:jc w:val="both"/>
      </w:pPr>
      <w:r w:rsidRPr="00B05C7A">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новым.</w:t>
      </w:r>
    </w:p>
    <w:p w:rsidR="00BA450E" w:rsidRPr="00B05C7A" w:rsidRDefault="00BA450E" w:rsidP="00E72E60">
      <w:pPr>
        <w:pStyle w:val="ac"/>
        <w:tabs>
          <w:tab w:val="left" w:pos="0"/>
          <w:tab w:val="left" w:pos="142"/>
          <w:tab w:val="left" w:pos="426"/>
        </w:tabs>
        <w:spacing w:after="0" w:line="276" w:lineRule="auto"/>
        <w:ind w:left="0" w:firstLine="567"/>
        <w:jc w:val="both"/>
        <w:rPr>
          <w:rStyle w:val="af"/>
          <w:rFonts w:eastAsia="Calibri"/>
          <w:i/>
          <w:u w:val="none"/>
        </w:rPr>
      </w:pPr>
      <w:r w:rsidRPr="00B05C7A">
        <w:rPr>
          <w:rStyle w:val="af"/>
          <w:rFonts w:eastAsia="Calibri"/>
          <w:i/>
          <w:u w:val="none"/>
        </w:rPr>
        <w:t xml:space="preserve">Формы организации  образовательного процесса:  </w:t>
      </w:r>
    </w:p>
    <w:p w:rsidR="00BA450E" w:rsidRPr="00B05C7A" w:rsidRDefault="00BA450E" w:rsidP="00E72E60">
      <w:pPr>
        <w:pStyle w:val="ac"/>
        <w:numPr>
          <w:ilvl w:val="0"/>
          <w:numId w:val="14"/>
        </w:numPr>
        <w:tabs>
          <w:tab w:val="left" w:pos="0"/>
          <w:tab w:val="left" w:pos="142"/>
        </w:tabs>
        <w:suppressAutoHyphens/>
        <w:spacing w:after="0" w:line="276" w:lineRule="auto"/>
        <w:ind w:left="0" w:firstLine="567"/>
        <w:jc w:val="both"/>
      </w:pPr>
      <w:r w:rsidRPr="00B05C7A">
        <w:t>урок как форма учебной деятельности для постановки и решения учебных задач;</w:t>
      </w:r>
    </w:p>
    <w:p w:rsidR="00BA450E" w:rsidRPr="00B05C7A" w:rsidRDefault="00BA450E" w:rsidP="00E72E60">
      <w:pPr>
        <w:pStyle w:val="ac"/>
        <w:numPr>
          <w:ilvl w:val="0"/>
          <w:numId w:val="14"/>
        </w:numPr>
        <w:tabs>
          <w:tab w:val="left" w:pos="0"/>
          <w:tab w:val="left" w:pos="142"/>
        </w:tabs>
        <w:suppressAutoHyphens/>
        <w:spacing w:after="0" w:line="276" w:lineRule="auto"/>
        <w:ind w:left="0" w:firstLine="567"/>
        <w:jc w:val="both"/>
      </w:pPr>
      <w:r w:rsidRPr="00B05C7A">
        <w:lastRenderedPageBreak/>
        <w:t>метапредметное учебное занятие как форма учебной деятельности для построения индивидуального  действия;</w:t>
      </w:r>
    </w:p>
    <w:p w:rsidR="00BA450E" w:rsidRPr="00B05C7A" w:rsidRDefault="00BA450E" w:rsidP="00E72E60">
      <w:pPr>
        <w:pStyle w:val="ac"/>
        <w:numPr>
          <w:ilvl w:val="0"/>
          <w:numId w:val="14"/>
        </w:numPr>
        <w:shd w:val="clear" w:color="auto" w:fill="FFFFFF"/>
        <w:tabs>
          <w:tab w:val="left" w:pos="0"/>
          <w:tab w:val="left" w:pos="142"/>
          <w:tab w:val="left" w:pos="557"/>
        </w:tabs>
        <w:suppressAutoHyphens/>
        <w:spacing w:after="0" w:line="276" w:lineRule="auto"/>
        <w:ind w:left="0" w:firstLine="567"/>
        <w:jc w:val="both"/>
      </w:pPr>
      <w:r w:rsidRPr="00B05C7A">
        <w:t xml:space="preserve">внеурочная деятельность для развития </w:t>
      </w:r>
      <w:r w:rsidR="00E02FA0" w:rsidRPr="00B05C7A">
        <w:t>учебной мотивации и кругозора уча</w:t>
      </w:r>
      <w:r w:rsidRPr="00B05C7A">
        <w:t>щихся;</w:t>
      </w:r>
    </w:p>
    <w:p w:rsidR="00BA450E" w:rsidRPr="00B05C7A" w:rsidRDefault="00BA450E" w:rsidP="00E72E60">
      <w:pPr>
        <w:pStyle w:val="ac"/>
        <w:numPr>
          <w:ilvl w:val="0"/>
          <w:numId w:val="14"/>
        </w:numPr>
        <w:tabs>
          <w:tab w:val="left" w:pos="0"/>
          <w:tab w:val="left" w:pos="142"/>
        </w:tabs>
        <w:suppressAutoHyphens/>
        <w:spacing w:after="0" w:line="276" w:lineRule="auto"/>
        <w:ind w:left="0" w:firstLine="567"/>
        <w:jc w:val="both"/>
      </w:pPr>
      <w:r w:rsidRPr="00B05C7A">
        <w:t xml:space="preserve">консультативное занятие как форма учебной деятельности по разрешению образовательных проблем </w:t>
      </w:r>
      <w:r w:rsidR="00E02FA0" w:rsidRPr="00B05C7A">
        <w:t>уча</w:t>
      </w:r>
      <w:r w:rsidR="00945117" w:rsidRPr="00B05C7A">
        <w:t>щегося</w:t>
      </w:r>
      <w:r w:rsidRPr="00B05C7A">
        <w:t>;</w:t>
      </w:r>
    </w:p>
    <w:p w:rsidR="00BA450E" w:rsidRPr="00B05C7A" w:rsidRDefault="00BA450E" w:rsidP="00E72E60">
      <w:pPr>
        <w:pStyle w:val="ac"/>
        <w:numPr>
          <w:ilvl w:val="0"/>
          <w:numId w:val="14"/>
        </w:numPr>
        <w:tabs>
          <w:tab w:val="left" w:pos="0"/>
          <w:tab w:val="left" w:pos="142"/>
        </w:tabs>
        <w:suppressAutoHyphens/>
        <w:spacing w:after="0" w:line="276" w:lineRule="auto"/>
        <w:ind w:left="0" w:firstLine="567"/>
        <w:jc w:val="both"/>
      </w:pPr>
      <w:r w:rsidRPr="00B05C7A">
        <w:t>домашняя самостоятельная работа, в том числе в дистанционных формах,  как условие успешной учебной деятельности по освоению индивидуального образовательного маршрута;</w:t>
      </w:r>
    </w:p>
    <w:p w:rsidR="00BA450E" w:rsidRPr="00B05C7A" w:rsidRDefault="00BA450E" w:rsidP="00E72E60">
      <w:pPr>
        <w:pStyle w:val="ac"/>
        <w:numPr>
          <w:ilvl w:val="0"/>
          <w:numId w:val="14"/>
        </w:numPr>
        <w:tabs>
          <w:tab w:val="left" w:pos="0"/>
          <w:tab w:val="left" w:pos="142"/>
        </w:tabs>
        <w:suppressAutoHyphens/>
        <w:spacing w:after="0" w:line="276" w:lineRule="auto"/>
        <w:ind w:left="0" w:firstLine="567"/>
        <w:jc w:val="both"/>
      </w:pPr>
      <w:r w:rsidRPr="00B05C7A">
        <w:t>внеучебные формы организации образовательного пространства как место реализации личности школьника (конкурсы, акции, марафоны, научно-практические конференции, выставки, эстафеты, олимпиады, предметные недели, экскурсии, секции, кружки, мастерские и т.д.).</w:t>
      </w:r>
    </w:p>
    <w:p w:rsidR="00BA450E" w:rsidRPr="00B05C7A" w:rsidRDefault="00BA450E" w:rsidP="00E72E60">
      <w:pPr>
        <w:pStyle w:val="ac"/>
        <w:shd w:val="clear" w:color="auto" w:fill="FFFFFF"/>
        <w:tabs>
          <w:tab w:val="left" w:pos="0"/>
          <w:tab w:val="left" w:pos="142"/>
          <w:tab w:val="left" w:pos="557"/>
        </w:tabs>
        <w:suppressAutoHyphens/>
        <w:spacing w:after="0" w:line="276" w:lineRule="auto"/>
        <w:ind w:left="0" w:firstLine="567"/>
        <w:jc w:val="both"/>
      </w:pPr>
      <w:r w:rsidRPr="00B05C7A">
        <w:rPr>
          <w:rStyle w:val="af"/>
          <w:rFonts w:eastAsia="@Arial Unicode MS"/>
          <w:i/>
          <w:u w:val="none"/>
        </w:rPr>
        <w:t>Результаты освоения</w:t>
      </w:r>
      <w:r w:rsidR="00F62224" w:rsidRPr="00B05C7A">
        <w:rPr>
          <w:rStyle w:val="af"/>
          <w:rFonts w:eastAsia="@Arial Unicode MS"/>
          <w:i/>
          <w:u w:val="none"/>
        </w:rPr>
        <w:t xml:space="preserve"> ООП ООО М</w:t>
      </w:r>
      <w:r w:rsidRPr="00B05C7A">
        <w:rPr>
          <w:rStyle w:val="af"/>
          <w:rFonts w:eastAsia="@Arial Unicode MS"/>
          <w:i/>
          <w:u w:val="none"/>
        </w:rPr>
        <w:t>ОУ «</w:t>
      </w:r>
      <w:r w:rsidR="00624BF7" w:rsidRPr="00B05C7A">
        <w:rPr>
          <w:rStyle w:val="af"/>
          <w:rFonts w:eastAsia="@Arial Unicode MS"/>
          <w:i/>
          <w:u w:val="none"/>
        </w:rPr>
        <w:t>Красноборская</w:t>
      </w:r>
      <w:r w:rsidR="00F62224" w:rsidRPr="00B05C7A">
        <w:rPr>
          <w:rStyle w:val="af"/>
          <w:rFonts w:eastAsia="@Arial Unicode MS"/>
          <w:i/>
          <w:u w:val="none"/>
        </w:rPr>
        <w:t xml:space="preserve"> СШ</w:t>
      </w:r>
      <w:r w:rsidRPr="00B05C7A">
        <w:rPr>
          <w:rStyle w:val="af"/>
          <w:rFonts w:eastAsia="@Arial Unicode MS"/>
          <w:i/>
          <w:u w:val="none"/>
        </w:rPr>
        <w:t>»</w:t>
      </w:r>
      <w:r w:rsidRPr="00B05C7A">
        <w:t xml:space="preserve">  рассматриваются комплексно: через оценку предметных</w:t>
      </w:r>
      <w:r w:rsidR="001F2640" w:rsidRPr="00B05C7A">
        <w:t>,</w:t>
      </w:r>
      <w:r w:rsidRPr="00B05C7A">
        <w:t xml:space="preserve">метапредметных, личностных результатов с использованием современных оценочных процедур, предполагающих освоение средств и способов действия.   </w:t>
      </w:r>
    </w:p>
    <w:p w:rsidR="00BA450E" w:rsidRPr="00B05C7A" w:rsidRDefault="00F62224" w:rsidP="00E72E60">
      <w:pPr>
        <w:tabs>
          <w:tab w:val="left" w:pos="0"/>
        </w:tabs>
        <w:spacing w:line="276" w:lineRule="auto"/>
        <w:ind w:firstLine="567"/>
        <w:jc w:val="both"/>
      </w:pPr>
      <w:r w:rsidRPr="00B05C7A">
        <w:t>В М</w:t>
      </w:r>
      <w:r w:rsidR="00BA450E" w:rsidRPr="00B05C7A">
        <w:t>ОУ «</w:t>
      </w:r>
      <w:r w:rsidR="00624BF7" w:rsidRPr="00B05C7A">
        <w:t>Красноборская</w:t>
      </w:r>
      <w:r w:rsidRPr="00B05C7A">
        <w:t>СШ</w:t>
      </w:r>
      <w:r w:rsidR="00BA450E" w:rsidRPr="00B05C7A">
        <w:t>»</w:t>
      </w:r>
      <w:r w:rsidR="00BA450E" w:rsidRPr="00B05C7A">
        <w:rPr>
          <w:b/>
        </w:rPr>
        <w:t>созданы</w:t>
      </w:r>
      <w:r w:rsidR="00BA450E" w:rsidRPr="00B05C7A">
        <w:rPr>
          <w:rStyle w:val="af"/>
          <w:rFonts w:eastAsia="@Arial Unicode MS"/>
          <w:u w:val="none"/>
        </w:rPr>
        <w:t>условия для реализации основной образовательной программы  основного  общего образования:</w:t>
      </w:r>
      <w:r w:rsidR="00BA450E" w:rsidRPr="00B05C7A">
        <w:t xml:space="preserve"> имеются спортивный зал</w:t>
      </w:r>
      <w:r w:rsidRPr="00B05C7A">
        <w:t xml:space="preserve"> с тренажёрами</w:t>
      </w:r>
      <w:r w:rsidR="00BA450E" w:rsidRPr="00B05C7A">
        <w:t xml:space="preserve">, </w:t>
      </w:r>
      <w:r w:rsidR="00BA450E" w:rsidRPr="00251C52">
        <w:t>открытая спортивная площадка</w:t>
      </w:r>
      <w:r w:rsidR="00BA450E" w:rsidRPr="00B05C7A">
        <w:t xml:space="preserve">, учебные кабинеты, в том числе </w:t>
      </w:r>
      <w:r w:rsidRPr="00B05C7A">
        <w:t xml:space="preserve"> кабинет ИКТ</w:t>
      </w:r>
      <w:r w:rsidR="00BA450E" w:rsidRPr="00B05C7A">
        <w:t xml:space="preserve">, </w:t>
      </w:r>
      <w:r w:rsidRPr="00B05C7A">
        <w:t>библиотека</w:t>
      </w:r>
      <w:r w:rsidR="00BA450E" w:rsidRPr="00B05C7A">
        <w:t>, локальная сеть с выходом в Интернет с каждого рабочего места, столовая, обеспечивающая горячим питанием участников образовательного процесса.</w:t>
      </w:r>
    </w:p>
    <w:p w:rsidR="00BA450E" w:rsidRPr="00B05C7A" w:rsidRDefault="00BA450E" w:rsidP="00E72E60">
      <w:pPr>
        <w:tabs>
          <w:tab w:val="left" w:pos="0"/>
        </w:tabs>
        <w:spacing w:line="276" w:lineRule="auto"/>
        <w:ind w:firstLine="567"/>
        <w:jc w:val="both"/>
      </w:pPr>
      <w:r w:rsidRPr="00B05C7A">
        <w:rPr>
          <w:b/>
        </w:rPr>
        <w:t>Учебная нагрузка и режим занятий</w:t>
      </w:r>
      <w:r w:rsidR="00E02FA0" w:rsidRPr="00B05C7A">
        <w:t xml:space="preserve"> уча</w:t>
      </w:r>
      <w:r w:rsidRPr="00B05C7A">
        <w:t>щихся определяются в соответствии с действующими санитарными нормами. Учебный план и расписание составляются с учётом требований, предъявляемых нормами СанПиН. За соблюдением санитарно-гигиенического благополучия образовательной среды  приказом директора определены ответственные.</w:t>
      </w:r>
    </w:p>
    <w:p w:rsidR="00BA450E" w:rsidRPr="00B05C7A" w:rsidRDefault="00BA450E" w:rsidP="00E72E60">
      <w:pPr>
        <w:tabs>
          <w:tab w:val="left" w:pos="0"/>
        </w:tabs>
        <w:spacing w:line="276" w:lineRule="auto"/>
        <w:ind w:firstLine="567"/>
        <w:jc w:val="both"/>
        <w:rPr>
          <w:b/>
          <w:bCs/>
        </w:rPr>
      </w:pPr>
      <w:r w:rsidRPr="00B05C7A">
        <w:rPr>
          <w:b/>
        </w:rPr>
        <w:t xml:space="preserve">Продолжительность учебного года </w:t>
      </w:r>
      <w:r w:rsidRPr="00B05C7A">
        <w:t xml:space="preserve">на ступени основного общего образования, в </w:t>
      </w:r>
      <w:r w:rsidR="0015698B" w:rsidRPr="00B05C7A">
        <w:t>5-</w:t>
      </w:r>
      <w:r w:rsidR="00613D57" w:rsidRPr="00B05C7A">
        <w:t>8,10 классах  составляет  34 недели и 5 дней</w:t>
      </w:r>
      <w:r w:rsidRPr="00B05C7A">
        <w:t xml:space="preserve">, в 9-х классах -  34 недели. Продолжительность  каникул  - </w:t>
      </w:r>
      <w:r w:rsidR="00613D57" w:rsidRPr="00B05C7A">
        <w:t xml:space="preserve">не менее </w:t>
      </w:r>
      <w:r w:rsidRPr="00B05C7A">
        <w:t>30 дней.</w:t>
      </w:r>
    </w:p>
    <w:p w:rsidR="00BA450E" w:rsidRPr="00B05C7A" w:rsidRDefault="00BA450E" w:rsidP="00E72E60">
      <w:pPr>
        <w:tabs>
          <w:tab w:val="left" w:pos="0"/>
        </w:tabs>
        <w:spacing w:line="276" w:lineRule="auto"/>
        <w:ind w:firstLine="567"/>
        <w:jc w:val="both"/>
        <w:rPr>
          <w:bCs/>
        </w:rPr>
      </w:pPr>
      <w:r w:rsidRPr="00B05C7A">
        <w:rPr>
          <w:b/>
          <w:bCs/>
        </w:rPr>
        <w:t xml:space="preserve"> В целях предотвращения перегрузки</w:t>
      </w:r>
      <w:r w:rsidR="00E02FA0" w:rsidRPr="00B05C7A">
        <w:rPr>
          <w:bCs/>
        </w:rPr>
        <w:t xml:space="preserve"> уча</w:t>
      </w:r>
      <w:r w:rsidRPr="00B05C7A">
        <w:rPr>
          <w:bCs/>
        </w:rPr>
        <w:t>щихся:</w:t>
      </w:r>
    </w:p>
    <w:p w:rsidR="00BA450E" w:rsidRPr="00B05C7A" w:rsidRDefault="00BA450E" w:rsidP="00E72E60">
      <w:pPr>
        <w:pStyle w:val="aa"/>
        <w:numPr>
          <w:ilvl w:val="1"/>
          <w:numId w:val="11"/>
        </w:numPr>
        <w:tabs>
          <w:tab w:val="left" w:pos="851"/>
        </w:tabs>
        <w:spacing w:line="276" w:lineRule="auto"/>
        <w:ind w:left="1276" w:hanging="709"/>
        <w:jc w:val="both"/>
        <w:rPr>
          <w:rFonts w:ascii="Times New Roman" w:hAnsi="Times New Roman"/>
          <w:sz w:val="24"/>
          <w:szCs w:val="24"/>
        </w:rPr>
      </w:pPr>
      <w:r w:rsidRPr="00B05C7A">
        <w:rPr>
          <w:rFonts w:ascii="Times New Roman" w:hAnsi="Times New Roman"/>
          <w:sz w:val="24"/>
          <w:szCs w:val="24"/>
        </w:rPr>
        <w:t xml:space="preserve">определен </w:t>
      </w:r>
      <w:r w:rsidR="0015698B" w:rsidRPr="00B05C7A">
        <w:rPr>
          <w:rFonts w:ascii="Times New Roman" w:hAnsi="Times New Roman"/>
          <w:sz w:val="24"/>
          <w:szCs w:val="24"/>
        </w:rPr>
        <w:t>режим работы приказом директора по МОУ «Красноборская СШ»</w:t>
      </w:r>
    </w:p>
    <w:p w:rsidR="00BA450E" w:rsidRPr="00B05C7A" w:rsidRDefault="00BA450E" w:rsidP="00E72E60">
      <w:pPr>
        <w:pStyle w:val="aa"/>
        <w:numPr>
          <w:ilvl w:val="1"/>
          <w:numId w:val="11"/>
        </w:numPr>
        <w:tabs>
          <w:tab w:val="left" w:pos="426"/>
          <w:tab w:val="left" w:pos="851"/>
        </w:tabs>
        <w:spacing w:line="276" w:lineRule="auto"/>
        <w:ind w:left="0" w:firstLine="567"/>
        <w:jc w:val="both"/>
        <w:rPr>
          <w:rFonts w:ascii="Times New Roman" w:hAnsi="Times New Roman"/>
          <w:sz w:val="24"/>
          <w:szCs w:val="24"/>
        </w:rPr>
      </w:pPr>
      <w:r w:rsidRPr="00B05C7A">
        <w:rPr>
          <w:rFonts w:ascii="Times New Roman" w:hAnsi="Times New Roman"/>
          <w:sz w:val="24"/>
          <w:szCs w:val="24"/>
        </w:rPr>
        <w:t>определен объем обязательных домашних заданий с учетом требований СанПиН;</w:t>
      </w:r>
    </w:p>
    <w:p w:rsidR="00BA450E" w:rsidRPr="00B05C7A" w:rsidRDefault="00BA450E" w:rsidP="00E72E60">
      <w:pPr>
        <w:tabs>
          <w:tab w:val="left" w:pos="0"/>
        </w:tabs>
        <w:spacing w:line="276" w:lineRule="auto"/>
        <w:ind w:firstLine="567"/>
        <w:jc w:val="both"/>
      </w:pPr>
      <w:r w:rsidRPr="00B05C7A">
        <w:t>3. утверждены локальные нормативы текущей и итоговой аттестации;</w:t>
      </w:r>
    </w:p>
    <w:p w:rsidR="00945117" w:rsidRPr="00B05C7A" w:rsidRDefault="00945117" w:rsidP="00E72E60">
      <w:pPr>
        <w:tabs>
          <w:tab w:val="left" w:pos="0"/>
        </w:tabs>
        <w:spacing w:line="276" w:lineRule="auto"/>
        <w:ind w:firstLine="567"/>
      </w:pPr>
    </w:p>
    <w:p w:rsidR="00945117" w:rsidRPr="00B05C7A" w:rsidRDefault="00945117" w:rsidP="00275413">
      <w:pPr>
        <w:pStyle w:val="2"/>
        <w:numPr>
          <w:ilvl w:val="1"/>
          <w:numId w:val="42"/>
        </w:numPr>
        <w:tabs>
          <w:tab w:val="left" w:pos="0"/>
        </w:tabs>
        <w:spacing w:before="0" w:line="276" w:lineRule="auto"/>
        <w:jc w:val="center"/>
        <w:rPr>
          <w:rFonts w:ascii="Times New Roman" w:hAnsi="Times New Roman" w:cs="Times New Roman"/>
          <w:color w:val="auto"/>
          <w:sz w:val="24"/>
          <w:szCs w:val="24"/>
        </w:rPr>
      </w:pPr>
      <w:bookmarkStart w:id="1" w:name="_Toc345944564"/>
      <w:r w:rsidRPr="00B05C7A">
        <w:rPr>
          <w:rFonts w:ascii="Times New Roman" w:hAnsi="Times New Roman" w:cs="Times New Roman"/>
          <w:color w:val="auto"/>
          <w:sz w:val="24"/>
          <w:szCs w:val="24"/>
        </w:rPr>
        <w:t>Пл</w:t>
      </w:r>
      <w:r w:rsidR="00624BF7" w:rsidRPr="00B05C7A">
        <w:rPr>
          <w:rFonts w:ascii="Times New Roman" w:hAnsi="Times New Roman" w:cs="Times New Roman"/>
          <w:color w:val="auto"/>
          <w:sz w:val="24"/>
          <w:szCs w:val="24"/>
        </w:rPr>
        <w:t>анируемые результаты освоения уча</w:t>
      </w:r>
      <w:r w:rsidRPr="00B05C7A">
        <w:rPr>
          <w:rFonts w:ascii="Times New Roman" w:hAnsi="Times New Roman" w:cs="Times New Roman"/>
          <w:color w:val="auto"/>
          <w:sz w:val="24"/>
          <w:szCs w:val="24"/>
        </w:rPr>
        <w:t>щимися</w:t>
      </w:r>
      <w:bookmarkStart w:id="2" w:name="_Toc345944565"/>
      <w:bookmarkEnd w:id="1"/>
      <w:r w:rsidRPr="00B05C7A">
        <w:rPr>
          <w:rFonts w:ascii="Times New Roman" w:hAnsi="Times New Roman" w:cs="Times New Roman"/>
          <w:color w:val="auto"/>
          <w:sz w:val="24"/>
          <w:szCs w:val="24"/>
        </w:rPr>
        <w:t xml:space="preserve"> основной образовательной программы</w:t>
      </w:r>
      <w:bookmarkStart w:id="3" w:name="_Toc345944566"/>
      <w:bookmarkEnd w:id="2"/>
      <w:r w:rsidRPr="00B05C7A">
        <w:rPr>
          <w:rFonts w:ascii="Times New Roman" w:hAnsi="Times New Roman" w:cs="Times New Roman"/>
          <w:color w:val="auto"/>
          <w:sz w:val="24"/>
          <w:szCs w:val="24"/>
        </w:rPr>
        <w:t xml:space="preserve"> основного общего образования</w:t>
      </w:r>
      <w:bookmarkEnd w:id="3"/>
    </w:p>
    <w:p w:rsidR="000F0AC6" w:rsidRPr="00B05C7A" w:rsidRDefault="000F0AC6" w:rsidP="00E72E60">
      <w:pPr>
        <w:spacing w:line="276" w:lineRule="auto"/>
      </w:pPr>
    </w:p>
    <w:p w:rsidR="000F0AC6" w:rsidRPr="00B05C7A" w:rsidRDefault="000F0AC6" w:rsidP="00E72E60">
      <w:pPr>
        <w:pStyle w:val="2"/>
        <w:tabs>
          <w:tab w:val="left" w:pos="0"/>
          <w:tab w:val="left" w:pos="284"/>
        </w:tabs>
        <w:spacing w:before="0" w:line="276" w:lineRule="auto"/>
        <w:ind w:firstLine="567"/>
        <w:jc w:val="center"/>
        <w:rPr>
          <w:rFonts w:ascii="Times New Roman" w:eastAsia="@Arial Unicode MS" w:hAnsi="Times New Roman"/>
          <w:i/>
          <w:color w:val="auto"/>
          <w:sz w:val="24"/>
          <w:szCs w:val="24"/>
        </w:rPr>
      </w:pPr>
      <w:r w:rsidRPr="00B05C7A">
        <w:rPr>
          <w:rStyle w:val="Zag11"/>
          <w:rFonts w:ascii="Times New Roman" w:eastAsia="@Arial Unicode MS" w:hAnsi="Times New Roman"/>
          <w:color w:val="auto"/>
          <w:sz w:val="24"/>
          <w:szCs w:val="24"/>
        </w:rPr>
        <w:t>1.2.1. Общие положения</w:t>
      </w:r>
    </w:p>
    <w:p w:rsidR="000F0AC6" w:rsidRPr="00B05C7A" w:rsidRDefault="000F0AC6" w:rsidP="00E72E60">
      <w:pPr>
        <w:tabs>
          <w:tab w:val="left" w:pos="0"/>
        </w:tabs>
        <w:spacing w:line="276" w:lineRule="auto"/>
        <w:ind w:firstLine="567"/>
        <w:jc w:val="both"/>
        <w:rPr>
          <w:color w:val="000000"/>
        </w:rPr>
      </w:pPr>
      <w:r w:rsidRPr="00B05C7A">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результатовосвоения всех компонентов, составляющих содержательную основу образовательной программы. </w:t>
      </w:r>
      <w:r w:rsidRPr="00B05C7A">
        <w:rPr>
          <w:color w:val="000000"/>
        </w:rPr>
        <w:t xml:space="preserve">Они обеспечивают связь между требованиями ФГОС, реальным образовательным процессом </w:t>
      </w:r>
      <w:r w:rsidRPr="00B05C7A">
        <w:rPr>
          <w:bCs/>
          <w:iCs/>
          <w:color w:val="000000"/>
        </w:rPr>
        <w:t xml:space="preserve">школы </w:t>
      </w:r>
      <w:r w:rsidRPr="00B05C7A">
        <w:rPr>
          <w:color w:val="000000"/>
        </w:rPr>
        <w:t xml:space="preserve">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0F0AC6" w:rsidRPr="00325F13" w:rsidRDefault="000F0AC6" w:rsidP="00E72E60">
      <w:pPr>
        <w:tabs>
          <w:tab w:val="left" w:pos="0"/>
          <w:tab w:val="num" w:pos="1920"/>
        </w:tabs>
        <w:spacing w:line="276" w:lineRule="auto"/>
        <w:ind w:firstLine="567"/>
        <w:jc w:val="both"/>
      </w:pPr>
      <w:r w:rsidRPr="00325F13">
        <w:lastRenderedPageBreak/>
        <w:t xml:space="preserve">В соответствии с требованиями ФГОС система планируемых результатов — личностных, метапредметных и предметных — устанавливает и описывает классы </w:t>
      </w:r>
      <w:r w:rsidRPr="00325F13">
        <w:rPr>
          <w:i/>
        </w:rPr>
        <w:t>учебно-познавательных</w:t>
      </w:r>
      <w:r w:rsidRPr="00325F13">
        <w:t xml:space="preserve"> и </w:t>
      </w:r>
      <w:r w:rsidRPr="00325F13">
        <w:rPr>
          <w:i/>
        </w:rPr>
        <w:t>учебно-практических задач</w:t>
      </w:r>
      <w:r w:rsidRPr="00325F13">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325F13">
        <w:rPr>
          <w:i/>
        </w:rPr>
        <w:t>системой учебных действий</w:t>
      </w:r>
      <w:r w:rsidRPr="00325F13">
        <w:t xml:space="preserve"> (универсальных и специфических для данного учебного предмета: личностных, регулятивных, коммуникативных, познавательных) и </w:t>
      </w:r>
      <w:r w:rsidRPr="00325F13">
        <w:rPr>
          <w:i/>
        </w:rPr>
        <w:t>учебным материалом</w:t>
      </w:r>
      <w:r w:rsidRPr="00325F13">
        <w:t xml:space="preserve">,  прежде всего с </w:t>
      </w:r>
      <w:r w:rsidRPr="00325F13">
        <w:rPr>
          <w:i/>
        </w:rPr>
        <w:t>опорным учебным материалом,</w:t>
      </w:r>
      <w:r w:rsidRPr="00325F13">
        <w:t xml:space="preserve"> служащим основой для последующего обучения.</w:t>
      </w:r>
    </w:p>
    <w:p w:rsidR="000F0AC6" w:rsidRPr="00325F13" w:rsidRDefault="000F0AC6" w:rsidP="00E72E60">
      <w:pPr>
        <w:pStyle w:val="a6"/>
        <w:tabs>
          <w:tab w:val="clear" w:pos="4677"/>
          <w:tab w:val="clear" w:pos="9355"/>
          <w:tab w:val="left" w:pos="0"/>
        </w:tabs>
        <w:overflowPunct w:val="0"/>
        <w:spacing w:line="276" w:lineRule="auto"/>
        <w:ind w:firstLine="567"/>
        <w:jc w:val="both"/>
        <w:textAlignment w:val="baseline"/>
        <w:rPr>
          <w:bCs/>
        </w:rPr>
      </w:pPr>
      <w:r w:rsidRPr="00325F13">
        <w:t xml:space="preserve">В соответствии с реализуемой ФГОС ООО деятельностной парадигмой образования система планируемых результатов строится на основе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учащихся, </w:t>
      </w:r>
      <w:r w:rsidRPr="00325F13">
        <w:rPr>
          <w:bCs/>
        </w:rPr>
        <w:t xml:space="preserve"> выстраивать индивидуальные траектории движения с учётом зоны ближайшего развития  и поощрять продвижение учащихся.</w:t>
      </w:r>
    </w:p>
    <w:p w:rsidR="00861EFF" w:rsidRPr="00325F13" w:rsidRDefault="000F0AC6" w:rsidP="00E72E60">
      <w:pPr>
        <w:pStyle w:val="a6"/>
        <w:tabs>
          <w:tab w:val="clear" w:pos="4677"/>
          <w:tab w:val="clear" w:pos="9355"/>
          <w:tab w:val="left" w:pos="0"/>
        </w:tabs>
        <w:overflowPunct w:val="0"/>
        <w:spacing w:line="276" w:lineRule="auto"/>
        <w:jc w:val="center"/>
        <w:textAlignment w:val="baseline"/>
        <w:rPr>
          <w:bCs/>
        </w:rPr>
      </w:pPr>
      <w:r w:rsidRPr="00325F13">
        <w:rPr>
          <w:rFonts w:eastAsiaTheme="minorHAnsi"/>
          <w:b/>
          <w:bCs/>
          <w:lang w:eastAsia="en-US"/>
        </w:rPr>
        <w:t>1.2.2. Структура планируемых результатов</w:t>
      </w:r>
    </w:p>
    <w:p w:rsidR="00FA6928" w:rsidRPr="00325F13" w:rsidRDefault="00FA6928" w:rsidP="00E72E60">
      <w:pPr>
        <w:pStyle w:val="a6"/>
        <w:tabs>
          <w:tab w:val="clear" w:pos="4677"/>
          <w:tab w:val="clear" w:pos="9355"/>
        </w:tabs>
        <w:overflowPunct w:val="0"/>
        <w:spacing w:line="276" w:lineRule="auto"/>
        <w:ind w:firstLine="709"/>
        <w:jc w:val="both"/>
        <w:textAlignment w:val="baseline"/>
      </w:pPr>
      <w:bookmarkStart w:id="4" w:name="_Toc405145648"/>
      <w:bookmarkStart w:id="5" w:name="_Toc406058977"/>
      <w:bookmarkStart w:id="6" w:name="_Toc409691626"/>
      <w:r w:rsidRPr="00325F13">
        <w:rPr>
          <w:bCs/>
        </w:rPr>
        <w:t xml:space="preserve">Планируемые результаты опираются на </w:t>
      </w:r>
      <w:r w:rsidRPr="00325F13">
        <w:rPr>
          <w:b/>
          <w:bCs/>
        </w:rPr>
        <w:t>ведущие целевые установки</w:t>
      </w:r>
      <w:r w:rsidRPr="00325F13">
        <w:rPr>
          <w:b/>
        </w:rPr>
        <w:t xml:space="preserve">, </w:t>
      </w:r>
      <w:r w:rsidRPr="00325F13">
        <w:t>отражающие основной, сущностный вклад каждой изучаемой программы в развитие личности учащихся, их способностей.</w:t>
      </w:r>
    </w:p>
    <w:p w:rsidR="00FA6928" w:rsidRPr="00325F13" w:rsidRDefault="00FA6928" w:rsidP="00E72E60">
      <w:pPr>
        <w:pStyle w:val="a6"/>
        <w:tabs>
          <w:tab w:val="clear" w:pos="4677"/>
          <w:tab w:val="clear" w:pos="9355"/>
        </w:tabs>
        <w:overflowPunct w:val="0"/>
        <w:spacing w:line="276" w:lineRule="auto"/>
        <w:ind w:firstLine="709"/>
        <w:jc w:val="both"/>
        <w:textAlignment w:val="baseline"/>
      </w:pPr>
      <w:r w:rsidRPr="00325F13">
        <w:rPr>
          <w:bCs/>
        </w:rPr>
        <w:t>В стру</w:t>
      </w:r>
      <w:r w:rsidRPr="00325F13">
        <w:t xml:space="preserve">ктуре планируемых результатов выделяется </w:t>
      </w:r>
      <w:r w:rsidRPr="00325F13">
        <w:rPr>
          <w:b/>
        </w:rPr>
        <w:t xml:space="preserve">следующие группы: </w:t>
      </w:r>
    </w:p>
    <w:p w:rsidR="00FA6928" w:rsidRPr="00325F13" w:rsidRDefault="00FA6928" w:rsidP="00E72E60">
      <w:pPr>
        <w:pStyle w:val="a6"/>
        <w:tabs>
          <w:tab w:val="clear" w:pos="4677"/>
          <w:tab w:val="clear" w:pos="9355"/>
        </w:tabs>
        <w:overflowPunct w:val="0"/>
        <w:spacing w:line="276" w:lineRule="auto"/>
        <w:ind w:firstLine="709"/>
        <w:jc w:val="both"/>
        <w:textAlignment w:val="baseline"/>
      </w:pPr>
      <w:r w:rsidRPr="00325F13">
        <w:rPr>
          <w:b/>
        </w:rPr>
        <w:t xml:space="preserve">1. Личностные результаты освоения основной образовательной программы </w:t>
      </w:r>
      <w:r w:rsidRPr="00325F13">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325F13">
        <w:rPr>
          <w:b/>
        </w:rPr>
        <w:t>исключительно неперсонифицированной</w:t>
      </w:r>
      <w:r w:rsidRPr="00325F13">
        <w:t xml:space="preserve"> информации.</w:t>
      </w:r>
    </w:p>
    <w:p w:rsidR="00FA6928" w:rsidRPr="00B05C7A" w:rsidRDefault="00FA6928" w:rsidP="00E72E60">
      <w:pPr>
        <w:spacing w:line="276" w:lineRule="auto"/>
        <w:ind w:firstLine="709"/>
        <w:jc w:val="both"/>
      </w:pPr>
      <w:r w:rsidRPr="00325F13">
        <w:rPr>
          <w:b/>
        </w:rPr>
        <w:t xml:space="preserve">2.Метапредметные результаты освоения основной образовательной программы </w:t>
      </w:r>
      <w:r w:rsidRPr="00325F13">
        <w:t>представлены в соответствии с подгруппами</w:t>
      </w:r>
      <w:r w:rsidRPr="00B05C7A">
        <w:t xml:space="preserve"> универсальных учебных действий,  раскрывают и детализируют основные направленности метапредметных результатов.</w:t>
      </w:r>
    </w:p>
    <w:p w:rsidR="00FA6928" w:rsidRPr="00B05C7A" w:rsidRDefault="00FA6928" w:rsidP="00E72E60">
      <w:pPr>
        <w:spacing w:line="276" w:lineRule="auto"/>
        <w:ind w:firstLine="709"/>
        <w:jc w:val="both"/>
      </w:pPr>
      <w:r w:rsidRPr="00B05C7A">
        <w:rPr>
          <w:b/>
        </w:rPr>
        <w:t xml:space="preserve">3.Предметные результаты освоения основной образовательной программы </w:t>
      </w:r>
      <w:r w:rsidRPr="00B05C7A">
        <w:t>представлены в соответствии с группами результатов учебных предметов, раскрывают и детализируют их.</w:t>
      </w:r>
    </w:p>
    <w:p w:rsidR="00FA6928" w:rsidRPr="00B05C7A" w:rsidRDefault="00FA6928" w:rsidP="00E72E60">
      <w:pPr>
        <w:spacing w:line="276" w:lineRule="auto"/>
        <w:ind w:firstLine="709"/>
        <w:jc w:val="both"/>
      </w:pPr>
      <w:r w:rsidRPr="00CC574B">
        <w:t>Предметные результаты приводятся в блоках</w:t>
      </w:r>
      <w:r w:rsidRPr="00CC574B">
        <w:rPr>
          <w:b/>
        </w:rPr>
        <w:t xml:space="preserve"> «</w:t>
      </w:r>
      <w:r w:rsidRPr="00CC574B">
        <w:t>Выпускник научится» и «Выпускник получит возможность научиться»,</w:t>
      </w:r>
      <w:r w:rsidRPr="00CC574B">
        <w:rPr>
          <w:b/>
        </w:rPr>
        <w:t xml:space="preserve"> относящихся </w:t>
      </w:r>
      <w:r w:rsidRPr="00CC574B">
        <w:t>к каждому учебному предмету: «Русский язык», «Литература</w:t>
      </w:r>
      <w:r w:rsidRPr="0022788D">
        <w:t>»,</w:t>
      </w:r>
      <w:r w:rsidR="00C67108" w:rsidRPr="0022788D">
        <w:t>«Родной язык», «Родная литература»,</w:t>
      </w:r>
      <w:r w:rsidRPr="0022788D">
        <w:t xml:space="preserve"> «Иностранный язык», «История России. Всеобщая история», «Обществознание», «География</w:t>
      </w:r>
      <w:r w:rsidRPr="00CC574B">
        <w:t xml:space="preserve">», «Математика», </w:t>
      </w:r>
      <w:r w:rsidR="00DE61BC">
        <w:t xml:space="preserve">«Алгебра», «Геометрия», </w:t>
      </w:r>
      <w:r w:rsidRPr="00CC574B">
        <w:t xml:space="preserve">«Информатика», «Физика», «Биология», «Химия», «Изобразительное искусство», «Музыка», «Технология», «Физическая культура» и «Основы </w:t>
      </w:r>
      <w:r w:rsidR="000D5B73" w:rsidRPr="00CC574B">
        <w:t>безопасности</w:t>
      </w:r>
      <w:r w:rsidR="00DE61BC">
        <w:t xml:space="preserve"> жизнедеятельности».</w:t>
      </w:r>
    </w:p>
    <w:p w:rsidR="00FA6928" w:rsidRPr="00B05C7A" w:rsidRDefault="00FA6928" w:rsidP="00E72E60">
      <w:pPr>
        <w:spacing w:line="276" w:lineRule="auto"/>
        <w:ind w:firstLine="709"/>
        <w:jc w:val="both"/>
      </w:pPr>
      <w:r w:rsidRPr="00B05C7A">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05C7A">
        <w:rPr>
          <w:bCs/>
          <w:iCs/>
        </w:rPr>
        <w:t>дифференциации требований</w:t>
      </w:r>
      <w:r w:rsidRPr="00B05C7A">
        <w:t xml:space="preserve"> к подготовке учащихся.</w:t>
      </w:r>
    </w:p>
    <w:p w:rsidR="00814556" w:rsidRPr="00B05C7A" w:rsidRDefault="00814556" w:rsidP="00E72E60">
      <w:pPr>
        <w:pStyle w:val="2"/>
        <w:spacing w:line="276" w:lineRule="auto"/>
        <w:jc w:val="center"/>
        <w:rPr>
          <w:rStyle w:val="20"/>
          <w:rFonts w:ascii="Times New Roman" w:hAnsi="Times New Roman" w:cs="Times New Roman"/>
          <w:b/>
          <w:color w:val="auto"/>
          <w:sz w:val="24"/>
          <w:szCs w:val="24"/>
        </w:rPr>
      </w:pPr>
      <w:r w:rsidRPr="00B05C7A">
        <w:rPr>
          <w:rStyle w:val="20"/>
          <w:rFonts w:ascii="Times New Roman" w:hAnsi="Times New Roman" w:cs="Times New Roman"/>
          <w:b/>
          <w:color w:val="auto"/>
          <w:sz w:val="24"/>
          <w:szCs w:val="24"/>
        </w:rPr>
        <w:t>1.2.3. Личностные результаты</w:t>
      </w:r>
      <w:bookmarkEnd w:id="4"/>
      <w:bookmarkEnd w:id="5"/>
      <w:bookmarkEnd w:id="6"/>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w:t>
      </w:r>
      <w:r w:rsidRPr="00B05C7A">
        <w:rPr>
          <w:rStyle w:val="dash041e005f0431005f044b005f0447005f043d005f044b005f0439005f005fchar1char1"/>
        </w:rPr>
        <w:lastRenderedPageBreak/>
        <w:t>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14556" w:rsidRPr="00B05C7A" w:rsidRDefault="000F0AC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2. Готовность и способность уча</w:t>
      </w:r>
      <w:r w:rsidR="00814556" w:rsidRPr="00B05C7A">
        <w:rPr>
          <w:rStyle w:val="dash041e005f0431005f044b005f0447005f043d005f044b005f0439005f005fchar1char1"/>
        </w:rPr>
        <w:t>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0AC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w:t>
      </w:r>
      <w:r w:rsidRPr="00B05C7A">
        <w:rPr>
          <w:rStyle w:val="dash041e005f0431005f044b005f0447005f043d005f044b005f0439005f005fchar1char1"/>
        </w:rPr>
        <w:lastRenderedPageBreak/>
        <w:t>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1622D" w:rsidRPr="00B05C7A" w:rsidRDefault="0001622D" w:rsidP="00E72E60">
      <w:pPr>
        <w:spacing w:line="276" w:lineRule="auto"/>
        <w:ind w:firstLine="709"/>
        <w:jc w:val="both"/>
        <w:rPr>
          <w:rFonts w:eastAsia="Arial"/>
        </w:rPr>
      </w:pPr>
      <w:r w:rsidRPr="00B05C7A">
        <w:rPr>
          <w:rStyle w:val="dash041e005f0431005f044b005f0447005f043d005f044b005f0439005f005fchar1char1"/>
        </w:rPr>
        <w:t>10. Осознан</w:t>
      </w:r>
      <w:r w:rsidR="0057095C" w:rsidRPr="00B05C7A">
        <w:rPr>
          <w:rStyle w:val="dash041e005f0431005f044b005f0447005f043d005f044b005f0439005f005fchar1char1"/>
        </w:rPr>
        <w:t>ность</w:t>
      </w:r>
      <w:r w:rsidRPr="00B05C7A">
        <w:rPr>
          <w:rStyle w:val="dash041e005f0431005f044b005f0447005f043d005f044b005f0439005f005fchar1char1"/>
        </w:rPr>
        <w:t xml:space="preserve"> значения семьи</w:t>
      </w:r>
      <w:r w:rsidR="0057095C" w:rsidRPr="00B05C7A">
        <w:rPr>
          <w:rFonts w:eastAsia="Arial"/>
        </w:rPr>
        <w:t>в жизни человека и общества, принятие ценности семейной жизни, уважительное и заботливое отношение к членам своей семьи.</w:t>
      </w:r>
    </w:p>
    <w:p w:rsidR="0057095C" w:rsidRPr="00B05C7A" w:rsidRDefault="0057095C" w:rsidP="0057095C">
      <w:pPr>
        <w:spacing w:line="276" w:lineRule="auto"/>
        <w:ind w:firstLine="709"/>
        <w:jc w:val="both"/>
        <w:rPr>
          <w:rFonts w:eastAsia="Arial"/>
        </w:rPr>
      </w:pPr>
      <w:r w:rsidRPr="00B05C7A">
        <w:rPr>
          <w:rFonts w:eastAsia="Arial"/>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57095C" w:rsidRPr="00B05C7A" w:rsidRDefault="0057095C" w:rsidP="0057095C">
      <w:pPr>
        <w:spacing w:line="229" w:lineRule="auto"/>
        <w:ind w:left="40" w:right="40" w:firstLine="540"/>
      </w:pPr>
      <w:bookmarkStart w:id="7" w:name="_Toc405145649"/>
      <w:bookmarkStart w:id="8" w:name="_Toc406058978"/>
      <w:bookmarkStart w:id="9" w:name="_Toc409691627"/>
      <w:bookmarkStart w:id="10" w:name="_Toc410653951"/>
      <w:bookmarkStart w:id="11" w:name="_Toc414553132"/>
    </w:p>
    <w:p w:rsidR="0057095C" w:rsidRPr="00B05C7A" w:rsidRDefault="0057095C" w:rsidP="0057095C">
      <w:pPr>
        <w:spacing w:line="229" w:lineRule="auto"/>
        <w:ind w:left="40" w:right="40" w:firstLine="540"/>
        <w:jc w:val="center"/>
        <w:rPr>
          <w:rFonts w:eastAsia="Arial"/>
          <w:b/>
        </w:rPr>
      </w:pPr>
      <w:r w:rsidRPr="00B05C7A">
        <w:rPr>
          <w:b/>
        </w:rPr>
        <w:t xml:space="preserve">1.2.3.1. Личностные результаты освоения </w:t>
      </w:r>
      <w:r w:rsidRPr="00B05C7A">
        <w:rPr>
          <w:rFonts w:eastAsia="Arial"/>
          <w:b/>
        </w:rPr>
        <w:t>адаптированной образовательной программы основного общего образования</w:t>
      </w:r>
    </w:p>
    <w:p w:rsidR="0057095C" w:rsidRPr="00B05C7A" w:rsidRDefault="0057095C" w:rsidP="0057095C">
      <w:pPr>
        <w:spacing w:line="229" w:lineRule="auto"/>
        <w:ind w:left="40" w:right="40" w:firstLine="540"/>
        <w:rPr>
          <w:rFonts w:ascii="Arial" w:eastAsia="Arial" w:hAnsi="Arial"/>
        </w:rPr>
      </w:pPr>
    </w:p>
    <w:p w:rsidR="0057095C" w:rsidRPr="00B05C7A" w:rsidRDefault="0057095C" w:rsidP="0057095C">
      <w:pPr>
        <w:spacing w:line="1" w:lineRule="exact"/>
        <w:rPr>
          <w:rFonts w:ascii="Arial" w:eastAsia="Arial" w:hAnsi="Arial"/>
        </w:rPr>
      </w:pPr>
    </w:p>
    <w:p w:rsidR="0057095C" w:rsidRPr="00B05C7A" w:rsidRDefault="0057095C" w:rsidP="004C0D94">
      <w:pPr>
        <w:numPr>
          <w:ilvl w:val="0"/>
          <w:numId w:val="92"/>
        </w:numPr>
        <w:tabs>
          <w:tab w:val="left" w:pos="820"/>
        </w:tabs>
        <w:spacing w:line="276" w:lineRule="auto"/>
        <w:ind w:left="720" w:hanging="360"/>
        <w:jc w:val="both"/>
        <w:rPr>
          <w:rFonts w:eastAsia="Arial"/>
        </w:rPr>
      </w:pPr>
      <w:r w:rsidRPr="00B05C7A">
        <w:rPr>
          <w:rFonts w:eastAsia="Arial"/>
        </w:rPr>
        <w:t>Для глухих, слабослышащих, позднооглохших обучающихся:</w:t>
      </w:r>
    </w:p>
    <w:p w:rsidR="0057095C" w:rsidRPr="00B05C7A" w:rsidRDefault="0057095C" w:rsidP="00B01C54">
      <w:pPr>
        <w:spacing w:line="276" w:lineRule="auto"/>
        <w:ind w:left="40" w:right="40" w:firstLine="540"/>
        <w:jc w:val="both"/>
        <w:rPr>
          <w:rFonts w:eastAsia="Arial"/>
        </w:rPr>
      </w:pPr>
      <w:r w:rsidRPr="00B05C7A">
        <w:rPr>
          <w:rFonts w:eastAsia="Arial"/>
        </w:rPr>
        <w:t>социальная адаптация и интеграция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7095C" w:rsidRPr="00B05C7A" w:rsidRDefault="0057095C" w:rsidP="004C0D94">
      <w:pPr>
        <w:numPr>
          <w:ilvl w:val="0"/>
          <w:numId w:val="92"/>
        </w:numPr>
        <w:tabs>
          <w:tab w:val="left" w:pos="813"/>
          <w:tab w:val="left" w:pos="9354"/>
        </w:tabs>
        <w:spacing w:line="276" w:lineRule="auto"/>
        <w:ind w:left="580" w:right="-2"/>
        <w:jc w:val="both"/>
        <w:rPr>
          <w:rFonts w:eastAsia="Arial"/>
        </w:rPr>
      </w:pPr>
      <w:r w:rsidRPr="00B05C7A">
        <w:rPr>
          <w:rFonts w:eastAsia="Arial"/>
        </w:rPr>
        <w:t xml:space="preserve">Для обучающихся с нарушениями опорно-двигательного аппарата: </w:t>
      </w:r>
    </w:p>
    <w:p w:rsidR="0057095C" w:rsidRPr="00B05C7A" w:rsidRDefault="0057095C" w:rsidP="00B01C54">
      <w:pPr>
        <w:tabs>
          <w:tab w:val="left" w:pos="813"/>
          <w:tab w:val="left" w:pos="9354"/>
        </w:tabs>
        <w:spacing w:line="276" w:lineRule="auto"/>
        <w:ind w:left="580" w:right="-2"/>
        <w:jc w:val="both"/>
        <w:rPr>
          <w:rFonts w:eastAsia="Arial"/>
        </w:rPr>
      </w:pPr>
      <w:r w:rsidRPr="00B05C7A">
        <w:rPr>
          <w:rFonts w:eastAsia="Arial"/>
        </w:rPr>
        <w:t>владение навыками пространственной и социально-бытовой ориентировки;</w:t>
      </w:r>
    </w:p>
    <w:p w:rsidR="0057095C" w:rsidRPr="00B05C7A" w:rsidRDefault="0057095C" w:rsidP="00B01C54">
      <w:pPr>
        <w:spacing w:line="276" w:lineRule="auto"/>
        <w:ind w:left="40" w:right="40" w:firstLine="540"/>
        <w:jc w:val="both"/>
        <w:rPr>
          <w:rFonts w:eastAsia="Arial"/>
        </w:rPr>
      </w:pPr>
      <w:r w:rsidRPr="00B05C7A">
        <w:rPr>
          <w:rFonts w:eastAsia="Arial"/>
        </w:rPr>
        <w:t>умение самостоятельно и безопасно передвигаться в знакомом и незнакомом пространстве с использованием специального оборудования;</w:t>
      </w:r>
    </w:p>
    <w:p w:rsidR="0057095C" w:rsidRPr="00B05C7A" w:rsidRDefault="0057095C" w:rsidP="00B01C54">
      <w:pPr>
        <w:spacing w:line="276" w:lineRule="auto"/>
        <w:ind w:left="40" w:right="40" w:firstLine="540"/>
        <w:jc w:val="both"/>
        <w:rPr>
          <w:rFonts w:eastAsia="Arial"/>
        </w:rPr>
      </w:pPr>
      <w:r w:rsidRPr="00B05C7A">
        <w:rPr>
          <w:rFonts w:eastAsia="Arial"/>
        </w:rPr>
        <w:lastRenderedPageBreak/>
        <w:t>способность к осмыслению и дифференциации картины мира, ее временно-пространственной организации;</w:t>
      </w:r>
    </w:p>
    <w:p w:rsidR="0057095C" w:rsidRPr="00B05C7A" w:rsidRDefault="0057095C" w:rsidP="00B01C54">
      <w:pPr>
        <w:spacing w:line="276" w:lineRule="auto"/>
        <w:ind w:left="40" w:right="40" w:firstLine="540"/>
        <w:jc w:val="both"/>
        <w:rPr>
          <w:rFonts w:eastAsia="Arial"/>
        </w:rPr>
      </w:pPr>
      <w:r w:rsidRPr="00B05C7A">
        <w:rPr>
          <w:rFonts w:eastAsia="Arial"/>
        </w:rPr>
        <w:t>способность к осмыслению социального окружения, своего места в нем, принятие соответствующих возрасту ценностей и социальных ролей;</w:t>
      </w:r>
    </w:p>
    <w:p w:rsidR="0057095C" w:rsidRPr="00B05C7A" w:rsidRDefault="0057095C" w:rsidP="004C0D94">
      <w:pPr>
        <w:numPr>
          <w:ilvl w:val="0"/>
          <w:numId w:val="92"/>
        </w:numPr>
        <w:tabs>
          <w:tab w:val="left" w:pos="820"/>
        </w:tabs>
        <w:spacing w:line="276" w:lineRule="auto"/>
        <w:ind w:left="720" w:hanging="360"/>
        <w:jc w:val="both"/>
        <w:rPr>
          <w:rFonts w:eastAsia="Arial"/>
        </w:rPr>
      </w:pPr>
      <w:r w:rsidRPr="00B05C7A">
        <w:rPr>
          <w:rFonts w:eastAsia="Arial"/>
        </w:rPr>
        <w:t>для обучающихся с расстройствами аутистического спектра:</w:t>
      </w:r>
    </w:p>
    <w:p w:rsidR="0057095C" w:rsidRPr="00B05C7A" w:rsidRDefault="0057095C" w:rsidP="00B01C54">
      <w:pPr>
        <w:spacing w:line="276" w:lineRule="auto"/>
        <w:ind w:left="40" w:right="40" w:firstLine="540"/>
        <w:jc w:val="both"/>
        <w:rPr>
          <w:rFonts w:eastAsia="Arial"/>
        </w:rPr>
      </w:pPr>
      <w:r w:rsidRPr="00B05C7A">
        <w:rPr>
          <w:rFonts w:eastAsia="Arial"/>
        </w:rPr>
        <w:t>умени</w:t>
      </w:r>
      <w:r w:rsidR="00B01C54" w:rsidRPr="00B05C7A">
        <w:rPr>
          <w:rFonts w:eastAsia="Arial"/>
        </w:rPr>
        <w:t xml:space="preserve">е </w:t>
      </w:r>
      <w:r w:rsidRPr="00B05C7A">
        <w:rPr>
          <w:rFonts w:eastAsia="Arial"/>
        </w:rPr>
        <w:t>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7095C" w:rsidRPr="00B05C7A" w:rsidRDefault="0057095C" w:rsidP="00B01C54">
      <w:pPr>
        <w:spacing w:line="276" w:lineRule="auto"/>
        <w:ind w:left="40" w:right="-2" w:firstLine="540"/>
        <w:jc w:val="both"/>
        <w:rPr>
          <w:rFonts w:eastAsia="Arial"/>
        </w:rPr>
      </w:pPr>
      <w:r w:rsidRPr="00B05C7A">
        <w:rPr>
          <w:rFonts w:eastAsia="Arial"/>
        </w:rPr>
        <w:t>знание своих предпочтени</w:t>
      </w:r>
      <w:r w:rsidR="00B01C54" w:rsidRPr="00B05C7A">
        <w:rPr>
          <w:rFonts w:eastAsia="Arial"/>
        </w:rPr>
        <w:t xml:space="preserve">й (ограничений) в бытовой сфере </w:t>
      </w:r>
      <w:r w:rsidRPr="00B05C7A">
        <w:rPr>
          <w:rFonts w:eastAsia="Arial"/>
        </w:rPr>
        <w:t xml:space="preserve">и сфере интересов. </w:t>
      </w:r>
    </w:p>
    <w:p w:rsidR="00814556" w:rsidRPr="00B05C7A" w:rsidRDefault="00814556" w:rsidP="00E72E60">
      <w:pPr>
        <w:pStyle w:val="2"/>
        <w:spacing w:line="276" w:lineRule="auto"/>
        <w:jc w:val="center"/>
        <w:rPr>
          <w:rFonts w:ascii="Times New Roman" w:hAnsi="Times New Roman" w:cs="Times New Roman"/>
          <w:color w:val="auto"/>
          <w:sz w:val="24"/>
          <w:szCs w:val="24"/>
        </w:rPr>
      </w:pPr>
      <w:r w:rsidRPr="00B05C7A">
        <w:rPr>
          <w:rFonts w:ascii="Times New Roman" w:hAnsi="Times New Roman" w:cs="Times New Roman"/>
          <w:color w:val="auto"/>
          <w:sz w:val="24"/>
          <w:szCs w:val="24"/>
        </w:rPr>
        <w:t xml:space="preserve">1.2.4. Метапредметные результаты </w:t>
      </w:r>
      <w:bookmarkEnd w:id="7"/>
      <w:bookmarkEnd w:id="8"/>
      <w:bookmarkEnd w:id="9"/>
      <w:bookmarkEnd w:id="10"/>
      <w:bookmarkEnd w:id="11"/>
    </w:p>
    <w:p w:rsidR="00814556" w:rsidRPr="00B05C7A" w:rsidRDefault="00814556" w:rsidP="00C67108">
      <w:pPr>
        <w:spacing w:line="276" w:lineRule="auto"/>
        <w:ind w:firstLine="567"/>
        <w:jc w:val="both"/>
        <w:rPr>
          <w:b/>
          <w:i/>
        </w:rPr>
      </w:pPr>
      <w:r w:rsidRPr="00B05C7A">
        <w:rPr>
          <w:rFonts w:ascii="Times" w:hAnsi="Times"/>
        </w:rPr>
        <w:t xml:space="preserve">Метапредметные результаты, </w:t>
      </w:r>
      <w:r w:rsidR="000F0AC6" w:rsidRPr="00B05C7A">
        <w:rPr>
          <w:rFonts w:ascii="Times" w:hAnsi="Times" w:cs="Helvetica"/>
        </w:rPr>
        <w:t>включают освоенные уча</w:t>
      </w:r>
      <w:r w:rsidRPr="00B05C7A">
        <w:rPr>
          <w:rFonts w:ascii="Times" w:hAnsi="Times" w:cs="Helvetica"/>
        </w:rPr>
        <w:t>щимися межпредметные поня</w:t>
      </w:r>
      <w:r w:rsidR="001839DC" w:rsidRPr="00B05C7A">
        <w:rPr>
          <w:rFonts w:ascii="Times" w:hAnsi="Times" w:cs="Helvetica"/>
        </w:rPr>
        <w:t xml:space="preserve">тия и </w:t>
      </w:r>
      <w:r w:rsidR="001839DC" w:rsidRPr="00B05C7A">
        <w:t>универсальные</w:t>
      </w:r>
      <w:r w:rsidR="001839DC" w:rsidRPr="00B05C7A">
        <w:rPr>
          <w:rFonts w:ascii="Times" w:hAnsi="Times" w:cs="Helvetica"/>
        </w:rPr>
        <w:t xml:space="preserve"> учебные де</w:t>
      </w:r>
      <w:r w:rsidR="00BF5499" w:rsidRPr="00B05C7A">
        <w:rPr>
          <w:rFonts w:ascii="Times" w:hAnsi="Times" w:cs="Helvetica"/>
        </w:rPr>
        <w:t>й</w:t>
      </w:r>
      <w:r w:rsidRPr="00B05C7A">
        <w:rPr>
          <w:rFonts w:ascii="Times" w:hAnsi="Times" w:cs="Helvetica"/>
        </w:rPr>
        <w:t>ствия (регулятивные, познавательные,</w:t>
      </w:r>
      <w:r w:rsidRPr="00B05C7A">
        <w:rPr>
          <w:rFonts w:ascii="Times" w:hAnsi="Times" w:cs="Helvetica"/>
        </w:rPr>
        <w:tab/>
        <w:t>коммуникативные)</w:t>
      </w:r>
      <w:r w:rsidRPr="00B05C7A">
        <w:t>.</w:t>
      </w:r>
    </w:p>
    <w:p w:rsidR="00814556" w:rsidRPr="00B05C7A" w:rsidRDefault="00814556" w:rsidP="00E72E60">
      <w:pPr>
        <w:spacing w:line="276" w:lineRule="auto"/>
        <w:ind w:firstLine="709"/>
        <w:jc w:val="both"/>
        <w:rPr>
          <w:b/>
        </w:rPr>
      </w:pPr>
      <w:r w:rsidRPr="00B05C7A">
        <w:rPr>
          <w:b/>
        </w:rPr>
        <w:t>Межпредметные понятия</w:t>
      </w:r>
    </w:p>
    <w:p w:rsidR="00814556" w:rsidRPr="00B05C7A" w:rsidRDefault="00814556" w:rsidP="00E72E60">
      <w:pPr>
        <w:spacing w:line="276" w:lineRule="auto"/>
        <w:jc w:val="both"/>
      </w:pPr>
      <w:r w:rsidRPr="00B05C7A">
        <w:t>Условием формирования межпредметных понятий, например</w:t>
      </w:r>
      <w:r w:rsidR="000F0AC6" w:rsidRPr="00B05C7A">
        <w:t>,</w:t>
      </w:r>
      <w:r w:rsidRPr="00B05C7A">
        <w:t xml:space="preserve"> таких как система, </w:t>
      </w:r>
      <w:r w:rsidRPr="00B05C7A">
        <w:rPr>
          <w:shd w:val="clear" w:color="auto" w:fill="FFFFFF"/>
        </w:rPr>
        <w:t>факт, закономерность, феномен, анализ, синтез</w:t>
      </w:r>
      <w:r w:rsidR="000F0AC6" w:rsidRPr="00B05C7A">
        <w:t>является овладение уча</w:t>
      </w:r>
      <w:r w:rsidRPr="00B05C7A">
        <w:t xml:space="preserve">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05C7A">
        <w:rPr>
          <w:b/>
        </w:rPr>
        <w:t>основ читательской компетенции</w:t>
      </w:r>
      <w:r w:rsidRPr="00B05C7A">
        <w:t xml:space="preserve">. </w:t>
      </w:r>
      <w:r w:rsidR="000F0AC6" w:rsidRPr="00B05C7A">
        <w:t>Уча</w:t>
      </w:r>
      <w:r w:rsidRPr="00B05C7A">
        <w:t>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14556" w:rsidRPr="00B05C7A" w:rsidRDefault="00814556" w:rsidP="00E72E60">
      <w:pPr>
        <w:spacing w:line="276" w:lineRule="auto"/>
        <w:ind w:firstLine="709"/>
        <w:jc w:val="both"/>
        <w:rPr>
          <w:i/>
        </w:rPr>
      </w:pPr>
      <w:r w:rsidRPr="00B05C7A">
        <w:t>П</w:t>
      </w:r>
      <w:r w:rsidR="000F0AC6" w:rsidRPr="00B05C7A">
        <w:t>ри изучении учебных предметов уча</w:t>
      </w:r>
      <w:r w:rsidRPr="00B05C7A">
        <w:t xml:space="preserve">щиеся усовершенствуют приобретённые на первом уровне </w:t>
      </w:r>
      <w:r w:rsidRPr="00B05C7A">
        <w:rPr>
          <w:b/>
        </w:rPr>
        <w:t>навыки работы с информацией</w:t>
      </w:r>
      <w:r w:rsidRPr="00B05C7A">
        <w:t xml:space="preserve"> и пополнят их. Они смогут работать с текстами, преобразовывать и интерпретировать содержащуюся в них информацию, в том числе:</w:t>
      </w:r>
    </w:p>
    <w:p w:rsidR="00814556" w:rsidRPr="00B05C7A" w:rsidRDefault="00814556" w:rsidP="00E72E60">
      <w:pPr>
        <w:spacing w:line="276" w:lineRule="auto"/>
        <w:ind w:firstLine="709"/>
        <w:jc w:val="both"/>
      </w:pPr>
      <w:r w:rsidRPr="00B05C7A">
        <w:t>• систематизировать, сопоставлять, анализировать, обобщать и интерпретировать информацию, содержащуюся в готовых информационных объектах;</w:t>
      </w:r>
    </w:p>
    <w:p w:rsidR="00814556" w:rsidRPr="00B05C7A" w:rsidRDefault="00814556" w:rsidP="00E72E60">
      <w:pPr>
        <w:spacing w:line="276" w:lineRule="auto"/>
        <w:ind w:firstLine="709"/>
        <w:jc w:val="both"/>
      </w:pPr>
      <w:r w:rsidRPr="00B05C7A">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14556" w:rsidRPr="00B05C7A" w:rsidRDefault="00814556" w:rsidP="00E72E60">
      <w:pPr>
        <w:spacing w:line="276" w:lineRule="auto"/>
        <w:ind w:firstLine="709"/>
        <w:jc w:val="both"/>
      </w:pPr>
      <w:r w:rsidRPr="00B05C7A">
        <w:t>• заполнять и дополнять таблицы, схемы, диаграммы, тексты.</w:t>
      </w:r>
    </w:p>
    <w:p w:rsidR="00814556" w:rsidRPr="00B05C7A" w:rsidRDefault="00814556" w:rsidP="00E72E60">
      <w:pPr>
        <w:suppressAutoHyphens/>
        <w:spacing w:line="276" w:lineRule="auto"/>
        <w:ind w:firstLine="709"/>
        <w:jc w:val="both"/>
      </w:pPr>
      <w:r w:rsidRPr="00B05C7A">
        <w:t>В ходе из</w:t>
      </w:r>
      <w:r w:rsidR="000F0AC6" w:rsidRPr="00B05C7A">
        <w:t>учения всех учебных предметов уча</w:t>
      </w:r>
      <w:r w:rsidRPr="00B05C7A">
        <w:t xml:space="preserve">щиеся </w:t>
      </w:r>
      <w:r w:rsidRPr="00B05C7A">
        <w:rPr>
          <w:b/>
        </w:rPr>
        <w:t>приобретут опыт проектной деятельности</w:t>
      </w:r>
      <w:r w:rsidRPr="00B05C7A">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14556" w:rsidRPr="00B05C7A" w:rsidRDefault="00814556" w:rsidP="00E72E60">
      <w:pPr>
        <w:suppressAutoHyphens/>
        <w:spacing w:line="276" w:lineRule="auto"/>
        <w:ind w:firstLine="709"/>
        <w:jc w:val="both"/>
      </w:pPr>
      <w:r w:rsidRPr="00B05C7A">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w:t>
      </w:r>
      <w:r w:rsidRPr="00B05C7A">
        <w:lastRenderedPageBreak/>
        <w:t>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14556" w:rsidRPr="00B05C7A" w:rsidRDefault="00814556" w:rsidP="00E72E60">
      <w:pPr>
        <w:spacing w:line="276" w:lineRule="auto"/>
        <w:ind w:firstLine="709"/>
        <w:jc w:val="both"/>
        <w:rPr>
          <w:b/>
        </w:rPr>
      </w:pPr>
      <w:r w:rsidRPr="00B05C7A">
        <w:rPr>
          <w:b/>
        </w:rPr>
        <w:t>В соответствии ФГОС ООО выделяются три группы универсальных учебных действий: регулятивные, познавательные, коммуникативные.</w:t>
      </w:r>
    </w:p>
    <w:p w:rsidR="00814556" w:rsidRPr="00B05C7A" w:rsidRDefault="00814556" w:rsidP="00B01C54">
      <w:pPr>
        <w:spacing w:line="276" w:lineRule="auto"/>
        <w:jc w:val="both"/>
        <w:rPr>
          <w:b/>
        </w:rPr>
      </w:pPr>
      <w:r w:rsidRPr="00B05C7A">
        <w:rPr>
          <w:b/>
        </w:rPr>
        <w:t>Регулятивные УУД</w:t>
      </w:r>
    </w:p>
    <w:p w:rsidR="00B01C54" w:rsidRPr="00B05C7A" w:rsidRDefault="00814556" w:rsidP="004C0D94">
      <w:pPr>
        <w:widowControl w:val="0"/>
        <w:numPr>
          <w:ilvl w:val="0"/>
          <w:numId w:val="72"/>
        </w:numPr>
        <w:tabs>
          <w:tab w:val="left" w:pos="567"/>
        </w:tabs>
        <w:spacing w:line="276" w:lineRule="auto"/>
        <w:ind w:left="0" w:firstLine="0"/>
        <w:jc w:val="both"/>
      </w:pPr>
      <w:r w:rsidRPr="00B05C7A">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w:t>
      </w:r>
      <w:r w:rsidR="005B239D" w:rsidRPr="00B05C7A">
        <w:t xml:space="preserve"> познавательной деятельности. </w:t>
      </w:r>
    </w:p>
    <w:p w:rsidR="00814556" w:rsidRPr="00B05C7A" w:rsidRDefault="005B239D" w:rsidP="00B01C54">
      <w:pPr>
        <w:widowControl w:val="0"/>
        <w:tabs>
          <w:tab w:val="left" w:pos="1134"/>
        </w:tabs>
        <w:spacing w:line="276" w:lineRule="auto"/>
        <w:ind w:left="709"/>
        <w:jc w:val="both"/>
      </w:pPr>
      <w:r w:rsidRPr="00B05C7A">
        <w:t>Уча</w:t>
      </w:r>
      <w:r w:rsidR="00814556" w:rsidRPr="00B05C7A">
        <w:t>щийся сможет:</w:t>
      </w:r>
    </w:p>
    <w:p w:rsidR="00814556" w:rsidRPr="00B05C7A" w:rsidRDefault="00814556" w:rsidP="004C0D94">
      <w:pPr>
        <w:widowControl w:val="0"/>
        <w:numPr>
          <w:ilvl w:val="0"/>
          <w:numId w:val="73"/>
        </w:numPr>
        <w:tabs>
          <w:tab w:val="left" w:pos="993"/>
        </w:tabs>
        <w:spacing w:line="276" w:lineRule="auto"/>
        <w:ind w:left="0" w:firstLine="709"/>
        <w:jc w:val="both"/>
      </w:pPr>
      <w:r w:rsidRPr="00B05C7A">
        <w:t>анализировать существующие и планировать будущие образовательные результаты;</w:t>
      </w:r>
    </w:p>
    <w:p w:rsidR="00814556" w:rsidRPr="00B05C7A" w:rsidRDefault="00814556" w:rsidP="004C0D94">
      <w:pPr>
        <w:widowControl w:val="0"/>
        <w:numPr>
          <w:ilvl w:val="0"/>
          <w:numId w:val="73"/>
        </w:numPr>
        <w:tabs>
          <w:tab w:val="left" w:pos="993"/>
        </w:tabs>
        <w:spacing w:line="276" w:lineRule="auto"/>
        <w:ind w:left="0" w:firstLine="709"/>
        <w:jc w:val="both"/>
      </w:pPr>
      <w:r w:rsidRPr="00B05C7A">
        <w:t>идентифицировать собственные проблемы и определять главную проблему;</w:t>
      </w:r>
    </w:p>
    <w:p w:rsidR="00814556" w:rsidRPr="00B05C7A" w:rsidRDefault="00814556" w:rsidP="004C0D94">
      <w:pPr>
        <w:widowControl w:val="0"/>
        <w:numPr>
          <w:ilvl w:val="0"/>
          <w:numId w:val="73"/>
        </w:numPr>
        <w:tabs>
          <w:tab w:val="left" w:pos="993"/>
        </w:tabs>
        <w:spacing w:line="276" w:lineRule="auto"/>
        <w:ind w:left="0" w:firstLine="709"/>
        <w:jc w:val="both"/>
      </w:pPr>
      <w:r w:rsidRPr="00B05C7A">
        <w:t>выдвигать версии решения проблемы, формулировать гипотезы, предвосхищать конечный результат;</w:t>
      </w:r>
    </w:p>
    <w:p w:rsidR="00814556" w:rsidRPr="00B05C7A" w:rsidRDefault="00814556" w:rsidP="004C0D94">
      <w:pPr>
        <w:widowControl w:val="0"/>
        <w:numPr>
          <w:ilvl w:val="0"/>
          <w:numId w:val="73"/>
        </w:numPr>
        <w:tabs>
          <w:tab w:val="left" w:pos="993"/>
        </w:tabs>
        <w:spacing w:line="276" w:lineRule="auto"/>
        <w:ind w:left="0" w:firstLine="709"/>
        <w:jc w:val="both"/>
      </w:pPr>
      <w:r w:rsidRPr="00B05C7A">
        <w:t>ставить цель деятельности на основе определенной проблемы и существующих возможностей;</w:t>
      </w:r>
    </w:p>
    <w:p w:rsidR="00814556" w:rsidRPr="00B05C7A" w:rsidRDefault="00814556" w:rsidP="004C0D94">
      <w:pPr>
        <w:widowControl w:val="0"/>
        <w:numPr>
          <w:ilvl w:val="0"/>
          <w:numId w:val="73"/>
        </w:numPr>
        <w:tabs>
          <w:tab w:val="left" w:pos="993"/>
        </w:tabs>
        <w:spacing w:line="276" w:lineRule="auto"/>
        <w:ind w:left="0" w:firstLine="709"/>
        <w:jc w:val="both"/>
      </w:pPr>
      <w:r w:rsidRPr="00B05C7A">
        <w:t>формулировать учебные задачи как шаги достижения поставленной цели деятельности;</w:t>
      </w:r>
    </w:p>
    <w:p w:rsidR="00814556" w:rsidRPr="00B05C7A" w:rsidRDefault="00814556" w:rsidP="004C0D94">
      <w:pPr>
        <w:widowControl w:val="0"/>
        <w:numPr>
          <w:ilvl w:val="0"/>
          <w:numId w:val="73"/>
        </w:numPr>
        <w:tabs>
          <w:tab w:val="left" w:pos="993"/>
        </w:tabs>
        <w:spacing w:line="276" w:lineRule="auto"/>
        <w:ind w:left="0" w:firstLine="709"/>
        <w:jc w:val="both"/>
      </w:pPr>
      <w:r w:rsidRPr="00B05C7A">
        <w:t>обосновывать целевые ориентиры и приоритеты ссылками на ценности, указывая и обосновывая логическую последовательность шагов.</w:t>
      </w:r>
    </w:p>
    <w:p w:rsidR="00814556" w:rsidRPr="00B05C7A" w:rsidRDefault="00814556" w:rsidP="004C0D94">
      <w:pPr>
        <w:widowControl w:val="0"/>
        <w:numPr>
          <w:ilvl w:val="0"/>
          <w:numId w:val="72"/>
        </w:numPr>
        <w:tabs>
          <w:tab w:val="left" w:pos="567"/>
        </w:tabs>
        <w:spacing w:line="276" w:lineRule="auto"/>
        <w:ind w:left="0" w:firstLine="0"/>
        <w:jc w:val="both"/>
        <w:rPr>
          <w:b/>
        </w:rPr>
      </w:pPr>
      <w:r w:rsidRPr="00B05C7A">
        <w:t>Умение самостоятельно планировать пути достижения целей, в том числе альтернативные, осознанно выбирать наиболее эффективные способы решения уч</w:t>
      </w:r>
      <w:r w:rsidR="005B239D" w:rsidRPr="00B05C7A">
        <w:t>ебных и познавательных задач. Уча</w:t>
      </w:r>
      <w:r w:rsidRPr="00B05C7A">
        <w:t>щийся сможет:</w:t>
      </w:r>
    </w:p>
    <w:p w:rsidR="00814556" w:rsidRPr="00B05C7A" w:rsidRDefault="00814556" w:rsidP="004C0D94">
      <w:pPr>
        <w:widowControl w:val="0"/>
        <w:numPr>
          <w:ilvl w:val="0"/>
          <w:numId w:val="73"/>
        </w:numPr>
        <w:tabs>
          <w:tab w:val="left" w:pos="993"/>
        </w:tabs>
        <w:spacing w:line="276" w:lineRule="auto"/>
        <w:ind w:left="0" w:firstLine="709"/>
        <w:jc w:val="both"/>
      </w:pPr>
      <w:r w:rsidRPr="00B05C7A">
        <w:t>определять необходимые действие(я) в соответствии с учебной и познавательной задачей и составлять алгоритм их выполнения;</w:t>
      </w:r>
    </w:p>
    <w:p w:rsidR="00814556" w:rsidRPr="00B05C7A" w:rsidRDefault="00814556" w:rsidP="004C0D94">
      <w:pPr>
        <w:widowControl w:val="0"/>
        <w:numPr>
          <w:ilvl w:val="0"/>
          <w:numId w:val="73"/>
        </w:numPr>
        <w:tabs>
          <w:tab w:val="left" w:pos="993"/>
        </w:tabs>
        <w:spacing w:line="276" w:lineRule="auto"/>
        <w:ind w:left="0" w:firstLine="709"/>
        <w:jc w:val="both"/>
      </w:pPr>
      <w:r w:rsidRPr="00B05C7A">
        <w:t>обосновывать и осуществлять выбор наиболее эффективных способов решения учебных и познавательных задач;</w:t>
      </w:r>
    </w:p>
    <w:p w:rsidR="00814556" w:rsidRPr="00B05C7A" w:rsidRDefault="00814556" w:rsidP="004C0D94">
      <w:pPr>
        <w:widowControl w:val="0"/>
        <w:numPr>
          <w:ilvl w:val="0"/>
          <w:numId w:val="73"/>
        </w:numPr>
        <w:tabs>
          <w:tab w:val="left" w:pos="993"/>
        </w:tabs>
        <w:spacing w:line="276" w:lineRule="auto"/>
        <w:ind w:left="0" w:firstLine="709"/>
        <w:jc w:val="both"/>
      </w:pPr>
      <w:r w:rsidRPr="00B05C7A">
        <w:t>определять/находить, в том числе из предложенных вариантов, условия для выполнения учебной и познавательной задачи;</w:t>
      </w:r>
    </w:p>
    <w:p w:rsidR="00814556" w:rsidRPr="00B05C7A" w:rsidRDefault="00814556" w:rsidP="004C0D94">
      <w:pPr>
        <w:widowControl w:val="0"/>
        <w:numPr>
          <w:ilvl w:val="0"/>
          <w:numId w:val="73"/>
        </w:numPr>
        <w:tabs>
          <w:tab w:val="left" w:pos="993"/>
        </w:tabs>
        <w:spacing w:line="276" w:lineRule="auto"/>
        <w:ind w:left="0" w:firstLine="709"/>
        <w:jc w:val="both"/>
      </w:pPr>
      <w:r w:rsidRPr="00B05C7A">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14556" w:rsidRPr="00B05C7A" w:rsidRDefault="00814556" w:rsidP="004C0D94">
      <w:pPr>
        <w:widowControl w:val="0"/>
        <w:numPr>
          <w:ilvl w:val="0"/>
          <w:numId w:val="73"/>
        </w:numPr>
        <w:tabs>
          <w:tab w:val="left" w:pos="993"/>
        </w:tabs>
        <w:spacing w:line="276" w:lineRule="auto"/>
        <w:ind w:left="0" w:firstLine="709"/>
        <w:jc w:val="both"/>
      </w:pPr>
      <w:r w:rsidRPr="00B05C7A">
        <w:t>выбирать из предложенных вариантов и самостоятельно искать средства/ресурсы для решения задачи/достижения цели;</w:t>
      </w:r>
    </w:p>
    <w:p w:rsidR="00814556" w:rsidRPr="00B05C7A" w:rsidRDefault="00814556" w:rsidP="004C0D94">
      <w:pPr>
        <w:widowControl w:val="0"/>
        <w:numPr>
          <w:ilvl w:val="0"/>
          <w:numId w:val="73"/>
        </w:numPr>
        <w:tabs>
          <w:tab w:val="left" w:pos="993"/>
        </w:tabs>
        <w:spacing w:line="276" w:lineRule="auto"/>
        <w:ind w:left="0" w:firstLine="709"/>
        <w:jc w:val="both"/>
      </w:pPr>
      <w:r w:rsidRPr="00B05C7A">
        <w:t>составлять план решения проблемы (выполнения проекта, проведения исследования);</w:t>
      </w:r>
    </w:p>
    <w:p w:rsidR="00814556" w:rsidRPr="00B05C7A" w:rsidRDefault="00814556" w:rsidP="004C0D94">
      <w:pPr>
        <w:widowControl w:val="0"/>
        <w:numPr>
          <w:ilvl w:val="0"/>
          <w:numId w:val="73"/>
        </w:numPr>
        <w:tabs>
          <w:tab w:val="left" w:pos="993"/>
        </w:tabs>
        <w:spacing w:line="276" w:lineRule="auto"/>
        <w:ind w:left="0" w:firstLine="709"/>
        <w:jc w:val="both"/>
      </w:pPr>
      <w:r w:rsidRPr="00B05C7A">
        <w:t>определять потенциальные затруднения при решении учебной и познавательной задачи и находить средства для их устранения;</w:t>
      </w:r>
    </w:p>
    <w:p w:rsidR="00814556" w:rsidRPr="00B05C7A" w:rsidRDefault="00814556" w:rsidP="004C0D94">
      <w:pPr>
        <w:widowControl w:val="0"/>
        <w:numPr>
          <w:ilvl w:val="0"/>
          <w:numId w:val="73"/>
        </w:numPr>
        <w:tabs>
          <w:tab w:val="left" w:pos="993"/>
        </w:tabs>
        <w:spacing w:line="276" w:lineRule="auto"/>
        <w:ind w:left="0" w:firstLine="709"/>
        <w:jc w:val="both"/>
      </w:pPr>
      <w:r w:rsidRPr="00B05C7A">
        <w:t>описывать свой опыт, оформляя его для передачи другим людям в виде технологии решения практических задач определенного класса;</w:t>
      </w:r>
    </w:p>
    <w:p w:rsidR="00814556" w:rsidRPr="00B05C7A" w:rsidRDefault="00814556" w:rsidP="004C0D94">
      <w:pPr>
        <w:widowControl w:val="0"/>
        <w:numPr>
          <w:ilvl w:val="0"/>
          <w:numId w:val="73"/>
        </w:numPr>
        <w:tabs>
          <w:tab w:val="left" w:pos="993"/>
        </w:tabs>
        <w:spacing w:line="276" w:lineRule="auto"/>
        <w:ind w:left="0" w:firstLine="709"/>
        <w:jc w:val="both"/>
      </w:pPr>
      <w:r w:rsidRPr="00B05C7A">
        <w:t>планировать и корректировать свою индивидуальную образовательную траекторию.</w:t>
      </w:r>
    </w:p>
    <w:p w:rsidR="00814556" w:rsidRPr="00B05C7A" w:rsidRDefault="00814556" w:rsidP="004C0D94">
      <w:pPr>
        <w:widowControl w:val="0"/>
        <w:numPr>
          <w:ilvl w:val="0"/>
          <w:numId w:val="72"/>
        </w:numPr>
        <w:tabs>
          <w:tab w:val="left" w:pos="567"/>
        </w:tabs>
        <w:spacing w:line="276" w:lineRule="auto"/>
        <w:ind w:left="0" w:firstLine="0"/>
        <w:jc w:val="both"/>
      </w:pPr>
      <w:r w:rsidRPr="00B05C7A">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 xml:space="preserve">определять совместно с педагогом и сверстниками критерии планируемых </w:t>
      </w:r>
      <w:r w:rsidRPr="00B05C7A">
        <w:lastRenderedPageBreak/>
        <w:t>результатов и критерии оценки своей учебной деятельности;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систематизировать (в том числе выбирать приоритетные) критерии планируемых результатов и оценки своей деятельности;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оценивать свою деятельность, аргументируя причины достижения или отсутствия планируемого результата;</w:t>
      </w:r>
    </w:p>
    <w:p w:rsidR="00814556" w:rsidRPr="00B05C7A" w:rsidRDefault="00814556" w:rsidP="004C0D94">
      <w:pPr>
        <w:widowControl w:val="0"/>
        <w:numPr>
          <w:ilvl w:val="0"/>
          <w:numId w:val="74"/>
        </w:numPr>
        <w:tabs>
          <w:tab w:val="left" w:pos="993"/>
        </w:tabs>
        <w:spacing w:line="276" w:lineRule="auto"/>
        <w:ind w:left="0" w:firstLine="709"/>
        <w:jc w:val="both"/>
      </w:pPr>
      <w:r w:rsidRPr="00B05C7A">
        <w:t>находить достаточные средства для выполнения учебных действий в изменяющейся ситуации и/или при отсутствии планируемого результата;</w:t>
      </w:r>
    </w:p>
    <w:p w:rsidR="00814556" w:rsidRPr="00B05C7A" w:rsidRDefault="00814556" w:rsidP="004C0D94">
      <w:pPr>
        <w:widowControl w:val="0"/>
        <w:numPr>
          <w:ilvl w:val="0"/>
          <w:numId w:val="74"/>
        </w:numPr>
        <w:tabs>
          <w:tab w:val="left" w:pos="993"/>
        </w:tabs>
        <w:spacing w:line="276" w:lineRule="auto"/>
        <w:ind w:left="0" w:firstLine="709"/>
        <w:jc w:val="both"/>
      </w:pPr>
      <w:r w:rsidRPr="00B05C7A">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14556" w:rsidRPr="00B05C7A" w:rsidRDefault="00814556" w:rsidP="004C0D94">
      <w:pPr>
        <w:widowControl w:val="0"/>
        <w:numPr>
          <w:ilvl w:val="0"/>
          <w:numId w:val="74"/>
        </w:numPr>
        <w:tabs>
          <w:tab w:val="left" w:pos="993"/>
        </w:tabs>
        <w:spacing w:line="276" w:lineRule="auto"/>
        <w:ind w:left="0" w:firstLine="709"/>
        <w:jc w:val="both"/>
      </w:pPr>
      <w:r w:rsidRPr="00B05C7A">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сверять свои действия с целью и, при необходимости, исправлять ошибки самостоятельно.</w:t>
      </w:r>
    </w:p>
    <w:p w:rsidR="00814556" w:rsidRPr="00B05C7A" w:rsidRDefault="00814556" w:rsidP="004C0D94">
      <w:pPr>
        <w:widowControl w:val="0"/>
        <w:numPr>
          <w:ilvl w:val="0"/>
          <w:numId w:val="72"/>
        </w:numPr>
        <w:tabs>
          <w:tab w:val="left" w:pos="567"/>
        </w:tabs>
        <w:spacing w:line="276" w:lineRule="auto"/>
        <w:ind w:left="0" w:firstLine="0"/>
        <w:jc w:val="both"/>
      </w:pPr>
      <w:r w:rsidRPr="00B05C7A">
        <w:t xml:space="preserve">Умение оценивать правильность выполнения учебной задачи, собственные возможности ее решения. </w:t>
      </w:r>
      <w:r w:rsidR="00D1743A" w:rsidRPr="00B05C7A">
        <w:t>Уча</w:t>
      </w:r>
      <w:r w:rsidRPr="00B05C7A">
        <w:t>щийся сможет: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определять критерии правильности (корректности) выполнения учебной задачи;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анализировать и обосновывать применение соответствующего инструментария для выполнения учебной задачи;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оценивать продукт своей деятельности по заданным и/или самостоятельно определенным критериям в соответствии с целью деятельности;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обосновывать достижимость цели выбранным способом на основе оценки своих внутренних ресурсов и доступных внешних ресурсов;</w:t>
      </w:r>
    </w:p>
    <w:p w:rsidR="00814556" w:rsidRPr="00B05C7A" w:rsidRDefault="00814556" w:rsidP="004C0D94">
      <w:pPr>
        <w:widowControl w:val="0"/>
        <w:numPr>
          <w:ilvl w:val="0"/>
          <w:numId w:val="74"/>
        </w:numPr>
        <w:tabs>
          <w:tab w:val="left" w:pos="993"/>
        </w:tabs>
        <w:spacing w:line="276" w:lineRule="auto"/>
        <w:ind w:left="0" w:firstLine="709"/>
        <w:jc w:val="both"/>
      </w:pPr>
      <w:r w:rsidRPr="00B05C7A">
        <w:t>фиксировать и анализировать динамику собственных образовательных результатов.</w:t>
      </w:r>
    </w:p>
    <w:p w:rsidR="00814556" w:rsidRPr="00B05C7A" w:rsidRDefault="00814556" w:rsidP="004C0D94">
      <w:pPr>
        <w:widowControl w:val="0"/>
        <w:numPr>
          <w:ilvl w:val="0"/>
          <w:numId w:val="72"/>
        </w:numPr>
        <w:tabs>
          <w:tab w:val="left" w:pos="567"/>
        </w:tabs>
        <w:spacing w:line="276" w:lineRule="auto"/>
        <w:ind w:left="0" w:firstLine="0"/>
        <w:jc w:val="both"/>
        <w:rPr>
          <w:b/>
        </w:rPr>
      </w:pPr>
      <w:r w:rsidRPr="00B05C7A">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 xml:space="preserve">наблюдать и анализировать собственную учебную и познавательную деятельность и деятельность других </w:t>
      </w:r>
      <w:r w:rsidR="00D1743A" w:rsidRPr="00B05C7A">
        <w:t>уча</w:t>
      </w:r>
      <w:r w:rsidRPr="00B05C7A">
        <w:t>щихся в процессе взаимопроверки;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соотносить реальные и планируемые результаты индивидуальной образовательной деятельности и делать выводы;</w:t>
      </w:r>
    </w:p>
    <w:p w:rsidR="00814556" w:rsidRPr="00B05C7A" w:rsidRDefault="00814556" w:rsidP="004C0D94">
      <w:pPr>
        <w:widowControl w:val="0"/>
        <w:numPr>
          <w:ilvl w:val="0"/>
          <w:numId w:val="74"/>
        </w:numPr>
        <w:tabs>
          <w:tab w:val="left" w:pos="993"/>
        </w:tabs>
        <w:spacing w:line="276" w:lineRule="auto"/>
        <w:ind w:left="0" w:firstLine="709"/>
        <w:jc w:val="both"/>
      </w:pPr>
      <w:r w:rsidRPr="00B05C7A">
        <w:t>принимать решение в учебной ситуации и нести за него ответственность;</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самостоятельно определять причины своего успеха или неуспеха и находить способы выхода из ситуации неуспеха;</w:t>
      </w:r>
    </w:p>
    <w:p w:rsidR="00814556" w:rsidRPr="00B05C7A" w:rsidRDefault="00814556" w:rsidP="004C0D94">
      <w:pPr>
        <w:widowControl w:val="0"/>
        <w:numPr>
          <w:ilvl w:val="0"/>
          <w:numId w:val="74"/>
        </w:numPr>
        <w:tabs>
          <w:tab w:val="left" w:pos="993"/>
        </w:tabs>
        <w:spacing w:line="276" w:lineRule="auto"/>
        <w:ind w:left="0" w:firstLine="709"/>
        <w:jc w:val="both"/>
      </w:pPr>
      <w:r w:rsidRPr="00B05C7A">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14556" w:rsidRPr="00B05C7A" w:rsidRDefault="00814556" w:rsidP="00E72E60">
      <w:pPr>
        <w:spacing w:line="276" w:lineRule="auto"/>
        <w:ind w:firstLine="709"/>
        <w:jc w:val="both"/>
        <w:rPr>
          <w:b/>
        </w:rPr>
      </w:pPr>
      <w:r w:rsidRPr="00B05C7A">
        <w:rPr>
          <w:b/>
        </w:rPr>
        <w:t>Познавательные УУД</w:t>
      </w:r>
    </w:p>
    <w:p w:rsidR="00814556" w:rsidRPr="00B05C7A" w:rsidRDefault="00814556" w:rsidP="004C0D94">
      <w:pPr>
        <w:widowControl w:val="0"/>
        <w:numPr>
          <w:ilvl w:val="0"/>
          <w:numId w:val="83"/>
        </w:numPr>
        <w:tabs>
          <w:tab w:val="left" w:pos="0"/>
        </w:tabs>
        <w:spacing w:line="276" w:lineRule="auto"/>
        <w:ind w:left="0" w:firstLine="0"/>
        <w:jc w:val="both"/>
      </w:pPr>
      <w:r w:rsidRPr="00B05C7A">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0F0AC6" w:rsidRPr="00B05C7A">
        <w:t>Уча</w:t>
      </w:r>
      <w:r w:rsidRPr="00B05C7A">
        <w:t>щийся сможет: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подбирать слова, соподчиненные ключевому слову, определяющие его признаки и свойства;</w:t>
      </w:r>
    </w:p>
    <w:p w:rsidR="00814556" w:rsidRPr="00B05C7A" w:rsidRDefault="00814556" w:rsidP="004C0D94">
      <w:pPr>
        <w:widowControl w:val="0"/>
        <w:numPr>
          <w:ilvl w:val="0"/>
          <w:numId w:val="74"/>
        </w:numPr>
        <w:tabs>
          <w:tab w:val="left" w:pos="993"/>
        </w:tabs>
        <w:spacing w:line="276" w:lineRule="auto"/>
        <w:ind w:left="0" w:firstLine="709"/>
        <w:jc w:val="both"/>
      </w:pPr>
      <w:r w:rsidRPr="00B05C7A">
        <w:t>выстраивать логическую цепочку, состоящую из ключевого слова и соподчиненных ему слов;</w:t>
      </w:r>
    </w:p>
    <w:p w:rsidR="00814556" w:rsidRPr="00B05C7A" w:rsidRDefault="00814556" w:rsidP="004C0D94">
      <w:pPr>
        <w:widowControl w:val="0"/>
        <w:numPr>
          <w:ilvl w:val="0"/>
          <w:numId w:val="74"/>
        </w:numPr>
        <w:tabs>
          <w:tab w:val="left" w:pos="993"/>
        </w:tabs>
        <w:spacing w:line="276" w:lineRule="auto"/>
        <w:ind w:left="0" w:firstLine="709"/>
        <w:jc w:val="both"/>
      </w:pPr>
      <w:r w:rsidRPr="00B05C7A">
        <w:t>выделять общий признак двух или нескольких предметов или явлений и объяснять их сходство;</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объединять предметы и явления в группы по определенным признакам, сравнивать, классифицировать и обобщать факты и явления;</w:t>
      </w:r>
    </w:p>
    <w:p w:rsidR="00814556" w:rsidRPr="00B05C7A" w:rsidRDefault="00814556" w:rsidP="004C0D94">
      <w:pPr>
        <w:widowControl w:val="0"/>
        <w:numPr>
          <w:ilvl w:val="0"/>
          <w:numId w:val="74"/>
        </w:numPr>
        <w:tabs>
          <w:tab w:val="left" w:pos="993"/>
        </w:tabs>
        <w:spacing w:line="276" w:lineRule="auto"/>
        <w:ind w:left="0" w:firstLine="709"/>
        <w:jc w:val="both"/>
      </w:pPr>
      <w:r w:rsidRPr="00B05C7A">
        <w:t>выделять явление из общего ряда других явлений;</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строить рассуждение от общих закономерностей к частным явлениям и от частных явлений к общим закономерностям;</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строить рассуждение на основе сравнения предметов и явлений, выделяя при этом общие признаки;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излагать полученную информацию, интерпретируя ее в контексте решаемой задачи;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самостоятельно указывать на информацию, нуждающуюся в проверке, предлагать и применять способ проверки достоверности информации;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вербализовать эмоциональное впечатление, оказанное на него источником;</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14556" w:rsidRPr="00B05C7A" w:rsidRDefault="00814556" w:rsidP="004C0D94">
      <w:pPr>
        <w:widowControl w:val="0"/>
        <w:numPr>
          <w:ilvl w:val="0"/>
          <w:numId w:val="74"/>
        </w:numPr>
        <w:tabs>
          <w:tab w:val="left" w:pos="993"/>
        </w:tabs>
        <w:spacing w:line="276" w:lineRule="auto"/>
        <w:ind w:left="0" w:firstLine="709"/>
        <w:jc w:val="both"/>
      </w:pPr>
      <w:r w:rsidRPr="00B05C7A">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14556" w:rsidRPr="00B05C7A" w:rsidRDefault="00814556" w:rsidP="004C0D94">
      <w:pPr>
        <w:widowControl w:val="0"/>
        <w:numPr>
          <w:ilvl w:val="0"/>
          <w:numId w:val="74"/>
        </w:numPr>
        <w:tabs>
          <w:tab w:val="left" w:pos="993"/>
        </w:tabs>
        <w:spacing w:line="276" w:lineRule="auto"/>
        <w:ind w:left="0" w:firstLine="709"/>
        <w:jc w:val="both"/>
      </w:pPr>
      <w:r w:rsidRPr="00B05C7A">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14556" w:rsidRPr="00B05C7A" w:rsidRDefault="00814556" w:rsidP="004C0D94">
      <w:pPr>
        <w:widowControl w:val="0"/>
        <w:numPr>
          <w:ilvl w:val="0"/>
          <w:numId w:val="83"/>
        </w:numPr>
        <w:tabs>
          <w:tab w:val="left" w:pos="567"/>
        </w:tabs>
        <w:spacing w:line="276" w:lineRule="auto"/>
        <w:ind w:left="0" w:firstLine="0"/>
        <w:jc w:val="both"/>
      </w:pPr>
      <w:r w:rsidRPr="00B05C7A">
        <w:t xml:space="preserve">Умение создавать, применять и преобразовывать знаки и символы, модели и схемы для решения учебных и познавательных задач. </w:t>
      </w:r>
      <w:r w:rsidR="000F0AC6" w:rsidRPr="00B05C7A">
        <w:t>Уча</w:t>
      </w:r>
      <w:r w:rsidRPr="00B05C7A">
        <w:t>щийся сможет: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обозначать символом и знаком предмет и/или явление;</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определять логические связи между предметами и/или явлениями, обозначать данные логические связи с помощью знаков в схеме;</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создавать абстрактный или реальный образ предмета и/или явления;</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строить модель/схему на основе условий задачи и/или способа ее решения;</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14556" w:rsidRPr="00B05C7A" w:rsidRDefault="00814556" w:rsidP="004C0D94">
      <w:pPr>
        <w:widowControl w:val="0"/>
        <w:numPr>
          <w:ilvl w:val="0"/>
          <w:numId w:val="74"/>
        </w:numPr>
        <w:tabs>
          <w:tab w:val="left" w:pos="993"/>
        </w:tabs>
        <w:spacing w:line="276" w:lineRule="auto"/>
        <w:ind w:left="0" w:firstLine="709"/>
        <w:jc w:val="both"/>
      </w:pPr>
      <w:r w:rsidRPr="00B05C7A">
        <w:t xml:space="preserve">преобразовывать модели с целью выявления общих законов, определяющих </w:t>
      </w:r>
      <w:r w:rsidRPr="00B05C7A">
        <w:lastRenderedPageBreak/>
        <w:t>данную предметную область;</w:t>
      </w:r>
    </w:p>
    <w:p w:rsidR="00814556" w:rsidRPr="00B05C7A" w:rsidRDefault="00814556" w:rsidP="004C0D94">
      <w:pPr>
        <w:widowControl w:val="0"/>
        <w:numPr>
          <w:ilvl w:val="0"/>
          <w:numId w:val="74"/>
        </w:numPr>
        <w:tabs>
          <w:tab w:val="left" w:pos="993"/>
        </w:tabs>
        <w:spacing w:line="276" w:lineRule="auto"/>
        <w:ind w:left="0" w:firstLine="709"/>
        <w:jc w:val="both"/>
      </w:pPr>
      <w:r w:rsidRPr="00B05C7A">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строить доказательство: прямое, косвенное, от противного;</w:t>
      </w:r>
    </w:p>
    <w:p w:rsidR="00814556" w:rsidRPr="00B05C7A" w:rsidRDefault="00814556" w:rsidP="004C0D94">
      <w:pPr>
        <w:widowControl w:val="0"/>
        <w:numPr>
          <w:ilvl w:val="0"/>
          <w:numId w:val="74"/>
        </w:numPr>
        <w:tabs>
          <w:tab w:val="left" w:pos="993"/>
        </w:tabs>
        <w:spacing w:line="276" w:lineRule="auto"/>
        <w:ind w:left="0" w:firstLine="709"/>
        <w:jc w:val="both"/>
      </w:pPr>
      <w:r w:rsidRPr="00B05C7A">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14556" w:rsidRPr="00B05C7A" w:rsidRDefault="00814556" w:rsidP="004C0D94">
      <w:pPr>
        <w:widowControl w:val="0"/>
        <w:numPr>
          <w:ilvl w:val="0"/>
          <w:numId w:val="83"/>
        </w:numPr>
        <w:tabs>
          <w:tab w:val="left" w:pos="567"/>
        </w:tabs>
        <w:spacing w:line="276" w:lineRule="auto"/>
        <w:ind w:left="0" w:firstLine="0"/>
        <w:jc w:val="both"/>
      </w:pPr>
      <w:r w:rsidRPr="00B05C7A">
        <w:t xml:space="preserve">Смысловое чтение. </w:t>
      </w:r>
      <w:r w:rsidR="000F0AC6" w:rsidRPr="00B05C7A">
        <w:t>Уча</w:t>
      </w:r>
      <w:r w:rsidRPr="00B05C7A">
        <w:t>щийся сможет: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находить в тексте требуемую информацию (в соответствии с целями своей деятельности);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ориентироваться в содержании текста, понимать целостный смысл текста, структурировать текст;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устанавливать взаимосвязь описанных в тексте событий, явлений, процессов;</w:t>
      </w:r>
    </w:p>
    <w:p w:rsidR="00814556" w:rsidRPr="00B05C7A" w:rsidRDefault="00814556" w:rsidP="004C0D94">
      <w:pPr>
        <w:widowControl w:val="0"/>
        <w:numPr>
          <w:ilvl w:val="0"/>
          <w:numId w:val="74"/>
        </w:numPr>
        <w:tabs>
          <w:tab w:val="left" w:pos="993"/>
        </w:tabs>
        <w:spacing w:line="276" w:lineRule="auto"/>
        <w:ind w:left="0" w:firstLine="709"/>
        <w:jc w:val="both"/>
      </w:pPr>
      <w:r w:rsidRPr="00B05C7A">
        <w:t>резюмировать главную идею текста;</w:t>
      </w:r>
    </w:p>
    <w:p w:rsidR="00814556" w:rsidRPr="00B05C7A" w:rsidRDefault="00814556" w:rsidP="004C0D94">
      <w:pPr>
        <w:widowControl w:val="0"/>
        <w:numPr>
          <w:ilvl w:val="0"/>
          <w:numId w:val="74"/>
        </w:numPr>
        <w:tabs>
          <w:tab w:val="left" w:pos="993"/>
        </w:tabs>
        <w:spacing w:line="276" w:lineRule="auto"/>
        <w:ind w:left="0" w:firstLine="709"/>
        <w:jc w:val="both"/>
      </w:pPr>
      <w:r w:rsidRPr="00B05C7A">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14556" w:rsidRPr="00B05C7A" w:rsidRDefault="00814556" w:rsidP="004C0D94">
      <w:pPr>
        <w:widowControl w:val="0"/>
        <w:numPr>
          <w:ilvl w:val="0"/>
          <w:numId w:val="74"/>
        </w:numPr>
        <w:tabs>
          <w:tab w:val="left" w:pos="993"/>
        </w:tabs>
        <w:spacing w:line="276" w:lineRule="auto"/>
        <w:ind w:left="0" w:firstLine="709"/>
        <w:jc w:val="both"/>
      </w:pPr>
      <w:r w:rsidRPr="00B05C7A">
        <w:t>критически оценивать содержание и форму текста.</w:t>
      </w:r>
    </w:p>
    <w:p w:rsidR="00814556" w:rsidRPr="00B05C7A" w:rsidRDefault="00814556" w:rsidP="004C0D94">
      <w:pPr>
        <w:widowControl w:val="0"/>
        <w:numPr>
          <w:ilvl w:val="0"/>
          <w:numId w:val="83"/>
        </w:numPr>
        <w:tabs>
          <w:tab w:val="left" w:pos="567"/>
        </w:tabs>
        <w:spacing w:line="276" w:lineRule="auto"/>
        <w:ind w:left="0" w:firstLine="0"/>
        <w:jc w:val="both"/>
      </w:pPr>
      <w:r w:rsidRPr="00B05C7A">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000F0AC6" w:rsidRPr="00B05C7A">
        <w:t>Уча</w:t>
      </w:r>
      <w:r w:rsidRPr="00B05C7A">
        <w:t>щийся сможет: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определять свое отношение к природной среде;</w:t>
      </w:r>
    </w:p>
    <w:p w:rsidR="00814556" w:rsidRPr="00B05C7A" w:rsidRDefault="00814556" w:rsidP="004C0D94">
      <w:pPr>
        <w:widowControl w:val="0"/>
        <w:numPr>
          <w:ilvl w:val="0"/>
          <w:numId w:val="74"/>
        </w:numPr>
        <w:tabs>
          <w:tab w:val="left" w:pos="993"/>
        </w:tabs>
        <w:spacing w:line="276" w:lineRule="auto"/>
        <w:ind w:left="0" w:firstLine="709"/>
        <w:jc w:val="both"/>
      </w:pPr>
      <w:r w:rsidRPr="00B05C7A">
        <w:t>анализировать влияние экологических факторов на среду обитания живых организмов;</w:t>
      </w:r>
    </w:p>
    <w:p w:rsidR="00814556" w:rsidRPr="00B05C7A" w:rsidRDefault="00814556" w:rsidP="004C0D94">
      <w:pPr>
        <w:widowControl w:val="0"/>
        <w:numPr>
          <w:ilvl w:val="0"/>
          <w:numId w:val="74"/>
        </w:numPr>
        <w:tabs>
          <w:tab w:val="left" w:pos="993"/>
        </w:tabs>
        <w:spacing w:line="276" w:lineRule="auto"/>
        <w:ind w:left="0" w:firstLine="709"/>
        <w:jc w:val="both"/>
      </w:pPr>
      <w:r w:rsidRPr="00B05C7A">
        <w:t>проводить причинный и вероятностный анализ экологических ситуаций;</w:t>
      </w:r>
    </w:p>
    <w:p w:rsidR="00814556" w:rsidRPr="00B05C7A" w:rsidRDefault="00814556" w:rsidP="004C0D94">
      <w:pPr>
        <w:widowControl w:val="0"/>
        <w:numPr>
          <w:ilvl w:val="0"/>
          <w:numId w:val="74"/>
        </w:numPr>
        <w:tabs>
          <w:tab w:val="left" w:pos="993"/>
        </w:tabs>
        <w:spacing w:line="276" w:lineRule="auto"/>
        <w:ind w:left="0" w:firstLine="709"/>
        <w:jc w:val="both"/>
      </w:pPr>
      <w:r w:rsidRPr="00B05C7A">
        <w:t>прогнозировать изменения ситуации при смене действия одного фактора на действие другого фактора;</w:t>
      </w:r>
    </w:p>
    <w:p w:rsidR="00814556" w:rsidRPr="00B05C7A" w:rsidRDefault="00814556" w:rsidP="004C0D94">
      <w:pPr>
        <w:widowControl w:val="0"/>
        <w:numPr>
          <w:ilvl w:val="0"/>
          <w:numId w:val="74"/>
        </w:numPr>
        <w:tabs>
          <w:tab w:val="left" w:pos="993"/>
        </w:tabs>
        <w:spacing w:line="276" w:lineRule="auto"/>
        <w:ind w:left="0" w:firstLine="709"/>
        <w:jc w:val="both"/>
      </w:pPr>
      <w:r w:rsidRPr="00B05C7A">
        <w:t>распространять экологические знания и участвовать в практических делах по защите окружающей среды;</w:t>
      </w:r>
    </w:p>
    <w:p w:rsidR="00814556" w:rsidRPr="00B05C7A" w:rsidRDefault="00814556" w:rsidP="004C0D94">
      <w:pPr>
        <w:widowControl w:val="0"/>
        <w:numPr>
          <w:ilvl w:val="0"/>
          <w:numId w:val="74"/>
        </w:numPr>
        <w:tabs>
          <w:tab w:val="left" w:pos="993"/>
        </w:tabs>
        <w:spacing w:line="276" w:lineRule="auto"/>
        <w:ind w:left="0" w:firstLine="709"/>
        <w:jc w:val="both"/>
      </w:pPr>
      <w:r w:rsidRPr="00B05C7A">
        <w:t>выражать свое отношение к природе через рисунки, сочинения, модели, проектные работы.</w:t>
      </w:r>
    </w:p>
    <w:p w:rsidR="00814556" w:rsidRPr="00B05C7A" w:rsidRDefault="00814556" w:rsidP="00E72E60">
      <w:pPr>
        <w:spacing w:line="276" w:lineRule="auto"/>
        <w:ind w:firstLine="709"/>
        <w:jc w:val="both"/>
      </w:pPr>
      <w:r w:rsidRPr="00B05C7A">
        <w:t xml:space="preserve">5. Развитие мотивации к овладению культурой активного использования словарей и других поисковых систем. </w:t>
      </w:r>
      <w:r w:rsidR="000F0AC6" w:rsidRPr="00B05C7A">
        <w:t>Уча</w:t>
      </w:r>
      <w:r w:rsidRPr="00B05C7A">
        <w:t>щийся сможет:</w:t>
      </w:r>
    </w:p>
    <w:p w:rsidR="00814556" w:rsidRPr="00B05C7A" w:rsidRDefault="00814556" w:rsidP="004C0D94">
      <w:pPr>
        <w:pStyle w:val="aa"/>
        <w:numPr>
          <w:ilvl w:val="0"/>
          <w:numId w:val="74"/>
        </w:numPr>
        <w:spacing w:line="276" w:lineRule="auto"/>
        <w:jc w:val="both"/>
        <w:rPr>
          <w:rFonts w:ascii="Times New Roman" w:hAnsi="Times New Roman"/>
          <w:sz w:val="24"/>
          <w:szCs w:val="24"/>
        </w:rPr>
      </w:pPr>
      <w:r w:rsidRPr="00B05C7A">
        <w:rPr>
          <w:rFonts w:ascii="Times New Roman" w:hAnsi="Times New Roman"/>
          <w:sz w:val="24"/>
          <w:szCs w:val="24"/>
        </w:rPr>
        <w:t>определять необходимые ключевые поисковые слова и запросы;</w:t>
      </w:r>
    </w:p>
    <w:p w:rsidR="00814556" w:rsidRPr="00B05C7A" w:rsidRDefault="00814556" w:rsidP="004C0D94">
      <w:pPr>
        <w:pStyle w:val="aa"/>
        <w:numPr>
          <w:ilvl w:val="0"/>
          <w:numId w:val="74"/>
        </w:numPr>
        <w:spacing w:line="276" w:lineRule="auto"/>
        <w:jc w:val="both"/>
        <w:rPr>
          <w:rFonts w:ascii="Times New Roman" w:hAnsi="Times New Roman"/>
          <w:sz w:val="24"/>
          <w:szCs w:val="24"/>
        </w:rPr>
      </w:pPr>
      <w:r w:rsidRPr="00B05C7A">
        <w:rPr>
          <w:rFonts w:ascii="Times New Roman" w:hAnsi="Times New Roman"/>
          <w:sz w:val="24"/>
          <w:szCs w:val="24"/>
        </w:rPr>
        <w:t>осуществлять взаимодействие с электронными поисковыми системами, словарями;</w:t>
      </w:r>
    </w:p>
    <w:p w:rsidR="00814556" w:rsidRPr="00B05C7A" w:rsidRDefault="00814556" w:rsidP="004C0D94">
      <w:pPr>
        <w:pStyle w:val="aa"/>
        <w:numPr>
          <w:ilvl w:val="0"/>
          <w:numId w:val="74"/>
        </w:numPr>
        <w:spacing w:line="276" w:lineRule="auto"/>
        <w:jc w:val="both"/>
        <w:rPr>
          <w:rFonts w:ascii="Times New Roman" w:hAnsi="Times New Roman"/>
          <w:sz w:val="24"/>
          <w:szCs w:val="24"/>
        </w:rPr>
      </w:pPr>
      <w:r w:rsidRPr="00B05C7A">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соотносить полученные результаты поиска со своей деятельностью.</w:t>
      </w:r>
    </w:p>
    <w:p w:rsidR="00814556" w:rsidRPr="00B05C7A" w:rsidRDefault="00814556" w:rsidP="00E72E60">
      <w:pPr>
        <w:tabs>
          <w:tab w:val="left" w:pos="993"/>
        </w:tabs>
        <w:spacing w:line="276" w:lineRule="auto"/>
        <w:ind w:firstLine="709"/>
        <w:jc w:val="both"/>
        <w:rPr>
          <w:b/>
        </w:rPr>
      </w:pPr>
      <w:r w:rsidRPr="00B05C7A">
        <w:rPr>
          <w:b/>
        </w:rPr>
        <w:t>Коммуникативные УУД</w:t>
      </w:r>
    </w:p>
    <w:p w:rsidR="00814556" w:rsidRPr="00B05C7A" w:rsidRDefault="00814556" w:rsidP="004C0D94">
      <w:pPr>
        <w:pStyle w:val="aa"/>
        <w:widowControl w:val="0"/>
        <w:numPr>
          <w:ilvl w:val="0"/>
          <w:numId w:val="84"/>
        </w:numPr>
        <w:tabs>
          <w:tab w:val="left" w:pos="567"/>
        </w:tabs>
        <w:spacing w:line="276" w:lineRule="auto"/>
        <w:ind w:left="0" w:firstLine="0"/>
        <w:jc w:val="both"/>
        <w:rPr>
          <w:rFonts w:ascii="Times New Roman" w:hAnsi="Times New Roman"/>
          <w:sz w:val="24"/>
          <w:szCs w:val="24"/>
        </w:rPr>
      </w:pPr>
      <w:r w:rsidRPr="00B05C7A">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r w:rsidRPr="00B05C7A">
        <w:rPr>
          <w:rFonts w:ascii="Times New Roman" w:hAnsi="Times New Roman"/>
          <w:sz w:val="24"/>
          <w:szCs w:val="24"/>
        </w:rPr>
        <w:lastRenderedPageBreak/>
        <w:t>аргументировать и отстаивать свое мнение. Обучающийся сможет:</w:t>
      </w:r>
    </w:p>
    <w:p w:rsidR="00814556" w:rsidRPr="00B05C7A" w:rsidRDefault="00814556" w:rsidP="004C0D94">
      <w:pPr>
        <w:widowControl w:val="0"/>
        <w:numPr>
          <w:ilvl w:val="0"/>
          <w:numId w:val="75"/>
        </w:numPr>
        <w:tabs>
          <w:tab w:val="left" w:pos="993"/>
        </w:tabs>
        <w:spacing w:line="276" w:lineRule="auto"/>
        <w:ind w:left="0" w:firstLine="709"/>
        <w:jc w:val="both"/>
      </w:pPr>
      <w:r w:rsidRPr="00B05C7A">
        <w:t>определять возможные роли в совместной деятельности;</w:t>
      </w:r>
    </w:p>
    <w:p w:rsidR="00814556" w:rsidRPr="00B05C7A" w:rsidRDefault="00814556" w:rsidP="004C0D94">
      <w:pPr>
        <w:widowControl w:val="0"/>
        <w:numPr>
          <w:ilvl w:val="0"/>
          <w:numId w:val="75"/>
        </w:numPr>
        <w:tabs>
          <w:tab w:val="left" w:pos="993"/>
        </w:tabs>
        <w:spacing w:line="276" w:lineRule="auto"/>
        <w:ind w:left="0" w:firstLine="709"/>
        <w:jc w:val="both"/>
      </w:pPr>
      <w:r w:rsidRPr="00B05C7A">
        <w:t>играть определенную роль в совместной деятельности;</w:t>
      </w:r>
    </w:p>
    <w:p w:rsidR="00814556" w:rsidRPr="00B05C7A" w:rsidRDefault="00814556" w:rsidP="004C0D94">
      <w:pPr>
        <w:widowControl w:val="0"/>
        <w:numPr>
          <w:ilvl w:val="0"/>
          <w:numId w:val="75"/>
        </w:numPr>
        <w:tabs>
          <w:tab w:val="left" w:pos="993"/>
        </w:tabs>
        <w:spacing w:line="276" w:lineRule="auto"/>
        <w:ind w:left="0" w:firstLine="709"/>
        <w:jc w:val="both"/>
      </w:pPr>
      <w:r w:rsidRPr="00B05C7A">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14556" w:rsidRPr="00B05C7A" w:rsidRDefault="00814556" w:rsidP="004C0D94">
      <w:pPr>
        <w:widowControl w:val="0"/>
        <w:numPr>
          <w:ilvl w:val="0"/>
          <w:numId w:val="75"/>
        </w:numPr>
        <w:tabs>
          <w:tab w:val="left" w:pos="993"/>
        </w:tabs>
        <w:spacing w:line="276" w:lineRule="auto"/>
        <w:ind w:left="0" w:firstLine="709"/>
        <w:jc w:val="both"/>
      </w:pPr>
      <w:r w:rsidRPr="00B05C7A">
        <w:t>определять свои действия и действия партнера, которые способствовали или препятствовали продуктивной коммуникации;</w:t>
      </w:r>
    </w:p>
    <w:p w:rsidR="00814556" w:rsidRPr="00B05C7A" w:rsidRDefault="00814556" w:rsidP="004C0D94">
      <w:pPr>
        <w:widowControl w:val="0"/>
        <w:numPr>
          <w:ilvl w:val="0"/>
          <w:numId w:val="75"/>
        </w:numPr>
        <w:tabs>
          <w:tab w:val="left" w:pos="993"/>
        </w:tabs>
        <w:spacing w:line="276" w:lineRule="auto"/>
        <w:ind w:left="0" w:firstLine="709"/>
        <w:jc w:val="both"/>
      </w:pPr>
      <w:r w:rsidRPr="00B05C7A">
        <w:t>строить позитивные отношения в процессе учебной и познавательной деятельности;</w:t>
      </w:r>
    </w:p>
    <w:p w:rsidR="00814556" w:rsidRPr="00B05C7A" w:rsidRDefault="00814556" w:rsidP="004C0D94">
      <w:pPr>
        <w:widowControl w:val="0"/>
        <w:numPr>
          <w:ilvl w:val="0"/>
          <w:numId w:val="75"/>
        </w:numPr>
        <w:tabs>
          <w:tab w:val="left" w:pos="993"/>
        </w:tabs>
        <w:spacing w:line="276" w:lineRule="auto"/>
        <w:ind w:left="0" w:firstLine="709"/>
        <w:jc w:val="both"/>
      </w:pPr>
      <w:r w:rsidRPr="00B05C7A">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14556" w:rsidRPr="00B05C7A" w:rsidRDefault="00814556" w:rsidP="004C0D94">
      <w:pPr>
        <w:widowControl w:val="0"/>
        <w:numPr>
          <w:ilvl w:val="0"/>
          <w:numId w:val="75"/>
        </w:numPr>
        <w:tabs>
          <w:tab w:val="left" w:pos="993"/>
        </w:tabs>
        <w:spacing w:line="276" w:lineRule="auto"/>
        <w:ind w:left="0" w:firstLine="709"/>
        <w:jc w:val="both"/>
      </w:pPr>
      <w:r w:rsidRPr="00B05C7A">
        <w:t>критически относиться к собственному мнению, с достоинством признавать ошибочность своего мнения (если оно таково) и корректировать его;</w:t>
      </w:r>
    </w:p>
    <w:p w:rsidR="00814556" w:rsidRPr="00B05C7A" w:rsidRDefault="00814556" w:rsidP="004C0D94">
      <w:pPr>
        <w:widowControl w:val="0"/>
        <w:numPr>
          <w:ilvl w:val="0"/>
          <w:numId w:val="75"/>
        </w:numPr>
        <w:tabs>
          <w:tab w:val="left" w:pos="993"/>
        </w:tabs>
        <w:spacing w:line="276" w:lineRule="auto"/>
        <w:ind w:left="0" w:firstLine="709"/>
        <w:jc w:val="both"/>
      </w:pPr>
      <w:r w:rsidRPr="00B05C7A">
        <w:t>предлагать альтернативное решение в конфликтной ситуации;</w:t>
      </w:r>
    </w:p>
    <w:p w:rsidR="00814556" w:rsidRPr="00B05C7A" w:rsidRDefault="00814556" w:rsidP="004C0D94">
      <w:pPr>
        <w:widowControl w:val="0"/>
        <w:numPr>
          <w:ilvl w:val="0"/>
          <w:numId w:val="75"/>
        </w:numPr>
        <w:tabs>
          <w:tab w:val="left" w:pos="993"/>
        </w:tabs>
        <w:spacing w:line="276" w:lineRule="auto"/>
        <w:ind w:left="0" w:firstLine="709"/>
        <w:jc w:val="both"/>
      </w:pPr>
      <w:r w:rsidRPr="00B05C7A">
        <w:t>выделять общую точку зрения в дискуссии;</w:t>
      </w:r>
    </w:p>
    <w:p w:rsidR="00814556" w:rsidRPr="00B05C7A" w:rsidRDefault="00814556" w:rsidP="004C0D94">
      <w:pPr>
        <w:widowControl w:val="0"/>
        <w:numPr>
          <w:ilvl w:val="0"/>
          <w:numId w:val="75"/>
        </w:numPr>
        <w:tabs>
          <w:tab w:val="left" w:pos="993"/>
        </w:tabs>
        <w:spacing w:line="276" w:lineRule="auto"/>
        <w:ind w:left="0" w:firstLine="709"/>
        <w:jc w:val="both"/>
      </w:pPr>
      <w:r w:rsidRPr="00B05C7A">
        <w:t>договариваться о правилах и вопросах для обсуждения в соответствии с поставленной перед группой задачей;</w:t>
      </w:r>
    </w:p>
    <w:p w:rsidR="00814556" w:rsidRPr="00B05C7A" w:rsidRDefault="00814556" w:rsidP="004C0D94">
      <w:pPr>
        <w:widowControl w:val="0"/>
        <w:numPr>
          <w:ilvl w:val="0"/>
          <w:numId w:val="75"/>
        </w:numPr>
        <w:tabs>
          <w:tab w:val="left" w:pos="993"/>
        </w:tabs>
        <w:spacing w:line="276" w:lineRule="auto"/>
        <w:ind w:left="0" w:firstLine="709"/>
        <w:jc w:val="both"/>
      </w:pPr>
      <w:r w:rsidRPr="00B05C7A">
        <w:t>организовывать учебное взаимодействие в группе (определять общие цели, распределять роли, договариваться друг с другом и т. д.);</w:t>
      </w:r>
    </w:p>
    <w:p w:rsidR="00814556" w:rsidRPr="00B05C7A" w:rsidRDefault="00814556" w:rsidP="004C0D94">
      <w:pPr>
        <w:widowControl w:val="0"/>
        <w:numPr>
          <w:ilvl w:val="0"/>
          <w:numId w:val="75"/>
        </w:numPr>
        <w:tabs>
          <w:tab w:val="left" w:pos="993"/>
        </w:tabs>
        <w:spacing w:line="276" w:lineRule="auto"/>
        <w:ind w:left="0" w:firstLine="709"/>
        <w:jc w:val="both"/>
      </w:pPr>
      <w:r w:rsidRPr="00B05C7A">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14556" w:rsidRPr="00B05C7A" w:rsidRDefault="00814556" w:rsidP="004C0D94">
      <w:pPr>
        <w:widowControl w:val="0"/>
        <w:numPr>
          <w:ilvl w:val="0"/>
          <w:numId w:val="84"/>
        </w:numPr>
        <w:tabs>
          <w:tab w:val="left" w:pos="567"/>
        </w:tabs>
        <w:spacing w:line="276" w:lineRule="auto"/>
        <w:ind w:left="0" w:firstLine="0"/>
        <w:jc w:val="both"/>
      </w:pPr>
      <w:r w:rsidRPr="00B05C7A">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000F0AC6" w:rsidRPr="00B05C7A">
        <w:t>Уча</w:t>
      </w:r>
      <w:r w:rsidRPr="00B05C7A">
        <w:t>щийся сможет:</w:t>
      </w:r>
    </w:p>
    <w:p w:rsidR="00814556" w:rsidRPr="00B05C7A" w:rsidRDefault="00814556" w:rsidP="00325F13">
      <w:pPr>
        <w:widowControl w:val="0"/>
        <w:numPr>
          <w:ilvl w:val="0"/>
          <w:numId w:val="74"/>
        </w:numPr>
        <w:tabs>
          <w:tab w:val="left" w:pos="0"/>
        </w:tabs>
        <w:spacing w:line="276" w:lineRule="auto"/>
        <w:ind w:left="0" w:firstLine="284"/>
        <w:jc w:val="both"/>
      </w:pPr>
      <w:r w:rsidRPr="00B05C7A">
        <w:t>определять задачу коммуникации и в соответствии с ней отбирать речевые средства;</w:t>
      </w:r>
    </w:p>
    <w:p w:rsidR="00814556" w:rsidRPr="00B05C7A" w:rsidRDefault="00814556" w:rsidP="00325F13">
      <w:pPr>
        <w:widowControl w:val="0"/>
        <w:numPr>
          <w:ilvl w:val="0"/>
          <w:numId w:val="74"/>
        </w:numPr>
        <w:tabs>
          <w:tab w:val="left" w:pos="0"/>
        </w:tabs>
        <w:spacing w:line="276" w:lineRule="auto"/>
        <w:ind w:left="0" w:firstLine="284"/>
        <w:jc w:val="both"/>
      </w:pPr>
      <w:r w:rsidRPr="00B05C7A">
        <w:t>отбирать и использовать речевые средства в процессе коммуникации с другими людьми (диалог в паре, в малой группе и т. д.);</w:t>
      </w:r>
    </w:p>
    <w:p w:rsidR="00814556" w:rsidRPr="00B05C7A" w:rsidRDefault="00814556" w:rsidP="00325F13">
      <w:pPr>
        <w:widowControl w:val="0"/>
        <w:numPr>
          <w:ilvl w:val="0"/>
          <w:numId w:val="74"/>
        </w:numPr>
        <w:tabs>
          <w:tab w:val="left" w:pos="0"/>
        </w:tabs>
        <w:spacing w:line="276" w:lineRule="auto"/>
        <w:ind w:left="0" w:firstLine="284"/>
        <w:jc w:val="both"/>
      </w:pPr>
      <w:r w:rsidRPr="00B05C7A">
        <w:t>представлять в устной или письменной форме развернутый план собственной деятельности;</w:t>
      </w:r>
    </w:p>
    <w:p w:rsidR="00814556" w:rsidRPr="00B05C7A" w:rsidRDefault="00814556" w:rsidP="00325F13">
      <w:pPr>
        <w:widowControl w:val="0"/>
        <w:numPr>
          <w:ilvl w:val="0"/>
          <w:numId w:val="74"/>
        </w:numPr>
        <w:tabs>
          <w:tab w:val="left" w:pos="0"/>
        </w:tabs>
        <w:spacing w:line="276" w:lineRule="auto"/>
        <w:ind w:left="0" w:firstLine="284"/>
        <w:jc w:val="both"/>
      </w:pPr>
      <w:r w:rsidRPr="00B05C7A">
        <w:t>соблюдать нормы публичной речи, регламент в монологе и дискуссии в соответствии с коммуникативной задачей;</w:t>
      </w:r>
    </w:p>
    <w:p w:rsidR="00814556" w:rsidRPr="00B05C7A" w:rsidRDefault="00814556" w:rsidP="00325F13">
      <w:pPr>
        <w:widowControl w:val="0"/>
        <w:numPr>
          <w:ilvl w:val="0"/>
          <w:numId w:val="74"/>
        </w:numPr>
        <w:tabs>
          <w:tab w:val="left" w:pos="0"/>
        </w:tabs>
        <w:spacing w:line="276" w:lineRule="auto"/>
        <w:ind w:left="0" w:firstLine="284"/>
        <w:jc w:val="both"/>
      </w:pPr>
      <w:r w:rsidRPr="00B05C7A">
        <w:t>высказывать и обосновывать мнение (суждение) и запрашивать мнение партнера в рамках диалога;</w:t>
      </w:r>
    </w:p>
    <w:p w:rsidR="00814556" w:rsidRPr="00B05C7A" w:rsidRDefault="00814556" w:rsidP="00325F13">
      <w:pPr>
        <w:widowControl w:val="0"/>
        <w:numPr>
          <w:ilvl w:val="0"/>
          <w:numId w:val="74"/>
        </w:numPr>
        <w:tabs>
          <w:tab w:val="left" w:pos="0"/>
        </w:tabs>
        <w:spacing w:line="276" w:lineRule="auto"/>
        <w:ind w:left="0" w:firstLine="284"/>
        <w:jc w:val="both"/>
      </w:pPr>
      <w:r w:rsidRPr="00B05C7A">
        <w:t>принимать решение в ходе диалога и согласовывать его с собеседником;</w:t>
      </w:r>
    </w:p>
    <w:p w:rsidR="00814556" w:rsidRPr="00B05C7A" w:rsidRDefault="00814556" w:rsidP="00325F13">
      <w:pPr>
        <w:widowControl w:val="0"/>
        <w:numPr>
          <w:ilvl w:val="0"/>
          <w:numId w:val="74"/>
        </w:numPr>
        <w:tabs>
          <w:tab w:val="left" w:pos="0"/>
        </w:tabs>
        <w:spacing w:line="276" w:lineRule="auto"/>
        <w:ind w:left="0" w:firstLine="284"/>
        <w:jc w:val="both"/>
      </w:pPr>
      <w:r w:rsidRPr="00B05C7A">
        <w:t>создавать письменные «клишированные» и оригинальные тексты с использованием необходимых речевых средств;</w:t>
      </w:r>
    </w:p>
    <w:p w:rsidR="00814556" w:rsidRPr="00B05C7A" w:rsidRDefault="00814556" w:rsidP="00325F13">
      <w:pPr>
        <w:widowControl w:val="0"/>
        <w:numPr>
          <w:ilvl w:val="0"/>
          <w:numId w:val="74"/>
        </w:numPr>
        <w:tabs>
          <w:tab w:val="left" w:pos="0"/>
        </w:tabs>
        <w:spacing w:line="276" w:lineRule="auto"/>
        <w:ind w:left="0" w:firstLine="284"/>
        <w:jc w:val="both"/>
      </w:pPr>
      <w:r w:rsidRPr="00B05C7A">
        <w:t>использовать вербальные средства (средства логической связи) для выделения смысловых блоков своего выступления;</w:t>
      </w:r>
    </w:p>
    <w:p w:rsidR="00814556" w:rsidRPr="00B05C7A" w:rsidRDefault="00814556" w:rsidP="00325F13">
      <w:pPr>
        <w:widowControl w:val="0"/>
        <w:numPr>
          <w:ilvl w:val="0"/>
          <w:numId w:val="74"/>
        </w:numPr>
        <w:tabs>
          <w:tab w:val="left" w:pos="0"/>
        </w:tabs>
        <w:spacing w:line="276" w:lineRule="auto"/>
        <w:ind w:left="0" w:firstLine="284"/>
        <w:jc w:val="both"/>
      </w:pPr>
      <w:r w:rsidRPr="00B05C7A">
        <w:t>использовать невербальные средства или наглядные материалы, подготовленные/отобранные под руководством учителя;</w:t>
      </w:r>
    </w:p>
    <w:p w:rsidR="00814556" w:rsidRPr="00B05C7A" w:rsidRDefault="00814556" w:rsidP="00325F13">
      <w:pPr>
        <w:widowControl w:val="0"/>
        <w:numPr>
          <w:ilvl w:val="0"/>
          <w:numId w:val="74"/>
        </w:numPr>
        <w:tabs>
          <w:tab w:val="left" w:pos="0"/>
        </w:tabs>
        <w:spacing w:line="276" w:lineRule="auto"/>
        <w:ind w:left="0" w:firstLine="284"/>
        <w:jc w:val="both"/>
      </w:pPr>
      <w:r w:rsidRPr="00B05C7A">
        <w:t>делать оценочный вывод о достижении цели коммуникации непосредственно после завершения коммуникативного контакта и обосновывать его.</w:t>
      </w:r>
    </w:p>
    <w:p w:rsidR="00814556" w:rsidRPr="00B05C7A" w:rsidRDefault="00814556" w:rsidP="004C0D94">
      <w:pPr>
        <w:widowControl w:val="0"/>
        <w:numPr>
          <w:ilvl w:val="0"/>
          <w:numId w:val="84"/>
        </w:numPr>
        <w:tabs>
          <w:tab w:val="left" w:pos="567"/>
        </w:tabs>
        <w:spacing w:line="276" w:lineRule="auto"/>
        <w:ind w:left="0" w:firstLine="0"/>
        <w:jc w:val="both"/>
      </w:pPr>
      <w:r w:rsidRPr="00B05C7A">
        <w:lastRenderedPageBreak/>
        <w:t xml:space="preserve">Формирование и развитие компетентности в области использования информационно-коммуникационных технологий (далее – ИКТ). </w:t>
      </w:r>
      <w:r w:rsidR="000F0AC6" w:rsidRPr="00B05C7A">
        <w:t>Уча</w:t>
      </w:r>
      <w:r w:rsidRPr="00B05C7A">
        <w:t>щийся сможет: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целенаправленно искать и использовать информационные ресурсы, необходимые для решения учебных и практических задач с помощью средств ИКТ;</w:t>
      </w:r>
    </w:p>
    <w:p w:rsidR="00814556" w:rsidRPr="00B05C7A" w:rsidRDefault="00814556" w:rsidP="004C0D94">
      <w:pPr>
        <w:widowControl w:val="0"/>
        <w:numPr>
          <w:ilvl w:val="0"/>
          <w:numId w:val="74"/>
        </w:numPr>
        <w:tabs>
          <w:tab w:val="left" w:pos="993"/>
        </w:tabs>
        <w:spacing w:line="276" w:lineRule="auto"/>
        <w:ind w:left="0" w:firstLine="709"/>
        <w:jc w:val="both"/>
      </w:pPr>
      <w:r w:rsidRPr="00B05C7A">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выделять информационный аспект задачи, оперировать данными, использовать модель решения задачи;</w:t>
      </w:r>
    </w:p>
    <w:p w:rsidR="00814556" w:rsidRPr="00B05C7A" w:rsidRDefault="00814556" w:rsidP="004C0D94">
      <w:pPr>
        <w:widowControl w:val="0"/>
        <w:numPr>
          <w:ilvl w:val="0"/>
          <w:numId w:val="74"/>
        </w:numPr>
        <w:tabs>
          <w:tab w:val="left" w:pos="993"/>
        </w:tabs>
        <w:spacing w:line="276" w:lineRule="auto"/>
        <w:ind w:left="0" w:firstLine="709"/>
        <w:jc w:val="both"/>
      </w:pPr>
      <w:r w:rsidRPr="00B05C7A">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14556" w:rsidRPr="00B05C7A" w:rsidRDefault="00814556" w:rsidP="004C0D94">
      <w:pPr>
        <w:widowControl w:val="0"/>
        <w:numPr>
          <w:ilvl w:val="0"/>
          <w:numId w:val="74"/>
        </w:numPr>
        <w:tabs>
          <w:tab w:val="left" w:pos="993"/>
        </w:tabs>
        <w:spacing w:line="276" w:lineRule="auto"/>
        <w:ind w:left="0" w:firstLine="709"/>
        <w:jc w:val="both"/>
      </w:pPr>
      <w:r w:rsidRPr="00B05C7A">
        <w:t>использовать информацию с учетом этических и правовых норм;</w:t>
      </w:r>
    </w:p>
    <w:p w:rsidR="00814556" w:rsidRPr="00B05C7A" w:rsidRDefault="00814556" w:rsidP="004C0D94">
      <w:pPr>
        <w:widowControl w:val="0"/>
        <w:numPr>
          <w:ilvl w:val="0"/>
          <w:numId w:val="74"/>
        </w:numPr>
        <w:tabs>
          <w:tab w:val="left" w:pos="993"/>
        </w:tabs>
        <w:spacing w:line="276" w:lineRule="auto"/>
        <w:ind w:left="0" w:firstLine="709"/>
        <w:jc w:val="both"/>
      </w:pPr>
      <w:r w:rsidRPr="00B05C7A">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B65C0" w:rsidRPr="00B05C7A" w:rsidRDefault="00EB65C0" w:rsidP="00EB65C0">
      <w:pPr>
        <w:widowControl w:val="0"/>
        <w:tabs>
          <w:tab w:val="left" w:pos="993"/>
        </w:tabs>
        <w:spacing w:line="276" w:lineRule="auto"/>
        <w:ind w:left="709"/>
        <w:jc w:val="both"/>
      </w:pPr>
    </w:p>
    <w:p w:rsidR="00EB65C0" w:rsidRPr="00B05C7A" w:rsidRDefault="00EB65C0" w:rsidP="00EB65C0">
      <w:pPr>
        <w:spacing w:line="276" w:lineRule="auto"/>
        <w:jc w:val="center"/>
        <w:rPr>
          <w:b/>
        </w:rPr>
      </w:pPr>
      <w:r w:rsidRPr="00B05C7A">
        <w:rPr>
          <w:b/>
        </w:rPr>
        <w:t xml:space="preserve">1.2.4.1. </w:t>
      </w:r>
      <w:r w:rsidRPr="00B05C7A">
        <w:rPr>
          <w:rFonts w:eastAsia="Arial"/>
          <w:b/>
        </w:rPr>
        <w:t>Метапредметные результаты освоения адаптированной образовательной программы основного общего образования</w:t>
      </w:r>
    </w:p>
    <w:p w:rsidR="00EB65C0" w:rsidRPr="00B05C7A" w:rsidRDefault="00EB65C0" w:rsidP="00EB65C0">
      <w:pPr>
        <w:spacing w:line="276" w:lineRule="auto"/>
        <w:jc w:val="both"/>
        <w:rPr>
          <w:rFonts w:eastAsia="Arial"/>
        </w:rPr>
      </w:pPr>
    </w:p>
    <w:p w:rsidR="00EB65C0" w:rsidRPr="00B05C7A" w:rsidRDefault="00EB65C0" w:rsidP="004C0D94">
      <w:pPr>
        <w:numPr>
          <w:ilvl w:val="0"/>
          <w:numId w:val="93"/>
        </w:numPr>
        <w:tabs>
          <w:tab w:val="left" w:pos="567"/>
        </w:tabs>
        <w:spacing w:line="276" w:lineRule="auto"/>
        <w:ind w:left="1174" w:hanging="360"/>
        <w:jc w:val="both"/>
        <w:rPr>
          <w:rFonts w:eastAsia="Arial"/>
        </w:rPr>
      </w:pPr>
      <w:r w:rsidRPr="00B05C7A">
        <w:rPr>
          <w:rFonts w:eastAsia="Arial"/>
        </w:rPr>
        <w:t>Для глухих, слабослышащих, позднооглохших обучающихся:</w:t>
      </w:r>
    </w:p>
    <w:p w:rsidR="00EB65C0" w:rsidRPr="00B05C7A" w:rsidRDefault="00EB65C0" w:rsidP="00EB65C0">
      <w:pPr>
        <w:tabs>
          <w:tab w:val="left" w:pos="567"/>
        </w:tabs>
        <w:spacing w:line="276" w:lineRule="auto"/>
        <w:ind w:right="40"/>
        <w:jc w:val="both"/>
        <w:rPr>
          <w:rFonts w:eastAsia="Arial"/>
        </w:rPr>
      </w:pPr>
      <w:r w:rsidRPr="00B05C7A">
        <w:rPr>
          <w:rFonts w:eastAsia="Arial"/>
        </w:rPr>
        <w:t>владение навыками определения и исправления специфических ошибок (аграмматизмов) в письменной и устной речи.</w:t>
      </w:r>
    </w:p>
    <w:p w:rsidR="00EB65C0" w:rsidRPr="00B05C7A" w:rsidRDefault="00EB65C0" w:rsidP="004C0D94">
      <w:pPr>
        <w:numPr>
          <w:ilvl w:val="0"/>
          <w:numId w:val="93"/>
        </w:numPr>
        <w:tabs>
          <w:tab w:val="left" w:pos="567"/>
        </w:tabs>
        <w:spacing w:line="276" w:lineRule="auto"/>
        <w:ind w:left="1174" w:hanging="360"/>
        <w:jc w:val="both"/>
        <w:rPr>
          <w:rFonts w:eastAsia="Arial"/>
        </w:rPr>
      </w:pPr>
      <w:r w:rsidRPr="00B05C7A">
        <w:rPr>
          <w:rFonts w:eastAsia="Arial"/>
        </w:rPr>
        <w:t>Для обучающихся с расстройствами аутистического спектра:</w:t>
      </w:r>
    </w:p>
    <w:p w:rsidR="00EB65C0" w:rsidRPr="00B05C7A" w:rsidRDefault="00EB65C0" w:rsidP="00EB65C0">
      <w:pPr>
        <w:tabs>
          <w:tab w:val="left" w:pos="567"/>
        </w:tabs>
        <w:spacing w:line="276" w:lineRule="auto"/>
        <w:ind w:right="40"/>
        <w:jc w:val="both"/>
        <w:rPr>
          <w:rFonts w:eastAsia="Arial"/>
        </w:rPr>
      </w:pPr>
      <w:r w:rsidRPr="00B05C7A">
        <w:rPr>
          <w:rFonts w:eastAsia="Arial"/>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EB65C0" w:rsidRPr="00B05C7A" w:rsidRDefault="00EB65C0" w:rsidP="00EB65C0">
      <w:pPr>
        <w:tabs>
          <w:tab w:val="left" w:pos="567"/>
        </w:tabs>
        <w:spacing w:line="276" w:lineRule="auto"/>
        <w:ind w:right="60"/>
        <w:jc w:val="both"/>
        <w:rPr>
          <w:rFonts w:eastAsia="Arial"/>
        </w:rPr>
      </w:pPr>
      <w:r w:rsidRPr="00B05C7A">
        <w:rPr>
          <w:rFonts w:eastAsia="Arial"/>
        </w:rPr>
        <w:t>умение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EB65C0" w:rsidRPr="00B05C7A" w:rsidRDefault="00EB65C0" w:rsidP="00EB65C0">
      <w:pPr>
        <w:tabs>
          <w:tab w:val="left" w:pos="567"/>
        </w:tabs>
        <w:spacing w:line="276" w:lineRule="auto"/>
        <w:ind w:right="40"/>
        <w:jc w:val="both"/>
        <w:rPr>
          <w:rFonts w:eastAsia="Arial"/>
        </w:rPr>
      </w:pPr>
      <w:r w:rsidRPr="00B05C7A">
        <w:rPr>
          <w:rFonts w:eastAsia="Arial"/>
        </w:rPr>
        <w:t>умение выполнять действия по заданному алгоритму или образцу при сопровождающей помощи педагогического работника и организующей помощи тьютора;</w:t>
      </w:r>
    </w:p>
    <w:p w:rsidR="00EB65C0" w:rsidRPr="00B05C7A" w:rsidRDefault="00EB65C0" w:rsidP="00EB65C0">
      <w:pPr>
        <w:tabs>
          <w:tab w:val="left" w:pos="567"/>
        </w:tabs>
        <w:spacing w:line="276" w:lineRule="auto"/>
        <w:ind w:right="40"/>
        <w:jc w:val="both"/>
        <w:rPr>
          <w:rFonts w:eastAsia="Arial"/>
        </w:rPr>
      </w:pPr>
      <w:r w:rsidRPr="00B05C7A">
        <w:rPr>
          <w:rFonts w:eastAsia="Arial"/>
        </w:rPr>
        <w:t>умение оценивать результат своей деятельности в соответствии с заданными эталонами при организующей помощи тьютора;</w:t>
      </w:r>
    </w:p>
    <w:p w:rsidR="00EB65C0" w:rsidRPr="00B05C7A" w:rsidRDefault="00EB65C0" w:rsidP="00EB65C0">
      <w:pPr>
        <w:tabs>
          <w:tab w:val="left" w:pos="567"/>
        </w:tabs>
        <w:spacing w:line="276" w:lineRule="auto"/>
        <w:ind w:right="40"/>
        <w:jc w:val="both"/>
        <w:rPr>
          <w:rFonts w:eastAsia="Arial"/>
        </w:rPr>
      </w:pPr>
      <w:r w:rsidRPr="00B05C7A">
        <w:rPr>
          <w:rFonts w:eastAsia="Arial"/>
        </w:rPr>
        <w:t>умение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EB65C0" w:rsidRPr="00B05C7A" w:rsidRDefault="00EB65C0" w:rsidP="00EB65C0">
      <w:pPr>
        <w:tabs>
          <w:tab w:val="left" w:pos="567"/>
        </w:tabs>
        <w:spacing w:line="276" w:lineRule="auto"/>
        <w:ind w:right="40"/>
        <w:jc w:val="both"/>
        <w:rPr>
          <w:rFonts w:eastAsia="Arial"/>
        </w:rPr>
      </w:pPr>
      <w:r w:rsidRPr="00B05C7A">
        <w:rPr>
          <w:rFonts w:eastAsia="Arial"/>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EB65C0" w:rsidRPr="00325F13" w:rsidRDefault="00EB65C0" w:rsidP="00325F13">
      <w:pPr>
        <w:tabs>
          <w:tab w:val="left" w:pos="567"/>
        </w:tabs>
        <w:spacing w:line="276" w:lineRule="auto"/>
        <w:ind w:right="40"/>
        <w:jc w:val="both"/>
        <w:rPr>
          <w:rFonts w:eastAsia="Arial"/>
        </w:rPr>
      </w:pPr>
      <w:r w:rsidRPr="00B05C7A">
        <w:rPr>
          <w:rFonts w:eastAsia="Arial"/>
        </w:rPr>
        <w:t xml:space="preserve"> умение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EB65C0" w:rsidRPr="00B05C7A" w:rsidRDefault="00EB65C0" w:rsidP="00EB65C0">
      <w:pPr>
        <w:tabs>
          <w:tab w:val="left" w:pos="567"/>
        </w:tabs>
        <w:spacing w:line="276" w:lineRule="auto"/>
        <w:ind w:right="40"/>
        <w:jc w:val="both"/>
        <w:rPr>
          <w:rFonts w:eastAsia="Arial"/>
        </w:rPr>
      </w:pPr>
      <w:r w:rsidRPr="00B05C7A">
        <w:rPr>
          <w:rFonts w:eastAsia="Arial"/>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EB65C0" w:rsidRPr="00B05C7A" w:rsidRDefault="00EB65C0" w:rsidP="00E72E60">
      <w:pPr>
        <w:spacing w:line="276" w:lineRule="auto"/>
        <w:jc w:val="both"/>
        <w:rPr>
          <w:b/>
        </w:rPr>
      </w:pPr>
    </w:p>
    <w:p w:rsidR="000F0AC6" w:rsidRPr="00B05C7A" w:rsidRDefault="00814556" w:rsidP="00E72E60">
      <w:pPr>
        <w:spacing w:line="276" w:lineRule="auto"/>
        <w:ind w:firstLine="426"/>
        <w:jc w:val="center"/>
        <w:rPr>
          <w:b/>
        </w:rPr>
      </w:pPr>
      <w:r w:rsidRPr="00B05C7A">
        <w:rPr>
          <w:b/>
        </w:rPr>
        <w:t>1.2.5. Предметные результаты</w:t>
      </w:r>
    </w:p>
    <w:p w:rsidR="00814556" w:rsidRPr="00B05C7A" w:rsidRDefault="00814556" w:rsidP="00325F13">
      <w:pPr>
        <w:spacing w:line="276" w:lineRule="auto"/>
      </w:pPr>
      <w:r w:rsidRPr="00B05C7A">
        <w:rPr>
          <w:b/>
          <w:bCs/>
        </w:rPr>
        <w:t xml:space="preserve">1.2.5.1.  </w:t>
      </w:r>
      <w:r w:rsidR="000F0AC6" w:rsidRPr="00B05C7A">
        <w:rPr>
          <w:b/>
          <w:bCs/>
        </w:rPr>
        <w:t>Русский язык</w:t>
      </w:r>
    </w:p>
    <w:p w:rsidR="00814556" w:rsidRPr="00B05C7A" w:rsidRDefault="00814556" w:rsidP="00E72E60">
      <w:pPr>
        <w:spacing w:line="276" w:lineRule="auto"/>
        <w:ind w:firstLine="426"/>
        <w:jc w:val="both"/>
      </w:pPr>
      <w:r w:rsidRPr="00B05C7A">
        <w:rPr>
          <w:b/>
          <w:bCs/>
        </w:rPr>
        <w:t xml:space="preserve">Речь и речевое общение </w:t>
      </w:r>
    </w:p>
    <w:p w:rsidR="00814556" w:rsidRPr="00B05C7A" w:rsidRDefault="00814556" w:rsidP="00E72E60">
      <w:pPr>
        <w:spacing w:line="276" w:lineRule="auto"/>
        <w:ind w:firstLine="426"/>
        <w:jc w:val="both"/>
      </w:pPr>
      <w:r w:rsidRPr="00B05C7A">
        <w:rPr>
          <w:b/>
          <w:bCs/>
        </w:rPr>
        <w:lastRenderedPageBreak/>
        <w:t xml:space="preserve">Выпускник научится: </w:t>
      </w:r>
    </w:p>
    <w:p w:rsidR="00814556" w:rsidRPr="00B05C7A" w:rsidRDefault="00814556" w:rsidP="00E72E60">
      <w:pPr>
        <w:spacing w:line="276" w:lineRule="auto"/>
        <w:ind w:firstLine="426"/>
        <w:jc w:val="both"/>
      </w:pPr>
      <w:r w:rsidRPr="00B05C7A">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814556" w:rsidRPr="00B05C7A" w:rsidRDefault="00814556" w:rsidP="00E72E60">
      <w:pPr>
        <w:spacing w:line="276" w:lineRule="auto"/>
        <w:ind w:firstLine="426"/>
        <w:jc w:val="both"/>
      </w:pPr>
      <w:r w:rsidRPr="00B05C7A">
        <w:t xml:space="preserve">• использовать различные виды диалога в ситуациях формального и неформального, межличностного и межкультурного общения; </w:t>
      </w:r>
    </w:p>
    <w:p w:rsidR="00814556" w:rsidRPr="00B05C7A" w:rsidRDefault="00814556" w:rsidP="00E72E60">
      <w:pPr>
        <w:spacing w:line="276" w:lineRule="auto"/>
        <w:ind w:firstLine="426"/>
        <w:jc w:val="both"/>
      </w:pPr>
      <w:r w:rsidRPr="00B05C7A">
        <w:t xml:space="preserve">• соблюдать нормы речевого поведения в типичных ситуациях общения; </w:t>
      </w:r>
    </w:p>
    <w:p w:rsidR="00814556" w:rsidRPr="00B05C7A" w:rsidRDefault="00814556" w:rsidP="00E72E60">
      <w:pPr>
        <w:spacing w:line="276" w:lineRule="auto"/>
        <w:ind w:firstLine="426"/>
        <w:jc w:val="both"/>
      </w:pPr>
      <w:r w:rsidRPr="00B05C7A">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14556" w:rsidRPr="00B05C7A" w:rsidRDefault="00814556" w:rsidP="00E72E60">
      <w:pPr>
        <w:spacing w:line="276" w:lineRule="auto"/>
        <w:ind w:firstLine="426"/>
        <w:jc w:val="both"/>
      </w:pPr>
      <w:r w:rsidRPr="00B05C7A">
        <w:t xml:space="preserve">• предупреждать коммуникативные неудачи в процессе речевого общения. </w:t>
      </w:r>
    </w:p>
    <w:p w:rsidR="00814556" w:rsidRPr="00B05C7A" w:rsidRDefault="00814556" w:rsidP="00E72E60">
      <w:pPr>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spacing w:line="276" w:lineRule="auto"/>
        <w:ind w:firstLine="426"/>
        <w:jc w:val="both"/>
      </w:pPr>
      <w:r w:rsidRPr="00B05C7A">
        <w:t xml:space="preserve">• выступать перед аудиторией с небольшим докладом; публично представлять проект, реферат; публично защищать свою позицию; </w:t>
      </w:r>
    </w:p>
    <w:p w:rsidR="00814556" w:rsidRPr="00B05C7A" w:rsidRDefault="00814556" w:rsidP="00E72E60">
      <w:pPr>
        <w:spacing w:line="276" w:lineRule="auto"/>
        <w:ind w:firstLine="426"/>
        <w:jc w:val="both"/>
      </w:pPr>
      <w:r w:rsidRPr="00B05C7A">
        <w:t xml:space="preserve">• участвовать в коллективном обсуждении проблем, аргументировать собственную позицию, доказывать её, убеждать; </w:t>
      </w:r>
    </w:p>
    <w:p w:rsidR="00814556" w:rsidRPr="00B05C7A" w:rsidRDefault="00814556" w:rsidP="00E72E60">
      <w:pPr>
        <w:spacing w:line="276" w:lineRule="auto"/>
        <w:ind w:firstLine="426"/>
        <w:jc w:val="both"/>
      </w:pPr>
      <w:r w:rsidRPr="00B05C7A">
        <w:t xml:space="preserve">• понимать основные причины коммуникативных неудач и объяснять их. </w:t>
      </w:r>
    </w:p>
    <w:p w:rsidR="00814556" w:rsidRPr="00B05C7A" w:rsidRDefault="00814556" w:rsidP="00E72E60">
      <w:pPr>
        <w:spacing w:line="276" w:lineRule="auto"/>
        <w:ind w:firstLine="426"/>
        <w:jc w:val="both"/>
      </w:pPr>
      <w:r w:rsidRPr="00B05C7A">
        <w:rPr>
          <w:b/>
          <w:bCs/>
        </w:rPr>
        <w:t xml:space="preserve">Речевая деятельность </w:t>
      </w:r>
    </w:p>
    <w:p w:rsidR="00814556" w:rsidRPr="00B05C7A" w:rsidRDefault="00814556" w:rsidP="00E72E60">
      <w:pPr>
        <w:spacing w:line="276" w:lineRule="auto"/>
        <w:ind w:firstLine="426"/>
        <w:jc w:val="both"/>
      </w:pPr>
      <w:r w:rsidRPr="00B05C7A">
        <w:rPr>
          <w:b/>
          <w:bCs/>
          <w:i/>
          <w:iCs/>
        </w:rPr>
        <w:t>Аудирование</w:t>
      </w:r>
    </w:p>
    <w:p w:rsidR="00814556" w:rsidRPr="00B05C7A" w:rsidRDefault="00814556" w:rsidP="00E72E60">
      <w:pPr>
        <w:spacing w:line="276" w:lineRule="auto"/>
        <w:ind w:firstLine="426"/>
        <w:jc w:val="both"/>
      </w:pPr>
      <w:r w:rsidRPr="00B05C7A">
        <w:rPr>
          <w:b/>
          <w:bCs/>
        </w:rPr>
        <w:t xml:space="preserve">Выпускник научится: </w:t>
      </w:r>
    </w:p>
    <w:p w:rsidR="00814556" w:rsidRPr="00B05C7A" w:rsidRDefault="00814556" w:rsidP="00E72E60">
      <w:pPr>
        <w:spacing w:line="276" w:lineRule="auto"/>
        <w:ind w:firstLine="426"/>
        <w:jc w:val="both"/>
      </w:pPr>
      <w:r w:rsidRPr="00B05C7A">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814556" w:rsidRPr="00B05C7A" w:rsidRDefault="00814556" w:rsidP="00E72E60">
      <w:pPr>
        <w:spacing w:line="276" w:lineRule="auto"/>
        <w:ind w:firstLine="426"/>
        <w:jc w:val="both"/>
      </w:pPr>
      <w:r w:rsidRPr="00B05C7A">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814556" w:rsidRPr="00B05C7A" w:rsidRDefault="00814556" w:rsidP="00E72E60">
      <w:pPr>
        <w:spacing w:line="276" w:lineRule="auto"/>
        <w:ind w:firstLine="426"/>
        <w:jc w:val="both"/>
      </w:pPr>
      <w:r w:rsidRPr="00B05C7A">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14556" w:rsidRPr="00B05C7A" w:rsidRDefault="00814556" w:rsidP="00E72E60">
      <w:pPr>
        <w:spacing w:line="276" w:lineRule="auto"/>
        <w:ind w:firstLine="426"/>
        <w:jc w:val="both"/>
      </w:pPr>
      <w:r w:rsidRPr="00B05C7A">
        <w:t>Выпускник получит возможность научиться:</w:t>
      </w:r>
    </w:p>
    <w:p w:rsidR="00814556" w:rsidRPr="00B05C7A" w:rsidRDefault="00814556" w:rsidP="00E72E60">
      <w:pPr>
        <w:spacing w:line="276" w:lineRule="auto"/>
        <w:ind w:firstLine="426"/>
        <w:jc w:val="both"/>
      </w:pPr>
      <w:r w:rsidRPr="00B05C7A">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14556" w:rsidRPr="00B05C7A" w:rsidRDefault="00814556" w:rsidP="00E72E60">
      <w:pPr>
        <w:spacing w:line="276" w:lineRule="auto"/>
        <w:ind w:firstLine="426"/>
        <w:jc w:val="both"/>
        <w:rPr>
          <w:b/>
        </w:rPr>
      </w:pPr>
      <w:r w:rsidRPr="00B05C7A">
        <w:rPr>
          <w:b/>
        </w:rPr>
        <w:t>Чтение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14556" w:rsidRPr="00B05C7A" w:rsidRDefault="00814556" w:rsidP="00E72E60">
      <w:pPr>
        <w:spacing w:line="276" w:lineRule="auto"/>
        <w:ind w:firstLine="426"/>
        <w:jc w:val="both"/>
      </w:pPr>
      <w:r w:rsidRPr="00B05C7A">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14556" w:rsidRPr="00B05C7A" w:rsidRDefault="00814556" w:rsidP="00E72E60">
      <w:pPr>
        <w:spacing w:line="276" w:lineRule="auto"/>
        <w:ind w:firstLine="426"/>
        <w:jc w:val="both"/>
      </w:pPr>
      <w:r w:rsidRPr="00B05C7A">
        <w:t>• передавать схематически представленную информацию в виде связного текста;</w:t>
      </w:r>
    </w:p>
    <w:p w:rsidR="00814556" w:rsidRPr="00B05C7A" w:rsidRDefault="00814556" w:rsidP="00E72E60">
      <w:pPr>
        <w:spacing w:line="276" w:lineRule="auto"/>
        <w:ind w:firstLine="426"/>
        <w:jc w:val="both"/>
      </w:pPr>
      <w:r w:rsidRPr="00B05C7A">
        <w:t>• использовать приёмы работы с учебной книгой, справочниками и другими информационными источниками, включая СМИ и ресурсы Интернета;</w:t>
      </w:r>
    </w:p>
    <w:p w:rsidR="00814556" w:rsidRPr="00B05C7A" w:rsidRDefault="00814556" w:rsidP="00E72E60">
      <w:pPr>
        <w:spacing w:line="276" w:lineRule="auto"/>
        <w:ind w:firstLine="426"/>
        <w:jc w:val="both"/>
      </w:pPr>
      <w:r w:rsidRPr="00B05C7A">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814556" w:rsidRPr="00B05C7A" w:rsidRDefault="00814556" w:rsidP="00E72E60">
      <w:pPr>
        <w:spacing w:line="276" w:lineRule="auto"/>
        <w:ind w:firstLine="426"/>
        <w:jc w:val="both"/>
      </w:pPr>
      <w:r w:rsidRPr="00B05C7A">
        <w:t>Выпускник получит возможность научиться:</w:t>
      </w:r>
    </w:p>
    <w:p w:rsidR="00814556" w:rsidRPr="00B05C7A" w:rsidRDefault="00814556" w:rsidP="00E72E60">
      <w:pPr>
        <w:spacing w:line="276" w:lineRule="auto"/>
        <w:ind w:firstLine="426"/>
        <w:jc w:val="both"/>
      </w:pPr>
      <w:r w:rsidRPr="00B05C7A">
        <w:lastRenderedPageBreak/>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14556" w:rsidRPr="00B05C7A" w:rsidRDefault="00814556" w:rsidP="00E72E60">
      <w:pPr>
        <w:spacing w:line="276" w:lineRule="auto"/>
        <w:ind w:firstLine="426"/>
        <w:jc w:val="both"/>
      </w:pPr>
      <w:r w:rsidRPr="00B05C7A">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14556" w:rsidRPr="00B05C7A" w:rsidRDefault="00814556" w:rsidP="00E72E60">
      <w:pPr>
        <w:spacing w:line="276" w:lineRule="auto"/>
        <w:ind w:firstLine="426"/>
        <w:jc w:val="both"/>
        <w:rPr>
          <w:b/>
        </w:rPr>
      </w:pPr>
      <w:r w:rsidRPr="00B05C7A">
        <w:rPr>
          <w:b/>
        </w:rPr>
        <w:t>Говорение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14556" w:rsidRPr="00B05C7A" w:rsidRDefault="00814556" w:rsidP="00E72E60">
      <w:pPr>
        <w:spacing w:line="276" w:lineRule="auto"/>
        <w:ind w:firstLine="426"/>
        <w:jc w:val="both"/>
      </w:pPr>
      <w:r w:rsidRPr="00B05C7A">
        <w:t>• обсуждать и чётко формулировать цели, план совместной групповой учебной деятельности, распределение частей работы;</w:t>
      </w:r>
    </w:p>
    <w:p w:rsidR="00814556" w:rsidRPr="00B05C7A" w:rsidRDefault="00814556" w:rsidP="00E72E60">
      <w:pPr>
        <w:spacing w:line="276" w:lineRule="auto"/>
        <w:ind w:firstLine="426"/>
        <w:jc w:val="both"/>
      </w:pPr>
      <w:r w:rsidRPr="00B05C7A">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14556" w:rsidRPr="00B05C7A" w:rsidRDefault="00814556" w:rsidP="00E72E60">
      <w:pPr>
        <w:spacing w:line="276" w:lineRule="auto"/>
        <w:ind w:firstLine="426"/>
        <w:jc w:val="both"/>
      </w:pPr>
      <w:r w:rsidRPr="00B05C7A">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814556" w:rsidRPr="00B05C7A" w:rsidRDefault="00814556" w:rsidP="00E72E60">
      <w:pPr>
        <w:spacing w:line="276" w:lineRule="auto"/>
        <w:ind w:firstLine="426"/>
        <w:jc w:val="both"/>
      </w:pPr>
      <w:r w:rsidRPr="00B05C7A">
        <w:t>• выступать перед аудиторией с докладом; публично защищать проект, реферат;</w:t>
      </w:r>
    </w:p>
    <w:p w:rsidR="00814556" w:rsidRPr="00B05C7A" w:rsidRDefault="00814556" w:rsidP="00E72E60">
      <w:pPr>
        <w:spacing w:line="276" w:lineRule="auto"/>
        <w:ind w:firstLine="426"/>
        <w:jc w:val="both"/>
      </w:pPr>
      <w:r w:rsidRPr="00B05C7A">
        <w:t>• участвовать в дискуссии на учебно-научные темы, соблюдая нормы учебно-научного общения;</w:t>
      </w:r>
    </w:p>
    <w:p w:rsidR="00814556" w:rsidRPr="00B05C7A" w:rsidRDefault="00814556" w:rsidP="00E72E60">
      <w:pPr>
        <w:spacing w:line="276" w:lineRule="auto"/>
        <w:ind w:firstLine="426"/>
        <w:jc w:val="both"/>
      </w:pPr>
      <w:r w:rsidRPr="00B05C7A">
        <w:t xml:space="preserve"> • анализировать и оценивать речевые высказывания с точки зрения их успешности в достижении прогнозируемого результата.</w:t>
      </w:r>
    </w:p>
    <w:p w:rsidR="00814556" w:rsidRPr="00B05C7A" w:rsidRDefault="00814556" w:rsidP="00E72E60">
      <w:pPr>
        <w:spacing w:line="276" w:lineRule="auto"/>
        <w:ind w:firstLine="426"/>
        <w:jc w:val="both"/>
        <w:rPr>
          <w:b/>
        </w:rPr>
      </w:pPr>
      <w:r w:rsidRPr="00B05C7A">
        <w:rPr>
          <w:b/>
        </w:rPr>
        <w:t>Письмо</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14556" w:rsidRPr="00B05C7A" w:rsidRDefault="00814556" w:rsidP="00E72E60">
      <w:pPr>
        <w:spacing w:line="276" w:lineRule="auto"/>
        <w:ind w:firstLine="426"/>
        <w:jc w:val="both"/>
      </w:pPr>
      <w:r w:rsidRPr="00B05C7A">
        <w:t>• излагать содержание прослушанного или прочитанного текста (подробно, сжато, выборочно) в форме ученического изложения, а также тезисов, плана;</w:t>
      </w:r>
    </w:p>
    <w:p w:rsidR="00814556" w:rsidRPr="00B05C7A" w:rsidRDefault="00814556" w:rsidP="00E72E60">
      <w:pPr>
        <w:spacing w:line="276" w:lineRule="auto"/>
        <w:ind w:firstLine="426"/>
        <w:jc w:val="both"/>
      </w:pPr>
      <w:r w:rsidRPr="00B05C7A">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писать рецензии, рефераты;</w:t>
      </w:r>
    </w:p>
    <w:p w:rsidR="00814556" w:rsidRPr="00B05C7A" w:rsidRDefault="00814556" w:rsidP="00E72E60">
      <w:pPr>
        <w:spacing w:line="276" w:lineRule="auto"/>
        <w:ind w:firstLine="426"/>
        <w:jc w:val="both"/>
      </w:pPr>
      <w:r w:rsidRPr="00B05C7A">
        <w:lastRenderedPageBreak/>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14556" w:rsidRPr="00B05C7A" w:rsidRDefault="00814556" w:rsidP="00E72E60">
      <w:pPr>
        <w:spacing w:line="276" w:lineRule="auto"/>
        <w:ind w:firstLine="426"/>
        <w:jc w:val="both"/>
        <w:rPr>
          <w:b/>
        </w:rPr>
      </w:pPr>
      <w:r w:rsidRPr="00B05C7A">
        <w:rPr>
          <w:b/>
        </w:rPr>
        <w:t>Текст</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14556" w:rsidRPr="00B05C7A" w:rsidRDefault="00814556" w:rsidP="00E72E60">
      <w:pPr>
        <w:spacing w:line="276" w:lineRule="auto"/>
        <w:ind w:firstLine="426"/>
        <w:jc w:val="both"/>
      </w:pPr>
      <w:r w:rsidRPr="00B05C7A">
        <w:t>• осуществлять информационную переработку текста, передавая его содержание в виде плана (простого, сложного), тезисов, схемы, таблицы и т. п.;</w:t>
      </w:r>
    </w:p>
    <w:p w:rsidR="00814556" w:rsidRPr="00B05C7A" w:rsidRDefault="00814556" w:rsidP="00E72E60">
      <w:pPr>
        <w:spacing w:line="276" w:lineRule="auto"/>
        <w:ind w:firstLine="426"/>
        <w:jc w:val="both"/>
      </w:pPr>
      <w:r w:rsidRPr="00B05C7A">
        <w:t>• создавать и редактировать собственные тексты различных типов речи, стилей, жанров с учётом требований к построению связного текста.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14556" w:rsidRPr="00B05C7A" w:rsidRDefault="00814556" w:rsidP="00E72E60">
      <w:pPr>
        <w:spacing w:line="276" w:lineRule="auto"/>
        <w:ind w:firstLine="426"/>
        <w:jc w:val="both"/>
        <w:rPr>
          <w:b/>
        </w:rPr>
      </w:pPr>
      <w:r w:rsidRPr="00B05C7A">
        <w:rPr>
          <w:b/>
        </w:rPr>
        <w:t>Функциональные разновидности языка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814556" w:rsidRPr="00B05C7A" w:rsidRDefault="00814556" w:rsidP="00E72E60">
      <w:pPr>
        <w:spacing w:line="276" w:lineRule="auto"/>
        <w:ind w:firstLine="426"/>
        <w:jc w:val="both"/>
      </w:pPr>
      <w:r w:rsidRPr="00B05C7A">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14556" w:rsidRPr="00B05C7A" w:rsidRDefault="00814556" w:rsidP="00E72E60">
      <w:pPr>
        <w:spacing w:line="276" w:lineRule="auto"/>
        <w:ind w:firstLine="426"/>
        <w:jc w:val="both"/>
      </w:pPr>
      <w:r w:rsidRPr="00B05C7A">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14556" w:rsidRPr="00B05C7A" w:rsidRDefault="00814556" w:rsidP="00E72E60">
      <w:pPr>
        <w:spacing w:line="276" w:lineRule="auto"/>
        <w:ind w:firstLine="426"/>
        <w:jc w:val="both"/>
      </w:pPr>
      <w:r w:rsidRPr="00B05C7A">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14556" w:rsidRPr="00B05C7A" w:rsidRDefault="00814556" w:rsidP="00E72E60">
      <w:pPr>
        <w:spacing w:line="276" w:lineRule="auto"/>
        <w:ind w:firstLine="426"/>
        <w:jc w:val="both"/>
      </w:pPr>
      <w:r w:rsidRPr="00B05C7A">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14556" w:rsidRPr="00B05C7A" w:rsidRDefault="00814556" w:rsidP="00E72E60">
      <w:pPr>
        <w:spacing w:line="276" w:lineRule="auto"/>
        <w:ind w:firstLine="426"/>
        <w:jc w:val="both"/>
      </w:pPr>
      <w:r w:rsidRPr="00B05C7A">
        <w:t>• исправлять речевые недостатки, редактировать текст;</w:t>
      </w:r>
    </w:p>
    <w:p w:rsidR="00814556" w:rsidRPr="00B05C7A" w:rsidRDefault="00814556" w:rsidP="00E72E60">
      <w:pPr>
        <w:spacing w:line="276" w:lineRule="auto"/>
        <w:ind w:firstLine="426"/>
        <w:jc w:val="both"/>
      </w:pPr>
      <w:r w:rsidRPr="00B05C7A">
        <w:t>• выступать перед аудиторией сверстников с небольшими информационными сообщениями, сообщением и небольшим докладом на учебно-научную тему.</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w:t>
      </w:r>
      <w:r w:rsidRPr="00B05C7A">
        <w:lastRenderedPageBreak/>
        <w:t>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14556" w:rsidRPr="00B05C7A" w:rsidRDefault="00814556" w:rsidP="00E72E60">
      <w:pPr>
        <w:spacing w:line="276" w:lineRule="auto"/>
        <w:ind w:firstLine="426"/>
        <w:jc w:val="both"/>
      </w:pPr>
      <w:r w:rsidRPr="00B05C7A">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14556" w:rsidRPr="00B05C7A" w:rsidRDefault="00814556" w:rsidP="00E72E60">
      <w:pPr>
        <w:spacing w:line="276" w:lineRule="auto"/>
        <w:ind w:firstLine="426"/>
        <w:jc w:val="both"/>
      </w:pPr>
      <w:r w:rsidRPr="00B05C7A">
        <w:t>• выступать перед аудиторией сверстников с небольшой протокольно-этикетной, развлекательной, убеждающей речью.</w:t>
      </w:r>
    </w:p>
    <w:p w:rsidR="00814556" w:rsidRPr="00B05C7A" w:rsidRDefault="00814556" w:rsidP="00E72E60">
      <w:pPr>
        <w:spacing w:line="276" w:lineRule="auto"/>
        <w:ind w:firstLine="426"/>
        <w:jc w:val="both"/>
        <w:rPr>
          <w:b/>
        </w:rPr>
      </w:pPr>
      <w:r w:rsidRPr="00B05C7A">
        <w:rPr>
          <w:b/>
        </w:rPr>
        <w:t>Общие сведения о языке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14556" w:rsidRPr="00B05C7A" w:rsidRDefault="00814556" w:rsidP="00E72E60">
      <w:pPr>
        <w:spacing w:line="276" w:lineRule="auto"/>
        <w:ind w:firstLine="426"/>
        <w:jc w:val="both"/>
      </w:pPr>
      <w:r w:rsidRPr="00B05C7A">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14556" w:rsidRPr="00B05C7A" w:rsidRDefault="00814556" w:rsidP="00E72E60">
      <w:pPr>
        <w:spacing w:line="276" w:lineRule="auto"/>
        <w:ind w:firstLine="426"/>
        <w:jc w:val="both"/>
      </w:pPr>
      <w:r w:rsidRPr="00B05C7A">
        <w:t>• оценивать использование основных изобразительных средств языка.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характеризовать вклад выдающихся лингвистов в развитие русистики.</w:t>
      </w:r>
    </w:p>
    <w:p w:rsidR="00814556" w:rsidRPr="00B05C7A" w:rsidRDefault="00814556" w:rsidP="00E72E60">
      <w:pPr>
        <w:spacing w:line="276" w:lineRule="auto"/>
        <w:ind w:firstLine="426"/>
        <w:jc w:val="both"/>
        <w:rPr>
          <w:b/>
        </w:rPr>
      </w:pPr>
      <w:r w:rsidRPr="00B05C7A">
        <w:rPr>
          <w:b/>
        </w:rPr>
        <w:t>Фонетика и орфоэпия. Графика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проводить фонетический анализ слова;</w:t>
      </w:r>
    </w:p>
    <w:p w:rsidR="00814556" w:rsidRPr="00B05C7A" w:rsidRDefault="00814556" w:rsidP="00E72E60">
      <w:pPr>
        <w:spacing w:line="276" w:lineRule="auto"/>
        <w:ind w:firstLine="426"/>
        <w:jc w:val="both"/>
      </w:pPr>
      <w:r w:rsidRPr="00B05C7A">
        <w:t>• соблюдать основные орфоэпические правила современного русского литературного языка;</w:t>
      </w:r>
    </w:p>
    <w:p w:rsidR="00814556" w:rsidRPr="00B05C7A" w:rsidRDefault="00814556" w:rsidP="00E72E60">
      <w:pPr>
        <w:spacing w:line="276" w:lineRule="auto"/>
        <w:ind w:firstLine="426"/>
        <w:jc w:val="both"/>
      </w:pPr>
      <w:r w:rsidRPr="00B05C7A">
        <w:t>• извлекать необходимую информацию из орфоэпических словарей и справочников; использовать е. в различных видах деятельности.</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опознавать основные выразительные средства фонетики (звукопись);</w:t>
      </w:r>
    </w:p>
    <w:p w:rsidR="00814556" w:rsidRPr="00B05C7A" w:rsidRDefault="00814556" w:rsidP="00E72E60">
      <w:pPr>
        <w:spacing w:line="276" w:lineRule="auto"/>
        <w:ind w:firstLine="426"/>
        <w:jc w:val="both"/>
      </w:pPr>
      <w:r w:rsidRPr="00B05C7A">
        <w:t xml:space="preserve"> • выразительно читать прозаические и поэтические тексты;</w:t>
      </w:r>
    </w:p>
    <w:p w:rsidR="00814556" w:rsidRPr="00B05C7A" w:rsidRDefault="00814556" w:rsidP="00E72E60">
      <w:pPr>
        <w:spacing w:line="276" w:lineRule="auto"/>
        <w:ind w:firstLine="426"/>
        <w:jc w:val="both"/>
      </w:pPr>
      <w:r w:rsidRPr="00B05C7A">
        <w:t>• извлекать необходимую информацию из мультимедийных орфоэпических словарей и справочников; использовать е. в различных видах деятельности.</w:t>
      </w:r>
    </w:p>
    <w:p w:rsidR="00814556" w:rsidRPr="00B05C7A" w:rsidRDefault="00814556" w:rsidP="00E72E60">
      <w:pPr>
        <w:spacing w:line="276" w:lineRule="auto"/>
        <w:ind w:firstLine="426"/>
        <w:jc w:val="both"/>
        <w:rPr>
          <w:b/>
        </w:rPr>
      </w:pPr>
      <w:r w:rsidRPr="00B05C7A">
        <w:rPr>
          <w:b/>
        </w:rPr>
        <w:t>Морфемика и словообразование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делить слова на морфемы на основе смыслового, грамматического и словообразовательного анализа слова;</w:t>
      </w:r>
    </w:p>
    <w:p w:rsidR="00814556" w:rsidRPr="00B05C7A" w:rsidRDefault="00814556" w:rsidP="00E72E60">
      <w:pPr>
        <w:spacing w:line="276" w:lineRule="auto"/>
        <w:ind w:firstLine="426"/>
        <w:jc w:val="both"/>
      </w:pPr>
      <w:r w:rsidRPr="00B05C7A">
        <w:t>• различать изученные способы словообразования;</w:t>
      </w:r>
    </w:p>
    <w:p w:rsidR="00814556" w:rsidRPr="00B05C7A" w:rsidRDefault="00814556" w:rsidP="00E72E60">
      <w:pPr>
        <w:spacing w:line="276" w:lineRule="auto"/>
        <w:ind w:firstLine="426"/>
        <w:jc w:val="both"/>
      </w:pPr>
      <w:r w:rsidRPr="00B05C7A">
        <w:t>• анализировать и самостоятельно составлять словообразовательные пары и словообразовательные цепочки слов;</w:t>
      </w:r>
    </w:p>
    <w:p w:rsidR="00814556" w:rsidRPr="00B05C7A" w:rsidRDefault="00814556" w:rsidP="00E72E60">
      <w:pPr>
        <w:spacing w:line="276" w:lineRule="auto"/>
        <w:ind w:firstLine="426"/>
        <w:jc w:val="both"/>
      </w:pPr>
      <w:r w:rsidRPr="00B05C7A">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14556" w:rsidRPr="00B05C7A" w:rsidRDefault="00814556" w:rsidP="00E72E60">
      <w:pPr>
        <w:spacing w:line="276" w:lineRule="auto"/>
        <w:ind w:firstLine="426"/>
        <w:jc w:val="both"/>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814556" w:rsidRPr="00B05C7A" w:rsidRDefault="00814556" w:rsidP="00E72E60">
      <w:pPr>
        <w:spacing w:line="276" w:lineRule="auto"/>
        <w:ind w:firstLine="426"/>
        <w:jc w:val="both"/>
      </w:pPr>
      <w:r w:rsidRPr="00B05C7A">
        <w:t>• опознавать основные выразительные средства словообразования в художественной речи и оценивать их;</w:t>
      </w:r>
    </w:p>
    <w:p w:rsidR="00814556" w:rsidRPr="00B05C7A" w:rsidRDefault="00814556" w:rsidP="00E72E60">
      <w:pPr>
        <w:spacing w:line="276" w:lineRule="auto"/>
        <w:ind w:firstLine="426"/>
        <w:jc w:val="both"/>
      </w:pPr>
      <w:r w:rsidRPr="00B05C7A">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14556" w:rsidRPr="00B05C7A" w:rsidRDefault="00814556" w:rsidP="00E72E60">
      <w:pPr>
        <w:spacing w:line="276" w:lineRule="auto"/>
        <w:ind w:firstLine="426"/>
        <w:jc w:val="both"/>
      </w:pPr>
      <w:r w:rsidRPr="00B05C7A">
        <w:lastRenderedPageBreak/>
        <w:t>• использовать этимологическую справку для объяснения правописания и лексического значения слова.</w:t>
      </w:r>
    </w:p>
    <w:p w:rsidR="00814556" w:rsidRPr="00B05C7A" w:rsidRDefault="00814556" w:rsidP="00E72E60">
      <w:pPr>
        <w:spacing w:line="276" w:lineRule="auto"/>
        <w:ind w:firstLine="426"/>
        <w:jc w:val="both"/>
        <w:rPr>
          <w:b/>
        </w:rPr>
      </w:pPr>
      <w:r w:rsidRPr="00B05C7A">
        <w:rPr>
          <w:b/>
        </w:rPr>
        <w:t>Лексикология и фразеология</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14556" w:rsidRPr="00B05C7A" w:rsidRDefault="00814556" w:rsidP="00E72E60">
      <w:pPr>
        <w:spacing w:line="276" w:lineRule="auto"/>
        <w:ind w:firstLine="426"/>
        <w:jc w:val="both"/>
      </w:pPr>
      <w:r w:rsidRPr="00B05C7A">
        <w:t>• группировать слова по тематическим группам;</w:t>
      </w:r>
    </w:p>
    <w:p w:rsidR="00814556" w:rsidRPr="00B05C7A" w:rsidRDefault="00814556" w:rsidP="00E72E60">
      <w:pPr>
        <w:spacing w:line="276" w:lineRule="auto"/>
        <w:ind w:firstLine="426"/>
        <w:jc w:val="both"/>
      </w:pPr>
      <w:r w:rsidRPr="00B05C7A">
        <w:t>• подбирать к словам синонимы, антонимы;</w:t>
      </w:r>
    </w:p>
    <w:p w:rsidR="00814556" w:rsidRPr="00B05C7A" w:rsidRDefault="00814556" w:rsidP="00E72E60">
      <w:pPr>
        <w:spacing w:line="276" w:lineRule="auto"/>
        <w:ind w:firstLine="426"/>
        <w:jc w:val="both"/>
      </w:pPr>
      <w:r w:rsidRPr="00B05C7A">
        <w:t>• опознавать фразеологические обороты;</w:t>
      </w:r>
    </w:p>
    <w:p w:rsidR="00814556" w:rsidRPr="00B05C7A" w:rsidRDefault="00814556" w:rsidP="00E72E60">
      <w:pPr>
        <w:spacing w:line="276" w:lineRule="auto"/>
        <w:ind w:firstLine="426"/>
        <w:jc w:val="both"/>
      </w:pPr>
      <w:r w:rsidRPr="00B05C7A">
        <w:t>• соблюдать лексические нормы в устных и письменных высказываниях;</w:t>
      </w:r>
    </w:p>
    <w:p w:rsidR="00814556" w:rsidRPr="00B05C7A" w:rsidRDefault="00814556" w:rsidP="00E72E60">
      <w:pPr>
        <w:spacing w:line="276" w:lineRule="auto"/>
        <w:ind w:firstLine="426"/>
        <w:jc w:val="both"/>
      </w:pPr>
      <w:r w:rsidRPr="00B05C7A">
        <w:t>• использовать лексическую синонимию как средство исправления неоправданного повтора в речи и как средство связи предложений в тексте;</w:t>
      </w:r>
    </w:p>
    <w:p w:rsidR="00814556" w:rsidRPr="00B05C7A" w:rsidRDefault="00814556" w:rsidP="00E72E60">
      <w:pPr>
        <w:spacing w:line="276" w:lineRule="auto"/>
        <w:ind w:firstLine="426"/>
        <w:jc w:val="both"/>
      </w:pPr>
      <w:r w:rsidRPr="00B05C7A">
        <w:t>• опознавать основные виды тропов, построенных на переносном значении слова (метафора, эпитет, олицетворение);</w:t>
      </w:r>
    </w:p>
    <w:p w:rsidR="00814556" w:rsidRPr="00B05C7A" w:rsidRDefault="00814556" w:rsidP="00E72E60">
      <w:pPr>
        <w:spacing w:line="276" w:lineRule="auto"/>
        <w:ind w:firstLine="426"/>
        <w:jc w:val="both"/>
      </w:pPr>
      <w:r w:rsidRPr="00B05C7A">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 объяснять общие принципы классификации словарного состава русского языка;</w:t>
      </w:r>
    </w:p>
    <w:p w:rsidR="00814556" w:rsidRPr="00B05C7A" w:rsidRDefault="00814556" w:rsidP="00E72E60">
      <w:pPr>
        <w:spacing w:line="276" w:lineRule="auto"/>
        <w:ind w:firstLine="426"/>
        <w:jc w:val="both"/>
      </w:pPr>
      <w:r w:rsidRPr="00B05C7A">
        <w:t>• аргументировать различие лексического и грамматического значений слова;</w:t>
      </w:r>
    </w:p>
    <w:p w:rsidR="00814556" w:rsidRPr="00B05C7A" w:rsidRDefault="00814556" w:rsidP="00E72E60">
      <w:pPr>
        <w:spacing w:line="276" w:lineRule="auto"/>
        <w:ind w:firstLine="426"/>
        <w:jc w:val="both"/>
      </w:pPr>
      <w:r w:rsidRPr="00B05C7A">
        <w:t xml:space="preserve">• опознавать омонимы разных видов; </w:t>
      </w:r>
    </w:p>
    <w:p w:rsidR="00814556" w:rsidRPr="00B05C7A" w:rsidRDefault="00814556" w:rsidP="00E72E60">
      <w:pPr>
        <w:spacing w:line="276" w:lineRule="auto"/>
        <w:ind w:firstLine="426"/>
        <w:jc w:val="both"/>
      </w:pPr>
      <w:r w:rsidRPr="00B05C7A">
        <w:t xml:space="preserve">• оценивать собственную и чужую речь с точки зрения точного, уместного и выразительного словоупотребления; </w:t>
      </w:r>
    </w:p>
    <w:p w:rsidR="00814556" w:rsidRPr="00B05C7A" w:rsidRDefault="00814556" w:rsidP="00E72E60">
      <w:pPr>
        <w:spacing w:line="276" w:lineRule="auto"/>
        <w:ind w:firstLine="426"/>
        <w:jc w:val="both"/>
      </w:pPr>
      <w:r w:rsidRPr="00B05C7A">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14556" w:rsidRPr="00B05C7A" w:rsidRDefault="00814556" w:rsidP="00E72E60">
      <w:pPr>
        <w:spacing w:line="276" w:lineRule="auto"/>
        <w:ind w:firstLine="426"/>
        <w:jc w:val="both"/>
      </w:pPr>
      <w:r w:rsidRPr="00B05C7A">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14556" w:rsidRPr="00B05C7A" w:rsidRDefault="00814556" w:rsidP="00E72E60">
      <w:pPr>
        <w:spacing w:line="276" w:lineRule="auto"/>
        <w:ind w:firstLine="426"/>
        <w:jc w:val="both"/>
        <w:rPr>
          <w:b/>
        </w:rPr>
      </w:pPr>
      <w:r w:rsidRPr="00B05C7A">
        <w:rPr>
          <w:b/>
        </w:rPr>
        <w:t>Морфология</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опознавать самостоятельные (знаменательные) части речи и их формы; служебные части речи;</w:t>
      </w:r>
    </w:p>
    <w:p w:rsidR="00814556" w:rsidRPr="00B05C7A" w:rsidRDefault="00814556" w:rsidP="00E72E60">
      <w:pPr>
        <w:spacing w:line="276" w:lineRule="auto"/>
        <w:ind w:firstLine="426"/>
        <w:jc w:val="both"/>
      </w:pPr>
      <w:r w:rsidRPr="00B05C7A">
        <w:t>• анализировать слово с точки зрения его принадлежности к той или иной части речи;</w:t>
      </w:r>
    </w:p>
    <w:p w:rsidR="00814556" w:rsidRPr="00B05C7A" w:rsidRDefault="00814556" w:rsidP="00E72E60">
      <w:pPr>
        <w:spacing w:line="276" w:lineRule="auto"/>
        <w:ind w:firstLine="426"/>
        <w:jc w:val="both"/>
      </w:pPr>
      <w:r w:rsidRPr="00B05C7A">
        <w:t>• употреблять формы слов различных частей речи в соответствии с нормами современного русского литературного языка;</w:t>
      </w:r>
    </w:p>
    <w:p w:rsidR="00814556" w:rsidRPr="00B05C7A" w:rsidRDefault="00814556" w:rsidP="00E72E60">
      <w:pPr>
        <w:spacing w:line="276" w:lineRule="auto"/>
        <w:ind w:firstLine="426"/>
        <w:jc w:val="both"/>
      </w:pPr>
      <w:r w:rsidRPr="00B05C7A">
        <w:t>• применять морфологические знания и умения в практике правописания, в различных видах анализа;</w:t>
      </w:r>
    </w:p>
    <w:p w:rsidR="00814556" w:rsidRPr="00B05C7A" w:rsidRDefault="00814556" w:rsidP="00E72E60">
      <w:pPr>
        <w:spacing w:line="276" w:lineRule="auto"/>
        <w:ind w:firstLine="426"/>
        <w:jc w:val="both"/>
      </w:pPr>
      <w:r w:rsidRPr="00B05C7A">
        <w:t>• распознавать явления грамматической омонимии, существенные для решения орфографических и пунктуационных задач.</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анализировать синонимические средства морфологии;</w:t>
      </w:r>
    </w:p>
    <w:p w:rsidR="00814556" w:rsidRPr="00B05C7A" w:rsidRDefault="00814556" w:rsidP="00E72E60">
      <w:pPr>
        <w:spacing w:line="276" w:lineRule="auto"/>
        <w:ind w:firstLine="426"/>
        <w:jc w:val="both"/>
      </w:pPr>
      <w:r w:rsidRPr="00B05C7A">
        <w:t>• различать грамматические омонимы;</w:t>
      </w:r>
    </w:p>
    <w:p w:rsidR="00814556" w:rsidRPr="00B05C7A" w:rsidRDefault="00814556" w:rsidP="00E72E60">
      <w:pPr>
        <w:spacing w:line="276" w:lineRule="auto"/>
        <w:ind w:firstLine="426"/>
        <w:jc w:val="both"/>
      </w:pPr>
      <w:r w:rsidRPr="00B05C7A">
        <w:lastRenderedPageBreak/>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14556" w:rsidRPr="00B05C7A" w:rsidRDefault="00814556" w:rsidP="00E72E60">
      <w:pPr>
        <w:spacing w:line="276" w:lineRule="auto"/>
        <w:ind w:firstLine="426"/>
        <w:jc w:val="both"/>
      </w:pPr>
      <w:r w:rsidRPr="00B05C7A">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14556" w:rsidRPr="00B05C7A" w:rsidRDefault="00814556" w:rsidP="00E72E60">
      <w:pPr>
        <w:spacing w:line="276" w:lineRule="auto"/>
        <w:ind w:firstLine="426"/>
        <w:jc w:val="both"/>
        <w:rPr>
          <w:b/>
        </w:rPr>
      </w:pPr>
      <w:r w:rsidRPr="00B05C7A">
        <w:rPr>
          <w:b/>
        </w:rPr>
        <w:t>Синтаксис</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опознавать основные единицы синтаксиса (словосочетание, предложение) и их виды;</w:t>
      </w:r>
    </w:p>
    <w:p w:rsidR="00814556" w:rsidRPr="00B05C7A" w:rsidRDefault="00814556" w:rsidP="00E72E60">
      <w:pPr>
        <w:spacing w:line="276" w:lineRule="auto"/>
        <w:ind w:firstLine="426"/>
        <w:jc w:val="both"/>
      </w:pPr>
      <w:r w:rsidRPr="00B05C7A">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14556" w:rsidRPr="00B05C7A" w:rsidRDefault="00814556" w:rsidP="00E72E60">
      <w:pPr>
        <w:spacing w:line="276" w:lineRule="auto"/>
        <w:ind w:firstLine="426"/>
        <w:jc w:val="both"/>
      </w:pPr>
      <w:r w:rsidRPr="00B05C7A">
        <w:t>• употреблять синтаксические единицы в соответствии с нормами современного русского литературного языка;</w:t>
      </w:r>
    </w:p>
    <w:p w:rsidR="00814556" w:rsidRPr="00B05C7A" w:rsidRDefault="00814556" w:rsidP="00E72E60">
      <w:pPr>
        <w:spacing w:line="276" w:lineRule="auto"/>
        <w:ind w:firstLine="426"/>
        <w:jc w:val="both"/>
      </w:pPr>
      <w:r w:rsidRPr="00B05C7A">
        <w:t>• использовать разнообразные синонимические синтаксические конструкции в собственной речевой практике;</w:t>
      </w:r>
    </w:p>
    <w:p w:rsidR="00814556" w:rsidRPr="00B05C7A" w:rsidRDefault="00814556" w:rsidP="00E72E60">
      <w:pPr>
        <w:spacing w:line="276" w:lineRule="auto"/>
        <w:ind w:firstLine="426"/>
        <w:jc w:val="both"/>
      </w:pPr>
      <w:r w:rsidRPr="00B05C7A">
        <w:t>• применять синтаксические знания и умения в практике правописания, в различных видах анализа.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анализировать синонимические средства синтаксиса;</w:t>
      </w:r>
    </w:p>
    <w:p w:rsidR="00814556" w:rsidRPr="00B05C7A" w:rsidRDefault="00814556" w:rsidP="00E72E60">
      <w:pPr>
        <w:spacing w:line="276" w:lineRule="auto"/>
        <w:ind w:firstLine="426"/>
        <w:jc w:val="both"/>
      </w:pPr>
      <w:r w:rsidRPr="00B05C7A">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14556" w:rsidRPr="00B05C7A" w:rsidRDefault="00814556" w:rsidP="00E72E60">
      <w:pPr>
        <w:spacing w:line="276" w:lineRule="auto"/>
        <w:ind w:firstLine="426"/>
        <w:jc w:val="both"/>
      </w:pPr>
      <w:r w:rsidRPr="00B05C7A">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14556" w:rsidRPr="00B05C7A" w:rsidRDefault="00814556" w:rsidP="00E72E60">
      <w:pPr>
        <w:spacing w:line="276" w:lineRule="auto"/>
        <w:ind w:firstLine="426"/>
        <w:jc w:val="both"/>
        <w:rPr>
          <w:b/>
        </w:rPr>
      </w:pPr>
      <w:r w:rsidRPr="00B05C7A">
        <w:rPr>
          <w:b/>
        </w:rPr>
        <w:t>Правописание: орфография и пунктуация</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соблюдать орфографические и пунктуационные нормы в процессе письма (в объёме содержания курса);</w:t>
      </w:r>
    </w:p>
    <w:p w:rsidR="00814556" w:rsidRPr="00B05C7A" w:rsidRDefault="00814556" w:rsidP="00E72E60">
      <w:pPr>
        <w:spacing w:line="276" w:lineRule="auto"/>
        <w:ind w:firstLine="426"/>
        <w:jc w:val="both"/>
      </w:pPr>
      <w:r w:rsidRPr="00B05C7A">
        <w:t>• объяснять выбор написания в устной форме (рассуждение) и письменной форме (с помощью графических символов);</w:t>
      </w:r>
    </w:p>
    <w:p w:rsidR="00814556" w:rsidRPr="00B05C7A" w:rsidRDefault="00814556" w:rsidP="00E72E60">
      <w:pPr>
        <w:spacing w:line="276" w:lineRule="auto"/>
        <w:ind w:firstLine="426"/>
        <w:jc w:val="both"/>
      </w:pPr>
      <w:r w:rsidRPr="00B05C7A">
        <w:t>• обнаруживать и исправлять орфографические и пунктуационные ошибки;</w:t>
      </w:r>
    </w:p>
    <w:p w:rsidR="00814556" w:rsidRPr="00B05C7A" w:rsidRDefault="00814556" w:rsidP="00E72E60">
      <w:pPr>
        <w:spacing w:line="276" w:lineRule="auto"/>
        <w:ind w:firstLine="426"/>
        <w:jc w:val="both"/>
      </w:pPr>
      <w:r w:rsidRPr="00B05C7A">
        <w:t>• извлекать необходимую информацию из орфографических словарей и справочников; использовать её в процессе письма.</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демонстрировать роль орфографии и пунктуации в передаче смысловой стороны речи;</w:t>
      </w:r>
    </w:p>
    <w:p w:rsidR="00814556" w:rsidRPr="00B05C7A" w:rsidRDefault="00814556" w:rsidP="00E72E60">
      <w:pPr>
        <w:spacing w:line="276" w:lineRule="auto"/>
        <w:ind w:firstLine="426"/>
        <w:jc w:val="both"/>
      </w:pPr>
      <w:r w:rsidRPr="00B05C7A">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14556" w:rsidRPr="00B05C7A" w:rsidRDefault="00814556" w:rsidP="00E72E60">
      <w:pPr>
        <w:spacing w:line="276" w:lineRule="auto"/>
        <w:ind w:firstLine="426"/>
        <w:jc w:val="both"/>
        <w:rPr>
          <w:b/>
        </w:rPr>
      </w:pPr>
      <w:r w:rsidRPr="00B05C7A">
        <w:rPr>
          <w:b/>
        </w:rPr>
        <w:t>Язык и культура</w:t>
      </w:r>
    </w:p>
    <w:p w:rsidR="00814556" w:rsidRPr="00B05C7A" w:rsidRDefault="00814556" w:rsidP="00E72E60">
      <w:pPr>
        <w:spacing w:line="276" w:lineRule="auto"/>
        <w:ind w:firstLine="426"/>
        <w:jc w:val="both"/>
      </w:pPr>
      <w:r w:rsidRPr="00B05C7A">
        <w:rPr>
          <w:b/>
        </w:rPr>
        <w:t>Выпускник научится</w:t>
      </w:r>
      <w:r w:rsidRPr="00B05C7A">
        <w:t>:</w:t>
      </w:r>
    </w:p>
    <w:p w:rsidR="00814556" w:rsidRPr="00B05C7A" w:rsidRDefault="00814556" w:rsidP="00E72E60">
      <w:pPr>
        <w:spacing w:line="276" w:lineRule="auto"/>
        <w:ind w:firstLine="426"/>
        <w:jc w:val="both"/>
      </w:pPr>
      <w:r w:rsidRPr="00B05C7A">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14556" w:rsidRPr="00B05C7A" w:rsidRDefault="00814556" w:rsidP="00E72E60">
      <w:pPr>
        <w:spacing w:line="276" w:lineRule="auto"/>
        <w:ind w:firstLine="426"/>
        <w:jc w:val="both"/>
      </w:pPr>
      <w:r w:rsidRPr="00B05C7A">
        <w:t>• приводить примеры, которые доказывают, что изучение языка позволяет лучше узнать историю и культуру страны;</w:t>
      </w:r>
    </w:p>
    <w:p w:rsidR="00814556" w:rsidRDefault="00814556" w:rsidP="00E72E60">
      <w:pPr>
        <w:spacing w:line="276" w:lineRule="auto"/>
        <w:ind w:firstLine="426"/>
        <w:jc w:val="both"/>
      </w:pPr>
      <w:r w:rsidRPr="00B05C7A">
        <w:t>• уместно использовать правила русского речевого этикета в учебной деятельности и повседневной жизни.</w:t>
      </w:r>
    </w:p>
    <w:p w:rsidR="00814556" w:rsidRPr="00B05C7A" w:rsidRDefault="00814556" w:rsidP="00E72E60">
      <w:pPr>
        <w:spacing w:line="276" w:lineRule="auto"/>
        <w:ind w:firstLine="426"/>
        <w:rPr>
          <w:b/>
        </w:rPr>
      </w:pPr>
      <w:r w:rsidRPr="00B05C7A">
        <w:rPr>
          <w:b/>
        </w:rPr>
        <w:lastRenderedPageBreak/>
        <w:t xml:space="preserve">1.2.5.2. </w:t>
      </w:r>
      <w:r w:rsidR="008D4BDE" w:rsidRPr="00B05C7A">
        <w:rPr>
          <w:b/>
        </w:rPr>
        <w:t>Литература</w:t>
      </w:r>
    </w:p>
    <w:p w:rsidR="00814556" w:rsidRPr="00B05C7A" w:rsidRDefault="00814556" w:rsidP="00E72E60">
      <w:pPr>
        <w:spacing w:line="276" w:lineRule="auto"/>
        <w:ind w:firstLine="426"/>
        <w:jc w:val="both"/>
        <w:rPr>
          <w:b/>
        </w:rPr>
      </w:pPr>
      <w:r w:rsidRPr="00B05C7A">
        <w:rPr>
          <w:b/>
        </w:rPr>
        <w:t>Устное народное творчество</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14556" w:rsidRPr="00B05C7A" w:rsidRDefault="00814556" w:rsidP="00E72E60">
      <w:pPr>
        <w:spacing w:line="276" w:lineRule="auto"/>
        <w:ind w:firstLine="426"/>
        <w:jc w:val="both"/>
      </w:pPr>
      <w:r w:rsidRPr="00B05C7A">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14556" w:rsidRPr="00B05C7A" w:rsidRDefault="00814556" w:rsidP="00E72E60">
      <w:pPr>
        <w:spacing w:line="276" w:lineRule="auto"/>
        <w:ind w:firstLine="426"/>
        <w:jc w:val="both"/>
      </w:pPr>
      <w:r w:rsidRPr="00B05C7A">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14556" w:rsidRPr="00B05C7A" w:rsidRDefault="00814556" w:rsidP="00E72E60">
      <w:pPr>
        <w:spacing w:line="276" w:lineRule="auto"/>
        <w:ind w:firstLine="426"/>
        <w:jc w:val="both"/>
      </w:pPr>
      <w:r w:rsidRPr="00B05C7A">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14556" w:rsidRPr="00B05C7A" w:rsidRDefault="00814556" w:rsidP="00E72E60">
      <w:pPr>
        <w:spacing w:line="276" w:lineRule="auto"/>
        <w:ind w:firstLine="426"/>
        <w:jc w:val="both"/>
      </w:pPr>
      <w:r w:rsidRPr="00B05C7A">
        <w:t>• целенаправленно использовать малые фольклорные жанры в своих устных и письменных высказываниях;</w:t>
      </w:r>
    </w:p>
    <w:p w:rsidR="00814556" w:rsidRPr="00B05C7A" w:rsidRDefault="00814556" w:rsidP="00E72E60">
      <w:pPr>
        <w:spacing w:line="276" w:lineRule="auto"/>
        <w:ind w:firstLine="426"/>
        <w:jc w:val="both"/>
      </w:pPr>
      <w:r w:rsidRPr="00B05C7A">
        <w:t>• определять с помощью пословицы жизненную/вымышленную ситуацию;</w:t>
      </w:r>
    </w:p>
    <w:p w:rsidR="00814556" w:rsidRPr="00B05C7A" w:rsidRDefault="00814556" w:rsidP="00E72E60">
      <w:pPr>
        <w:spacing w:line="276" w:lineRule="auto"/>
        <w:ind w:firstLine="426"/>
        <w:jc w:val="both"/>
      </w:pPr>
      <w:r w:rsidRPr="00B05C7A">
        <w:t>• выразительно читать сказки и былины, соблюдая соответствующий интонационный рисунок устного рассказывания;</w:t>
      </w:r>
    </w:p>
    <w:p w:rsidR="00814556" w:rsidRPr="00B05C7A" w:rsidRDefault="00814556" w:rsidP="00E72E60">
      <w:pPr>
        <w:spacing w:line="276" w:lineRule="auto"/>
        <w:ind w:firstLine="426"/>
        <w:jc w:val="both"/>
      </w:pPr>
      <w:r w:rsidRPr="00B05C7A">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14556" w:rsidRPr="00B05C7A" w:rsidRDefault="00814556" w:rsidP="00E72E60">
      <w:pPr>
        <w:spacing w:line="276" w:lineRule="auto"/>
        <w:ind w:firstLine="426"/>
        <w:jc w:val="both"/>
      </w:pPr>
      <w:r w:rsidRPr="00B05C7A">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14556" w:rsidRPr="00B05C7A" w:rsidRDefault="00814556" w:rsidP="00E72E60">
      <w:pPr>
        <w:spacing w:line="276" w:lineRule="auto"/>
        <w:ind w:firstLine="426"/>
        <w:jc w:val="both"/>
      </w:pPr>
      <w:r w:rsidRPr="00B05C7A">
        <w:t>• видеть необычное в обычном, устанавливать неочевидные связи между предметами, явлениями, действиями, отгадывая или сочиняя загадку.</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14556" w:rsidRPr="00B05C7A" w:rsidRDefault="00814556" w:rsidP="00E72E60">
      <w:pPr>
        <w:spacing w:line="276" w:lineRule="auto"/>
        <w:ind w:firstLine="426"/>
        <w:jc w:val="both"/>
      </w:pPr>
      <w:r w:rsidRPr="00B05C7A">
        <w:t xml:space="preserve"> • рассказывать о самостоятельно прочитанной сказке, былине, обосновывая свой выбор; </w:t>
      </w:r>
    </w:p>
    <w:p w:rsidR="00814556" w:rsidRPr="00B05C7A" w:rsidRDefault="00814556" w:rsidP="00E72E60">
      <w:pPr>
        <w:spacing w:line="276" w:lineRule="auto"/>
        <w:ind w:firstLine="426"/>
        <w:jc w:val="both"/>
      </w:pPr>
      <w:r w:rsidRPr="00B05C7A">
        <w:t>• сочинять сказку (в том числе и по пословице), былину и/или придумывать сюжетные линии;</w:t>
      </w:r>
    </w:p>
    <w:p w:rsidR="00814556" w:rsidRPr="00B05C7A" w:rsidRDefault="00814556" w:rsidP="00E72E60">
      <w:pPr>
        <w:spacing w:line="276" w:lineRule="auto"/>
        <w:ind w:firstLine="426"/>
        <w:jc w:val="both"/>
      </w:pPr>
      <w:r w:rsidRPr="00B05C7A">
        <w:t>• сравнивая произведения героического эпоса разных народов (былину и сагу, былину и сказание), определять черты национального характера;</w:t>
      </w:r>
    </w:p>
    <w:p w:rsidR="00814556" w:rsidRPr="00B05C7A" w:rsidRDefault="00814556" w:rsidP="00E72E60">
      <w:pPr>
        <w:spacing w:line="276" w:lineRule="auto"/>
        <w:ind w:firstLine="426"/>
        <w:jc w:val="both"/>
      </w:pPr>
      <w:r w:rsidRPr="00B05C7A">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14556" w:rsidRPr="00B05C7A" w:rsidRDefault="00814556" w:rsidP="00E72E60">
      <w:pPr>
        <w:spacing w:line="276" w:lineRule="auto"/>
        <w:ind w:firstLine="426"/>
        <w:jc w:val="both"/>
      </w:pPr>
      <w:r w:rsidRPr="00B05C7A">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14556" w:rsidRPr="00B05C7A" w:rsidRDefault="00814556" w:rsidP="00E72E60">
      <w:pPr>
        <w:spacing w:line="276" w:lineRule="auto"/>
        <w:ind w:firstLine="426"/>
        <w:jc w:val="both"/>
        <w:rPr>
          <w:b/>
        </w:rPr>
      </w:pPr>
      <w:r w:rsidRPr="00B05C7A">
        <w:rPr>
          <w:b/>
        </w:rPr>
        <w:t>Древнерусская литература. Русская литература XVIII в. Русская литература XIX—XX вв. Литература народов России. Зарубежная литература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r w:rsidRPr="00B05C7A">
        <w:lastRenderedPageBreak/>
        <w:t>интерпретировать прочитанное, устанавливать поле читательских ассоциаций, отбирать произведения для чтения;</w:t>
      </w:r>
    </w:p>
    <w:p w:rsidR="00814556" w:rsidRPr="00B05C7A" w:rsidRDefault="00814556" w:rsidP="00E72E60">
      <w:pPr>
        <w:spacing w:line="276" w:lineRule="auto"/>
        <w:ind w:firstLine="426"/>
        <w:jc w:val="both"/>
      </w:pPr>
      <w:r w:rsidRPr="00B05C7A">
        <w:t>• воспринимать художественный текст как произведение искусства, послание автора читателю, современнику и потомку;</w:t>
      </w:r>
    </w:p>
    <w:p w:rsidR="00814556" w:rsidRPr="00B05C7A" w:rsidRDefault="00814556" w:rsidP="00E72E60">
      <w:pPr>
        <w:spacing w:line="276" w:lineRule="auto"/>
        <w:ind w:firstLine="426"/>
        <w:jc w:val="both"/>
      </w:pPr>
      <w:r w:rsidRPr="00B05C7A">
        <w:t>• определять для себя актуальную и перспективную цели чтения художественной литературы; выбирать произведения для самостоятельного чтения;</w:t>
      </w:r>
    </w:p>
    <w:p w:rsidR="00814556" w:rsidRPr="00B05C7A" w:rsidRDefault="00814556" w:rsidP="00E72E60">
      <w:pPr>
        <w:spacing w:line="276" w:lineRule="auto"/>
        <w:ind w:firstLine="426"/>
        <w:jc w:val="both"/>
      </w:pPr>
      <w:r w:rsidRPr="00B05C7A">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14556" w:rsidRPr="00B05C7A" w:rsidRDefault="00814556" w:rsidP="00E72E60">
      <w:pPr>
        <w:spacing w:line="276" w:lineRule="auto"/>
        <w:ind w:firstLine="426"/>
        <w:jc w:val="both"/>
      </w:pPr>
      <w:r w:rsidRPr="00B05C7A">
        <w:t>• определять актуальность произведений для читателей разных поколений и вступать в диалог с другими читателями;</w:t>
      </w:r>
    </w:p>
    <w:p w:rsidR="00814556" w:rsidRPr="00B05C7A" w:rsidRDefault="00814556" w:rsidP="00E72E60">
      <w:pPr>
        <w:spacing w:line="276" w:lineRule="auto"/>
        <w:ind w:firstLine="426"/>
        <w:jc w:val="both"/>
      </w:pPr>
      <w:r w:rsidRPr="00B05C7A">
        <w:t>• анализировать и истолковывать произведения разной жанровой природы, аргументированно формулируя своё отношение к прочитанному;</w:t>
      </w:r>
    </w:p>
    <w:p w:rsidR="00814556" w:rsidRPr="00B05C7A" w:rsidRDefault="00814556" w:rsidP="00E72E60">
      <w:pPr>
        <w:spacing w:line="276" w:lineRule="auto"/>
        <w:ind w:firstLine="426"/>
        <w:jc w:val="both"/>
      </w:pPr>
      <w:r w:rsidRPr="00B05C7A">
        <w:t>• создавать собственный текст аналитического и интерпретирующего характера в различных форматах;</w:t>
      </w:r>
    </w:p>
    <w:p w:rsidR="00814556" w:rsidRPr="00B05C7A" w:rsidRDefault="00814556" w:rsidP="00E72E60">
      <w:pPr>
        <w:spacing w:line="276" w:lineRule="auto"/>
        <w:ind w:firstLine="426"/>
        <w:jc w:val="both"/>
      </w:pPr>
      <w:r w:rsidRPr="00B05C7A">
        <w:t>• сопоставлять произведение словесного искусства и его воплощение в других искусствах;</w:t>
      </w:r>
    </w:p>
    <w:p w:rsidR="00814556" w:rsidRPr="00B05C7A" w:rsidRDefault="00814556" w:rsidP="00E72E60">
      <w:pPr>
        <w:spacing w:line="276" w:lineRule="auto"/>
        <w:ind w:firstLine="426"/>
        <w:jc w:val="both"/>
      </w:pPr>
      <w:r w:rsidRPr="00B05C7A">
        <w:t>• работать с разными источниками информации и владеть основными способами е. обработки и презентации.</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выбирать путь анализа произведения, адекватный жанрово-родовой природе художественного текста;</w:t>
      </w:r>
    </w:p>
    <w:p w:rsidR="00814556" w:rsidRPr="00B05C7A" w:rsidRDefault="00814556" w:rsidP="00E72E60">
      <w:pPr>
        <w:spacing w:line="276" w:lineRule="auto"/>
        <w:ind w:firstLine="426"/>
        <w:jc w:val="both"/>
      </w:pPr>
      <w:r w:rsidRPr="00B05C7A">
        <w:t>• дифференцировать элементы поэтики художественного текста, видеть их художественную и смысловую функцию;</w:t>
      </w:r>
    </w:p>
    <w:p w:rsidR="00814556" w:rsidRPr="00B05C7A" w:rsidRDefault="00814556" w:rsidP="00E72E60">
      <w:pPr>
        <w:spacing w:line="276" w:lineRule="auto"/>
        <w:ind w:firstLine="426"/>
        <w:jc w:val="both"/>
      </w:pPr>
      <w:r w:rsidRPr="00B05C7A">
        <w:t xml:space="preserve"> • сопоставлять «чужие» тексты интерпретирующего характера, аргументированно оценивать их; </w:t>
      </w:r>
    </w:p>
    <w:p w:rsidR="00814556" w:rsidRPr="00B05C7A" w:rsidRDefault="00814556" w:rsidP="00E72E60">
      <w:pPr>
        <w:spacing w:line="276" w:lineRule="auto"/>
        <w:ind w:firstLine="426"/>
        <w:jc w:val="both"/>
      </w:pPr>
      <w:r w:rsidRPr="00B05C7A">
        <w:t>• оценивать интерпретацию художественного текста, созданную средствами других искусств;</w:t>
      </w:r>
    </w:p>
    <w:p w:rsidR="00814556" w:rsidRPr="00B05C7A" w:rsidRDefault="00814556" w:rsidP="00E72E60">
      <w:pPr>
        <w:spacing w:line="276" w:lineRule="auto"/>
        <w:ind w:firstLine="426"/>
        <w:jc w:val="both"/>
      </w:pPr>
      <w:r w:rsidRPr="00B05C7A">
        <w:t xml:space="preserve"> • создавать собственную интерпретацию изученного текста средствами других искусств;</w:t>
      </w:r>
    </w:p>
    <w:p w:rsidR="00814556" w:rsidRPr="00B05C7A" w:rsidRDefault="00814556" w:rsidP="00E72E60">
      <w:pPr>
        <w:spacing w:line="276" w:lineRule="auto"/>
        <w:ind w:firstLine="426"/>
        <w:jc w:val="both"/>
      </w:pPr>
      <w:r w:rsidRPr="00B05C7A">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14556" w:rsidRPr="00B05C7A" w:rsidRDefault="00814556" w:rsidP="00E72E60">
      <w:pPr>
        <w:spacing w:line="276" w:lineRule="auto"/>
        <w:ind w:firstLine="426"/>
        <w:jc w:val="both"/>
      </w:pPr>
      <w:r w:rsidRPr="00B05C7A">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4662A" w:rsidRDefault="0074662A" w:rsidP="008D2BD0">
      <w:pPr>
        <w:spacing w:line="276" w:lineRule="auto"/>
        <w:ind w:firstLine="426"/>
        <w:rPr>
          <w:b/>
        </w:rPr>
      </w:pPr>
    </w:p>
    <w:p w:rsidR="008D2BD0" w:rsidRPr="00615D27" w:rsidRDefault="00325F13" w:rsidP="008D2BD0">
      <w:pPr>
        <w:spacing w:line="276" w:lineRule="auto"/>
        <w:ind w:firstLine="426"/>
        <w:rPr>
          <w:b/>
        </w:rPr>
      </w:pPr>
      <w:r w:rsidRPr="00615D27">
        <w:rPr>
          <w:b/>
        </w:rPr>
        <w:t xml:space="preserve">1.2.5.3. </w:t>
      </w:r>
      <w:r w:rsidR="008D2BD0" w:rsidRPr="00615D27">
        <w:rPr>
          <w:b/>
        </w:rPr>
        <w:t xml:space="preserve">Родной </w:t>
      </w:r>
      <w:r w:rsidR="00D36442">
        <w:rPr>
          <w:b/>
        </w:rPr>
        <w:t xml:space="preserve">русский </w:t>
      </w:r>
      <w:r w:rsidR="008D2BD0" w:rsidRPr="00615D27">
        <w:rPr>
          <w:b/>
        </w:rPr>
        <w:t>язык</w:t>
      </w:r>
    </w:p>
    <w:p w:rsidR="00901833" w:rsidRPr="00615D27" w:rsidRDefault="00901833" w:rsidP="00615D27">
      <w:pPr>
        <w:spacing w:line="276" w:lineRule="auto"/>
        <w:jc w:val="both"/>
        <w:rPr>
          <w:b/>
        </w:rPr>
      </w:pPr>
      <w:r w:rsidRPr="00615D27">
        <w:rPr>
          <w:b/>
        </w:rPr>
        <w:t>Выпускник научится:</w:t>
      </w:r>
    </w:p>
    <w:p w:rsidR="00901833" w:rsidRPr="00615D27" w:rsidRDefault="00901833" w:rsidP="00615D27">
      <w:pPr>
        <w:pStyle w:val="aa"/>
        <w:numPr>
          <w:ilvl w:val="0"/>
          <w:numId w:val="108"/>
        </w:numPr>
        <w:spacing w:line="276" w:lineRule="auto"/>
        <w:jc w:val="both"/>
        <w:rPr>
          <w:rFonts w:ascii="Times New Roman" w:hAnsi="Times New Roman"/>
          <w:sz w:val="24"/>
          <w:szCs w:val="24"/>
        </w:rPr>
      </w:pPr>
      <w:r w:rsidRPr="00615D27">
        <w:rPr>
          <w:rFonts w:ascii="Times New Roman" w:hAnsi="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01833" w:rsidRPr="00615D27" w:rsidRDefault="00901833" w:rsidP="00615D27">
      <w:pPr>
        <w:pStyle w:val="aa"/>
        <w:numPr>
          <w:ilvl w:val="0"/>
          <w:numId w:val="108"/>
        </w:numPr>
        <w:spacing w:line="276" w:lineRule="auto"/>
        <w:jc w:val="both"/>
        <w:rPr>
          <w:rFonts w:ascii="Times New Roman" w:hAnsi="Times New Roman"/>
          <w:sz w:val="24"/>
          <w:szCs w:val="24"/>
        </w:rPr>
      </w:pPr>
      <w:r w:rsidRPr="00615D27">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01833" w:rsidRPr="00615D27" w:rsidRDefault="00901833" w:rsidP="00615D27">
      <w:pPr>
        <w:pStyle w:val="aa"/>
        <w:numPr>
          <w:ilvl w:val="0"/>
          <w:numId w:val="108"/>
        </w:numPr>
        <w:spacing w:line="276" w:lineRule="auto"/>
        <w:jc w:val="both"/>
        <w:rPr>
          <w:rFonts w:ascii="Times New Roman" w:hAnsi="Times New Roman"/>
          <w:sz w:val="24"/>
          <w:szCs w:val="24"/>
        </w:rPr>
      </w:pPr>
      <w:r w:rsidRPr="00615D27">
        <w:rPr>
          <w:rFonts w:ascii="Times New Roman" w:hAnsi="Times New Roman"/>
          <w:sz w:val="24"/>
          <w:szCs w:val="24"/>
        </w:rPr>
        <w:t>выражать собственное мнение и аргументировать его.</w:t>
      </w:r>
    </w:p>
    <w:p w:rsidR="00901833" w:rsidRPr="00615D27" w:rsidRDefault="00901833" w:rsidP="00615D27">
      <w:pPr>
        <w:spacing w:line="276" w:lineRule="auto"/>
        <w:jc w:val="both"/>
        <w:rPr>
          <w:b/>
        </w:rPr>
      </w:pPr>
      <w:r w:rsidRPr="00615D27">
        <w:rPr>
          <w:b/>
        </w:rPr>
        <w:t>Выпускник получит возможность научиться:</w:t>
      </w:r>
    </w:p>
    <w:p w:rsidR="00901833" w:rsidRPr="00615D27" w:rsidRDefault="00901833" w:rsidP="00615D27">
      <w:pPr>
        <w:pStyle w:val="aa"/>
        <w:numPr>
          <w:ilvl w:val="0"/>
          <w:numId w:val="109"/>
        </w:numPr>
        <w:spacing w:line="276" w:lineRule="auto"/>
        <w:jc w:val="both"/>
        <w:rPr>
          <w:rFonts w:ascii="Times New Roman" w:hAnsi="Times New Roman"/>
          <w:sz w:val="24"/>
          <w:szCs w:val="24"/>
        </w:rPr>
      </w:pPr>
      <w:r w:rsidRPr="00615D27">
        <w:rPr>
          <w:rFonts w:ascii="Times New Roman" w:hAnsi="Times New Roman"/>
          <w:sz w:val="24"/>
          <w:szCs w:val="24"/>
        </w:rPr>
        <w:t>создавать тексты по предложенному заголовку;</w:t>
      </w:r>
    </w:p>
    <w:p w:rsidR="00901833" w:rsidRPr="00615D27" w:rsidRDefault="00901833" w:rsidP="00615D27">
      <w:pPr>
        <w:pStyle w:val="aa"/>
        <w:numPr>
          <w:ilvl w:val="0"/>
          <w:numId w:val="109"/>
        </w:numPr>
        <w:spacing w:line="276" w:lineRule="auto"/>
        <w:jc w:val="both"/>
        <w:rPr>
          <w:rFonts w:ascii="Times New Roman" w:hAnsi="Times New Roman"/>
          <w:sz w:val="24"/>
          <w:szCs w:val="24"/>
        </w:rPr>
      </w:pPr>
      <w:r w:rsidRPr="00615D27">
        <w:rPr>
          <w:rFonts w:ascii="Times New Roman" w:hAnsi="Times New Roman"/>
          <w:sz w:val="24"/>
          <w:szCs w:val="24"/>
        </w:rPr>
        <w:t>подробно или выборочно пересказывать текст;</w:t>
      </w:r>
    </w:p>
    <w:p w:rsidR="00901833" w:rsidRPr="00615D27" w:rsidRDefault="00901833" w:rsidP="00615D27">
      <w:pPr>
        <w:pStyle w:val="aa"/>
        <w:numPr>
          <w:ilvl w:val="0"/>
          <w:numId w:val="109"/>
        </w:numPr>
        <w:spacing w:line="276" w:lineRule="auto"/>
        <w:jc w:val="both"/>
        <w:rPr>
          <w:rFonts w:ascii="Times New Roman" w:hAnsi="Times New Roman"/>
          <w:sz w:val="24"/>
          <w:szCs w:val="24"/>
        </w:rPr>
      </w:pPr>
      <w:r w:rsidRPr="00615D27">
        <w:rPr>
          <w:rFonts w:ascii="Times New Roman" w:hAnsi="Times New Roman"/>
          <w:sz w:val="24"/>
          <w:szCs w:val="24"/>
        </w:rPr>
        <w:t>пересказывать текст от другого лица;</w:t>
      </w:r>
    </w:p>
    <w:p w:rsidR="00901833" w:rsidRPr="00615D27" w:rsidRDefault="00901833" w:rsidP="00615D27">
      <w:pPr>
        <w:pStyle w:val="aa"/>
        <w:numPr>
          <w:ilvl w:val="0"/>
          <w:numId w:val="109"/>
        </w:numPr>
        <w:spacing w:line="276" w:lineRule="auto"/>
        <w:jc w:val="both"/>
        <w:rPr>
          <w:rFonts w:ascii="Times New Roman" w:hAnsi="Times New Roman"/>
          <w:sz w:val="24"/>
          <w:szCs w:val="24"/>
        </w:rPr>
      </w:pPr>
      <w:r w:rsidRPr="00615D27">
        <w:rPr>
          <w:rFonts w:ascii="Times New Roman" w:hAnsi="Times New Roman"/>
          <w:sz w:val="24"/>
          <w:szCs w:val="24"/>
        </w:rPr>
        <w:lastRenderedPageBreak/>
        <w:t>составлять устный рассказ на определѐнную тему с использованием разных типов речи:описание, повествование, рассуждение;</w:t>
      </w:r>
    </w:p>
    <w:p w:rsidR="00901833" w:rsidRPr="00615D27" w:rsidRDefault="00901833" w:rsidP="00615D27">
      <w:pPr>
        <w:pStyle w:val="aa"/>
        <w:numPr>
          <w:ilvl w:val="0"/>
          <w:numId w:val="109"/>
        </w:numPr>
        <w:spacing w:line="276" w:lineRule="auto"/>
        <w:jc w:val="both"/>
        <w:rPr>
          <w:rFonts w:ascii="Times New Roman" w:hAnsi="Times New Roman"/>
          <w:sz w:val="24"/>
          <w:szCs w:val="24"/>
        </w:rPr>
      </w:pPr>
      <w:r w:rsidRPr="00615D27">
        <w:rPr>
          <w:rFonts w:ascii="Times New Roman" w:hAnsi="Times New Roman"/>
          <w:sz w:val="24"/>
          <w:szCs w:val="24"/>
        </w:rPr>
        <w:t>анализировать и корректировать тексты с нарушенным порядком предложений, находить втексте смысловые пропуски;</w:t>
      </w:r>
    </w:p>
    <w:p w:rsidR="00901833" w:rsidRPr="00615D27" w:rsidRDefault="00901833" w:rsidP="00615D27">
      <w:pPr>
        <w:pStyle w:val="aa"/>
        <w:numPr>
          <w:ilvl w:val="0"/>
          <w:numId w:val="109"/>
        </w:numPr>
        <w:spacing w:line="276" w:lineRule="auto"/>
        <w:jc w:val="both"/>
        <w:rPr>
          <w:rFonts w:ascii="Times New Roman" w:hAnsi="Times New Roman"/>
          <w:sz w:val="24"/>
          <w:szCs w:val="24"/>
        </w:rPr>
      </w:pPr>
      <w:r w:rsidRPr="00615D27">
        <w:rPr>
          <w:rFonts w:ascii="Times New Roman" w:hAnsi="Times New Roman"/>
          <w:sz w:val="24"/>
          <w:szCs w:val="24"/>
        </w:rPr>
        <w:t>соблюдать нормы речевого взаимодействия при интерактивном общении (sms сообщения, электронная почта, Интернет и другие виды и способы связи)</w:t>
      </w:r>
    </w:p>
    <w:p w:rsidR="00EE1DC9" w:rsidRPr="00E427C4" w:rsidRDefault="00325F13" w:rsidP="00615D27">
      <w:pPr>
        <w:spacing w:line="276" w:lineRule="auto"/>
        <w:ind w:firstLine="426"/>
        <w:rPr>
          <w:b/>
        </w:rPr>
      </w:pPr>
      <w:r w:rsidRPr="00E427C4">
        <w:rPr>
          <w:b/>
        </w:rPr>
        <w:t xml:space="preserve">1.2.5.4. </w:t>
      </w:r>
      <w:r w:rsidR="00EE1DC9" w:rsidRPr="00E427C4">
        <w:rPr>
          <w:b/>
        </w:rPr>
        <w:t xml:space="preserve">Родная </w:t>
      </w:r>
      <w:r w:rsidR="00D36442">
        <w:rPr>
          <w:b/>
        </w:rPr>
        <w:t xml:space="preserve">русская </w:t>
      </w:r>
      <w:r w:rsidR="00EE1DC9" w:rsidRPr="00E427C4">
        <w:rPr>
          <w:b/>
        </w:rPr>
        <w:t>литература</w:t>
      </w:r>
    </w:p>
    <w:p w:rsidR="000247AA" w:rsidRDefault="000247AA" w:rsidP="000247AA">
      <w:pPr>
        <w:spacing w:line="276" w:lineRule="auto"/>
      </w:pPr>
      <w:r>
        <w:t>Предметные результаты освоения учебного предмета «Родная литература»:</w:t>
      </w:r>
    </w:p>
    <w:p w:rsidR="000247AA" w:rsidRPr="00E427C4" w:rsidRDefault="000247AA" w:rsidP="00E427C4">
      <w:pPr>
        <w:pStyle w:val="aa"/>
        <w:numPr>
          <w:ilvl w:val="0"/>
          <w:numId w:val="111"/>
        </w:numPr>
        <w:spacing w:line="276" w:lineRule="auto"/>
        <w:jc w:val="both"/>
        <w:rPr>
          <w:rFonts w:ascii="Times New Roman" w:hAnsi="Times New Roman"/>
          <w:sz w:val="24"/>
          <w:szCs w:val="24"/>
        </w:rPr>
      </w:pPr>
      <w:r w:rsidRPr="00E427C4">
        <w:rPr>
          <w:rFonts w:ascii="Times New Roman" w:hAnsi="Times New Roman"/>
          <w:sz w:val="24"/>
          <w:szCs w:val="24"/>
        </w:rPr>
        <w:t xml:space="preserve">осознание значимости чтения и изучения родной литературы для своего дальнейшего развития; </w:t>
      </w:r>
    </w:p>
    <w:p w:rsidR="000247AA" w:rsidRPr="00E427C4" w:rsidRDefault="000247AA" w:rsidP="00E427C4">
      <w:pPr>
        <w:pStyle w:val="aa"/>
        <w:numPr>
          <w:ilvl w:val="0"/>
          <w:numId w:val="111"/>
        </w:numPr>
        <w:spacing w:line="276" w:lineRule="auto"/>
        <w:jc w:val="both"/>
        <w:rPr>
          <w:rFonts w:ascii="Times New Roman" w:hAnsi="Times New Roman"/>
          <w:sz w:val="24"/>
          <w:szCs w:val="24"/>
        </w:rPr>
      </w:pPr>
      <w:r w:rsidRPr="00E427C4">
        <w:rPr>
          <w:rFonts w:ascii="Times New Roman" w:hAnsi="Times New Roman"/>
          <w:sz w:val="24"/>
          <w:szCs w:val="24"/>
        </w:rPr>
        <w:t xml:space="preserve">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0247AA" w:rsidRPr="00E427C4" w:rsidRDefault="000247AA" w:rsidP="00E427C4">
      <w:pPr>
        <w:pStyle w:val="aa"/>
        <w:numPr>
          <w:ilvl w:val="0"/>
          <w:numId w:val="111"/>
        </w:numPr>
        <w:spacing w:line="276" w:lineRule="auto"/>
        <w:jc w:val="both"/>
        <w:rPr>
          <w:rFonts w:ascii="Times New Roman" w:hAnsi="Times New Roman"/>
          <w:sz w:val="24"/>
          <w:szCs w:val="24"/>
        </w:rPr>
      </w:pPr>
      <w:r w:rsidRPr="00E427C4">
        <w:rPr>
          <w:rFonts w:ascii="Times New Roman" w:hAnsi="Times New Roman"/>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0247AA" w:rsidRPr="00E427C4" w:rsidRDefault="000247AA" w:rsidP="00E427C4">
      <w:pPr>
        <w:pStyle w:val="aa"/>
        <w:numPr>
          <w:ilvl w:val="0"/>
          <w:numId w:val="111"/>
        </w:numPr>
        <w:spacing w:line="276" w:lineRule="auto"/>
        <w:jc w:val="both"/>
        <w:rPr>
          <w:rFonts w:ascii="Times New Roman" w:hAnsi="Times New Roman"/>
          <w:sz w:val="24"/>
          <w:szCs w:val="24"/>
        </w:rPr>
      </w:pPr>
      <w:r w:rsidRPr="00E427C4">
        <w:rPr>
          <w:rFonts w:ascii="Times New Roman" w:hAnsi="Times New Roman"/>
          <w:sz w:val="24"/>
          <w:szCs w:val="24"/>
        </w:rPr>
        <w:t>понимание родной литературы как одной из основных национально</w:t>
      </w:r>
      <w:r w:rsidR="00E427C4" w:rsidRPr="00E427C4">
        <w:rPr>
          <w:rFonts w:ascii="Times New Roman" w:hAnsi="Times New Roman"/>
          <w:sz w:val="24"/>
          <w:szCs w:val="24"/>
        </w:rPr>
        <w:t>-</w:t>
      </w:r>
      <w:r w:rsidRPr="00E427C4">
        <w:rPr>
          <w:rFonts w:ascii="Times New Roman" w:hAnsi="Times New Roman"/>
          <w:sz w:val="24"/>
          <w:szCs w:val="24"/>
        </w:rPr>
        <w:t>культурных ценностей народа, как особого способа познания жизни;</w:t>
      </w:r>
    </w:p>
    <w:p w:rsidR="000247AA" w:rsidRPr="00E427C4" w:rsidRDefault="000247AA" w:rsidP="00E427C4">
      <w:pPr>
        <w:pStyle w:val="aa"/>
        <w:numPr>
          <w:ilvl w:val="0"/>
          <w:numId w:val="111"/>
        </w:numPr>
        <w:spacing w:line="276" w:lineRule="auto"/>
        <w:jc w:val="both"/>
        <w:rPr>
          <w:rFonts w:ascii="Times New Roman" w:hAnsi="Times New Roman"/>
          <w:sz w:val="24"/>
          <w:szCs w:val="24"/>
        </w:rPr>
      </w:pPr>
      <w:r w:rsidRPr="00E427C4">
        <w:rPr>
          <w:rFonts w:ascii="Times New Roman" w:hAnsi="Times New Roman"/>
          <w:sz w:val="24"/>
          <w:szCs w:val="24"/>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0247AA" w:rsidRPr="00E427C4" w:rsidRDefault="000247AA" w:rsidP="00E427C4">
      <w:pPr>
        <w:pStyle w:val="aa"/>
        <w:numPr>
          <w:ilvl w:val="0"/>
          <w:numId w:val="111"/>
        </w:numPr>
        <w:spacing w:line="276" w:lineRule="auto"/>
        <w:jc w:val="both"/>
        <w:rPr>
          <w:rFonts w:ascii="Times New Roman" w:hAnsi="Times New Roman"/>
          <w:sz w:val="24"/>
          <w:szCs w:val="24"/>
        </w:rPr>
      </w:pPr>
      <w:r w:rsidRPr="00E427C4">
        <w:rPr>
          <w:rFonts w:ascii="Times New Roman" w:hAnsi="Times New Roman"/>
          <w:sz w:val="24"/>
          <w:szCs w:val="24"/>
        </w:rPr>
        <w:t xml:space="preserve">развитие способности понимать литературные художественные произведения, отражающие разные этнокультурные традиции; </w:t>
      </w:r>
    </w:p>
    <w:p w:rsidR="000247AA" w:rsidRPr="00E427C4" w:rsidRDefault="000247AA" w:rsidP="00E427C4">
      <w:pPr>
        <w:pStyle w:val="aa"/>
        <w:numPr>
          <w:ilvl w:val="0"/>
          <w:numId w:val="111"/>
        </w:numPr>
        <w:spacing w:line="276" w:lineRule="auto"/>
        <w:jc w:val="both"/>
        <w:rPr>
          <w:rFonts w:ascii="Times New Roman" w:hAnsi="Times New Roman"/>
          <w:sz w:val="24"/>
          <w:szCs w:val="24"/>
        </w:rPr>
      </w:pPr>
      <w:r w:rsidRPr="00E427C4">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15D27" w:rsidRDefault="00615D27" w:rsidP="00615D27">
      <w:pPr>
        <w:spacing w:line="276" w:lineRule="auto"/>
        <w:ind w:firstLine="426"/>
        <w:jc w:val="both"/>
        <w:rPr>
          <w:b/>
        </w:rPr>
      </w:pPr>
      <w:r w:rsidRPr="00E07A83">
        <w:rPr>
          <w:b/>
        </w:rPr>
        <w:t>Выпускник научится:</w:t>
      </w:r>
    </w:p>
    <w:p w:rsidR="00615D27" w:rsidRDefault="00615D27" w:rsidP="00615D27">
      <w:pPr>
        <w:numPr>
          <w:ilvl w:val="0"/>
          <w:numId w:val="110"/>
        </w:numPr>
        <w:spacing w:line="276" w:lineRule="auto"/>
        <w:ind w:left="426" w:firstLine="0"/>
        <w:jc w:val="both"/>
      </w:pPr>
      <w:r>
        <w:t>навыкам</w:t>
      </w:r>
      <w:r w:rsidRPr="00E07A83">
        <w:t xml:space="preserve">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w:t>
      </w:r>
    </w:p>
    <w:p w:rsidR="00615D27" w:rsidRDefault="00615D27" w:rsidP="00615D27">
      <w:pPr>
        <w:numPr>
          <w:ilvl w:val="0"/>
          <w:numId w:val="110"/>
        </w:numPr>
        <w:spacing w:line="276" w:lineRule="auto"/>
        <w:ind w:left="426" w:firstLine="0"/>
        <w:jc w:val="both"/>
      </w:pPr>
      <w:r>
        <w:t>нормам</w:t>
      </w:r>
      <w:r w:rsidRPr="00E07A83">
        <w:t xml:space="preserve"> русского речевого этик</w:t>
      </w:r>
      <w:r>
        <w:t>ета в различных сферах общения;</w:t>
      </w:r>
    </w:p>
    <w:p w:rsidR="00615D27" w:rsidRDefault="00615D27" w:rsidP="00615D27">
      <w:pPr>
        <w:numPr>
          <w:ilvl w:val="0"/>
          <w:numId w:val="110"/>
        </w:numPr>
        <w:spacing w:line="276" w:lineRule="auto"/>
        <w:ind w:left="426" w:firstLine="0"/>
        <w:jc w:val="both"/>
      </w:pPr>
      <w:r w:rsidRPr="00E07A83">
        <w:t>осознанно воспринимать художественное произведение в единстве формы и содержания;</w:t>
      </w:r>
    </w:p>
    <w:p w:rsidR="00615D27" w:rsidRDefault="00615D27" w:rsidP="00615D27">
      <w:pPr>
        <w:numPr>
          <w:ilvl w:val="0"/>
          <w:numId w:val="110"/>
        </w:numPr>
        <w:spacing w:line="276" w:lineRule="auto"/>
        <w:ind w:left="426" w:firstLine="0"/>
        <w:jc w:val="both"/>
      </w:pPr>
      <w:r w:rsidRPr="00E07A83">
        <w:t xml:space="preserve">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15D27" w:rsidRDefault="00615D27" w:rsidP="00615D27">
      <w:pPr>
        <w:numPr>
          <w:ilvl w:val="0"/>
          <w:numId w:val="110"/>
        </w:numPr>
        <w:spacing w:line="276" w:lineRule="auto"/>
        <w:ind w:left="426" w:firstLine="0"/>
        <w:jc w:val="both"/>
      </w:pPr>
      <w:r w:rsidRPr="00040828">
        <w:t>воспринимать художественный текст как произведение искусства, послание автора читателю, современнику и потомку;</w:t>
      </w:r>
    </w:p>
    <w:p w:rsidR="00615D27" w:rsidRDefault="00615D27" w:rsidP="00615D27">
      <w:pPr>
        <w:numPr>
          <w:ilvl w:val="0"/>
          <w:numId w:val="110"/>
        </w:numPr>
        <w:spacing w:line="276" w:lineRule="auto"/>
        <w:ind w:left="426" w:firstLine="0"/>
        <w:jc w:val="both"/>
      </w:pPr>
      <w:r w:rsidRPr="00040828">
        <w:t>оценивать речевую ситуацию, учитывать коммуникативные намерения партнёра, выбирать адекватные стратегии коммуникации;</w:t>
      </w:r>
    </w:p>
    <w:p w:rsidR="00615D27" w:rsidRPr="00615D27" w:rsidRDefault="00615D27" w:rsidP="00615D27">
      <w:pPr>
        <w:numPr>
          <w:ilvl w:val="0"/>
          <w:numId w:val="110"/>
        </w:numPr>
        <w:spacing w:line="276" w:lineRule="auto"/>
        <w:ind w:left="426" w:firstLine="0"/>
        <w:jc w:val="both"/>
      </w:pPr>
      <w:r w:rsidRPr="00040828">
        <w:lastRenderedPageBreak/>
        <w:t xml:space="preserve"> понимать, анализировать и создавать тексты разных функционально-смысловых типов, жанров, стилистической принадлежности.</w:t>
      </w:r>
    </w:p>
    <w:p w:rsidR="00E427C4" w:rsidRDefault="00814556" w:rsidP="00E72E60">
      <w:pPr>
        <w:spacing w:line="276" w:lineRule="auto"/>
        <w:ind w:firstLine="426"/>
        <w:rPr>
          <w:b/>
        </w:rPr>
      </w:pPr>
      <w:r w:rsidRPr="00B05C7A">
        <w:rPr>
          <w:b/>
        </w:rPr>
        <w:t>1.2.5.</w:t>
      </w:r>
      <w:r w:rsidR="00E427C4">
        <w:rPr>
          <w:b/>
        </w:rPr>
        <w:t>5</w:t>
      </w:r>
      <w:r w:rsidRPr="00B05C7A">
        <w:rPr>
          <w:b/>
        </w:rPr>
        <w:t xml:space="preserve">. </w:t>
      </w:r>
      <w:r w:rsidR="00E427C4">
        <w:rPr>
          <w:b/>
        </w:rPr>
        <w:t>Иностранный язык. Второй иностранный язык.</w:t>
      </w:r>
    </w:p>
    <w:p w:rsidR="00814556" w:rsidRPr="00B05C7A" w:rsidRDefault="008D4BDE" w:rsidP="00E72E60">
      <w:pPr>
        <w:spacing w:line="276" w:lineRule="auto"/>
        <w:ind w:firstLine="426"/>
        <w:rPr>
          <w:b/>
        </w:rPr>
      </w:pPr>
      <w:r w:rsidRPr="00B05C7A">
        <w:rPr>
          <w:b/>
        </w:rPr>
        <w:t>Английский язык</w:t>
      </w:r>
    </w:p>
    <w:p w:rsidR="00814556" w:rsidRPr="00B05C7A" w:rsidRDefault="00814556" w:rsidP="00E72E60">
      <w:pPr>
        <w:spacing w:line="276" w:lineRule="auto"/>
        <w:ind w:firstLine="426"/>
        <w:jc w:val="both"/>
        <w:rPr>
          <w:b/>
        </w:rPr>
      </w:pPr>
      <w:r w:rsidRPr="00B05C7A">
        <w:rPr>
          <w:b/>
        </w:rPr>
        <w:t xml:space="preserve">Коммуникативные умения </w:t>
      </w:r>
    </w:p>
    <w:p w:rsidR="00814556" w:rsidRPr="00B05C7A" w:rsidRDefault="00814556" w:rsidP="00E72E60">
      <w:pPr>
        <w:spacing w:line="276" w:lineRule="auto"/>
        <w:ind w:firstLine="426"/>
        <w:jc w:val="both"/>
        <w:rPr>
          <w:b/>
        </w:rPr>
      </w:pPr>
      <w:r w:rsidRPr="00B05C7A">
        <w:rPr>
          <w:b/>
        </w:rPr>
        <w:t>Говорение. Диалогическая речь</w:t>
      </w:r>
    </w:p>
    <w:p w:rsidR="00814556" w:rsidRPr="00B05C7A" w:rsidRDefault="00814556" w:rsidP="00E72E60">
      <w:pPr>
        <w:spacing w:line="276" w:lineRule="auto"/>
        <w:ind w:firstLine="426"/>
        <w:jc w:val="both"/>
      </w:pPr>
      <w:r w:rsidRPr="00B05C7A">
        <w:rPr>
          <w:b/>
        </w:rPr>
        <w:t>Выпускник научится</w:t>
      </w:r>
      <w:r w:rsidRPr="00B05C7A">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14556" w:rsidRPr="00B05C7A" w:rsidRDefault="00814556" w:rsidP="00E72E60">
      <w:pPr>
        <w:spacing w:line="276" w:lineRule="auto"/>
        <w:ind w:firstLine="426"/>
        <w:jc w:val="both"/>
      </w:pPr>
      <w:r w:rsidRPr="00B05C7A">
        <w:rPr>
          <w:b/>
        </w:rPr>
        <w:t>Выпускник получит возможность научиться</w:t>
      </w:r>
      <w:r w:rsidRPr="00B05C7A">
        <w:t xml:space="preserve"> брать и давать интервью.</w:t>
      </w:r>
    </w:p>
    <w:p w:rsidR="00814556" w:rsidRPr="00B05C7A" w:rsidRDefault="00814556" w:rsidP="00E72E60">
      <w:pPr>
        <w:spacing w:line="276" w:lineRule="auto"/>
        <w:ind w:firstLine="426"/>
        <w:jc w:val="both"/>
        <w:rPr>
          <w:b/>
        </w:rPr>
      </w:pPr>
      <w:r w:rsidRPr="00B05C7A">
        <w:rPr>
          <w:b/>
        </w:rPr>
        <w:t>Говорение. Монологическая речь</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14556" w:rsidRPr="00B05C7A" w:rsidRDefault="00814556" w:rsidP="00E72E60">
      <w:pPr>
        <w:spacing w:line="276" w:lineRule="auto"/>
        <w:ind w:firstLine="426"/>
        <w:jc w:val="both"/>
      </w:pPr>
      <w:r w:rsidRPr="00B05C7A">
        <w:t>• описывать события с опорой на зрительную наглядность и/или вербальные опоры (ключевые слова, план, вопросы);</w:t>
      </w:r>
    </w:p>
    <w:p w:rsidR="00814556" w:rsidRPr="00B05C7A" w:rsidRDefault="00814556" w:rsidP="00E72E60">
      <w:pPr>
        <w:spacing w:line="276" w:lineRule="auto"/>
        <w:ind w:firstLine="426"/>
        <w:jc w:val="both"/>
      </w:pPr>
      <w:r w:rsidRPr="00B05C7A">
        <w:t>• давать краткую характеристику реальных людей и литературных персонажей;</w:t>
      </w:r>
    </w:p>
    <w:p w:rsidR="00814556" w:rsidRPr="00B05C7A" w:rsidRDefault="00814556" w:rsidP="00E72E60">
      <w:pPr>
        <w:spacing w:line="276" w:lineRule="auto"/>
        <w:ind w:firstLine="426"/>
        <w:jc w:val="both"/>
      </w:pPr>
      <w:r w:rsidRPr="00B05C7A">
        <w:t>• передавать основное содержание прочитанного текста с опорой или без опоры на текст/ключевые слова/план/вопросы.</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делать сообщение на заданную тему на основе прочитанного;</w:t>
      </w:r>
    </w:p>
    <w:p w:rsidR="00814556" w:rsidRPr="00B05C7A" w:rsidRDefault="00814556" w:rsidP="00E72E60">
      <w:pPr>
        <w:spacing w:line="276" w:lineRule="auto"/>
        <w:ind w:firstLine="426"/>
        <w:jc w:val="both"/>
      </w:pPr>
      <w:r w:rsidRPr="00B05C7A">
        <w:t>• комментировать факты из прочитанного/прослушанного текста, аргументировать своё отношение к прочитанному/прослушанному;</w:t>
      </w:r>
    </w:p>
    <w:p w:rsidR="00814556" w:rsidRPr="00B05C7A" w:rsidRDefault="00814556" w:rsidP="00E72E60">
      <w:pPr>
        <w:spacing w:line="276" w:lineRule="auto"/>
        <w:ind w:firstLine="426"/>
        <w:jc w:val="both"/>
      </w:pPr>
      <w:r w:rsidRPr="00B05C7A">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14556" w:rsidRPr="00B05C7A" w:rsidRDefault="00814556" w:rsidP="00E72E60">
      <w:pPr>
        <w:spacing w:line="276" w:lineRule="auto"/>
        <w:ind w:firstLine="426"/>
        <w:jc w:val="both"/>
        <w:rPr>
          <w:b/>
        </w:rPr>
      </w:pPr>
      <w:r w:rsidRPr="00B05C7A">
        <w:rPr>
          <w:b/>
        </w:rPr>
        <w:t>Аудирование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14556" w:rsidRPr="00B05C7A" w:rsidRDefault="00814556" w:rsidP="00E72E60">
      <w:pPr>
        <w:spacing w:line="276" w:lineRule="auto"/>
        <w:ind w:firstLine="426"/>
        <w:jc w:val="both"/>
      </w:pPr>
      <w:r w:rsidRPr="00B05C7A">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выделять основную мысль в воспринимаемом на слух тексте;</w:t>
      </w:r>
    </w:p>
    <w:p w:rsidR="00814556" w:rsidRPr="00B05C7A" w:rsidRDefault="00814556" w:rsidP="00E72E60">
      <w:pPr>
        <w:spacing w:line="276" w:lineRule="auto"/>
        <w:ind w:firstLine="426"/>
        <w:jc w:val="both"/>
      </w:pPr>
      <w:r w:rsidRPr="00B05C7A">
        <w:t xml:space="preserve"> • отделять в тексте, воспринимаемом на слух, главные факты от второстепенных;</w:t>
      </w:r>
    </w:p>
    <w:p w:rsidR="00814556" w:rsidRPr="00B05C7A" w:rsidRDefault="00814556" w:rsidP="00E72E60">
      <w:pPr>
        <w:spacing w:line="276" w:lineRule="auto"/>
        <w:ind w:firstLine="426"/>
        <w:jc w:val="both"/>
      </w:pPr>
      <w:r w:rsidRPr="00B05C7A">
        <w:t xml:space="preserve"> • использовать контекстуальную или языковую догадку при восприятии на слух текстов, содержащих незнакомые слова;</w:t>
      </w:r>
    </w:p>
    <w:p w:rsidR="00814556" w:rsidRPr="00B05C7A" w:rsidRDefault="00814556" w:rsidP="00E72E60">
      <w:pPr>
        <w:spacing w:line="276" w:lineRule="auto"/>
        <w:ind w:firstLine="426"/>
        <w:jc w:val="both"/>
      </w:pPr>
      <w:r w:rsidRPr="00B05C7A">
        <w:t>• игнорировать незнакомые языковые явления, несущественные для понимания основного содержания воспринимаемого на слух текста.</w:t>
      </w:r>
    </w:p>
    <w:p w:rsidR="00814556" w:rsidRPr="00B05C7A" w:rsidRDefault="00814556" w:rsidP="00E72E60">
      <w:pPr>
        <w:spacing w:line="276" w:lineRule="auto"/>
        <w:ind w:firstLine="426"/>
        <w:jc w:val="both"/>
        <w:rPr>
          <w:b/>
        </w:rPr>
      </w:pPr>
      <w:r w:rsidRPr="00B05C7A">
        <w:rPr>
          <w:b/>
        </w:rPr>
        <w:t>Чтение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читать и понимать основное содержание несложных аутентичных текстов, содержащих некоторое количество неизученных языковых явлений;</w:t>
      </w:r>
    </w:p>
    <w:p w:rsidR="00814556" w:rsidRPr="00B05C7A" w:rsidRDefault="00814556" w:rsidP="00E72E60">
      <w:pPr>
        <w:spacing w:line="276" w:lineRule="auto"/>
        <w:ind w:firstLine="426"/>
        <w:jc w:val="both"/>
      </w:pPr>
      <w:r w:rsidRPr="00B05C7A">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14556" w:rsidRPr="00B05C7A" w:rsidRDefault="00814556" w:rsidP="00E72E60">
      <w:pPr>
        <w:spacing w:line="276" w:lineRule="auto"/>
        <w:ind w:firstLine="426"/>
        <w:jc w:val="both"/>
        <w:rPr>
          <w:b/>
        </w:rPr>
      </w:pPr>
      <w:r w:rsidRPr="00B05C7A">
        <w:rPr>
          <w:b/>
        </w:rPr>
        <w:lastRenderedPageBreak/>
        <w:t>Выпускник получит возможность научиться:</w:t>
      </w:r>
    </w:p>
    <w:p w:rsidR="00814556" w:rsidRPr="00B05C7A" w:rsidRDefault="00814556" w:rsidP="00E72E60">
      <w:pPr>
        <w:spacing w:line="276" w:lineRule="auto"/>
        <w:ind w:firstLine="426"/>
        <w:jc w:val="both"/>
      </w:pPr>
      <w:r w:rsidRPr="00B05C7A">
        <w:t>• читать и полностью понимать несложные аутентичные тексты, построенные в основном на изученном языковом материале;</w:t>
      </w:r>
    </w:p>
    <w:p w:rsidR="00814556" w:rsidRPr="00B05C7A" w:rsidRDefault="00814556" w:rsidP="00E72E60">
      <w:pPr>
        <w:spacing w:line="276" w:lineRule="auto"/>
        <w:ind w:firstLine="426"/>
        <w:jc w:val="both"/>
      </w:pPr>
      <w:r w:rsidRPr="00B05C7A">
        <w:t xml:space="preserve">• догадываться о значении незнакомых слов по сходству с русским языком, по словообразовательным элементам, по контексту; </w:t>
      </w:r>
    </w:p>
    <w:p w:rsidR="00814556" w:rsidRPr="00B05C7A" w:rsidRDefault="00814556" w:rsidP="00E72E60">
      <w:pPr>
        <w:spacing w:line="276" w:lineRule="auto"/>
        <w:ind w:firstLine="426"/>
        <w:jc w:val="both"/>
      </w:pPr>
      <w:r w:rsidRPr="00B05C7A">
        <w:t>• игнорировать в процессе чтения незнакомые слова, не мешающие понимать основное содержание текста;</w:t>
      </w:r>
    </w:p>
    <w:p w:rsidR="00814556" w:rsidRPr="00B05C7A" w:rsidRDefault="00814556" w:rsidP="00E72E60">
      <w:pPr>
        <w:spacing w:line="276" w:lineRule="auto"/>
        <w:ind w:firstLine="426"/>
        <w:jc w:val="both"/>
      </w:pPr>
      <w:r w:rsidRPr="00B05C7A">
        <w:t>• пользоваться сносками и лингвострановедческим справочником.</w:t>
      </w:r>
    </w:p>
    <w:p w:rsidR="00814556" w:rsidRPr="00B05C7A" w:rsidRDefault="00814556" w:rsidP="00E72E60">
      <w:pPr>
        <w:spacing w:line="276" w:lineRule="auto"/>
        <w:ind w:firstLine="426"/>
        <w:jc w:val="both"/>
        <w:rPr>
          <w:b/>
        </w:rPr>
      </w:pPr>
      <w:r w:rsidRPr="00B05C7A">
        <w:rPr>
          <w:b/>
        </w:rPr>
        <w:t>Письменная речь</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заполнять анкеты и формуляры в соответствии с нормами, принятыми в стране изучаемого языка;</w:t>
      </w:r>
    </w:p>
    <w:p w:rsidR="00814556" w:rsidRPr="00B05C7A" w:rsidRDefault="00814556" w:rsidP="00E72E60">
      <w:pPr>
        <w:spacing w:line="276" w:lineRule="auto"/>
        <w:ind w:firstLine="426"/>
        <w:jc w:val="both"/>
      </w:pPr>
      <w:r w:rsidRPr="00B05C7A">
        <w:t>• писать личное письмо в ответ на письмо-стимул с употреблением формул речевого этикета, принятых в стране изучаемого языка.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делать краткие выписки из текста с целью их использования в собственных устных высказываниях;</w:t>
      </w:r>
    </w:p>
    <w:p w:rsidR="00814556" w:rsidRPr="00B05C7A" w:rsidRDefault="00814556" w:rsidP="00E72E60">
      <w:pPr>
        <w:spacing w:line="276" w:lineRule="auto"/>
        <w:ind w:firstLine="426"/>
        <w:jc w:val="both"/>
      </w:pPr>
      <w:r w:rsidRPr="00B05C7A">
        <w:t xml:space="preserve">• составлять план/тезисы устного или письменного сообщения; </w:t>
      </w:r>
    </w:p>
    <w:p w:rsidR="00814556" w:rsidRPr="00B05C7A" w:rsidRDefault="00814556" w:rsidP="00E72E60">
      <w:pPr>
        <w:spacing w:line="276" w:lineRule="auto"/>
        <w:ind w:firstLine="426"/>
        <w:jc w:val="both"/>
      </w:pPr>
      <w:r w:rsidRPr="00B05C7A">
        <w:t>• кратко излагать в письменном виде результаты своей проектной деятельности;</w:t>
      </w:r>
    </w:p>
    <w:p w:rsidR="00814556" w:rsidRPr="00B05C7A" w:rsidRDefault="00814556" w:rsidP="00E72E60">
      <w:pPr>
        <w:spacing w:line="276" w:lineRule="auto"/>
        <w:ind w:firstLine="426"/>
        <w:jc w:val="both"/>
      </w:pPr>
      <w:r w:rsidRPr="00B05C7A">
        <w:t xml:space="preserve"> • писать небольшие письменные высказывания с опорой на образец.</w:t>
      </w:r>
    </w:p>
    <w:p w:rsidR="00814556" w:rsidRPr="00B05C7A" w:rsidRDefault="00814556" w:rsidP="00E72E60">
      <w:pPr>
        <w:spacing w:line="276" w:lineRule="auto"/>
        <w:ind w:firstLine="426"/>
        <w:jc w:val="both"/>
      </w:pPr>
      <w:r w:rsidRPr="00B05C7A">
        <w:t>Языковая компетентность (владение языковыми средствами)</w:t>
      </w:r>
    </w:p>
    <w:p w:rsidR="00814556" w:rsidRPr="00B05C7A" w:rsidRDefault="00814556" w:rsidP="00E72E60">
      <w:pPr>
        <w:spacing w:line="276" w:lineRule="auto"/>
        <w:ind w:firstLine="426"/>
        <w:jc w:val="both"/>
        <w:rPr>
          <w:b/>
        </w:rPr>
      </w:pPr>
      <w:r w:rsidRPr="00B05C7A">
        <w:rPr>
          <w:b/>
        </w:rPr>
        <w:t>Фонетическая сторона речи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различать на слух и адекватно, без фонематических ошибок, ведущих к сбою коммуникации, произносить все звуки английского языка;</w:t>
      </w:r>
    </w:p>
    <w:p w:rsidR="00814556" w:rsidRPr="00B05C7A" w:rsidRDefault="00814556" w:rsidP="00E72E60">
      <w:pPr>
        <w:spacing w:line="276" w:lineRule="auto"/>
        <w:ind w:firstLine="426"/>
        <w:jc w:val="both"/>
      </w:pPr>
      <w:r w:rsidRPr="00B05C7A">
        <w:t>• соблюдать правильное ударение в изученных словах;</w:t>
      </w:r>
    </w:p>
    <w:p w:rsidR="00814556" w:rsidRPr="00B05C7A" w:rsidRDefault="00814556" w:rsidP="00E72E60">
      <w:pPr>
        <w:spacing w:line="276" w:lineRule="auto"/>
        <w:ind w:firstLine="426"/>
        <w:jc w:val="both"/>
      </w:pPr>
      <w:r w:rsidRPr="00B05C7A">
        <w:t>• различать коммуникативные типы предложения по интонации;</w:t>
      </w:r>
    </w:p>
    <w:p w:rsidR="00814556" w:rsidRPr="00B05C7A" w:rsidRDefault="00814556" w:rsidP="00E72E60">
      <w:pPr>
        <w:spacing w:line="276" w:lineRule="auto"/>
        <w:ind w:firstLine="426"/>
        <w:jc w:val="both"/>
      </w:pPr>
      <w:r w:rsidRPr="00B05C7A">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 выражать модальные значения, чувства и эмоции с помощью интонации;</w:t>
      </w:r>
    </w:p>
    <w:p w:rsidR="00814556" w:rsidRPr="00B05C7A" w:rsidRDefault="00814556" w:rsidP="00E72E60">
      <w:pPr>
        <w:spacing w:line="276" w:lineRule="auto"/>
        <w:ind w:firstLine="426"/>
        <w:jc w:val="both"/>
      </w:pPr>
      <w:r w:rsidRPr="00B05C7A">
        <w:t>• различать на слух британские и американские варианты английского языка.</w:t>
      </w:r>
    </w:p>
    <w:p w:rsidR="00814556" w:rsidRPr="00B05C7A" w:rsidRDefault="00814556" w:rsidP="00E72E60">
      <w:pPr>
        <w:spacing w:line="276" w:lineRule="auto"/>
        <w:ind w:firstLine="426"/>
        <w:jc w:val="both"/>
        <w:rPr>
          <w:b/>
        </w:rPr>
      </w:pPr>
      <w:r w:rsidRPr="00B05C7A">
        <w:rPr>
          <w:b/>
        </w:rPr>
        <w:t>Орфография</w:t>
      </w:r>
    </w:p>
    <w:p w:rsidR="00814556" w:rsidRPr="00B05C7A" w:rsidRDefault="00814556" w:rsidP="00E72E60">
      <w:pPr>
        <w:spacing w:line="276" w:lineRule="auto"/>
        <w:ind w:firstLine="426"/>
        <w:jc w:val="both"/>
      </w:pPr>
      <w:r w:rsidRPr="00B05C7A">
        <w:rPr>
          <w:b/>
        </w:rPr>
        <w:t xml:space="preserve">Выпускник научится </w:t>
      </w:r>
      <w:r w:rsidRPr="00B05C7A">
        <w:t>правильно писать изученные слова.</w:t>
      </w:r>
    </w:p>
    <w:p w:rsidR="00814556" w:rsidRPr="00B05C7A" w:rsidRDefault="00814556" w:rsidP="00E72E60">
      <w:pPr>
        <w:spacing w:line="276" w:lineRule="auto"/>
        <w:ind w:firstLine="426"/>
        <w:jc w:val="both"/>
      </w:pPr>
      <w:r w:rsidRPr="00B05C7A">
        <w:t>Выпускник получит возможность научиться сравнивать и анализировать буквосочетания английского языка и их транскрипцию.</w:t>
      </w:r>
    </w:p>
    <w:p w:rsidR="00814556" w:rsidRPr="00EE1DC9" w:rsidRDefault="00814556" w:rsidP="00E72E60">
      <w:pPr>
        <w:spacing w:line="276" w:lineRule="auto"/>
        <w:ind w:firstLine="426"/>
        <w:jc w:val="both"/>
        <w:rPr>
          <w:b/>
        </w:rPr>
      </w:pPr>
      <w:r w:rsidRPr="00EE1DC9">
        <w:rPr>
          <w:b/>
        </w:rPr>
        <w:t>Лексическая сторона речи</w:t>
      </w:r>
    </w:p>
    <w:p w:rsidR="00814556" w:rsidRPr="00EE1DC9" w:rsidRDefault="00814556" w:rsidP="00E72E60">
      <w:pPr>
        <w:spacing w:line="276" w:lineRule="auto"/>
        <w:ind w:firstLine="426"/>
        <w:jc w:val="both"/>
      </w:pPr>
      <w:r w:rsidRPr="00EE1DC9">
        <w:rPr>
          <w:b/>
        </w:rPr>
        <w:t>Выпускник научится</w:t>
      </w:r>
      <w:r w:rsidRPr="00EE1DC9">
        <w:t>:</w:t>
      </w:r>
    </w:p>
    <w:p w:rsidR="00814556" w:rsidRPr="00EE1DC9" w:rsidRDefault="00814556" w:rsidP="00E72E60">
      <w:pPr>
        <w:spacing w:line="276" w:lineRule="auto"/>
        <w:ind w:firstLine="426"/>
        <w:jc w:val="both"/>
      </w:pPr>
      <w:r w:rsidRPr="00EE1DC9">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14556" w:rsidRPr="00EE1DC9" w:rsidRDefault="00814556" w:rsidP="00E72E60">
      <w:pPr>
        <w:spacing w:line="276" w:lineRule="auto"/>
        <w:ind w:firstLine="426"/>
        <w:jc w:val="both"/>
      </w:pPr>
      <w:r w:rsidRPr="00EE1DC9">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14556" w:rsidRPr="00EE1DC9" w:rsidRDefault="00814556" w:rsidP="00E72E60">
      <w:pPr>
        <w:spacing w:line="276" w:lineRule="auto"/>
        <w:ind w:firstLine="426"/>
        <w:jc w:val="both"/>
      </w:pPr>
      <w:r w:rsidRPr="00EE1DC9">
        <w:t>• соблюдать существующие в английском языке нормы лексической сочетаемости;</w:t>
      </w:r>
    </w:p>
    <w:p w:rsidR="00814556" w:rsidRPr="00B05C7A" w:rsidRDefault="00814556" w:rsidP="00E72E60">
      <w:pPr>
        <w:spacing w:line="276" w:lineRule="auto"/>
        <w:ind w:firstLine="426"/>
        <w:jc w:val="both"/>
      </w:pPr>
      <w:r w:rsidRPr="00B05C7A">
        <w:lastRenderedPageBreak/>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употреблять в речи в нескольких значениях многозначные слова, изученные в пределах тематики основной школы;</w:t>
      </w:r>
    </w:p>
    <w:p w:rsidR="00814556" w:rsidRPr="00B05C7A" w:rsidRDefault="00814556" w:rsidP="00E72E60">
      <w:pPr>
        <w:spacing w:line="276" w:lineRule="auto"/>
        <w:ind w:firstLine="426"/>
        <w:jc w:val="both"/>
      </w:pPr>
      <w:r w:rsidRPr="00B05C7A">
        <w:t xml:space="preserve">• находить различия между явлениями синонимии и антонимии; </w:t>
      </w:r>
    </w:p>
    <w:p w:rsidR="00814556" w:rsidRPr="00B05C7A" w:rsidRDefault="00814556" w:rsidP="00E72E60">
      <w:pPr>
        <w:spacing w:line="276" w:lineRule="auto"/>
        <w:ind w:firstLine="426"/>
        <w:jc w:val="both"/>
      </w:pPr>
      <w:r w:rsidRPr="00B05C7A">
        <w:t>• распознавать принадлежность слов к частям речи по определённым признакам (артиклям, аффиксам и др.);</w:t>
      </w:r>
    </w:p>
    <w:p w:rsidR="00814556" w:rsidRPr="00B05C7A" w:rsidRDefault="00814556" w:rsidP="00E72E60">
      <w:pPr>
        <w:spacing w:line="276" w:lineRule="auto"/>
        <w:ind w:firstLine="426"/>
        <w:jc w:val="both"/>
      </w:pPr>
      <w:r w:rsidRPr="00B05C7A">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14556" w:rsidRPr="00B05C7A" w:rsidRDefault="00814556" w:rsidP="00E72E60">
      <w:pPr>
        <w:spacing w:line="276" w:lineRule="auto"/>
        <w:ind w:firstLine="426"/>
        <w:jc w:val="both"/>
        <w:rPr>
          <w:b/>
        </w:rPr>
      </w:pPr>
      <w:r w:rsidRPr="00B05C7A">
        <w:rPr>
          <w:b/>
        </w:rPr>
        <w:t>Грамматическая сторона речи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14556" w:rsidRPr="00B05C7A" w:rsidRDefault="00814556" w:rsidP="00E72E60">
      <w:pPr>
        <w:spacing w:line="276" w:lineRule="auto"/>
        <w:ind w:firstLine="426"/>
        <w:jc w:val="both"/>
      </w:pPr>
      <w:r w:rsidRPr="00B05C7A">
        <w:t>• распознавать и употреблять в речи:</w:t>
      </w:r>
    </w:p>
    <w:p w:rsidR="00814556" w:rsidRPr="00B05C7A" w:rsidRDefault="00814556" w:rsidP="00E72E60">
      <w:pPr>
        <w:spacing w:line="276" w:lineRule="auto"/>
        <w:ind w:firstLine="426"/>
        <w:jc w:val="both"/>
      </w:pPr>
      <w:r w:rsidRPr="00B05C7A">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14556" w:rsidRPr="00B05C7A" w:rsidRDefault="00814556" w:rsidP="00E72E60">
      <w:pPr>
        <w:spacing w:line="276" w:lineRule="auto"/>
        <w:ind w:firstLine="426"/>
        <w:jc w:val="both"/>
      </w:pPr>
      <w:r w:rsidRPr="00B05C7A">
        <w:t>— распространённые простые предложения, в том числе с несколькими обстоятельствами, следующими в определённом порядке (Wemovedto a newhouselastyear);</w:t>
      </w:r>
    </w:p>
    <w:p w:rsidR="00814556" w:rsidRPr="00B05C7A" w:rsidRDefault="00814556" w:rsidP="00E72E60">
      <w:pPr>
        <w:spacing w:line="276" w:lineRule="auto"/>
        <w:ind w:firstLine="426"/>
        <w:jc w:val="both"/>
        <w:rPr>
          <w:lang w:val="en-US"/>
        </w:rPr>
      </w:pPr>
      <w:r w:rsidRPr="00B05C7A">
        <w:rPr>
          <w:lang w:val="en-US"/>
        </w:rPr>
        <w:t xml:space="preserve">— </w:t>
      </w:r>
      <w:r w:rsidRPr="00B05C7A">
        <w:t>предложениясначальным</w:t>
      </w:r>
      <w:r w:rsidRPr="00B05C7A">
        <w:rPr>
          <w:lang w:val="en-US"/>
        </w:rPr>
        <w:t xml:space="preserve"> It (It'scold.It'sfiveo'clock.It's interesting. It's winter);</w:t>
      </w:r>
    </w:p>
    <w:p w:rsidR="00814556" w:rsidRPr="00B05C7A" w:rsidRDefault="00814556" w:rsidP="00E72E60">
      <w:pPr>
        <w:spacing w:line="276" w:lineRule="auto"/>
        <w:ind w:firstLine="426"/>
        <w:jc w:val="both"/>
        <w:rPr>
          <w:lang w:val="en-US"/>
        </w:rPr>
      </w:pPr>
      <w:r w:rsidRPr="00B05C7A">
        <w:rPr>
          <w:lang w:val="en-US"/>
        </w:rPr>
        <w:t xml:space="preserve">— </w:t>
      </w:r>
      <w:r w:rsidRPr="00B05C7A">
        <w:t>предложениясначальным</w:t>
      </w:r>
      <w:r w:rsidRPr="00B05C7A">
        <w:rPr>
          <w:lang w:val="en-US"/>
        </w:rPr>
        <w:t xml:space="preserve"> There + to be (There are a lot of trees in the park);</w:t>
      </w:r>
    </w:p>
    <w:p w:rsidR="00814556" w:rsidRPr="00B05C7A" w:rsidRDefault="00814556" w:rsidP="00E72E60">
      <w:pPr>
        <w:spacing w:line="276" w:lineRule="auto"/>
        <w:ind w:firstLine="426"/>
        <w:jc w:val="both"/>
      </w:pPr>
      <w:r w:rsidRPr="00B05C7A">
        <w:t>— сложносочинённые предложения с сочинительными союзами and, but, or;</w:t>
      </w:r>
    </w:p>
    <w:p w:rsidR="00814556" w:rsidRPr="00B05C7A" w:rsidRDefault="00814556" w:rsidP="00E72E60">
      <w:pPr>
        <w:spacing w:line="276" w:lineRule="auto"/>
        <w:ind w:firstLine="426"/>
        <w:jc w:val="both"/>
      </w:pPr>
      <w:r w:rsidRPr="00B05C7A">
        <w:t>— косвенную речь в утвердительных и вопросительных предложениях в настоящем и прошедшем времени;</w:t>
      </w:r>
    </w:p>
    <w:p w:rsidR="00814556" w:rsidRPr="00B05C7A" w:rsidRDefault="00814556" w:rsidP="00E72E60">
      <w:pPr>
        <w:spacing w:line="276" w:lineRule="auto"/>
        <w:ind w:firstLine="426"/>
        <w:jc w:val="both"/>
      </w:pPr>
      <w:r w:rsidRPr="00B05C7A">
        <w:t>— имена существительные в единственном и множественном числе, образованные по правилу и исключения;</w:t>
      </w:r>
    </w:p>
    <w:p w:rsidR="00814556" w:rsidRPr="00B05C7A" w:rsidRDefault="00814556" w:rsidP="00E72E60">
      <w:pPr>
        <w:spacing w:line="276" w:lineRule="auto"/>
        <w:ind w:firstLine="426"/>
        <w:jc w:val="both"/>
      </w:pPr>
      <w:r w:rsidRPr="00B05C7A">
        <w:t>— имена существительные c определённым/неопределённым / нулевым артиклем;</w:t>
      </w:r>
    </w:p>
    <w:p w:rsidR="00814556" w:rsidRPr="00B05C7A" w:rsidRDefault="00814556" w:rsidP="00E72E60">
      <w:pPr>
        <w:spacing w:line="276" w:lineRule="auto"/>
        <w:ind w:firstLine="426"/>
        <w:jc w:val="both"/>
      </w:pPr>
      <w:r w:rsidRPr="00B05C7A">
        <w:t>— личные, притяжательные, указательные, неопределённые, относительные, вопросительные местоимения;</w:t>
      </w:r>
    </w:p>
    <w:p w:rsidR="00814556" w:rsidRPr="00B05C7A" w:rsidRDefault="00814556" w:rsidP="00E72E60">
      <w:pPr>
        <w:spacing w:line="276" w:lineRule="auto"/>
        <w:ind w:firstLine="426"/>
        <w:jc w:val="both"/>
      </w:pPr>
      <w:r w:rsidRPr="00B05C7A">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814556" w:rsidRPr="00B05C7A" w:rsidRDefault="00814556" w:rsidP="00E72E60">
      <w:pPr>
        <w:spacing w:line="276" w:lineRule="auto"/>
        <w:ind w:firstLine="426"/>
        <w:jc w:val="both"/>
      </w:pPr>
      <w:r w:rsidRPr="00B05C7A">
        <w:t>— количественные и порядковые числительные;</w:t>
      </w:r>
    </w:p>
    <w:p w:rsidR="00814556" w:rsidRPr="00B05C7A" w:rsidRDefault="00814556" w:rsidP="00E72E60">
      <w:pPr>
        <w:spacing w:line="276" w:lineRule="auto"/>
        <w:ind w:firstLine="426"/>
        <w:jc w:val="both"/>
      </w:pPr>
      <w:r w:rsidRPr="00B05C7A">
        <w:t>— глаголы в наиболее употребительных временных формах действительного залога: PresentSimple, FutureSimple и PastSimple, Present и PastContinuous, PresentPerfect;</w:t>
      </w:r>
    </w:p>
    <w:p w:rsidR="00814556" w:rsidRPr="00B05C7A" w:rsidRDefault="00814556" w:rsidP="00E72E60">
      <w:pPr>
        <w:spacing w:line="276" w:lineRule="auto"/>
        <w:ind w:firstLine="426"/>
        <w:jc w:val="both"/>
      </w:pPr>
      <w:r w:rsidRPr="00B05C7A">
        <w:t>— глаголы в следующих формах страдательного залога: PresentSimplePassive, PastSimplePassive;</w:t>
      </w:r>
    </w:p>
    <w:p w:rsidR="00814556" w:rsidRPr="00B05C7A" w:rsidRDefault="00814556" w:rsidP="00E72E60">
      <w:pPr>
        <w:spacing w:line="276" w:lineRule="auto"/>
        <w:ind w:firstLine="426"/>
        <w:jc w:val="both"/>
      </w:pPr>
      <w:r w:rsidRPr="00B05C7A">
        <w:t>— различные грамматические средства для выражения будущего времени: SimpleFuture, tobegoingto, PresentContinuous;</w:t>
      </w:r>
    </w:p>
    <w:p w:rsidR="00814556" w:rsidRPr="00B05C7A" w:rsidRDefault="00814556" w:rsidP="00E72E60">
      <w:pPr>
        <w:spacing w:line="276" w:lineRule="auto"/>
        <w:ind w:firstLine="426"/>
        <w:jc w:val="both"/>
        <w:rPr>
          <w:lang w:val="en-US"/>
        </w:rPr>
      </w:pPr>
      <w:r w:rsidRPr="00B05C7A">
        <w:rPr>
          <w:lang w:val="en-US"/>
        </w:rPr>
        <w:t xml:space="preserve">— </w:t>
      </w:r>
      <w:r w:rsidRPr="00B05C7A">
        <w:t>условныепредложенияреальногохарактера</w:t>
      </w:r>
      <w:r w:rsidRPr="00B05C7A">
        <w:rPr>
          <w:lang w:val="en-US"/>
        </w:rPr>
        <w:t xml:space="preserve"> (Conditional I — If I see Jim, I'll invite him to our school party);</w:t>
      </w:r>
    </w:p>
    <w:p w:rsidR="00814556" w:rsidRPr="00B05C7A" w:rsidRDefault="00814556" w:rsidP="00E72E60">
      <w:pPr>
        <w:spacing w:line="276" w:lineRule="auto"/>
        <w:ind w:firstLine="426"/>
        <w:jc w:val="both"/>
        <w:rPr>
          <w:lang w:val="en-US"/>
        </w:rPr>
      </w:pPr>
      <w:r w:rsidRPr="00B05C7A">
        <w:rPr>
          <w:lang w:val="en-US"/>
        </w:rPr>
        <w:t xml:space="preserve">— </w:t>
      </w:r>
      <w:r w:rsidRPr="00B05C7A">
        <w:t>модальныеглаголыиихэквиваленты</w:t>
      </w:r>
      <w:r w:rsidRPr="00B05C7A">
        <w:rPr>
          <w:lang w:val="en-US"/>
        </w:rPr>
        <w:t xml:space="preserve"> (may, can, be able to, must, have to, should, could).</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lastRenderedPageBreak/>
        <w:t xml:space="preserve">• распознавать сложноподчин.нные предложения с придаточными: времени с союзами for, since, during; цели с союзом sothat; условия с союзом unless; определительными с союзами who, which, that; </w:t>
      </w:r>
    </w:p>
    <w:p w:rsidR="00814556" w:rsidRPr="00B05C7A" w:rsidRDefault="00814556" w:rsidP="00E72E60">
      <w:pPr>
        <w:spacing w:line="276" w:lineRule="auto"/>
        <w:ind w:firstLine="426"/>
        <w:jc w:val="both"/>
      </w:pPr>
      <w:r w:rsidRPr="00B05C7A">
        <w:t>• распознавать в речи предложения с конструкциями as ... as; notso ... as; either ... or; neither ... nor;</w:t>
      </w:r>
    </w:p>
    <w:p w:rsidR="00814556" w:rsidRPr="00B05C7A" w:rsidRDefault="00814556" w:rsidP="00E72E60">
      <w:pPr>
        <w:spacing w:line="276" w:lineRule="auto"/>
        <w:ind w:firstLine="426"/>
        <w:jc w:val="both"/>
      </w:pPr>
      <w:r w:rsidRPr="00B05C7A">
        <w:t>• распознавать в речи условные предложения нереального характера (Conditional II— If I wereyou, I wouldstartlearningFrench);</w:t>
      </w:r>
    </w:p>
    <w:p w:rsidR="00814556" w:rsidRPr="00B05C7A" w:rsidRDefault="00814556" w:rsidP="00E72E60">
      <w:pPr>
        <w:spacing w:line="276" w:lineRule="auto"/>
        <w:ind w:firstLine="426"/>
        <w:jc w:val="both"/>
      </w:pPr>
      <w:r w:rsidRPr="00B05C7A">
        <w:t>• использовать в речи глаголы во временным формах действительного залога: PastPerfect, PresentPerfectContinuous, Future-in-the-Past;</w:t>
      </w:r>
    </w:p>
    <w:p w:rsidR="00814556" w:rsidRPr="00B05C7A" w:rsidRDefault="00814556" w:rsidP="00E72E60">
      <w:pPr>
        <w:spacing w:line="276" w:lineRule="auto"/>
        <w:ind w:firstLine="426"/>
        <w:jc w:val="both"/>
      </w:pPr>
      <w:r w:rsidRPr="00B05C7A">
        <w:t xml:space="preserve"> • употреблять в речи глаголы в формах страдательного залога: FutureSimplePassive, PresentPerfectPassive; </w:t>
      </w:r>
    </w:p>
    <w:p w:rsidR="00814556" w:rsidRPr="00B05C7A" w:rsidRDefault="00814556" w:rsidP="00E72E60">
      <w:pPr>
        <w:spacing w:line="276" w:lineRule="auto"/>
        <w:ind w:firstLine="426"/>
        <w:jc w:val="both"/>
      </w:pPr>
      <w:r w:rsidRPr="00B05C7A">
        <w:t>• распознавать и употреблять в речи модальные глаголы need, shall, might, would.</w:t>
      </w:r>
    </w:p>
    <w:p w:rsidR="00DE61BC" w:rsidRPr="00B05C7A" w:rsidRDefault="00814556" w:rsidP="00DE61BC">
      <w:pPr>
        <w:spacing w:line="276" w:lineRule="auto"/>
        <w:ind w:firstLine="426"/>
        <w:rPr>
          <w:b/>
        </w:rPr>
      </w:pPr>
      <w:r w:rsidRPr="00B05C7A">
        <w:rPr>
          <w:b/>
        </w:rPr>
        <w:t>1.2.5.</w:t>
      </w:r>
      <w:r w:rsidR="00E427C4">
        <w:rPr>
          <w:b/>
        </w:rPr>
        <w:t>6</w:t>
      </w:r>
      <w:r w:rsidRPr="00B05C7A">
        <w:rPr>
          <w:b/>
        </w:rPr>
        <w:t xml:space="preserve">. </w:t>
      </w:r>
      <w:r w:rsidR="00DE61BC" w:rsidRPr="00B05C7A">
        <w:rPr>
          <w:b/>
        </w:rPr>
        <w:t>История России. Всеобщая история</w:t>
      </w:r>
    </w:p>
    <w:p w:rsidR="00DE61BC" w:rsidRPr="00B05C7A" w:rsidRDefault="00DE61BC" w:rsidP="00DE61BC">
      <w:pPr>
        <w:spacing w:line="276" w:lineRule="auto"/>
        <w:ind w:firstLine="426"/>
        <w:jc w:val="both"/>
        <w:rPr>
          <w:b/>
        </w:rPr>
      </w:pPr>
      <w:r w:rsidRPr="00B05C7A">
        <w:rPr>
          <w:b/>
        </w:rPr>
        <w:t>История Древнего мира</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определять место исторических событий во времени, объяснять смысл основных хронологических понятий, терминов (тысячелетие, век, до н. э., н. э.);</w:t>
      </w:r>
    </w:p>
    <w:p w:rsidR="00DE61BC" w:rsidRPr="00B05C7A" w:rsidRDefault="00DE61BC" w:rsidP="00DE61BC">
      <w:pPr>
        <w:spacing w:line="276" w:lineRule="auto"/>
        <w:ind w:firstLine="426"/>
        <w:jc w:val="both"/>
      </w:pPr>
      <w:r w:rsidRPr="00B05C7A">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E61BC" w:rsidRPr="00B05C7A" w:rsidRDefault="00DE61BC" w:rsidP="00DE61BC">
      <w:pPr>
        <w:spacing w:line="276" w:lineRule="auto"/>
        <w:ind w:firstLine="426"/>
        <w:jc w:val="both"/>
      </w:pPr>
      <w:r w:rsidRPr="00B05C7A">
        <w:t>• проводить поиск информации в отрывках исторических текстов, материальных памятниках Древнего мира;</w:t>
      </w:r>
    </w:p>
    <w:p w:rsidR="00DE61BC" w:rsidRPr="00B05C7A" w:rsidRDefault="00DE61BC" w:rsidP="00DE61BC">
      <w:pPr>
        <w:spacing w:line="276" w:lineRule="auto"/>
        <w:ind w:firstLine="426"/>
        <w:jc w:val="both"/>
      </w:pPr>
      <w:r w:rsidRPr="00B05C7A">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E61BC" w:rsidRPr="00B05C7A" w:rsidRDefault="00DE61BC" w:rsidP="00DE61BC">
      <w:pPr>
        <w:spacing w:line="276" w:lineRule="auto"/>
        <w:ind w:firstLine="426"/>
        <w:jc w:val="both"/>
      </w:pPr>
      <w:r w:rsidRPr="00B05C7A">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E61BC" w:rsidRPr="00B05C7A" w:rsidRDefault="00DE61BC" w:rsidP="00DE61BC">
      <w:pPr>
        <w:spacing w:line="276" w:lineRule="auto"/>
        <w:ind w:firstLine="426"/>
        <w:jc w:val="both"/>
      </w:pPr>
      <w:r w:rsidRPr="00B05C7A">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E61BC" w:rsidRPr="00B05C7A" w:rsidRDefault="00DE61BC" w:rsidP="00DE61BC">
      <w:pPr>
        <w:spacing w:line="276" w:lineRule="auto"/>
        <w:ind w:firstLine="426"/>
        <w:jc w:val="both"/>
      </w:pPr>
      <w:r w:rsidRPr="00B05C7A">
        <w:t>• давать оценку наиболее значительным событиям и личностям древней истории.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 давать характеристику общественного строя древних государств; </w:t>
      </w:r>
    </w:p>
    <w:p w:rsidR="00DE61BC" w:rsidRPr="00B05C7A" w:rsidRDefault="00DE61BC" w:rsidP="00DE61BC">
      <w:pPr>
        <w:spacing w:line="276" w:lineRule="auto"/>
        <w:ind w:firstLine="426"/>
        <w:jc w:val="both"/>
      </w:pPr>
      <w:r w:rsidRPr="00B05C7A">
        <w:t xml:space="preserve">• сопоставлять свидетельства различных исторических источников, выявляя в них общее и различия; </w:t>
      </w:r>
    </w:p>
    <w:p w:rsidR="00DE61BC" w:rsidRPr="00B05C7A" w:rsidRDefault="00DE61BC" w:rsidP="00DE61BC">
      <w:pPr>
        <w:spacing w:line="276" w:lineRule="auto"/>
        <w:ind w:firstLine="426"/>
        <w:jc w:val="both"/>
      </w:pPr>
      <w:r w:rsidRPr="00B05C7A">
        <w:t>• видеть проявления влияния античного искусства в окружающей среде;</w:t>
      </w:r>
    </w:p>
    <w:p w:rsidR="00DE61BC" w:rsidRPr="00B05C7A" w:rsidRDefault="00DE61BC" w:rsidP="00DE61BC">
      <w:pPr>
        <w:spacing w:line="276" w:lineRule="auto"/>
        <w:ind w:firstLine="426"/>
        <w:jc w:val="both"/>
      </w:pPr>
      <w:r w:rsidRPr="00B05C7A">
        <w:t>• высказывать суждения о значении и месте исторического и культурного наследия древних обществ в мировой истории.</w:t>
      </w:r>
    </w:p>
    <w:p w:rsidR="00DE61BC" w:rsidRPr="00B05C7A" w:rsidRDefault="00DE61BC" w:rsidP="00DE61BC">
      <w:pPr>
        <w:spacing w:line="276" w:lineRule="auto"/>
        <w:ind w:firstLine="426"/>
        <w:jc w:val="both"/>
        <w:rPr>
          <w:b/>
        </w:rPr>
      </w:pPr>
      <w:r w:rsidRPr="00B05C7A">
        <w:rPr>
          <w:b/>
        </w:rPr>
        <w:t>История Средних веков</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E61BC" w:rsidRPr="00B05C7A" w:rsidRDefault="00DE61BC" w:rsidP="00DE61BC">
      <w:pPr>
        <w:spacing w:line="276" w:lineRule="auto"/>
        <w:ind w:firstLine="426"/>
        <w:jc w:val="both"/>
      </w:pPr>
      <w:r w:rsidRPr="00B05C7A">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w:t>
      </w:r>
      <w:r w:rsidRPr="00B05C7A">
        <w:lastRenderedPageBreak/>
        <w:t>направлениях крупнейших передвижений людей — походов, завоеваний, колонизаций и др.;</w:t>
      </w:r>
    </w:p>
    <w:p w:rsidR="00DE61BC" w:rsidRPr="00B05C7A" w:rsidRDefault="00DE61BC" w:rsidP="00DE61BC">
      <w:pPr>
        <w:spacing w:line="276" w:lineRule="auto"/>
        <w:ind w:firstLine="426"/>
        <w:jc w:val="both"/>
      </w:pPr>
      <w:r w:rsidRPr="00B05C7A">
        <w:t>• проводить поиск информации в исторических текстах, материальных исторических памятниках Средневековья;</w:t>
      </w:r>
    </w:p>
    <w:p w:rsidR="00DE61BC" w:rsidRPr="00B05C7A" w:rsidRDefault="00DE61BC" w:rsidP="00DE61BC">
      <w:pPr>
        <w:spacing w:line="276" w:lineRule="auto"/>
        <w:ind w:firstLine="426"/>
        <w:jc w:val="both"/>
      </w:pPr>
      <w:r w:rsidRPr="00B05C7A">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DE61BC" w:rsidRPr="00B05C7A" w:rsidRDefault="00DE61BC" w:rsidP="00DE61BC">
      <w:pPr>
        <w:spacing w:line="276" w:lineRule="auto"/>
        <w:ind w:firstLine="426"/>
        <w:jc w:val="both"/>
      </w:pPr>
      <w:r w:rsidRPr="00B05C7A">
        <w:t>художественной культуры; рассказывать о значительных событиях средневековой истории;</w:t>
      </w:r>
    </w:p>
    <w:p w:rsidR="00DE61BC" w:rsidRPr="00B05C7A" w:rsidRDefault="00DE61BC" w:rsidP="00DE61BC">
      <w:pPr>
        <w:spacing w:line="276" w:lineRule="auto"/>
        <w:ind w:firstLine="426"/>
        <w:jc w:val="both"/>
      </w:pPr>
      <w:r w:rsidRPr="00B05C7A">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E61BC" w:rsidRPr="00B05C7A" w:rsidRDefault="00DE61BC" w:rsidP="00DE61BC">
      <w:pPr>
        <w:spacing w:line="276" w:lineRule="auto"/>
        <w:ind w:firstLine="426"/>
        <w:jc w:val="both"/>
      </w:pPr>
      <w:r w:rsidRPr="00B05C7A">
        <w:t>• объяснять причины и следствия ключевых событий отечественной и всеобщей истории Средних веков;</w:t>
      </w:r>
    </w:p>
    <w:p w:rsidR="00DE61BC" w:rsidRPr="00B05C7A" w:rsidRDefault="00DE61BC" w:rsidP="00DE61BC">
      <w:pPr>
        <w:spacing w:line="276" w:lineRule="auto"/>
        <w:ind w:firstLine="426"/>
        <w:jc w:val="both"/>
      </w:pPr>
      <w:r w:rsidRPr="00B05C7A">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E61BC" w:rsidRPr="00B05C7A" w:rsidRDefault="00DE61BC" w:rsidP="00DE61BC">
      <w:pPr>
        <w:spacing w:line="276" w:lineRule="auto"/>
        <w:ind w:firstLine="426"/>
        <w:jc w:val="both"/>
      </w:pPr>
      <w:r w:rsidRPr="00B05C7A">
        <w:t>• давать оценку событиям и личностям отечественной и всеобщей истории Средних веков.</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давать сопоставительную характеристику политического устройства государств Средневековья (Русь, Запад, Восток);</w:t>
      </w:r>
    </w:p>
    <w:p w:rsidR="00DE61BC" w:rsidRPr="00B05C7A" w:rsidRDefault="00DE61BC" w:rsidP="00DE61BC">
      <w:pPr>
        <w:spacing w:line="276" w:lineRule="auto"/>
        <w:ind w:firstLine="426"/>
        <w:jc w:val="both"/>
      </w:pPr>
      <w:r w:rsidRPr="00B05C7A">
        <w:t xml:space="preserve"> • сравнивать свидетельства различных исторических источников, выявляя в них общее и различия;</w:t>
      </w:r>
    </w:p>
    <w:p w:rsidR="00DE61BC" w:rsidRPr="00B05C7A" w:rsidRDefault="00DE61BC" w:rsidP="00DE61BC">
      <w:pPr>
        <w:spacing w:line="276" w:lineRule="auto"/>
        <w:ind w:firstLine="426"/>
        <w:jc w:val="both"/>
      </w:pPr>
      <w:r w:rsidRPr="00B05C7A">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DE61BC" w:rsidRPr="00B05C7A" w:rsidRDefault="00DE61BC" w:rsidP="00DE61BC">
      <w:pPr>
        <w:spacing w:line="276" w:lineRule="auto"/>
        <w:ind w:firstLine="426"/>
        <w:jc w:val="both"/>
        <w:rPr>
          <w:b/>
        </w:rPr>
      </w:pPr>
      <w:r w:rsidRPr="00B05C7A">
        <w:rPr>
          <w:b/>
        </w:rPr>
        <w:t>История Нового времени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E61BC" w:rsidRPr="00B05C7A" w:rsidRDefault="00DE61BC" w:rsidP="00DE61BC">
      <w:pPr>
        <w:spacing w:line="276" w:lineRule="auto"/>
        <w:ind w:firstLine="426"/>
        <w:jc w:val="both"/>
      </w:pPr>
      <w:r w:rsidRPr="00B05C7A">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E61BC" w:rsidRPr="00B05C7A" w:rsidRDefault="00DE61BC" w:rsidP="00DE61BC">
      <w:pPr>
        <w:spacing w:line="276" w:lineRule="auto"/>
        <w:ind w:firstLine="426"/>
        <w:jc w:val="both"/>
      </w:pPr>
      <w:r w:rsidRPr="00B05C7A">
        <w:t>• анализировать информацию из различных источников по отечественной и всеобщей истории Нового времени;</w:t>
      </w:r>
    </w:p>
    <w:p w:rsidR="00DE61BC" w:rsidRPr="00B05C7A" w:rsidRDefault="00DE61BC" w:rsidP="00DE61BC">
      <w:pPr>
        <w:spacing w:line="276" w:lineRule="auto"/>
        <w:ind w:firstLine="426"/>
        <w:jc w:val="both"/>
      </w:pPr>
      <w:r w:rsidRPr="00B05C7A">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E61BC" w:rsidRPr="00B05C7A" w:rsidRDefault="00DE61BC" w:rsidP="00DE61BC">
      <w:pPr>
        <w:spacing w:line="276" w:lineRule="auto"/>
        <w:ind w:firstLine="426"/>
        <w:jc w:val="both"/>
      </w:pPr>
      <w:r w:rsidRPr="00B05C7A">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E61BC" w:rsidRPr="00B05C7A" w:rsidRDefault="00DE61BC" w:rsidP="00DE61BC">
      <w:pPr>
        <w:spacing w:line="276" w:lineRule="auto"/>
        <w:ind w:firstLine="426"/>
        <w:jc w:val="both"/>
      </w:pPr>
      <w:r w:rsidRPr="00B05C7A">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B05C7A">
        <w:lastRenderedPageBreak/>
        <w:t>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E61BC" w:rsidRPr="00B05C7A" w:rsidRDefault="00DE61BC" w:rsidP="00DE61BC">
      <w:pPr>
        <w:spacing w:line="276" w:lineRule="auto"/>
        <w:ind w:firstLine="426"/>
        <w:jc w:val="both"/>
      </w:pPr>
      <w:r w:rsidRPr="00B05C7A">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E61BC" w:rsidRPr="00B05C7A" w:rsidRDefault="00DE61BC" w:rsidP="00DE61BC">
      <w:pPr>
        <w:spacing w:line="276" w:lineRule="auto"/>
        <w:ind w:firstLine="426"/>
        <w:jc w:val="both"/>
      </w:pPr>
      <w:r w:rsidRPr="00B05C7A">
        <w:t>• сопоставлять развитие России и других стран в Новое время, сравнивать исторические ситуации и события;</w:t>
      </w:r>
    </w:p>
    <w:p w:rsidR="00DE61BC" w:rsidRPr="00B05C7A" w:rsidRDefault="00DE61BC" w:rsidP="00DE61BC">
      <w:pPr>
        <w:spacing w:line="276" w:lineRule="auto"/>
        <w:ind w:firstLine="426"/>
        <w:jc w:val="both"/>
      </w:pPr>
      <w:r w:rsidRPr="00B05C7A">
        <w:t>• давать оценку событиям и личностям отечественной и всеобщей истории Нового времени.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используя историческую карту, характеризовать социально-экономическое и политическое развитие России, других государств в Новое время;</w:t>
      </w:r>
    </w:p>
    <w:p w:rsidR="00DE61BC" w:rsidRPr="00B05C7A" w:rsidRDefault="00DE61BC" w:rsidP="00DE61BC">
      <w:pPr>
        <w:spacing w:line="276" w:lineRule="auto"/>
        <w:ind w:firstLine="426"/>
        <w:jc w:val="both"/>
      </w:pPr>
      <w:r w:rsidRPr="00B05C7A">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E61BC" w:rsidRPr="00B05C7A" w:rsidRDefault="00DE61BC" w:rsidP="00DE61BC">
      <w:pPr>
        <w:spacing w:line="276" w:lineRule="auto"/>
        <w:ind w:firstLine="426"/>
        <w:jc w:val="both"/>
      </w:pPr>
      <w:r w:rsidRPr="00B05C7A">
        <w:t xml:space="preserve"> • сравнивать развитие России и других стран в Новое время, объяснять, в чём заключались общие черты и особенности;</w:t>
      </w:r>
    </w:p>
    <w:p w:rsidR="00DE61BC" w:rsidRPr="00B05C7A" w:rsidRDefault="00DE61BC" w:rsidP="00DE61BC">
      <w:pPr>
        <w:spacing w:line="276" w:lineRule="auto"/>
        <w:ind w:firstLine="426"/>
        <w:jc w:val="both"/>
      </w:pPr>
      <w:r w:rsidRPr="00B05C7A">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E61BC" w:rsidRPr="00B05C7A" w:rsidRDefault="00DE61BC" w:rsidP="00DE61BC">
      <w:pPr>
        <w:spacing w:line="276" w:lineRule="auto"/>
        <w:ind w:firstLine="426"/>
        <w:jc w:val="both"/>
        <w:rPr>
          <w:b/>
        </w:rPr>
      </w:pPr>
      <w:r w:rsidRPr="00B05C7A">
        <w:rPr>
          <w:b/>
        </w:rPr>
        <w:t>Новейшая история</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DE61BC" w:rsidRPr="00B05C7A" w:rsidRDefault="00DE61BC" w:rsidP="00DE61BC">
      <w:pPr>
        <w:spacing w:line="276" w:lineRule="auto"/>
        <w:ind w:firstLine="426"/>
        <w:jc w:val="both"/>
      </w:pPr>
      <w:r w:rsidRPr="00B05C7A">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DE61BC" w:rsidRPr="00B05C7A" w:rsidRDefault="00DE61BC" w:rsidP="00DE61BC">
      <w:pPr>
        <w:spacing w:line="276" w:lineRule="auto"/>
        <w:ind w:firstLine="426"/>
        <w:jc w:val="both"/>
      </w:pPr>
      <w:r w:rsidRPr="00B05C7A">
        <w:t>• анализировать информацию из исторических источников — текстов, материальных и художественных памятников новейшей эпохи;</w:t>
      </w:r>
    </w:p>
    <w:p w:rsidR="00DE61BC" w:rsidRPr="00B05C7A" w:rsidRDefault="00DE61BC" w:rsidP="00DE61BC">
      <w:pPr>
        <w:spacing w:line="276" w:lineRule="auto"/>
        <w:ind w:firstLine="426"/>
        <w:jc w:val="both"/>
      </w:pPr>
      <w:r w:rsidRPr="00B05C7A">
        <w:t xml:space="preserve">• представлять в различных формах описания, рассказа: </w:t>
      </w:r>
    </w:p>
    <w:p w:rsidR="00DE61BC" w:rsidRPr="00B05C7A" w:rsidRDefault="00DE61BC" w:rsidP="00DE61BC">
      <w:pPr>
        <w:spacing w:line="276" w:lineRule="auto"/>
        <w:ind w:firstLine="426"/>
        <w:jc w:val="both"/>
      </w:pPr>
      <w:r w:rsidRPr="00B05C7A">
        <w:t xml:space="preserve">а) условия и образ жизни людей различного социального положения в России и других странах в ХХ — начале XXI в.; </w:t>
      </w:r>
    </w:p>
    <w:p w:rsidR="00DE61BC" w:rsidRPr="00B05C7A" w:rsidRDefault="00DE61BC" w:rsidP="00DE61BC">
      <w:pPr>
        <w:spacing w:line="276" w:lineRule="auto"/>
        <w:ind w:firstLine="426"/>
        <w:jc w:val="both"/>
      </w:pPr>
      <w:r w:rsidRPr="00B05C7A">
        <w:t>б) ключевые события эпохи и их участников; в) памятники материальной и художественной культуры новейшей эпохи;</w:t>
      </w:r>
    </w:p>
    <w:p w:rsidR="00DE61BC" w:rsidRPr="00B05C7A" w:rsidRDefault="00DE61BC" w:rsidP="00DE61BC">
      <w:pPr>
        <w:spacing w:line="276" w:lineRule="auto"/>
        <w:ind w:firstLine="426"/>
        <w:jc w:val="both"/>
      </w:pPr>
      <w:r w:rsidRPr="00B05C7A">
        <w:t>• систематизировать исторический материал, содержащийся в учебной и дополнительной литературе;</w:t>
      </w:r>
    </w:p>
    <w:p w:rsidR="00DE61BC" w:rsidRPr="00B05C7A" w:rsidRDefault="00DE61BC" w:rsidP="00DE61BC">
      <w:pPr>
        <w:spacing w:line="276" w:lineRule="auto"/>
        <w:ind w:firstLine="426"/>
        <w:jc w:val="both"/>
      </w:pPr>
      <w:r w:rsidRPr="00B05C7A">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DE61BC" w:rsidRPr="00B05C7A" w:rsidRDefault="00DE61BC" w:rsidP="00DE61BC">
      <w:pPr>
        <w:spacing w:line="276" w:lineRule="auto"/>
        <w:ind w:firstLine="426"/>
        <w:jc w:val="both"/>
      </w:pPr>
      <w:r w:rsidRPr="00B05C7A">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E61BC" w:rsidRPr="00B05C7A" w:rsidRDefault="00DE61BC" w:rsidP="00DE61BC">
      <w:pPr>
        <w:spacing w:line="276" w:lineRule="auto"/>
        <w:ind w:firstLine="426"/>
        <w:jc w:val="both"/>
      </w:pPr>
      <w:r w:rsidRPr="00B05C7A">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E61BC" w:rsidRPr="00B05C7A" w:rsidRDefault="00DE61BC" w:rsidP="00DE61BC">
      <w:pPr>
        <w:spacing w:line="276" w:lineRule="auto"/>
        <w:ind w:firstLine="426"/>
        <w:jc w:val="both"/>
      </w:pPr>
      <w:r w:rsidRPr="00B05C7A">
        <w:lastRenderedPageBreak/>
        <w:t>• давать оценку событиям и личностям отечественной и всеобщей истории ХХ — начала XXI в.</w:t>
      </w:r>
    </w:p>
    <w:p w:rsidR="00DE61BC" w:rsidRPr="00B05C7A" w:rsidRDefault="00DE61BC" w:rsidP="00DE61BC">
      <w:pPr>
        <w:spacing w:line="276" w:lineRule="auto"/>
        <w:ind w:firstLine="426"/>
        <w:jc w:val="both"/>
        <w:rPr>
          <w:b/>
        </w:rPr>
      </w:pPr>
      <w:r w:rsidRPr="00B05C7A">
        <w:rPr>
          <w:b/>
        </w:rPr>
        <w:t xml:space="preserve">Выпускник получит возможность научиться: </w:t>
      </w:r>
    </w:p>
    <w:p w:rsidR="00DE61BC" w:rsidRPr="00B05C7A" w:rsidRDefault="00DE61BC" w:rsidP="00DE61BC">
      <w:pPr>
        <w:spacing w:line="276" w:lineRule="auto"/>
        <w:ind w:firstLine="426"/>
        <w:jc w:val="both"/>
      </w:pPr>
      <w:r w:rsidRPr="00B05C7A">
        <w:t>• используя историческую карту, характеризовать социально-экономическое и политическое развитие России, других государств в ХХ — начале XXI в.;</w:t>
      </w:r>
    </w:p>
    <w:p w:rsidR="00DE61BC" w:rsidRPr="00B05C7A" w:rsidRDefault="00DE61BC" w:rsidP="00DE61BC">
      <w:pPr>
        <w:spacing w:line="276" w:lineRule="auto"/>
        <w:ind w:firstLine="426"/>
        <w:jc w:val="both"/>
      </w:pPr>
      <w:r w:rsidRPr="00B05C7A">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E61BC" w:rsidRPr="00B05C7A" w:rsidRDefault="00DE61BC" w:rsidP="00DE61BC">
      <w:pPr>
        <w:spacing w:line="276" w:lineRule="auto"/>
        <w:ind w:firstLine="426"/>
        <w:jc w:val="both"/>
      </w:pPr>
      <w:r w:rsidRPr="00B05C7A">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DE61BC" w:rsidRPr="00B05C7A" w:rsidRDefault="00DE61BC" w:rsidP="00DE61BC">
      <w:pPr>
        <w:spacing w:line="276" w:lineRule="auto"/>
        <w:ind w:firstLine="426"/>
        <w:jc w:val="both"/>
      </w:pPr>
      <w:r w:rsidRPr="00B05C7A">
        <w:t>• проводить работу по поиску и оформлению материалов истории своей семьи, города, края в ХХ — начале XXI в.</w:t>
      </w:r>
    </w:p>
    <w:p w:rsidR="00DE61BC" w:rsidRPr="00B05C7A" w:rsidRDefault="00DE61BC" w:rsidP="00DE61BC">
      <w:pPr>
        <w:spacing w:line="276" w:lineRule="auto"/>
        <w:ind w:firstLine="426"/>
        <w:jc w:val="both"/>
      </w:pPr>
    </w:p>
    <w:p w:rsidR="00DE61BC" w:rsidRPr="00B05C7A" w:rsidRDefault="00DE61BC" w:rsidP="00DE61BC">
      <w:pPr>
        <w:spacing w:line="276" w:lineRule="auto"/>
        <w:ind w:firstLine="426"/>
        <w:jc w:val="both"/>
        <w:rPr>
          <w:b/>
        </w:rPr>
      </w:pPr>
      <w:r w:rsidRPr="00B05C7A">
        <w:rPr>
          <w:b/>
        </w:rPr>
        <w:t>1.2.5.</w:t>
      </w:r>
      <w:r>
        <w:rPr>
          <w:b/>
        </w:rPr>
        <w:t>7</w:t>
      </w:r>
      <w:r w:rsidRPr="00B05C7A">
        <w:rPr>
          <w:b/>
        </w:rPr>
        <w:t>. Обществознание</w:t>
      </w:r>
    </w:p>
    <w:p w:rsidR="00DE61BC" w:rsidRPr="00B05C7A" w:rsidRDefault="00DE61BC" w:rsidP="00DE61BC">
      <w:pPr>
        <w:spacing w:line="276" w:lineRule="auto"/>
        <w:ind w:firstLine="426"/>
        <w:rPr>
          <w:b/>
        </w:rPr>
      </w:pPr>
      <w:r w:rsidRPr="00B05C7A">
        <w:rPr>
          <w:b/>
        </w:rPr>
        <w:t>Человек в социальном измерении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E61BC" w:rsidRPr="00B05C7A" w:rsidRDefault="00DE61BC" w:rsidP="00DE61BC">
      <w:pPr>
        <w:spacing w:line="276" w:lineRule="auto"/>
        <w:ind w:firstLine="426"/>
        <w:jc w:val="both"/>
      </w:pPr>
      <w:r w:rsidRPr="00B05C7A">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E61BC" w:rsidRPr="00B05C7A" w:rsidRDefault="00DE61BC" w:rsidP="00DE61BC">
      <w:pPr>
        <w:spacing w:line="276" w:lineRule="auto"/>
        <w:ind w:firstLine="426"/>
        <w:jc w:val="both"/>
      </w:pPr>
      <w:r w:rsidRPr="00B05C7A">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DE61BC" w:rsidRPr="00B05C7A" w:rsidRDefault="00DE61BC" w:rsidP="00DE61BC">
      <w:pPr>
        <w:spacing w:line="276" w:lineRule="auto"/>
        <w:ind w:firstLine="426"/>
        <w:jc w:val="both"/>
      </w:pPr>
      <w:r w:rsidRPr="00B05C7A">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E61BC" w:rsidRPr="00B05C7A" w:rsidRDefault="00DE61BC" w:rsidP="00DE61BC">
      <w:pPr>
        <w:spacing w:line="276" w:lineRule="auto"/>
        <w:ind w:firstLine="426"/>
        <w:jc w:val="both"/>
      </w:pPr>
      <w:r w:rsidRPr="00B05C7A">
        <w:t>• характеризовать собственный социальный статус и социальные роли; объяснять и конкретизировать примерами смысл понятия «гражданство»;</w:t>
      </w:r>
    </w:p>
    <w:p w:rsidR="00DE61BC" w:rsidRPr="00B05C7A" w:rsidRDefault="00DE61BC" w:rsidP="00DE61BC">
      <w:pPr>
        <w:spacing w:line="276" w:lineRule="auto"/>
        <w:ind w:firstLine="426"/>
        <w:jc w:val="both"/>
      </w:pPr>
      <w:r w:rsidRPr="00B05C7A">
        <w:t>• описывать гендер как социальный пол; приводить примеры гендерных ролей, а также различий в поведении мальчиков и девочек;</w:t>
      </w:r>
    </w:p>
    <w:p w:rsidR="00DE61BC" w:rsidRPr="00B05C7A" w:rsidRDefault="00DE61BC" w:rsidP="00DE61BC">
      <w:pPr>
        <w:spacing w:line="276" w:lineRule="auto"/>
        <w:ind w:firstLine="426"/>
        <w:jc w:val="both"/>
      </w:pPr>
      <w:r w:rsidRPr="00B05C7A">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E61BC" w:rsidRPr="00B05C7A" w:rsidRDefault="00DE61BC" w:rsidP="00DE61BC">
      <w:pPr>
        <w:spacing w:line="276" w:lineRule="auto"/>
        <w:ind w:firstLine="426"/>
        <w:jc w:val="both"/>
        <w:rPr>
          <w:b/>
        </w:rPr>
      </w:pPr>
      <w:r w:rsidRPr="00B05C7A">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B05C7A">
        <w:rPr>
          <w:b/>
        </w:rPr>
        <w:t>человека и общества.</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E61BC" w:rsidRPr="00B05C7A" w:rsidRDefault="00DE61BC" w:rsidP="00DE61BC">
      <w:pPr>
        <w:spacing w:line="276" w:lineRule="auto"/>
        <w:ind w:firstLine="426"/>
        <w:jc w:val="both"/>
      </w:pPr>
      <w:r w:rsidRPr="00B05C7A">
        <w:t>• использовать элементы причинно-следственного анализа при характеристике социальных параметров личности;</w:t>
      </w:r>
    </w:p>
    <w:p w:rsidR="00DE61BC" w:rsidRPr="00B05C7A" w:rsidRDefault="00DE61BC" w:rsidP="00DE61BC">
      <w:pPr>
        <w:spacing w:line="276" w:lineRule="auto"/>
        <w:ind w:firstLine="426"/>
        <w:jc w:val="both"/>
      </w:pPr>
      <w:r w:rsidRPr="00B05C7A">
        <w:t>• описывать реальные связи и зависимости между воспитанием и социализацией личности.</w:t>
      </w:r>
    </w:p>
    <w:p w:rsidR="00DE61BC" w:rsidRPr="00B05C7A" w:rsidRDefault="00DE61BC" w:rsidP="00DE61BC">
      <w:pPr>
        <w:spacing w:line="276" w:lineRule="auto"/>
        <w:ind w:firstLine="426"/>
        <w:jc w:val="both"/>
        <w:rPr>
          <w:b/>
        </w:rPr>
      </w:pPr>
      <w:r w:rsidRPr="00B05C7A">
        <w:rPr>
          <w:b/>
        </w:rPr>
        <w:t>Ближайшее социальное окружение</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lastRenderedPageBreak/>
        <w:t>• характеризовать семью и семейные отношения; оценивать социальное значение семейных традиций и обычаев;</w:t>
      </w:r>
    </w:p>
    <w:p w:rsidR="00DE61BC" w:rsidRPr="00B05C7A" w:rsidRDefault="00DE61BC" w:rsidP="00DE61BC">
      <w:pPr>
        <w:spacing w:line="276" w:lineRule="auto"/>
        <w:ind w:firstLine="426"/>
        <w:jc w:val="both"/>
      </w:pPr>
      <w:r w:rsidRPr="00B05C7A">
        <w:t>• характеризовать основные роли членов семьи, включая свою;</w:t>
      </w:r>
    </w:p>
    <w:p w:rsidR="00DE61BC" w:rsidRPr="00B05C7A" w:rsidRDefault="00DE61BC" w:rsidP="00DE61BC">
      <w:pPr>
        <w:spacing w:line="276" w:lineRule="auto"/>
        <w:ind w:firstLine="426"/>
        <w:jc w:val="both"/>
      </w:pPr>
      <w:r w:rsidRPr="00B05C7A">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E61BC" w:rsidRPr="00B05C7A" w:rsidRDefault="00DE61BC" w:rsidP="00DE61BC">
      <w:pPr>
        <w:spacing w:line="276" w:lineRule="auto"/>
        <w:ind w:firstLine="426"/>
        <w:jc w:val="both"/>
      </w:pPr>
      <w:r w:rsidRPr="00B05C7A">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использовать элементы причинно-следственного анализа при характеристике семейных конфликтов. Общество — большой «дом» человечества</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распознавать на основе приведённых данных основные типы обществ;</w:t>
      </w:r>
    </w:p>
    <w:p w:rsidR="00DE61BC" w:rsidRPr="00B05C7A" w:rsidRDefault="00DE61BC" w:rsidP="00DE61BC">
      <w:pPr>
        <w:spacing w:line="276" w:lineRule="auto"/>
        <w:ind w:firstLine="426"/>
        <w:jc w:val="both"/>
      </w:pPr>
      <w:r w:rsidRPr="00B05C7A">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E61BC" w:rsidRPr="00B05C7A" w:rsidRDefault="00DE61BC" w:rsidP="00DE61BC">
      <w:pPr>
        <w:spacing w:line="276" w:lineRule="auto"/>
        <w:ind w:firstLine="426"/>
        <w:jc w:val="both"/>
      </w:pPr>
      <w:r w:rsidRPr="00B05C7A">
        <w:t>• различать экономические, социальные, политические, культурные явления и процессы общественной жизни;</w:t>
      </w:r>
    </w:p>
    <w:p w:rsidR="00DE61BC" w:rsidRPr="00B05C7A" w:rsidRDefault="00DE61BC" w:rsidP="00DE61BC">
      <w:pPr>
        <w:spacing w:line="276" w:lineRule="auto"/>
        <w:ind w:firstLine="426"/>
        <w:jc w:val="both"/>
      </w:pPr>
      <w:r w:rsidRPr="00B05C7A">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E61BC" w:rsidRPr="00B05C7A" w:rsidRDefault="00DE61BC" w:rsidP="00DE61BC">
      <w:pPr>
        <w:spacing w:line="276" w:lineRule="auto"/>
        <w:ind w:firstLine="426"/>
        <w:jc w:val="both"/>
      </w:pPr>
      <w:r w:rsidRPr="00B05C7A">
        <w:t>• выполнять несложные познавательные и практические задания, основанные на ситуациях жизнедеятельности человека в разных сферах общества.</w:t>
      </w:r>
    </w:p>
    <w:p w:rsidR="00DE61BC" w:rsidRPr="00B05C7A" w:rsidRDefault="00DE61BC" w:rsidP="00DE61BC">
      <w:pPr>
        <w:spacing w:line="276" w:lineRule="auto"/>
        <w:ind w:firstLine="426"/>
        <w:jc w:val="both"/>
        <w:rPr>
          <w:b/>
        </w:rPr>
      </w:pPr>
      <w:r w:rsidRPr="00B05C7A">
        <w:rPr>
          <w:b/>
        </w:rPr>
        <w:t xml:space="preserve">Выпускник получит возможность научиться: </w:t>
      </w:r>
    </w:p>
    <w:p w:rsidR="00DE61BC" w:rsidRPr="00B05C7A" w:rsidRDefault="00DE61BC" w:rsidP="00DE61BC">
      <w:pPr>
        <w:spacing w:line="276" w:lineRule="auto"/>
        <w:ind w:firstLine="426"/>
        <w:jc w:val="both"/>
      </w:pPr>
      <w:r w:rsidRPr="00B05C7A">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DE61BC" w:rsidRPr="00B05C7A" w:rsidRDefault="00DE61BC" w:rsidP="00DE61BC">
      <w:pPr>
        <w:spacing w:line="276" w:lineRule="auto"/>
        <w:ind w:firstLine="426"/>
        <w:jc w:val="both"/>
      </w:pPr>
      <w:r w:rsidRPr="00B05C7A">
        <w:t xml:space="preserve"> • выявлять причинно-следственные связи общественных явлений и характеризовать основные направления общественного развития.</w:t>
      </w:r>
    </w:p>
    <w:p w:rsidR="00DE61BC" w:rsidRPr="00B05C7A" w:rsidRDefault="00DE61BC" w:rsidP="00DE61BC">
      <w:pPr>
        <w:spacing w:line="276" w:lineRule="auto"/>
        <w:ind w:firstLine="426"/>
        <w:jc w:val="both"/>
        <w:rPr>
          <w:b/>
        </w:rPr>
      </w:pPr>
      <w:r w:rsidRPr="00B05C7A">
        <w:rPr>
          <w:b/>
        </w:rPr>
        <w:t>Общество, в котором мы живём</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характеризовать глобальные проблемы современности;</w:t>
      </w:r>
    </w:p>
    <w:p w:rsidR="00DE61BC" w:rsidRPr="00B05C7A" w:rsidRDefault="00DE61BC" w:rsidP="00DE61BC">
      <w:pPr>
        <w:spacing w:line="276" w:lineRule="auto"/>
        <w:ind w:firstLine="426"/>
        <w:jc w:val="both"/>
      </w:pPr>
      <w:r w:rsidRPr="00B05C7A">
        <w:t>• раскрывать духовные ценности и достижения народов нашей страны;</w:t>
      </w:r>
    </w:p>
    <w:p w:rsidR="00DE61BC" w:rsidRPr="00B05C7A" w:rsidRDefault="00DE61BC" w:rsidP="00DE61BC">
      <w:pPr>
        <w:spacing w:line="276" w:lineRule="auto"/>
        <w:ind w:firstLine="426"/>
        <w:jc w:val="both"/>
      </w:pPr>
      <w:r w:rsidRPr="00B05C7A">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E61BC" w:rsidRPr="00B05C7A" w:rsidRDefault="00DE61BC" w:rsidP="00DE61BC">
      <w:pPr>
        <w:spacing w:line="276" w:lineRule="auto"/>
        <w:ind w:firstLine="426"/>
        <w:jc w:val="both"/>
      </w:pPr>
      <w:r w:rsidRPr="00B05C7A">
        <w:t>• формулировать собственную точку зрения на социальный портрет достойного гражданина страны;</w:t>
      </w:r>
    </w:p>
    <w:p w:rsidR="00DE61BC" w:rsidRPr="00B05C7A" w:rsidRDefault="00DE61BC" w:rsidP="00DE61BC">
      <w:pPr>
        <w:spacing w:line="276" w:lineRule="auto"/>
        <w:ind w:firstLine="426"/>
        <w:jc w:val="both"/>
      </w:pPr>
      <w:r w:rsidRPr="00B05C7A">
        <w:t>• находить и извлекать информацию о положении России среди других государств мира из адаптированных источников различного типа.</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характеризовать и конкретизировать фактами социальной жизни изменения, происходящие в современном обществе;</w:t>
      </w:r>
    </w:p>
    <w:p w:rsidR="00DE61BC" w:rsidRPr="00B05C7A" w:rsidRDefault="00DE61BC" w:rsidP="00DE61BC">
      <w:pPr>
        <w:spacing w:line="276" w:lineRule="auto"/>
        <w:ind w:firstLine="426"/>
        <w:jc w:val="both"/>
      </w:pPr>
      <w:r w:rsidRPr="00B05C7A">
        <w:t>• показывать влияние происходящих в обществе изменений на положение России в мире.</w:t>
      </w:r>
    </w:p>
    <w:p w:rsidR="00DE61BC" w:rsidRPr="00B05C7A" w:rsidRDefault="00DE61BC" w:rsidP="00DE61BC">
      <w:pPr>
        <w:spacing w:line="276" w:lineRule="auto"/>
        <w:ind w:firstLine="426"/>
        <w:jc w:val="both"/>
        <w:rPr>
          <w:b/>
        </w:rPr>
      </w:pPr>
      <w:r w:rsidRPr="00B05C7A">
        <w:rPr>
          <w:b/>
        </w:rPr>
        <w:t>Регулирование поведения людей в обществе</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lastRenderedPageBreak/>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E61BC" w:rsidRPr="00B05C7A" w:rsidRDefault="00DE61BC" w:rsidP="00DE61BC">
      <w:pPr>
        <w:spacing w:line="276" w:lineRule="auto"/>
        <w:ind w:firstLine="426"/>
        <w:jc w:val="both"/>
      </w:pPr>
      <w:r w:rsidRPr="00B05C7A">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E61BC" w:rsidRPr="00B05C7A" w:rsidRDefault="00DE61BC" w:rsidP="00DE61BC">
      <w:pPr>
        <w:spacing w:line="276" w:lineRule="auto"/>
        <w:ind w:firstLine="426"/>
        <w:jc w:val="both"/>
      </w:pPr>
      <w:r w:rsidRPr="00B05C7A">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E61BC" w:rsidRPr="00B05C7A" w:rsidRDefault="00DE61BC" w:rsidP="00DE61BC">
      <w:pPr>
        <w:spacing w:line="276" w:lineRule="auto"/>
        <w:ind w:firstLine="426"/>
        <w:jc w:val="both"/>
      </w:pPr>
      <w:r w:rsidRPr="00B05C7A">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использовать элементы причинно-следственного анализа для понимания влияния моральных устоев на развитие общества и человека;</w:t>
      </w:r>
    </w:p>
    <w:p w:rsidR="00DE61BC" w:rsidRPr="00B05C7A" w:rsidRDefault="00DE61BC" w:rsidP="00DE61BC">
      <w:pPr>
        <w:spacing w:line="276" w:lineRule="auto"/>
        <w:ind w:firstLine="426"/>
        <w:jc w:val="both"/>
      </w:pPr>
      <w:r w:rsidRPr="00B05C7A">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E61BC" w:rsidRPr="00B05C7A" w:rsidRDefault="00DE61BC" w:rsidP="00DE61BC">
      <w:pPr>
        <w:spacing w:line="276" w:lineRule="auto"/>
        <w:ind w:firstLine="426"/>
        <w:jc w:val="both"/>
      </w:pPr>
      <w:r w:rsidRPr="00B05C7A">
        <w:t>• оценивать сущность и значение правопорядка и законности, собственный вклад в их становление и развитие.</w:t>
      </w:r>
    </w:p>
    <w:p w:rsidR="00DE61BC" w:rsidRPr="00B05C7A" w:rsidRDefault="00DE61BC" w:rsidP="00DE61BC">
      <w:pPr>
        <w:spacing w:line="276" w:lineRule="auto"/>
        <w:ind w:firstLine="426"/>
        <w:jc w:val="both"/>
      </w:pPr>
      <w:r w:rsidRPr="00B05C7A">
        <w:t>Основы российского законодательства</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E61BC" w:rsidRPr="00B05C7A" w:rsidRDefault="00DE61BC" w:rsidP="00DE61BC">
      <w:pPr>
        <w:spacing w:line="276" w:lineRule="auto"/>
        <w:ind w:firstLine="426"/>
        <w:jc w:val="both"/>
      </w:pPr>
      <w:r w:rsidRPr="00B05C7A">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E61BC" w:rsidRPr="00B05C7A" w:rsidRDefault="00DE61BC" w:rsidP="00DE61BC">
      <w:pPr>
        <w:spacing w:line="276" w:lineRule="auto"/>
        <w:ind w:firstLine="426"/>
        <w:jc w:val="both"/>
      </w:pPr>
      <w:r w:rsidRPr="00B05C7A">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E61BC" w:rsidRPr="00B05C7A" w:rsidRDefault="00DE61BC" w:rsidP="00DE61BC">
      <w:pPr>
        <w:spacing w:line="276" w:lineRule="auto"/>
        <w:ind w:firstLine="426"/>
        <w:jc w:val="both"/>
      </w:pPr>
      <w:r w:rsidRPr="00B05C7A">
        <w:t>• объяснять на конкретных примерах особенности правового положения и юридической ответственности несовершеннолетних;</w:t>
      </w:r>
    </w:p>
    <w:p w:rsidR="00DE61BC" w:rsidRPr="00B05C7A" w:rsidRDefault="00DE61BC" w:rsidP="00DE61BC">
      <w:pPr>
        <w:spacing w:line="276" w:lineRule="auto"/>
        <w:ind w:firstLine="426"/>
        <w:jc w:val="both"/>
      </w:pPr>
      <w:r w:rsidRPr="00B05C7A">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оценивать сущность и значение правопорядка и законности, собственный возможный вклад в их становление и развитие;</w:t>
      </w:r>
    </w:p>
    <w:p w:rsidR="00DE61BC" w:rsidRPr="00B05C7A" w:rsidRDefault="00DE61BC" w:rsidP="00DE61BC">
      <w:pPr>
        <w:spacing w:line="276" w:lineRule="auto"/>
        <w:ind w:firstLine="426"/>
        <w:jc w:val="both"/>
      </w:pPr>
      <w:r w:rsidRPr="00B05C7A">
        <w:lastRenderedPageBreak/>
        <w:t>• осознанно содействовать защите правопорядка в обществе правовыми способами и средствами;</w:t>
      </w:r>
    </w:p>
    <w:p w:rsidR="00DE61BC" w:rsidRPr="00B05C7A" w:rsidRDefault="00DE61BC" w:rsidP="00DE61BC">
      <w:pPr>
        <w:spacing w:line="276" w:lineRule="auto"/>
        <w:ind w:firstLine="426"/>
        <w:jc w:val="both"/>
      </w:pPr>
      <w:r w:rsidRPr="00B05C7A">
        <w:t>• использовать знания и умения для формирования способности к личному самоопределению, самореализации, самоконтролю.</w:t>
      </w:r>
    </w:p>
    <w:p w:rsidR="00DE61BC" w:rsidRPr="00B05C7A" w:rsidRDefault="00DE61BC" w:rsidP="00DE61BC">
      <w:pPr>
        <w:spacing w:line="276" w:lineRule="auto"/>
        <w:ind w:firstLine="426"/>
        <w:jc w:val="both"/>
        <w:rPr>
          <w:b/>
        </w:rPr>
      </w:pPr>
      <w:r w:rsidRPr="00B05C7A">
        <w:rPr>
          <w:b/>
        </w:rPr>
        <w:t>Мир экономики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понимать и правильно использовать основные экономические термины;</w:t>
      </w:r>
    </w:p>
    <w:p w:rsidR="00DE61BC" w:rsidRPr="00B05C7A" w:rsidRDefault="00DE61BC" w:rsidP="00DE61BC">
      <w:pPr>
        <w:spacing w:line="276" w:lineRule="auto"/>
        <w:ind w:firstLine="426"/>
        <w:jc w:val="both"/>
      </w:pPr>
      <w:r w:rsidRPr="00B05C7A">
        <w:t>• распознавать на основе привёденных данных основные экономические системы, экономические явления и процессы, сравнивать их;</w:t>
      </w:r>
    </w:p>
    <w:p w:rsidR="00DE61BC" w:rsidRPr="00B05C7A" w:rsidRDefault="00DE61BC" w:rsidP="00DE61BC">
      <w:pPr>
        <w:spacing w:line="276" w:lineRule="auto"/>
        <w:ind w:firstLine="426"/>
        <w:jc w:val="both"/>
      </w:pPr>
      <w:r w:rsidRPr="00B05C7A">
        <w:t>• объяснять механизм рыночного регулирования экономики и характеризовать роль государства в регулировании экономики;</w:t>
      </w:r>
    </w:p>
    <w:p w:rsidR="00DE61BC" w:rsidRPr="00B05C7A" w:rsidRDefault="00DE61BC" w:rsidP="00DE61BC">
      <w:pPr>
        <w:spacing w:line="276" w:lineRule="auto"/>
        <w:ind w:firstLine="426"/>
        <w:jc w:val="both"/>
      </w:pPr>
      <w:r w:rsidRPr="00B05C7A">
        <w:t>• характеризовать функции денег в экономике;</w:t>
      </w:r>
    </w:p>
    <w:p w:rsidR="00DE61BC" w:rsidRPr="00B05C7A" w:rsidRDefault="00DE61BC" w:rsidP="00DE61BC">
      <w:pPr>
        <w:spacing w:line="276" w:lineRule="auto"/>
        <w:ind w:firstLine="426"/>
        <w:jc w:val="both"/>
      </w:pPr>
      <w:r w:rsidRPr="00B05C7A">
        <w:t>• анализировать несложные статистические данные, отражающие экономические явления и процессы;</w:t>
      </w:r>
    </w:p>
    <w:p w:rsidR="00DE61BC" w:rsidRPr="00B05C7A" w:rsidRDefault="00DE61BC" w:rsidP="00DE61BC">
      <w:pPr>
        <w:spacing w:line="276" w:lineRule="auto"/>
        <w:ind w:firstLine="426"/>
        <w:jc w:val="both"/>
      </w:pPr>
      <w:r w:rsidRPr="00B05C7A">
        <w:t>• получать социальную информацию об экономической жизни общества из адаптированных источников различного типа;</w:t>
      </w:r>
    </w:p>
    <w:p w:rsidR="00DE61BC" w:rsidRPr="00B05C7A" w:rsidRDefault="00DE61BC" w:rsidP="00DE61BC">
      <w:pPr>
        <w:spacing w:line="276" w:lineRule="auto"/>
        <w:ind w:firstLine="426"/>
        <w:jc w:val="both"/>
      </w:pPr>
      <w:r w:rsidRPr="00B05C7A">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оценивать тенденции экономических изменений в нашем обществе;</w:t>
      </w:r>
    </w:p>
    <w:p w:rsidR="00DE61BC" w:rsidRPr="00B05C7A" w:rsidRDefault="00DE61BC" w:rsidP="00DE61BC">
      <w:pPr>
        <w:spacing w:line="276" w:lineRule="auto"/>
        <w:ind w:firstLine="426"/>
        <w:jc w:val="both"/>
      </w:pPr>
      <w:r w:rsidRPr="00B05C7A">
        <w:t>• анализировать с опорой на полученные знания несложную экономическую информацию, получаемую из неадаптированных источников;</w:t>
      </w:r>
    </w:p>
    <w:p w:rsidR="00DE61BC" w:rsidRPr="00B05C7A" w:rsidRDefault="00DE61BC" w:rsidP="00DE61BC">
      <w:pPr>
        <w:spacing w:line="276" w:lineRule="auto"/>
        <w:ind w:firstLine="426"/>
        <w:jc w:val="both"/>
      </w:pPr>
      <w:r w:rsidRPr="00B05C7A">
        <w:t>• выполнять несложные практические задания, основанные на ситуациях, связанных с описанием состояния российской экономики.</w:t>
      </w:r>
    </w:p>
    <w:p w:rsidR="00DE61BC" w:rsidRPr="00B05C7A" w:rsidRDefault="00DE61BC" w:rsidP="00DE61BC">
      <w:pPr>
        <w:spacing w:line="276" w:lineRule="auto"/>
        <w:ind w:firstLine="426"/>
        <w:jc w:val="both"/>
        <w:rPr>
          <w:b/>
        </w:rPr>
      </w:pPr>
      <w:r w:rsidRPr="00B05C7A">
        <w:rPr>
          <w:b/>
        </w:rPr>
        <w:t>Человек в экономических отношениях</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распознавать на основе приведённых данных основные экономические системы и экономические явления, сравнивать их;</w:t>
      </w:r>
    </w:p>
    <w:p w:rsidR="00DE61BC" w:rsidRPr="00B05C7A" w:rsidRDefault="00DE61BC" w:rsidP="00DE61BC">
      <w:pPr>
        <w:spacing w:line="276" w:lineRule="auto"/>
        <w:ind w:firstLine="426"/>
        <w:jc w:val="both"/>
      </w:pPr>
      <w:r w:rsidRPr="00B05C7A">
        <w:t>• характеризовать поведение производителя и потребителя как основных участников экономической деятельности;</w:t>
      </w:r>
    </w:p>
    <w:p w:rsidR="00DE61BC" w:rsidRPr="00B05C7A" w:rsidRDefault="00DE61BC" w:rsidP="00DE61BC">
      <w:pPr>
        <w:spacing w:line="276" w:lineRule="auto"/>
        <w:ind w:firstLine="426"/>
        <w:jc w:val="both"/>
      </w:pPr>
      <w:r w:rsidRPr="00B05C7A">
        <w:t>• применять полученные знания для характеристики экономики семьи;</w:t>
      </w:r>
    </w:p>
    <w:p w:rsidR="00DE61BC" w:rsidRPr="00B05C7A" w:rsidRDefault="00DE61BC" w:rsidP="00DE61BC">
      <w:pPr>
        <w:spacing w:line="276" w:lineRule="auto"/>
        <w:ind w:firstLine="426"/>
        <w:jc w:val="both"/>
      </w:pPr>
      <w:r w:rsidRPr="00B05C7A">
        <w:t>• использовать статистические данные, отражающие экономические изменения в обществе;</w:t>
      </w:r>
    </w:p>
    <w:p w:rsidR="00DE61BC" w:rsidRPr="00B05C7A" w:rsidRDefault="00DE61BC" w:rsidP="00DE61BC">
      <w:pPr>
        <w:spacing w:line="276" w:lineRule="auto"/>
        <w:ind w:firstLine="426"/>
        <w:jc w:val="both"/>
      </w:pPr>
      <w:r w:rsidRPr="00B05C7A">
        <w:t>• получать социальную информацию об экономической жизни общества из адаптированных источников различного типа;</w:t>
      </w:r>
    </w:p>
    <w:p w:rsidR="00DE61BC" w:rsidRPr="00B05C7A" w:rsidRDefault="00DE61BC" w:rsidP="00DE61BC">
      <w:pPr>
        <w:spacing w:line="276" w:lineRule="auto"/>
        <w:ind w:firstLine="426"/>
        <w:jc w:val="both"/>
      </w:pPr>
      <w:r w:rsidRPr="00B05C7A">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 наблюдать и интерпретировать явления и события, происходящие в социальной жизни, с опорой на экономические знания;</w:t>
      </w:r>
    </w:p>
    <w:p w:rsidR="00DE61BC" w:rsidRPr="00B05C7A" w:rsidRDefault="00DE61BC" w:rsidP="00DE61BC">
      <w:pPr>
        <w:spacing w:line="276" w:lineRule="auto"/>
        <w:ind w:firstLine="426"/>
        <w:jc w:val="both"/>
      </w:pPr>
      <w:r w:rsidRPr="00B05C7A">
        <w:t xml:space="preserve"> • характеризовать тенденции экономических изменений в нашем обществе;</w:t>
      </w:r>
    </w:p>
    <w:p w:rsidR="00DE61BC" w:rsidRPr="00B05C7A" w:rsidRDefault="00DE61BC" w:rsidP="00DE61BC">
      <w:pPr>
        <w:spacing w:line="276" w:lineRule="auto"/>
        <w:ind w:firstLine="426"/>
        <w:jc w:val="both"/>
      </w:pPr>
      <w:r w:rsidRPr="00B05C7A">
        <w:t>• анализировать с позиций обществознания сложившиеся практики и модели поведения потребителя;</w:t>
      </w:r>
    </w:p>
    <w:p w:rsidR="00DE61BC" w:rsidRPr="00B05C7A" w:rsidRDefault="00DE61BC" w:rsidP="00DE61BC">
      <w:pPr>
        <w:spacing w:line="276" w:lineRule="auto"/>
        <w:ind w:firstLine="426"/>
        <w:jc w:val="both"/>
      </w:pPr>
      <w:r w:rsidRPr="00B05C7A">
        <w:t>• решать познавательные задачи в рамках изученного материала, отражающие типичные ситуации в экономической сфере деятельности человека;</w:t>
      </w:r>
    </w:p>
    <w:p w:rsidR="00DE61BC" w:rsidRPr="00B05C7A" w:rsidRDefault="00DE61BC" w:rsidP="00DE61BC">
      <w:pPr>
        <w:spacing w:line="276" w:lineRule="auto"/>
        <w:ind w:firstLine="426"/>
        <w:jc w:val="both"/>
      </w:pPr>
      <w:r w:rsidRPr="00B05C7A">
        <w:lastRenderedPageBreak/>
        <w:t>• выполнять несложные практические задания, основанные на ситуациях, связанных с описанием состояния российской экономики.</w:t>
      </w:r>
    </w:p>
    <w:p w:rsidR="00DE61BC" w:rsidRPr="00B05C7A" w:rsidRDefault="00DE61BC" w:rsidP="00DE61BC">
      <w:pPr>
        <w:spacing w:line="276" w:lineRule="auto"/>
        <w:ind w:firstLine="426"/>
        <w:jc w:val="both"/>
        <w:rPr>
          <w:b/>
        </w:rPr>
      </w:pPr>
      <w:r w:rsidRPr="00B05C7A">
        <w:rPr>
          <w:b/>
        </w:rPr>
        <w:t>Мир социальных отношений</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E61BC" w:rsidRPr="00B05C7A" w:rsidRDefault="00DE61BC" w:rsidP="00DE61BC">
      <w:pPr>
        <w:spacing w:line="276" w:lineRule="auto"/>
        <w:ind w:firstLine="426"/>
        <w:jc w:val="both"/>
      </w:pPr>
      <w:r w:rsidRPr="00B05C7A">
        <w:t>• характеризовать основные социальные группы российского общества, распознавать их сущностные признаки;</w:t>
      </w:r>
    </w:p>
    <w:p w:rsidR="00DE61BC" w:rsidRPr="00B05C7A" w:rsidRDefault="00DE61BC" w:rsidP="00DE61BC">
      <w:pPr>
        <w:spacing w:line="276" w:lineRule="auto"/>
        <w:ind w:firstLine="426"/>
        <w:jc w:val="both"/>
      </w:pPr>
      <w:r w:rsidRPr="00B05C7A">
        <w:t>• характеризовать ведущие направления социальной политики российского государства;</w:t>
      </w:r>
    </w:p>
    <w:p w:rsidR="00DE61BC" w:rsidRPr="00B05C7A" w:rsidRDefault="00DE61BC" w:rsidP="00DE61BC">
      <w:pPr>
        <w:spacing w:line="276" w:lineRule="auto"/>
        <w:ind w:firstLine="426"/>
        <w:jc w:val="both"/>
      </w:pPr>
      <w:r w:rsidRPr="00B05C7A">
        <w:t>• давать оценку с позиций общественного прогресса тенденциям социальных изменений в нашем обществе, аргументировать свою позицию;</w:t>
      </w:r>
    </w:p>
    <w:p w:rsidR="00DE61BC" w:rsidRPr="00B05C7A" w:rsidRDefault="00DE61BC" w:rsidP="00DE61BC">
      <w:pPr>
        <w:spacing w:line="276" w:lineRule="auto"/>
        <w:ind w:firstLine="426"/>
        <w:jc w:val="both"/>
      </w:pPr>
      <w:r w:rsidRPr="00B05C7A">
        <w:t>• характеризовать собственные основные социальные роли;</w:t>
      </w:r>
    </w:p>
    <w:p w:rsidR="00DE61BC" w:rsidRPr="00B05C7A" w:rsidRDefault="00DE61BC" w:rsidP="00DE61BC">
      <w:pPr>
        <w:spacing w:line="276" w:lineRule="auto"/>
        <w:ind w:firstLine="426"/>
        <w:jc w:val="both"/>
      </w:pPr>
      <w:r w:rsidRPr="00B05C7A">
        <w:t>• объяснять на примере своей семьи основные функции этого социального института в обществе;</w:t>
      </w:r>
    </w:p>
    <w:p w:rsidR="00DE61BC" w:rsidRPr="00B05C7A" w:rsidRDefault="00DE61BC" w:rsidP="00DE61BC">
      <w:pPr>
        <w:spacing w:line="276" w:lineRule="auto"/>
        <w:ind w:firstLine="426"/>
        <w:jc w:val="both"/>
      </w:pPr>
      <w:r w:rsidRPr="00B05C7A">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DE61BC" w:rsidRPr="00B05C7A" w:rsidRDefault="00DE61BC" w:rsidP="00DE61BC">
      <w:pPr>
        <w:spacing w:line="276" w:lineRule="auto"/>
        <w:ind w:firstLine="426"/>
        <w:jc w:val="both"/>
      </w:pPr>
      <w:r w:rsidRPr="00B05C7A">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E61BC" w:rsidRPr="00B05C7A" w:rsidRDefault="00DE61BC" w:rsidP="00DE61BC">
      <w:pPr>
        <w:spacing w:line="276" w:lineRule="auto"/>
        <w:ind w:firstLine="426"/>
        <w:jc w:val="both"/>
      </w:pPr>
      <w:r w:rsidRPr="00B05C7A">
        <w:t>• проводить несложные социологические исследования.</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 использовать понятия «равенство» и «социальная справедливость» с позиций историзма;</w:t>
      </w:r>
    </w:p>
    <w:p w:rsidR="00DE61BC" w:rsidRPr="00B05C7A" w:rsidRDefault="00DE61BC" w:rsidP="00DE61BC">
      <w:pPr>
        <w:spacing w:line="276" w:lineRule="auto"/>
        <w:ind w:firstLine="426"/>
        <w:jc w:val="both"/>
      </w:pPr>
      <w:r w:rsidRPr="00B05C7A">
        <w:t xml:space="preserve"> • ориентироваться в потоке информации, относящейся к вопросам социальной структуры и социальных отношений в современном обществе;</w:t>
      </w:r>
    </w:p>
    <w:p w:rsidR="00DE61BC" w:rsidRPr="00B05C7A" w:rsidRDefault="00DE61BC" w:rsidP="00DE61BC">
      <w:pPr>
        <w:spacing w:line="276" w:lineRule="auto"/>
        <w:ind w:firstLine="426"/>
        <w:jc w:val="both"/>
      </w:pPr>
      <w:r w:rsidRPr="00B05C7A">
        <w:t>• адекватно понимать информацию, относящуюся к социальной сфере общества, получаемую из различных источников.</w:t>
      </w:r>
    </w:p>
    <w:p w:rsidR="00DE61BC" w:rsidRPr="00B05C7A" w:rsidRDefault="00DE61BC" w:rsidP="00DE61BC">
      <w:pPr>
        <w:spacing w:line="276" w:lineRule="auto"/>
        <w:ind w:firstLine="426"/>
        <w:jc w:val="both"/>
        <w:rPr>
          <w:b/>
        </w:rPr>
      </w:pPr>
      <w:r w:rsidRPr="00B05C7A">
        <w:rPr>
          <w:b/>
        </w:rPr>
        <w:t>Политическая жизнь общества</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E61BC" w:rsidRPr="00B05C7A" w:rsidRDefault="00DE61BC" w:rsidP="00DE61BC">
      <w:pPr>
        <w:spacing w:line="276" w:lineRule="auto"/>
        <w:ind w:firstLine="426"/>
        <w:jc w:val="both"/>
      </w:pPr>
      <w:r w:rsidRPr="00B05C7A">
        <w:t>• правильно определять инстанцию (государственный орган), в которую следует обратиться для разрешения той или типичной социальной ситуации;</w:t>
      </w:r>
    </w:p>
    <w:p w:rsidR="00DE61BC" w:rsidRPr="00B05C7A" w:rsidRDefault="00DE61BC" w:rsidP="00DE61BC">
      <w:pPr>
        <w:spacing w:line="276" w:lineRule="auto"/>
        <w:ind w:firstLine="426"/>
        <w:jc w:val="both"/>
      </w:pPr>
      <w:r w:rsidRPr="00B05C7A">
        <w:t>• сравнивать различные типы политических режимов, обосновывать преимущества демократического политического устройства;</w:t>
      </w:r>
    </w:p>
    <w:p w:rsidR="00DE61BC" w:rsidRPr="00B05C7A" w:rsidRDefault="00DE61BC" w:rsidP="00DE61BC">
      <w:pPr>
        <w:spacing w:line="276" w:lineRule="auto"/>
        <w:ind w:firstLine="426"/>
        <w:jc w:val="both"/>
      </w:pPr>
      <w:r w:rsidRPr="00B05C7A">
        <w:t>• описывать основные признаки любого государства, конкретизировать их на примерах прошлого и современности;</w:t>
      </w:r>
    </w:p>
    <w:p w:rsidR="00DE61BC" w:rsidRPr="00B05C7A" w:rsidRDefault="00DE61BC" w:rsidP="00DE61BC">
      <w:pPr>
        <w:spacing w:line="276" w:lineRule="auto"/>
        <w:ind w:firstLine="426"/>
        <w:jc w:val="both"/>
      </w:pPr>
      <w:r w:rsidRPr="00B05C7A">
        <w:t>• характеризовать базовые черты избирательной системы в нашем обществе, основные проявления роли избирателя;</w:t>
      </w:r>
    </w:p>
    <w:p w:rsidR="00DE61BC" w:rsidRPr="00B05C7A" w:rsidRDefault="00DE61BC" w:rsidP="00DE61BC">
      <w:pPr>
        <w:spacing w:line="276" w:lineRule="auto"/>
        <w:ind w:firstLine="426"/>
        <w:jc w:val="both"/>
      </w:pPr>
      <w:r w:rsidRPr="00B05C7A">
        <w:t>• различать факты и мнения в потоке информации.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осознавать значение гражданской активности и патриотической позиции в укреплении нашего государства; </w:t>
      </w:r>
    </w:p>
    <w:p w:rsidR="00DE61BC" w:rsidRPr="00B05C7A" w:rsidRDefault="00DE61BC" w:rsidP="00DE61BC">
      <w:pPr>
        <w:spacing w:line="276" w:lineRule="auto"/>
        <w:ind w:firstLine="426"/>
        <w:jc w:val="both"/>
      </w:pPr>
      <w:r w:rsidRPr="00B05C7A">
        <w:t>• соотносить различные оценки политических событий и процессов и делать обоснованные выводы.</w:t>
      </w:r>
    </w:p>
    <w:p w:rsidR="00DE61BC" w:rsidRPr="00B05C7A" w:rsidRDefault="00DE61BC" w:rsidP="00DE61BC">
      <w:pPr>
        <w:spacing w:line="276" w:lineRule="auto"/>
        <w:ind w:firstLine="426"/>
        <w:jc w:val="both"/>
        <w:rPr>
          <w:b/>
        </w:rPr>
      </w:pPr>
      <w:r w:rsidRPr="00B05C7A">
        <w:rPr>
          <w:b/>
        </w:rPr>
        <w:lastRenderedPageBreak/>
        <w:t>Культурно-информационная среда общественной жизни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характеризовать развитие отдельных областей и форм культуры;</w:t>
      </w:r>
    </w:p>
    <w:p w:rsidR="00DE61BC" w:rsidRPr="00B05C7A" w:rsidRDefault="00DE61BC" w:rsidP="00DE61BC">
      <w:pPr>
        <w:spacing w:line="276" w:lineRule="auto"/>
        <w:ind w:firstLine="426"/>
        <w:jc w:val="both"/>
      </w:pPr>
      <w:r w:rsidRPr="00B05C7A">
        <w:t>• распознавать и различать явления духовной культуры;</w:t>
      </w:r>
    </w:p>
    <w:p w:rsidR="00DE61BC" w:rsidRPr="00B05C7A" w:rsidRDefault="00DE61BC" w:rsidP="00DE61BC">
      <w:pPr>
        <w:spacing w:line="276" w:lineRule="auto"/>
        <w:ind w:firstLine="426"/>
        <w:jc w:val="both"/>
      </w:pPr>
      <w:r w:rsidRPr="00B05C7A">
        <w:t>• описывать различные средства массовой информации;</w:t>
      </w:r>
    </w:p>
    <w:p w:rsidR="00DE61BC" w:rsidRPr="00B05C7A" w:rsidRDefault="00DE61BC" w:rsidP="00DE61BC">
      <w:pPr>
        <w:spacing w:line="276" w:lineRule="auto"/>
        <w:ind w:firstLine="426"/>
        <w:jc w:val="both"/>
      </w:pPr>
      <w:r w:rsidRPr="00B05C7A">
        <w:t>• находить и извлекать социальную информацию о достижениях и проблемах развития культуры из адаптированных источников различного типа;</w:t>
      </w:r>
    </w:p>
    <w:p w:rsidR="00DE61BC" w:rsidRPr="00B05C7A" w:rsidRDefault="00DE61BC" w:rsidP="00DE61BC">
      <w:pPr>
        <w:spacing w:line="276" w:lineRule="auto"/>
        <w:ind w:firstLine="426"/>
        <w:jc w:val="both"/>
      </w:pPr>
      <w:r w:rsidRPr="00B05C7A">
        <w:t>• видеть различные точки зрения в вопросах ценностного выбора и приоритетов в духовной сфере, формулировать собственное отношение.</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 описывать процессы создания, сохранения, трансляции и усвоения достижений культуры;</w:t>
      </w:r>
    </w:p>
    <w:p w:rsidR="00DE61BC" w:rsidRPr="00B05C7A" w:rsidRDefault="00DE61BC" w:rsidP="00DE61BC">
      <w:pPr>
        <w:spacing w:line="276" w:lineRule="auto"/>
        <w:ind w:firstLine="426"/>
        <w:jc w:val="both"/>
      </w:pPr>
      <w:r w:rsidRPr="00B05C7A">
        <w:t xml:space="preserve"> • характеризовать основные направления развития отечественной культуры в современных условиях;</w:t>
      </w:r>
    </w:p>
    <w:p w:rsidR="00DE61BC" w:rsidRPr="00B05C7A" w:rsidRDefault="00DE61BC" w:rsidP="00DE61BC">
      <w:pPr>
        <w:spacing w:line="276" w:lineRule="auto"/>
        <w:ind w:firstLine="426"/>
        <w:jc w:val="both"/>
      </w:pPr>
      <w:r w:rsidRPr="00B05C7A">
        <w:t>• осуществлять рефлексию своих ценностей.</w:t>
      </w:r>
    </w:p>
    <w:p w:rsidR="00DE61BC" w:rsidRPr="00B05C7A" w:rsidRDefault="00DE61BC" w:rsidP="00DE61BC">
      <w:pPr>
        <w:spacing w:line="276" w:lineRule="auto"/>
        <w:ind w:firstLine="426"/>
        <w:jc w:val="both"/>
        <w:rPr>
          <w:b/>
        </w:rPr>
      </w:pPr>
      <w:r w:rsidRPr="00B05C7A">
        <w:rPr>
          <w:b/>
        </w:rPr>
        <w:t>Человек в меняющемся обществе</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характеризовать явление ускорения социального развития;</w:t>
      </w:r>
    </w:p>
    <w:p w:rsidR="00DE61BC" w:rsidRPr="00B05C7A" w:rsidRDefault="00DE61BC" w:rsidP="00DE61BC">
      <w:pPr>
        <w:spacing w:line="276" w:lineRule="auto"/>
        <w:ind w:firstLine="426"/>
        <w:jc w:val="both"/>
      </w:pPr>
      <w:r w:rsidRPr="00B05C7A">
        <w:t>• объяснять необходимость непрерывного образования в современных условиях;</w:t>
      </w:r>
    </w:p>
    <w:p w:rsidR="00DE61BC" w:rsidRPr="00B05C7A" w:rsidRDefault="00DE61BC" w:rsidP="00DE61BC">
      <w:pPr>
        <w:spacing w:line="276" w:lineRule="auto"/>
        <w:ind w:firstLine="426"/>
        <w:jc w:val="both"/>
      </w:pPr>
      <w:r w:rsidRPr="00B05C7A">
        <w:t>• описывать многообразие профессий в современном мире;</w:t>
      </w:r>
    </w:p>
    <w:p w:rsidR="00DE61BC" w:rsidRPr="00B05C7A" w:rsidRDefault="00DE61BC" w:rsidP="00DE61BC">
      <w:pPr>
        <w:spacing w:line="276" w:lineRule="auto"/>
        <w:ind w:firstLine="426"/>
        <w:jc w:val="both"/>
      </w:pPr>
      <w:r w:rsidRPr="00B05C7A">
        <w:t>• характеризовать роль молодёжи в развитии современного общества;</w:t>
      </w:r>
    </w:p>
    <w:p w:rsidR="00DE61BC" w:rsidRPr="00B05C7A" w:rsidRDefault="00DE61BC" w:rsidP="00DE61BC">
      <w:pPr>
        <w:spacing w:line="276" w:lineRule="auto"/>
        <w:ind w:firstLine="426"/>
        <w:jc w:val="both"/>
      </w:pPr>
      <w:r w:rsidRPr="00B05C7A">
        <w:t>• извлекать социальную информацию из доступных источников;</w:t>
      </w:r>
    </w:p>
    <w:p w:rsidR="00DE61BC" w:rsidRPr="00B05C7A" w:rsidRDefault="00DE61BC" w:rsidP="00DE61BC">
      <w:pPr>
        <w:spacing w:line="276" w:lineRule="auto"/>
        <w:ind w:firstLine="426"/>
        <w:jc w:val="both"/>
      </w:pPr>
      <w:r w:rsidRPr="00B05C7A">
        <w:t>• применять полученные знания для решения отдельных социальных проблем.</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критически воспринимать сообщения и рекламу в СМИ и Интернете о таких направлениях массовой культуры, как шоу-бизнес и мода;</w:t>
      </w:r>
    </w:p>
    <w:p w:rsidR="00DE61BC" w:rsidRPr="00B05C7A" w:rsidRDefault="00DE61BC" w:rsidP="00DE61BC">
      <w:pPr>
        <w:spacing w:line="276" w:lineRule="auto"/>
        <w:ind w:firstLine="426"/>
        <w:jc w:val="both"/>
      </w:pPr>
      <w:r w:rsidRPr="00B05C7A">
        <w:t xml:space="preserve"> • оценивать роль спорта и спортивных достижений в контексте современной общественной жизни;</w:t>
      </w:r>
    </w:p>
    <w:p w:rsidR="00DE61BC" w:rsidRPr="00B05C7A" w:rsidRDefault="00DE61BC" w:rsidP="00DE61BC">
      <w:pPr>
        <w:spacing w:line="276" w:lineRule="auto"/>
        <w:ind w:firstLine="426"/>
        <w:jc w:val="both"/>
      </w:pPr>
      <w:r w:rsidRPr="00B05C7A">
        <w:t xml:space="preserve"> • выражать и обосновывать собственную позицию по актуальным проблемам молодёжи.</w:t>
      </w:r>
    </w:p>
    <w:p w:rsidR="00DE61BC" w:rsidRPr="00251C52" w:rsidRDefault="00DE61BC" w:rsidP="00DE61BC">
      <w:pPr>
        <w:spacing w:line="276" w:lineRule="auto"/>
        <w:ind w:firstLine="426"/>
        <w:rPr>
          <w:b/>
        </w:rPr>
      </w:pPr>
      <w:r w:rsidRPr="00E427C4">
        <w:rPr>
          <w:b/>
        </w:rPr>
        <w:t>1.2.5.</w:t>
      </w:r>
      <w:r>
        <w:rPr>
          <w:b/>
        </w:rPr>
        <w:t>8</w:t>
      </w:r>
      <w:r w:rsidRPr="00E427C4">
        <w:rPr>
          <w:b/>
        </w:rPr>
        <w:t>. География</w:t>
      </w:r>
    </w:p>
    <w:p w:rsidR="00DE61BC" w:rsidRPr="00B05C7A" w:rsidRDefault="00DE61BC" w:rsidP="00DE61BC">
      <w:pPr>
        <w:spacing w:line="276" w:lineRule="auto"/>
        <w:ind w:firstLine="426"/>
        <w:jc w:val="both"/>
        <w:rPr>
          <w:b/>
        </w:rPr>
      </w:pPr>
      <w:r w:rsidRPr="00B05C7A">
        <w:rPr>
          <w:b/>
        </w:rPr>
        <w:t>Источники географической информации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E61BC" w:rsidRPr="00B05C7A" w:rsidRDefault="00DE61BC" w:rsidP="00DE61BC">
      <w:pPr>
        <w:spacing w:line="276" w:lineRule="auto"/>
        <w:ind w:firstLine="426"/>
        <w:jc w:val="both"/>
      </w:pPr>
      <w:r w:rsidRPr="00B05C7A">
        <w:t>• анализировать, обобщать и интерпретировать географическую информацию;</w:t>
      </w:r>
    </w:p>
    <w:p w:rsidR="00DE61BC" w:rsidRPr="00B05C7A" w:rsidRDefault="00DE61BC" w:rsidP="00DE61BC">
      <w:pPr>
        <w:spacing w:line="276" w:lineRule="auto"/>
        <w:ind w:firstLine="426"/>
        <w:jc w:val="both"/>
      </w:pPr>
      <w:r w:rsidRPr="00B05C7A">
        <w:t>• находить и формулировать по результатам наблюдений (в том числе инструментальных) зависимости и закономерности;</w:t>
      </w:r>
    </w:p>
    <w:p w:rsidR="00DE61BC" w:rsidRPr="00B05C7A" w:rsidRDefault="00DE61BC" w:rsidP="00DE61BC">
      <w:pPr>
        <w:spacing w:line="276" w:lineRule="auto"/>
        <w:ind w:firstLine="426"/>
        <w:jc w:val="both"/>
      </w:pPr>
      <w:r w:rsidRPr="00B05C7A">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E61BC" w:rsidRPr="00B05C7A" w:rsidRDefault="00DE61BC" w:rsidP="00DE61BC">
      <w:pPr>
        <w:spacing w:line="276" w:lineRule="auto"/>
        <w:ind w:firstLine="426"/>
        <w:jc w:val="both"/>
      </w:pPr>
      <w:r w:rsidRPr="00B05C7A">
        <w:t>• выявлять в процессе работы с одним или несколькими источниками географической информации содержащуюся в них противоречивую информацию;</w:t>
      </w:r>
    </w:p>
    <w:p w:rsidR="00DE61BC" w:rsidRPr="00B05C7A" w:rsidRDefault="00DE61BC" w:rsidP="00DE61BC">
      <w:pPr>
        <w:spacing w:line="276" w:lineRule="auto"/>
        <w:ind w:firstLine="426"/>
        <w:jc w:val="both"/>
      </w:pPr>
      <w:r w:rsidRPr="00B05C7A">
        <w:t>• составлять описания географических объектов, процессов и явлений с использованием разных источников географической информации;</w:t>
      </w:r>
    </w:p>
    <w:p w:rsidR="00DE61BC" w:rsidRPr="00B05C7A" w:rsidRDefault="00DE61BC" w:rsidP="00DE61BC">
      <w:pPr>
        <w:spacing w:line="276" w:lineRule="auto"/>
        <w:ind w:firstLine="426"/>
        <w:jc w:val="both"/>
      </w:pPr>
      <w:r w:rsidRPr="00B05C7A">
        <w:lastRenderedPageBreak/>
        <w:t>• представлять в различных формах географическую информацию, необходимую для решения учебных и практико-ориентированных задач.</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ориентироваться на местности при помощи топографических карт и современных навигационных приборов;</w:t>
      </w:r>
    </w:p>
    <w:p w:rsidR="00DE61BC" w:rsidRPr="00B05C7A" w:rsidRDefault="00DE61BC" w:rsidP="00DE61BC">
      <w:pPr>
        <w:spacing w:line="276" w:lineRule="auto"/>
        <w:ind w:firstLine="426"/>
        <w:jc w:val="both"/>
      </w:pPr>
      <w:r w:rsidRPr="00B05C7A">
        <w:t>• читать космические снимки и аэрофотоснимки, планы местности и географические карты;</w:t>
      </w:r>
    </w:p>
    <w:p w:rsidR="00DE61BC" w:rsidRPr="00B05C7A" w:rsidRDefault="00DE61BC" w:rsidP="00DE61BC">
      <w:pPr>
        <w:spacing w:line="276" w:lineRule="auto"/>
        <w:ind w:firstLine="426"/>
        <w:jc w:val="both"/>
      </w:pPr>
      <w:r w:rsidRPr="00B05C7A">
        <w:t>• строить простые планы местности;</w:t>
      </w:r>
    </w:p>
    <w:p w:rsidR="00DE61BC" w:rsidRPr="00B05C7A" w:rsidRDefault="00DE61BC" w:rsidP="00DE61BC">
      <w:pPr>
        <w:spacing w:line="276" w:lineRule="auto"/>
        <w:ind w:firstLine="426"/>
        <w:jc w:val="both"/>
      </w:pPr>
      <w:r w:rsidRPr="00B05C7A">
        <w:t xml:space="preserve">• создавать простейшие географические карты различного содержания; </w:t>
      </w:r>
    </w:p>
    <w:p w:rsidR="00DE61BC" w:rsidRPr="00B05C7A" w:rsidRDefault="00DE61BC" w:rsidP="00DE61BC">
      <w:pPr>
        <w:spacing w:line="276" w:lineRule="auto"/>
        <w:ind w:firstLine="426"/>
        <w:jc w:val="both"/>
      </w:pPr>
      <w:r w:rsidRPr="00B05C7A">
        <w:t>• моделировать географические объекты и явления при помощи компьютерных программ.</w:t>
      </w:r>
    </w:p>
    <w:p w:rsidR="00DE61BC" w:rsidRPr="00B05C7A" w:rsidRDefault="00DE61BC" w:rsidP="00DE61BC">
      <w:pPr>
        <w:spacing w:line="276" w:lineRule="auto"/>
        <w:ind w:firstLine="426"/>
        <w:jc w:val="both"/>
        <w:rPr>
          <w:b/>
        </w:rPr>
      </w:pPr>
      <w:r w:rsidRPr="00B05C7A">
        <w:rPr>
          <w:b/>
        </w:rPr>
        <w:t>Природа Земли и человек</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E61BC" w:rsidRPr="00B05C7A" w:rsidRDefault="00DE61BC" w:rsidP="00DE61BC">
      <w:pPr>
        <w:spacing w:line="276" w:lineRule="auto"/>
        <w:ind w:firstLine="426"/>
        <w:jc w:val="both"/>
      </w:pPr>
      <w:r w:rsidRPr="00B05C7A">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E61BC" w:rsidRPr="00B05C7A" w:rsidRDefault="00DE61BC" w:rsidP="00DE61BC">
      <w:pPr>
        <w:spacing w:line="276" w:lineRule="auto"/>
        <w:ind w:firstLine="426"/>
        <w:jc w:val="both"/>
      </w:pPr>
      <w:r w:rsidRPr="00B05C7A">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E61BC" w:rsidRPr="00B05C7A" w:rsidRDefault="00DE61BC" w:rsidP="00DE61BC">
      <w:pPr>
        <w:spacing w:line="276" w:lineRule="auto"/>
        <w:ind w:firstLine="426"/>
        <w:jc w:val="both"/>
      </w:pPr>
      <w:r w:rsidRPr="00B05C7A">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E61BC" w:rsidRPr="00B05C7A" w:rsidRDefault="00DE61BC" w:rsidP="00DE61BC">
      <w:pPr>
        <w:spacing w:line="276" w:lineRule="auto"/>
        <w:ind w:firstLine="426"/>
        <w:jc w:val="both"/>
      </w:pPr>
      <w:r w:rsidRPr="00B05C7A">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E61BC" w:rsidRPr="00B05C7A" w:rsidRDefault="00DE61BC" w:rsidP="00DE61BC">
      <w:pPr>
        <w:spacing w:line="276" w:lineRule="auto"/>
        <w:ind w:firstLine="426"/>
        <w:jc w:val="both"/>
      </w:pPr>
      <w:r w:rsidRPr="00B05C7A">
        <w:t xml:space="preserve"> • воспринимать и критически оценивать информацию географического содержания в научно-популярной литературе и СМИ; </w:t>
      </w:r>
    </w:p>
    <w:p w:rsidR="00DE61BC" w:rsidRPr="00B05C7A" w:rsidRDefault="00DE61BC" w:rsidP="00DE61BC">
      <w:pPr>
        <w:spacing w:line="276" w:lineRule="auto"/>
        <w:ind w:firstLine="426"/>
        <w:jc w:val="both"/>
      </w:pPr>
      <w:r w:rsidRPr="00B05C7A">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E61BC" w:rsidRPr="00B05C7A" w:rsidRDefault="00DE61BC" w:rsidP="00DE61BC">
      <w:pPr>
        <w:spacing w:line="276" w:lineRule="auto"/>
        <w:ind w:firstLine="426"/>
        <w:jc w:val="both"/>
        <w:rPr>
          <w:b/>
        </w:rPr>
      </w:pPr>
      <w:r w:rsidRPr="00B05C7A">
        <w:rPr>
          <w:b/>
        </w:rPr>
        <w:t>Население Земли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изученные демографические процессы и явления, характеризующие динамику численности населения Земли, отдельных регионов и стран;</w:t>
      </w:r>
    </w:p>
    <w:p w:rsidR="00DE61BC" w:rsidRPr="00B05C7A" w:rsidRDefault="00DE61BC" w:rsidP="00DE61BC">
      <w:pPr>
        <w:spacing w:line="276" w:lineRule="auto"/>
        <w:ind w:firstLine="426"/>
        <w:jc w:val="both"/>
      </w:pPr>
      <w:r w:rsidRPr="00B05C7A">
        <w:t>• сравнивать особенности населения отдельных регионов и стран;</w:t>
      </w:r>
    </w:p>
    <w:p w:rsidR="00DE61BC" w:rsidRPr="00B05C7A" w:rsidRDefault="00DE61BC" w:rsidP="00DE61BC">
      <w:pPr>
        <w:spacing w:line="276" w:lineRule="auto"/>
        <w:ind w:firstLine="426"/>
        <w:jc w:val="both"/>
      </w:pPr>
      <w:r w:rsidRPr="00B05C7A">
        <w:t>• использовать знания о взаимосвязях между изученными демографическими процессами и явлениями для объяснения их географических различий;</w:t>
      </w:r>
    </w:p>
    <w:p w:rsidR="00DE61BC" w:rsidRPr="00B05C7A" w:rsidRDefault="00DE61BC" w:rsidP="00DE61BC">
      <w:pPr>
        <w:spacing w:line="276" w:lineRule="auto"/>
        <w:ind w:firstLine="426"/>
        <w:jc w:val="both"/>
      </w:pPr>
      <w:r w:rsidRPr="00B05C7A">
        <w:t>• проводить расчёты демографических показателей;</w:t>
      </w:r>
    </w:p>
    <w:p w:rsidR="00DE61BC" w:rsidRPr="00B05C7A" w:rsidRDefault="00DE61BC" w:rsidP="00DE61BC">
      <w:pPr>
        <w:spacing w:line="276" w:lineRule="auto"/>
        <w:ind w:firstLine="426"/>
        <w:jc w:val="both"/>
      </w:pPr>
      <w:r w:rsidRPr="00B05C7A">
        <w:t>• объяснять особенности адаптации человека к разным природным условиям.</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E61BC" w:rsidRPr="00B05C7A" w:rsidRDefault="00DE61BC" w:rsidP="00DE61BC">
      <w:pPr>
        <w:spacing w:line="276" w:lineRule="auto"/>
        <w:ind w:firstLine="426"/>
        <w:jc w:val="both"/>
      </w:pPr>
      <w:r w:rsidRPr="00B05C7A">
        <w:lastRenderedPageBreak/>
        <w:t xml:space="preserve">• самостоятельно проводить по разным источникам информации исследование, связанное с изучением населения. </w:t>
      </w:r>
    </w:p>
    <w:p w:rsidR="00DE61BC" w:rsidRPr="00B05C7A" w:rsidRDefault="00DE61BC" w:rsidP="00DE61BC">
      <w:pPr>
        <w:spacing w:line="276" w:lineRule="auto"/>
        <w:ind w:firstLine="426"/>
        <w:jc w:val="both"/>
        <w:rPr>
          <w:b/>
        </w:rPr>
      </w:pPr>
      <w:r w:rsidRPr="00B05C7A">
        <w:rPr>
          <w:b/>
        </w:rPr>
        <w:t>Материки, океаны и страны</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географические процессы и явления, определяющие особенности природы и населения материков и океанов, отдельных регионов и стран;</w:t>
      </w:r>
    </w:p>
    <w:p w:rsidR="00DE61BC" w:rsidRPr="00B05C7A" w:rsidRDefault="00DE61BC" w:rsidP="00DE61BC">
      <w:pPr>
        <w:spacing w:line="276" w:lineRule="auto"/>
        <w:ind w:firstLine="426"/>
        <w:jc w:val="both"/>
      </w:pPr>
      <w:r w:rsidRPr="00B05C7A">
        <w:t>• сравнивать особенности природы и населения, материальной и духовной культуры регионов и отдельных стран;</w:t>
      </w:r>
    </w:p>
    <w:p w:rsidR="00DE61BC" w:rsidRPr="00B05C7A" w:rsidRDefault="00DE61BC" w:rsidP="00DE61BC">
      <w:pPr>
        <w:spacing w:line="276" w:lineRule="auto"/>
        <w:ind w:firstLine="426"/>
        <w:jc w:val="both"/>
      </w:pPr>
      <w:r w:rsidRPr="00B05C7A">
        <w:t>• оценивать особенности взаимодействия природы и общества в пределах отдельных территорий;</w:t>
      </w:r>
    </w:p>
    <w:p w:rsidR="00DE61BC" w:rsidRPr="00B05C7A" w:rsidRDefault="00DE61BC" w:rsidP="00DE61BC">
      <w:pPr>
        <w:spacing w:line="276" w:lineRule="auto"/>
        <w:ind w:firstLine="426"/>
        <w:jc w:val="both"/>
      </w:pPr>
      <w:r w:rsidRPr="00B05C7A">
        <w:t>• описывать на карте положение и взаиморасположение географических объектов;</w:t>
      </w:r>
    </w:p>
    <w:p w:rsidR="00DE61BC" w:rsidRPr="00B05C7A" w:rsidRDefault="00DE61BC" w:rsidP="00DE61BC">
      <w:pPr>
        <w:spacing w:line="276" w:lineRule="auto"/>
        <w:ind w:firstLine="426"/>
        <w:jc w:val="both"/>
      </w:pPr>
      <w:r w:rsidRPr="00B05C7A">
        <w:t>• объяснять особенности компонентов природы отдельных территорий;</w:t>
      </w:r>
    </w:p>
    <w:p w:rsidR="00DE61BC" w:rsidRPr="00B05C7A" w:rsidRDefault="00DE61BC" w:rsidP="00DE61BC">
      <w:pPr>
        <w:spacing w:line="276" w:lineRule="auto"/>
        <w:ind w:firstLine="426"/>
        <w:jc w:val="both"/>
      </w:pPr>
      <w:r w:rsidRPr="00B05C7A">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выдвигать гипотезы о связях и закономерностях событий, процессов, происходящих в географической оболочке;</w:t>
      </w:r>
    </w:p>
    <w:p w:rsidR="00DE61BC" w:rsidRPr="00B05C7A" w:rsidRDefault="00DE61BC" w:rsidP="00DE61BC">
      <w:pPr>
        <w:spacing w:line="276" w:lineRule="auto"/>
        <w:ind w:firstLine="426"/>
        <w:jc w:val="both"/>
      </w:pPr>
      <w:r w:rsidRPr="00B05C7A">
        <w:t xml:space="preserve"> • сопоставлять существующие в науке точки зрения о причинах происходящих глобальных изменений климата;</w:t>
      </w:r>
    </w:p>
    <w:p w:rsidR="00DE61BC" w:rsidRPr="00B05C7A" w:rsidRDefault="00DE61BC" w:rsidP="00DE61BC">
      <w:pPr>
        <w:spacing w:line="276" w:lineRule="auto"/>
        <w:ind w:firstLine="426"/>
        <w:jc w:val="both"/>
      </w:pPr>
      <w:r w:rsidRPr="00B05C7A">
        <w:t>• оценить положительные и негативные последствия глобальных изменений климата для отдельных регионов и стран;</w:t>
      </w:r>
    </w:p>
    <w:p w:rsidR="00DE61BC" w:rsidRPr="00B05C7A" w:rsidRDefault="00DE61BC" w:rsidP="00DE61BC">
      <w:pPr>
        <w:spacing w:line="276" w:lineRule="auto"/>
        <w:ind w:firstLine="426"/>
        <w:jc w:val="both"/>
        <w:rPr>
          <w:b/>
        </w:rPr>
      </w:pPr>
      <w:r w:rsidRPr="00B05C7A">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DE61BC" w:rsidRPr="00B05C7A" w:rsidRDefault="00DE61BC" w:rsidP="00DE61BC">
      <w:pPr>
        <w:spacing w:line="276" w:lineRule="auto"/>
        <w:ind w:firstLine="426"/>
        <w:jc w:val="both"/>
        <w:rPr>
          <w:b/>
        </w:rPr>
      </w:pPr>
      <w:r w:rsidRPr="00B05C7A">
        <w:rPr>
          <w:b/>
        </w:rPr>
        <w:t>Особенности географического положения России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принципы выделения и устанавливать соотношения между государственной территорией и исключительной экономической зоной России;</w:t>
      </w:r>
    </w:p>
    <w:p w:rsidR="00DE61BC" w:rsidRPr="00B05C7A" w:rsidRDefault="00DE61BC" w:rsidP="00DE61BC">
      <w:pPr>
        <w:spacing w:line="276" w:lineRule="auto"/>
        <w:ind w:firstLine="426"/>
        <w:jc w:val="both"/>
      </w:pPr>
      <w:r w:rsidRPr="00B05C7A">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DE61BC" w:rsidRPr="00B05C7A" w:rsidRDefault="00DE61BC" w:rsidP="00DE61BC">
      <w:pPr>
        <w:spacing w:line="276" w:lineRule="auto"/>
        <w:ind w:firstLine="426"/>
        <w:jc w:val="both"/>
        <w:rPr>
          <w:b/>
        </w:rPr>
      </w:pPr>
      <w:r w:rsidRPr="00B05C7A">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DE61BC" w:rsidRPr="00B05C7A" w:rsidRDefault="00DE61BC" w:rsidP="00DE61BC">
      <w:pPr>
        <w:spacing w:line="276" w:lineRule="auto"/>
        <w:ind w:firstLine="426"/>
        <w:jc w:val="both"/>
        <w:rPr>
          <w:b/>
        </w:rPr>
      </w:pPr>
      <w:r w:rsidRPr="00B05C7A">
        <w:rPr>
          <w:b/>
        </w:rPr>
        <w:t>Природа России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географические процессы и явления, определяющие особенности природы страны и отдельных регионов;</w:t>
      </w:r>
    </w:p>
    <w:p w:rsidR="00DE61BC" w:rsidRPr="00B05C7A" w:rsidRDefault="00DE61BC" w:rsidP="00DE61BC">
      <w:pPr>
        <w:spacing w:line="276" w:lineRule="auto"/>
        <w:ind w:firstLine="426"/>
        <w:jc w:val="both"/>
      </w:pPr>
      <w:r w:rsidRPr="00B05C7A">
        <w:t>• сравнивать особенности природы отдельных регионов страны;</w:t>
      </w:r>
    </w:p>
    <w:p w:rsidR="00DE61BC" w:rsidRPr="00B05C7A" w:rsidRDefault="00DE61BC" w:rsidP="00DE61BC">
      <w:pPr>
        <w:spacing w:line="276" w:lineRule="auto"/>
        <w:ind w:firstLine="426"/>
        <w:jc w:val="both"/>
      </w:pPr>
      <w:r w:rsidRPr="00B05C7A">
        <w:t>• оценивать особенности взаимодействия природы и общества в пределах отдельных территорий;</w:t>
      </w:r>
    </w:p>
    <w:p w:rsidR="00DE61BC" w:rsidRPr="00B05C7A" w:rsidRDefault="00DE61BC" w:rsidP="00DE61BC">
      <w:pPr>
        <w:spacing w:line="276" w:lineRule="auto"/>
        <w:ind w:firstLine="426"/>
        <w:jc w:val="both"/>
      </w:pPr>
      <w:r w:rsidRPr="00B05C7A">
        <w:t>• описывать положение на карте и взаиморасположение географических объектов;</w:t>
      </w:r>
    </w:p>
    <w:p w:rsidR="00DE61BC" w:rsidRPr="00B05C7A" w:rsidRDefault="00DE61BC" w:rsidP="00DE61BC">
      <w:pPr>
        <w:spacing w:line="276" w:lineRule="auto"/>
        <w:ind w:firstLine="426"/>
        <w:jc w:val="both"/>
      </w:pPr>
      <w:r w:rsidRPr="00B05C7A">
        <w:t>• объяснять особенности компонентов природы отдельных частей страны;</w:t>
      </w:r>
    </w:p>
    <w:p w:rsidR="00DE61BC" w:rsidRPr="00B05C7A" w:rsidRDefault="00DE61BC" w:rsidP="00DE61BC">
      <w:pPr>
        <w:spacing w:line="276" w:lineRule="auto"/>
        <w:ind w:firstLine="426"/>
        <w:jc w:val="both"/>
      </w:pPr>
      <w:r w:rsidRPr="00B05C7A">
        <w:lastRenderedPageBreak/>
        <w:t>• оценивать природные условия и обеспеченность природными ресурсами отдельных территорий России;</w:t>
      </w:r>
    </w:p>
    <w:p w:rsidR="00DE61BC" w:rsidRPr="00B05C7A" w:rsidRDefault="00DE61BC" w:rsidP="00DE61BC">
      <w:pPr>
        <w:spacing w:line="276" w:lineRule="auto"/>
        <w:ind w:firstLine="426"/>
        <w:jc w:val="both"/>
      </w:pPr>
      <w:r w:rsidRPr="00B05C7A">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оценивать возможные последствия изменений климата отдельных территорий страны, связанных с глобальными изменениями климата;</w:t>
      </w:r>
    </w:p>
    <w:p w:rsidR="00DE61BC" w:rsidRPr="00B05C7A" w:rsidRDefault="00DE61BC" w:rsidP="00DE61BC">
      <w:pPr>
        <w:spacing w:line="276" w:lineRule="auto"/>
        <w:ind w:firstLine="426"/>
        <w:jc w:val="both"/>
      </w:pPr>
      <w:r w:rsidRPr="00B05C7A">
        <w:t>• делать прогнозы трансформации географических систем и комплексов в результате изменения их компонентов.</w:t>
      </w:r>
    </w:p>
    <w:p w:rsidR="00DE61BC" w:rsidRPr="00B05C7A" w:rsidRDefault="00DE61BC" w:rsidP="00DE61BC">
      <w:pPr>
        <w:spacing w:line="276" w:lineRule="auto"/>
        <w:ind w:firstLine="426"/>
        <w:jc w:val="both"/>
        <w:rPr>
          <w:b/>
        </w:rPr>
      </w:pPr>
      <w:r w:rsidRPr="00B05C7A">
        <w:rPr>
          <w:b/>
        </w:rPr>
        <w:t>Население России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демографические процессы и явления, характеризующие динамику численности населения России, отдельных регионов и стран;</w:t>
      </w:r>
    </w:p>
    <w:p w:rsidR="00DE61BC" w:rsidRPr="00B05C7A" w:rsidRDefault="00DE61BC" w:rsidP="00DE61BC">
      <w:pPr>
        <w:spacing w:line="276" w:lineRule="auto"/>
        <w:ind w:firstLine="426"/>
        <w:jc w:val="both"/>
      </w:pPr>
      <w:r w:rsidRPr="00B05C7A">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E61BC" w:rsidRPr="00B05C7A" w:rsidRDefault="00DE61BC" w:rsidP="00DE61BC">
      <w:pPr>
        <w:spacing w:line="276" w:lineRule="auto"/>
        <w:ind w:firstLine="426"/>
        <w:jc w:val="both"/>
      </w:pPr>
      <w:r w:rsidRPr="00B05C7A">
        <w:t>• сравнивать особенности населения отдельных регионов страны по этническому, языковому и религиозному составу;</w:t>
      </w:r>
    </w:p>
    <w:p w:rsidR="00DE61BC" w:rsidRPr="00B05C7A" w:rsidRDefault="00DE61BC" w:rsidP="00DE61BC">
      <w:pPr>
        <w:spacing w:line="276" w:lineRule="auto"/>
        <w:ind w:firstLine="426"/>
        <w:jc w:val="both"/>
      </w:pPr>
      <w:r w:rsidRPr="00B05C7A">
        <w:t>• объяснять особенности динамики численности, половозрастной структуры и размещения населения России и е. отдельных регионов;</w:t>
      </w:r>
    </w:p>
    <w:p w:rsidR="00DE61BC" w:rsidRPr="00B05C7A" w:rsidRDefault="00DE61BC" w:rsidP="00DE61BC">
      <w:pPr>
        <w:spacing w:line="276" w:lineRule="auto"/>
        <w:ind w:firstLine="426"/>
        <w:jc w:val="both"/>
      </w:pPr>
      <w:r w:rsidRPr="00B05C7A">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E61BC" w:rsidRPr="00B05C7A" w:rsidRDefault="00DE61BC" w:rsidP="00DE61BC">
      <w:pPr>
        <w:spacing w:line="276" w:lineRule="auto"/>
        <w:ind w:firstLine="426"/>
        <w:jc w:val="both"/>
      </w:pPr>
      <w:r w:rsidRPr="00B05C7A">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E61BC" w:rsidRPr="00B05C7A" w:rsidRDefault="00DE61BC" w:rsidP="00DE61BC">
      <w:pPr>
        <w:spacing w:line="276" w:lineRule="auto"/>
        <w:ind w:firstLine="426"/>
        <w:jc w:val="both"/>
      </w:pPr>
      <w:r w:rsidRPr="00B05C7A">
        <w:t xml:space="preserve">• оценивать ситуацию на рынке труда и е. динамику. </w:t>
      </w:r>
    </w:p>
    <w:p w:rsidR="00DE61BC" w:rsidRPr="00B05C7A" w:rsidRDefault="00DE61BC" w:rsidP="00DE61BC">
      <w:pPr>
        <w:spacing w:line="276" w:lineRule="auto"/>
        <w:ind w:firstLine="426"/>
        <w:jc w:val="both"/>
        <w:rPr>
          <w:b/>
        </w:rPr>
      </w:pPr>
      <w:r w:rsidRPr="00B05C7A">
        <w:rPr>
          <w:b/>
        </w:rPr>
        <w:t>Хозяйство России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показатели, характеризующие отраслевую и территориальную структуру хозяйства;</w:t>
      </w:r>
    </w:p>
    <w:p w:rsidR="00DE61BC" w:rsidRPr="00B05C7A" w:rsidRDefault="00DE61BC" w:rsidP="00DE61BC">
      <w:pPr>
        <w:spacing w:line="276" w:lineRule="auto"/>
        <w:ind w:firstLine="426"/>
        <w:jc w:val="both"/>
      </w:pPr>
      <w:r w:rsidRPr="00B05C7A">
        <w:t>• анализировать факторы, влияющие на размещение отраслей и отдельных предприятий по территории страны;</w:t>
      </w:r>
    </w:p>
    <w:p w:rsidR="00DE61BC" w:rsidRPr="00B05C7A" w:rsidRDefault="00DE61BC" w:rsidP="00DE61BC">
      <w:pPr>
        <w:spacing w:line="276" w:lineRule="auto"/>
        <w:ind w:firstLine="426"/>
        <w:jc w:val="both"/>
      </w:pPr>
      <w:r w:rsidRPr="00B05C7A">
        <w:t>• объяснять особенности отраслевой и территориальной структуры хозяйства России;</w:t>
      </w:r>
    </w:p>
    <w:p w:rsidR="00DE61BC" w:rsidRPr="00B05C7A" w:rsidRDefault="00DE61BC" w:rsidP="00DE61BC">
      <w:pPr>
        <w:spacing w:line="276" w:lineRule="auto"/>
        <w:ind w:firstLine="426"/>
        <w:jc w:val="both"/>
      </w:pPr>
      <w:r w:rsidRPr="00B05C7A">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E61BC" w:rsidRPr="00B05C7A" w:rsidRDefault="00DE61BC" w:rsidP="00DE61BC">
      <w:pPr>
        <w:spacing w:line="276" w:lineRule="auto"/>
        <w:ind w:firstLine="426"/>
        <w:jc w:val="both"/>
      </w:pPr>
      <w:r w:rsidRPr="00B05C7A">
        <w:t xml:space="preserve">• обосновывать возможные пути решения проблем развития хозяйства России. </w:t>
      </w:r>
    </w:p>
    <w:p w:rsidR="00DE61BC" w:rsidRPr="00B05C7A" w:rsidRDefault="00DE61BC" w:rsidP="00DE61BC">
      <w:pPr>
        <w:spacing w:line="276" w:lineRule="auto"/>
        <w:ind w:firstLine="426"/>
        <w:jc w:val="both"/>
        <w:rPr>
          <w:b/>
        </w:rPr>
      </w:pPr>
      <w:r w:rsidRPr="00B05C7A">
        <w:rPr>
          <w:b/>
        </w:rPr>
        <w:t>Районы России</w:t>
      </w:r>
    </w:p>
    <w:p w:rsidR="00DE61BC" w:rsidRPr="00B05C7A" w:rsidRDefault="00DE61BC" w:rsidP="00DE61BC">
      <w:pPr>
        <w:spacing w:line="276" w:lineRule="auto"/>
        <w:ind w:firstLine="426"/>
        <w:jc w:val="both"/>
        <w:rPr>
          <w:b/>
        </w:rPr>
      </w:pPr>
      <w:r w:rsidRPr="00B05C7A">
        <w:rPr>
          <w:b/>
        </w:rPr>
        <w:lastRenderedPageBreak/>
        <w:t>Выпускник научится:</w:t>
      </w:r>
    </w:p>
    <w:p w:rsidR="00DE61BC" w:rsidRPr="00B05C7A" w:rsidRDefault="00DE61BC" w:rsidP="00DE61BC">
      <w:pPr>
        <w:spacing w:line="276" w:lineRule="auto"/>
        <w:ind w:firstLine="426"/>
        <w:jc w:val="both"/>
      </w:pPr>
      <w:r w:rsidRPr="00B05C7A">
        <w:t>• объяснять особенности природы, населения и хозяйства географических районов страны;</w:t>
      </w:r>
    </w:p>
    <w:p w:rsidR="00DE61BC" w:rsidRPr="00B05C7A" w:rsidRDefault="00DE61BC" w:rsidP="00DE61BC">
      <w:pPr>
        <w:spacing w:line="276" w:lineRule="auto"/>
        <w:ind w:firstLine="426"/>
        <w:jc w:val="both"/>
      </w:pPr>
      <w:r w:rsidRPr="00B05C7A">
        <w:t>• сравнивать особенности природы, населения и хозяйства отдельных регионов страны;</w:t>
      </w:r>
    </w:p>
    <w:p w:rsidR="00DE61BC" w:rsidRPr="00B05C7A" w:rsidRDefault="00DE61BC" w:rsidP="00DE61BC">
      <w:pPr>
        <w:spacing w:line="276" w:lineRule="auto"/>
        <w:ind w:firstLine="426"/>
        <w:jc w:val="both"/>
      </w:pPr>
      <w:r w:rsidRPr="00B05C7A">
        <w:t>• оценивать районы России с точки зрения особенностей природных, социально-экономических, техногенных и экологических факторов и процессов.</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составлять комплексные географические характеристики районов разного ранга;</w:t>
      </w:r>
    </w:p>
    <w:p w:rsidR="00DE61BC" w:rsidRPr="00B05C7A" w:rsidRDefault="00DE61BC" w:rsidP="00DE61BC">
      <w:pPr>
        <w:spacing w:line="276" w:lineRule="auto"/>
        <w:ind w:firstLine="426"/>
        <w:jc w:val="both"/>
      </w:pPr>
      <w:r w:rsidRPr="00B05C7A">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E61BC" w:rsidRPr="00B05C7A" w:rsidRDefault="00DE61BC" w:rsidP="00DE61BC">
      <w:pPr>
        <w:spacing w:line="276" w:lineRule="auto"/>
        <w:ind w:firstLine="426"/>
        <w:jc w:val="both"/>
      </w:pPr>
      <w:r w:rsidRPr="00B05C7A">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E61BC" w:rsidRPr="00B05C7A" w:rsidRDefault="00DE61BC" w:rsidP="00DE61BC">
      <w:pPr>
        <w:spacing w:line="276" w:lineRule="auto"/>
        <w:ind w:firstLine="426"/>
        <w:jc w:val="both"/>
      </w:pPr>
      <w:r w:rsidRPr="00B05C7A">
        <w:t>• оценивать социально-экономическое положение и перспективы развития регионов;</w:t>
      </w:r>
    </w:p>
    <w:p w:rsidR="00DE61BC" w:rsidRPr="00B05C7A" w:rsidRDefault="00DE61BC" w:rsidP="00DE61BC">
      <w:pPr>
        <w:spacing w:line="276" w:lineRule="auto"/>
        <w:ind w:firstLine="426"/>
        <w:jc w:val="both"/>
      </w:pPr>
      <w:r w:rsidRPr="00B05C7A">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DE61BC" w:rsidRPr="00B05C7A" w:rsidRDefault="00DE61BC" w:rsidP="00DE61BC">
      <w:pPr>
        <w:spacing w:line="276" w:lineRule="auto"/>
        <w:ind w:firstLine="426"/>
        <w:jc w:val="both"/>
        <w:rPr>
          <w:b/>
        </w:rPr>
      </w:pPr>
      <w:r w:rsidRPr="00B05C7A">
        <w:rPr>
          <w:b/>
        </w:rPr>
        <w:t>Россия в современном мире</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E61BC" w:rsidRPr="00B05C7A" w:rsidRDefault="00DE61BC" w:rsidP="00DE61BC">
      <w:pPr>
        <w:spacing w:line="276" w:lineRule="auto"/>
        <w:ind w:firstLine="426"/>
        <w:jc w:val="both"/>
      </w:pPr>
      <w:r w:rsidRPr="00B05C7A">
        <w:t>• оценивать место и роль России в мировом хозяйстве.</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 выбирать критерии для определения места страны в мировой экономике;</w:t>
      </w:r>
    </w:p>
    <w:p w:rsidR="00DE61BC" w:rsidRPr="00B05C7A" w:rsidRDefault="00DE61BC" w:rsidP="00DE61BC">
      <w:pPr>
        <w:spacing w:line="276" w:lineRule="auto"/>
        <w:ind w:firstLine="426"/>
        <w:jc w:val="both"/>
      </w:pPr>
      <w:r w:rsidRPr="00B05C7A">
        <w:t>• объяснять возможности России в решении современных глобальных проблем человечества;</w:t>
      </w:r>
    </w:p>
    <w:p w:rsidR="00DE61BC" w:rsidRPr="00B05C7A" w:rsidRDefault="00DE61BC" w:rsidP="00DE61BC">
      <w:pPr>
        <w:spacing w:line="276" w:lineRule="auto"/>
        <w:ind w:firstLine="426"/>
        <w:jc w:val="both"/>
      </w:pPr>
      <w:r w:rsidRPr="00B05C7A">
        <w:t>• оценивать социально-экономическое положение и перспективы развития России.</w:t>
      </w:r>
    </w:p>
    <w:p w:rsidR="00DE61BC" w:rsidRDefault="00DE61BC" w:rsidP="00DE61BC">
      <w:pPr>
        <w:pStyle w:val="Default0"/>
        <w:spacing w:line="276" w:lineRule="auto"/>
        <w:ind w:firstLine="426"/>
        <w:rPr>
          <w:b/>
          <w:bCs/>
        </w:rPr>
      </w:pPr>
    </w:p>
    <w:p w:rsidR="00DE61BC" w:rsidRDefault="00DE61BC" w:rsidP="00DE61BC">
      <w:pPr>
        <w:pStyle w:val="Default0"/>
        <w:spacing w:line="276" w:lineRule="auto"/>
        <w:ind w:firstLine="426"/>
        <w:rPr>
          <w:b/>
          <w:bCs/>
        </w:rPr>
      </w:pPr>
      <w:r w:rsidRPr="00B05C7A">
        <w:rPr>
          <w:b/>
          <w:bCs/>
        </w:rPr>
        <w:t>1.2.5.</w:t>
      </w:r>
      <w:r>
        <w:rPr>
          <w:b/>
          <w:bCs/>
        </w:rPr>
        <w:t>9</w:t>
      </w:r>
      <w:r w:rsidRPr="00B05C7A">
        <w:rPr>
          <w:b/>
          <w:bCs/>
        </w:rPr>
        <w:t xml:space="preserve">. </w:t>
      </w:r>
      <w:r>
        <w:rPr>
          <w:b/>
          <w:bCs/>
        </w:rPr>
        <w:t>Основы духовно-нравственной культуры народов России</w:t>
      </w:r>
    </w:p>
    <w:p w:rsidR="00DE61BC" w:rsidRPr="00250221" w:rsidRDefault="00DE61BC" w:rsidP="00DE61BC">
      <w:pPr>
        <w:spacing w:line="276" w:lineRule="auto"/>
        <w:rPr>
          <w:b/>
        </w:rPr>
      </w:pPr>
      <w:r w:rsidRPr="00250221">
        <w:rPr>
          <w:b/>
        </w:rPr>
        <w:t>Выпускник научится:</w:t>
      </w:r>
    </w:p>
    <w:p w:rsidR="00DE61BC" w:rsidRPr="00250221" w:rsidRDefault="00DE61BC" w:rsidP="00DE61BC">
      <w:pPr>
        <w:pStyle w:val="aa"/>
        <w:numPr>
          <w:ilvl w:val="0"/>
          <w:numId w:val="115"/>
        </w:numPr>
        <w:spacing w:line="276" w:lineRule="auto"/>
        <w:ind w:left="567" w:hanging="567"/>
        <w:jc w:val="both"/>
        <w:rPr>
          <w:rFonts w:ascii="Times New Roman" w:hAnsi="Times New Roman"/>
          <w:sz w:val="24"/>
          <w:szCs w:val="24"/>
        </w:rPr>
      </w:pPr>
      <w:r w:rsidRPr="00250221">
        <w:rPr>
          <w:rFonts w:ascii="Times New Roman" w:hAnsi="Times New Roman"/>
          <w:sz w:val="24"/>
          <w:szCs w:val="24"/>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DE61BC" w:rsidRPr="00250221" w:rsidRDefault="00DE61BC" w:rsidP="00DE61BC">
      <w:pPr>
        <w:numPr>
          <w:ilvl w:val="0"/>
          <w:numId w:val="115"/>
        </w:numPr>
        <w:spacing w:line="276" w:lineRule="auto"/>
        <w:ind w:left="567" w:hanging="567"/>
        <w:jc w:val="both"/>
      </w:pPr>
      <w:r w:rsidRPr="00250221">
        <w:t>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DE61BC" w:rsidRPr="00250221" w:rsidRDefault="00DE61BC" w:rsidP="00DE61BC">
      <w:pPr>
        <w:numPr>
          <w:ilvl w:val="0"/>
          <w:numId w:val="115"/>
        </w:numPr>
        <w:spacing w:line="276" w:lineRule="auto"/>
        <w:ind w:left="567" w:hanging="567"/>
        <w:jc w:val="both"/>
      </w:pPr>
      <w:r w:rsidRPr="00250221">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DE61BC" w:rsidRPr="00250221" w:rsidRDefault="00DE61BC" w:rsidP="00DE61BC">
      <w:pPr>
        <w:numPr>
          <w:ilvl w:val="0"/>
          <w:numId w:val="115"/>
        </w:numPr>
        <w:spacing w:line="276" w:lineRule="auto"/>
        <w:ind w:left="567" w:hanging="567"/>
        <w:jc w:val="both"/>
      </w:pPr>
      <w:r w:rsidRPr="00250221">
        <w:t>Создавать по изображениям (художественным полотнам, иконам, иллюстрациям) словесный портрет героя.</w:t>
      </w:r>
    </w:p>
    <w:p w:rsidR="00DE61BC" w:rsidRPr="00250221" w:rsidRDefault="00DE61BC" w:rsidP="00DE61BC">
      <w:pPr>
        <w:numPr>
          <w:ilvl w:val="0"/>
          <w:numId w:val="115"/>
        </w:numPr>
        <w:spacing w:line="276" w:lineRule="auto"/>
        <w:ind w:left="567" w:hanging="567"/>
        <w:jc w:val="both"/>
      </w:pPr>
      <w:r w:rsidRPr="00250221">
        <w:t>Оценивать поступки реальных лиц, героев произведений, высказывания известных личностей.</w:t>
      </w:r>
    </w:p>
    <w:p w:rsidR="00DE61BC" w:rsidRPr="00250221" w:rsidRDefault="00DE61BC" w:rsidP="00DE61BC">
      <w:pPr>
        <w:numPr>
          <w:ilvl w:val="0"/>
          <w:numId w:val="115"/>
        </w:numPr>
        <w:spacing w:line="276" w:lineRule="auto"/>
        <w:ind w:left="567" w:hanging="567"/>
        <w:jc w:val="both"/>
      </w:pPr>
      <w:r w:rsidRPr="00250221">
        <w:t>Работать с исторической картой: находить объекты в соответствии с учебной задачей.</w:t>
      </w:r>
    </w:p>
    <w:p w:rsidR="00DE61BC" w:rsidRPr="00250221" w:rsidRDefault="00DE61BC" w:rsidP="00DE61BC">
      <w:pPr>
        <w:numPr>
          <w:ilvl w:val="0"/>
          <w:numId w:val="115"/>
        </w:numPr>
        <w:spacing w:line="276" w:lineRule="auto"/>
        <w:ind w:left="567" w:hanging="567"/>
        <w:jc w:val="both"/>
      </w:pPr>
      <w:r w:rsidRPr="00250221">
        <w:lastRenderedPageBreak/>
        <w:t>Использовать информацию, полученную из разных источников, для решения учебных и практических задач.</w:t>
      </w:r>
    </w:p>
    <w:p w:rsidR="00DE61BC" w:rsidRPr="00250221" w:rsidRDefault="00DE61BC" w:rsidP="00DE61BC">
      <w:pPr>
        <w:spacing w:line="276" w:lineRule="auto"/>
        <w:jc w:val="both"/>
        <w:rPr>
          <w:b/>
        </w:rPr>
      </w:pPr>
      <w:r w:rsidRPr="00250221">
        <w:rPr>
          <w:b/>
        </w:rPr>
        <w:t>Выпускник получит возможность научиться:</w:t>
      </w:r>
    </w:p>
    <w:p w:rsidR="00DE61BC" w:rsidRPr="00250221" w:rsidRDefault="00DE61BC" w:rsidP="00DE61BC">
      <w:pPr>
        <w:numPr>
          <w:ilvl w:val="0"/>
          <w:numId w:val="115"/>
        </w:numPr>
        <w:spacing w:line="276" w:lineRule="auto"/>
        <w:ind w:left="567" w:hanging="567"/>
        <w:jc w:val="both"/>
      </w:pPr>
      <w:r w:rsidRPr="00250221">
        <w:t xml:space="preserve">Высказывать предположения о последствиях неправильного (безнравственного) поведения человека. </w:t>
      </w:r>
    </w:p>
    <w:p w:rsidR="00DE61BC" w:rsidRPr="00250221" w:rsidRDefault="00DE61BC" w:rsidP="00DE61BC">
      <w:pPr>
        <w:numPr>
          <w:ilvl w:val="0"/>
          <w:numId w:val="115"/>
        </w:numPr>
        <w:spacing w:line="276" w:lineRule="auto"/>
        <w:ind w:left="567" w:hanging="567"/>
        <w:jc w:val="both"/>
      </w:pPr>
      <w:r w:rsidRPr="00250221">
        <w:t>Оценивать свои поступки, соотнося их с правилами нравственности и этики; намечать способы саморазвития.</w:t>
      </w:r>
    </w:p>
    <w:p w:rsidR="00DE61BC" w:rsidRDefault="00DE61BC" w:rsidP="00DE61BC">
      <w:pPr>
        <w:numPr>
          <w:ilvl w:val="0"/>
          <w:numId w:val="115"/>
        </w:numPr>
        <w:spacing w:line="276" w:lineRule="auto"/>
        <w:ind w:left="567" w:hanging="567"/>
        <w:jc w:val="both"/>
      </w:pPr>
      <w:r w:rsidRPr="00250221">
        <w:t>Работать с историческими источниками и документами.</w:t>
      </w:r>
    </w:p>
    <w:p w:rsidR="00DE61BC" w:rsidRDefault="00DE61BC" w:rsidP="00DE61BC">
      <w:pPr>
        <w:spacing w:line="276" w:lineRule="auto"/>
        <w:jc w:val="both"/>
      </w:pPr>
    </w:p>
    <w:p w:rsidR="00C26835" w:rsidRPr="00DE61BC" w:rsidRDefault="00C26835" w:rsidP="00DE61BC">
      <w:pPr>
        <w:pStyle w:val="aa"/>
        <w:numPr>
          <w:ilvl w:val="3"/>
          <w:numId w:val="116"/>
        </w:numPr>
        <w:spacing w:line="276" w:lineRule="auto"/>
        <w:jc w:val="both"/>
        <w:rPr>
          <w:rFonts w:ascii="Times New Roman" w:hAnsi="Times New Roman"/>
          <w:sz w:val="24"/>
          <w:szCs w:val="24"/>
        </w:rPr>
      </w:pPr>
      <w:r w:rsidRPr="00DE61BC">
        <w:rPr>
          <w:rFonts w:ascii="Times New Roman" w:hAnsi="Times New Roman"/>
          <w:b/>
          <w:sz w:val="24"/>
          <w:szCs w:val="24"/>
        </w:rPr>
        <w:t>Математика. Алгебра. Геометрия</w:t>
      </w:r>
    </w:p>
    <w:p w:rsidR="00C26835" w:rsidRPr="00B05C7A" w:rsidRDefault="00C26835" w:rsidP="00C26835">
      <w:pPr>
        <w:spacing w:line="276" w:lineRule="auto"/>
        <w:ind w:firstLine="426"/>
        <w:jc w:val="both"/>
        <w:rPr>
          <w:b/>
        </w:rPr>
      </w:pPr>
      <w:r w:rsidRPr="00B05C7A">
        <w:rPr>
          <w:b/>
        </w:rPr>
        <w:t>Натуральные числа. Дроби. Рациональные числа</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понимать особенности десятичной системы счисления;</w:t>
      </w:r>
    </w:p>
    <w:p w:rsidR="00C26835" w:rsidRPr="00B05C7A" w:rsidRDefault="00C26835" w:rsidP="00C26835">
      <w:pPr>
        <w:spacing w:line="276" w:lineRule="auto"/>
        <w:ind w:firstLine="426"/>
        <w:jc w:val="both"/>
      </w:pPr>
      <w:r w:rsidRPr="00B05C7A">
        <w:t>• оперировать понятиями, связанными с делимостью натуральных чисел;</w:t>
      </w:r>
    </w:p>
    <w:p w:rsidR="00C26835" w:rsidRPr="00B05C7A" w:rsidRDefault="00C26835" w:rsidP="00C26835">
      <w:pPr>
        <w:spacing w:line="276" w:lineRule="auto"/>
        <w:ind w:firstLine="426"/>
        <w:jc w:val="both"/>
      </w:pPr>
      <w:r w:rsidRPr="00B05C7A">
        <w:t>• выражать числа в эквивалентных формах, выбирая наиболее подходящую в зависимости от конкретной ситуации;</w:t>
      </w:r>
    </w:p>
    <w:p w:rsidR="00C26835" w:rsidRPr="00B05C7A" w:rsidRDefault="00C26835" w:rsidP="00C26835">
      <w:pPr>
        <w:spacing w:line="276" w:lineRule="auto"/>
        <w:ind w:firstLine="426"/>
        <w:jc w:val="both"/>
      </w:pPr>
      <w:r w:rsidRPr="00B05C7A">
        <w:t>• сравнивать и упорядочивать рациональные числа;</w:t>
      </w:r>
    </w:p>
    <w:p w:rsidR="00C26835" w:rsidRPr="00B05C7A" w:rsidRDefault="00C26835" w:rsidP="00C26835">
      <w:pPr>
        <w:spacing w:line="276" w:lineRule="auto"/>
        <w:ind w:firstLine="426"/>
        <w:jc w:val="both"/>
      </w:pPr>
      <w:r w:rsidRPr="00B05C7A">
        <w:t>• выполнять вычисления с рациональными числами, сочетая устные и письменные приёмы вычислений, применение калькулятора;</w:t>
      </w:r>
    </w:p>
    <w:p w:rsidR="00C26835" w:rsidRPr="00B05C7A" w:rsidRDefault="00C26835" w:rsidP="00C26835">
      <w:pPr>
        <w:spacing w:line="276" w:lineRule="auto"/>
        <w:ind w:firstLine="426"/>
        <w:jc w:val="both"/>
      </w:pPr>
      <w:r w:rsidRPr="00B05C7A">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C26835" w:rsidRPr="00B05C7A" w:rsidRDefault="00C26835" w:rsidP="00C26835">
      <w:pPr>
        <w:spacing w:line="276" w:lineRule="auto"/>
        <w:ind w:firstLine="426"/>
        <w:jc w:val="both"/>
        <w:rPr>
          <w:b/>
        </w:rPr>
      </w:pPr>
      <w:r w:rsidRPr="00B05C7A">
        <w:rPr>
          <w:b/>
        </w:rPr>
        <w:t>Выпускник получит возможность:</w:t>
      </w:r>
    </w:p>
    <w:p w:rsidR="00C26835" w:rsidRPr="00B05C7A" w:rsidRDefault="00C26835" w:rsidP="00C26835">
      <w:pPr>
        <w:spacing w:line="276" w:lineRule="auto"/>
        <w:ind w:firstLine="426"/>
        <w:jc w:val="both"/>
      </w:pPr>
      <w:r w:rsidRPr="00B05C7A">
        <w:t xml:space="preserve"> • познакомиться с позиционными системами счисления с основаниями, отличными от 10;</w:t>
      </w:r>
    </w:p>
    <w:p w:rsidR="00C26835" w:rsidRPr="00B05C7A" w:rsidRDefault="00C26835" w:rsidP="00C26835">
      <w:pPr>
        <w:spacing w:line="276" w:lineRule="auto"/>
        <w:ind w:firstLine="426"/>
        <w:jc w:val="both"/>
      </w:pPr>
      <w:r w:rsidRPr="00B05C7A">
        <w:t>• углубить и развить представления о натуральных числах и свойствах делимости;</w:t>
      </w:r>
    </w:p>
    <w:p w:rsidR="00C26835" w:rsidRPr="00B05C7A" w:rsidRDefault="00C26835" w:rsidP="00C26835">
      <w:pPr>
        <w:spacing w:line="276" w:lineRule="auto"/>
        <w:ind w:firstLine="426"/>
        <w:jc w:val="both"/>
      </w:pPr>
      <w:r w:rsidRPr="00B05C7A">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C26835" w:rsidRPr="00B05C7A" w:rsidRDefault="00C26835" w:rsidP="00C26835">
      <w:pPr>
        <w:spacing w:line="276" w:lineRule="auto"/>
        <w:ind w:firstLine="426"/>
        <w:jc w:val="both"/>
        <w:rPr>
          <w:b/>
        </w:rPr>
      </w:pPr>
      <w:r w:rsidRPr="00B05C7A">
        <w:rPr>
          <w:b/>
        </w:rPr>
        <w:t>Действительные числа</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использовать начальные представления о множестве действительных чисел;</w:t>
      </w:r>
    </w:p>
    <w:p w:rsidR="00C26835" w:rsidRPr="00B05C7A" w:rsidRDefault="00C26835" w:rsidP="00C26835">
      <w:pPr>
        <w:spacing w:line="276" w:lineRule="auto"/>
        <w:ind w:firstLine="426"/>
        <w:jc w:val="both"/>
      </w:pPr>
      <w:r w:rsidRPr="00B05C7A">
        <w:t>• оперировать понятием квадратного корня, применять его в вычислениях.</w:t>
      </w:r>
    </w:p>
    <w:p w:rsidR="00C26835" w:rsidRPr="00B05C7A" w:rsidRDefault="00C26835" w:rsidP="00C26835">
      <w:pPr>
        <w:spacing w:line="276" w:lineRule="auto"/>
        <w:ind w:firstLine="426"/>
        <w:jc w:val="both"/>
        <w:rPr>
          <w:b/>
        </w:rPr>
      </w:pPr>
      <w:r w:rsidRPr="00B05C7A">
        <w:rPr>
          <w:b/>
        </w:rPr>
        <w:t xml:space="preserve">Выпускник получит возможность: </w:t>
      </w:r>
    </w:p>
    <w:p w:rsidR="00C26835" w:rsidRPr="00B05C7A" w:rsidRDefault="00C26835" w:rsidP="00C26835">
      <w:pPr>
        <w:spacing w:line="276" w:lineRule="auto"/>
        <w:ind w:firstLine="426"/>
        <w:jc w:val="both"/>
      </w:pPr>
      <w:r w:rsidRPr="00B05C7A">
        <w:t>• развить представление о числе и числовых системах от натуральных до действительных чисел; о роли вычислений в практике;</w:t>
      </w:r>
    </w:p>
    <w:p w:rsidR="00C26835" w:rsidRPr="00B05C7A" w:rsidRDefault="00C26835" w:rsidP="00C26835">
      <w:pPr>
        <w:spacing w:line="276" w:lineRule="auto"/>
        <w:ind w:firstLine="426"/>
        <w:jc w:val="both"/>
      </w:pPr>
      <w:r w:rsidRPr="00B05C7A">
        <w:t xml:space="preserve">• развить и углубить знания о десятичной записи действительных чисел (периодические и непериодические дроби). </w:t>
      </w:r>
    </w:p>
    <w:p w:rsidR="00C26835" w:rsidRPr="00B05C7A" w:rsidRDefault="00C26835" w:rsidP="00C26835">
      <w:pPr>
        <w:spacing w:line="276" w:lineRule="auto"/>
        <w:ind w:firstLine="426"/>
        <w:jc w:val="both"/>
        <w:rPr>
          <w:b/>
        </w:rPr>
      </w:pPr>
      <w:r w:rsidRPr="00B05C7A">
        <w:rPr>
          <w:b/>
        </w:rPr>
        <w:t>Измерения, приближения, оценки</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использовать в ходе решения задач элементарные представления, связанные с приближёнными значениями величин.</w:t>
      </w:r>
    </w:p>
    <w:p w:rsidR="00C26835" w:rsidRPr="00B05C7A" w:rsidRDefault="00C26835" w:rsidP="00C26835">
      <w:pPr>
        <w:spacing w:line="276" w:lineRule="auto"/>
        <w:ind w:firstLine="426"/>
        <w:jc w:val="both"/>
        <w:rPr>
          <w:b/>
        </w:rPr>
      </w:pPr>
      <w:r w:rsidRPr="00B05C7A">
        <w:rPr>
          <w:b/>
        </w:rPr>
        <w:t>Выпускник получит возможность:</w:t>
      </w:r>
    </w:p>
    <w:p w:rsidR="00C26835" w:rsidRPr="00B05C7A" w:rsidRDefault="00C26835" w:rsidP="00C26835">
      <w:pPr>
        <w:spacing w:line="276" w:lineRule="auto"/>
        <w:ind w:firstLine="426"/>
        <w:jc w:val="both"/>
      </w:pPr>
      <w:r w:rsidRPr="00B05C7A">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26835" w:rsidRPr="00B05C7A" w:rsidRDefault="00C26835" w:rsidP="00C26835">
      <w:pPr>
        <w:spacing w:line="276" w:lineRule="auto"/>
        <w:ind w:firstLine="426"/>
        <w:jc w:val="both"/>
      </w:pPr>
      <w:r w:rsidRPr="00B05C7A">
        <w:t xml:space="preserve"> • понять, что погрешность результата вычислений должна быть соизмерима с погрешностью исходных данных. </w:t>
      </w:r>
    </w:p>
    <w:p w:rsidR="00C26835" w:rsidRPr="00B05C7A" w:rsidRDefault="00C26835" w:rsidP="00C26835">
      <w:pPr>
        <w:spacing w:line="276" w:lineRule="auto"/>
        <w:ind w:firstLine="426"/>
        <w:jc w:val="both"/>
        <w:rPr>
          <w:b/>
        </w:rPr>
      </w:pPr>
      <w:r w:rsidRPr="00B05C7A">
        <w:rPr>
          <w:b/>
        </w:rPr>
        <w:lastRenderedPageBreak/>
        <w:t>Алгебраические выражения</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оперировать понятиями «тождество», «тождественное преобразование», решать задачи, содержащие буквенные данные, работать с формулами;</w:t>
      </w:r>
    </w:p>
    <w:p w:rsidR="00C26835" w:rsidRPr="00B05C7A" w:rsidRDefault="00C26835" w:rsidP="00C26835">
      <w:pPr>
        <w:spacing w:line="276" w:lineRule="auto"/>
        <w:ind w:firstLine="426"/>
        <w:jc w:val="both"/>
      </w:pPr>
      <w:r w:rsidRPr="00B05C7A">
        <w:t>• выполнять преобразования выражений, содержащих степени с целыми показателями и квадратные корни;</w:t>
      </w:r>
    </w:p>
    <w:p w:rsidR="00C26835" w:rsidRPr="00B05C7A" w:rsidRDefault="00C26835" w:rsidP="00C26835">
      <w:pPr>
        <w:spacing w:line="276" w:lineRule="auto"/>
        <w:ind w:firstLine="426"/>
        <w:jc w:val="both"/>
      </w:pPr>
      <w:r w:rsidRPr="00B05C7A">
        <w:t>• выполнять тождественные преобразования рациональных выражений на основе правил действий над многочленами и алгебраическими дробями;</w:t>
      </w:r>
    </w:p>
    <w:p w:rsidR="00C26835" w:rsidRPr="00B05C7A" w:rsidRDefault="00C26835" w:rsidP="00C26835">
      <w:pPr>
        <w:spacing w:line="276" w:lineRule="auto"/>
        <w:ind w:firstLine="426"/>
        <w:jc w:val="both"/>
      </w:pPr>
      <w:r w:rsidRPr="00B05C7A">
        <w:t>• выполнять разложение многочленов на множители.</w:t>
      </w:r>
    </w:p>
    <w:p w:rsidR="00C26835" w:rsidRPr="00B05C7A" w:rsidRDefault="00C26835" w:rsidP="00C26835">
      <w:pPr>
        <w:spacing w:line="276" w:lineRule="auto"/>
        <w:ind w:firstLine="426"/>
        <w:jc w:val="both"/>
        <w:rPr>
          <w:b/>
        </w:rPr>
      </w:pPr>
      <w:r w:rsidRPr="00B05C7A">
        <w:rPr>
          <w:b/>
        </w:rPr>
        <w:t xml:space="preserve">Выпускник получит возможность научиться: </w:t>
      </w:r>
    </w:p>
    <w:p w:rsidR="00C26835" w:rsidRPr="00B05C7A" w:rsidRDefault="00C26835" w:rsidP="00C26835">
      <w:pPr>
        <w:spacing w:line="276" w:lineRule="auto"/>
        <w:ind w:firstLine="426"/>
        <w:jc w:val="both"/>
      </w:pPr>
      <w:r w:rsidRPr="00B05C7A">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26835" w:rsidRPr="00B05C7A" w:rsidRDefault="00C26835" w:rsidP="00C26835">
      <w:pPr>
        <w:spacing w:line="276" w:lineRule="auto"/>
        <w:ind w:firstLine="426"/>
        <w:jc w:val="both"/>
        <w:rPr>
          <w:b/>
        </w:rPr>
      </w:pPr>
      <w:r w:rsidRPr="00B05C7A">
        <w:rPr>
          <w:b/>
        </w:rPr>
        <w:t>Уравнения</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решать основные виды рациональных уравнений с одной переменной, системы двух уравнений с двумя переменными;</w:t>
      </w:r>
    </w:p>
    <w:p w:rsidR="00C26835" w:rsidRPr="00B05C7A" w:rsidRDefault="00C26835" w:rsidP="00C26835">
      <w:pPr>
        <w:spacing w:line="276" w:lineRule="auto"/>
        <w:ind w:firstLine="426"/>
        <w:jc w:val="both"/>
      </w:pPr>
      <w:r w:rsidRPr="00B05C7A">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26835" w:rsidRPr="00B05C7A" w:rsidRDefault="00C26835" w:rsidP="00C26835">
      <w:pPr>
        <w:spacing w:line="276" w:lineRule="auto"/>
        <w:ind w:firstLine="426"/>
        <w:jc w:val="both"/>
      </w:pPr>
      <w:r w:rsidRPr="00B05C7A">
        <w:t>• применять графические представления для исследования уравнений, исследования и решения систем уравнений с двумя переменными.</w:t>
      </w:r>
    </w:p>
    <w:p w:rsidR="00C26835" w:rsidRPr="00B05C7A" w:rsidRDefault="00C26835" w:rsidP="00C26835">
      <w:pPr>
        <w:spacing w:line="276" w:lineRule="auto"/>
        <w:ind w:firstLine="426"/>
        <w:jc w:val="both"/>
        <w:rPr>
          <w:b/>
        </w:rPr>
      </w:pPr>
      <w:r w:rsidRPr="00B05C7A">
        <w:rPr>
          <w:b/>
        </w:rPr>
        <w:t xml:space="preserve">Выпускник получит возможность: </w:t>
      </w:r>
    </w:p>
    <w:p w:rsidR="00C26835" w:rsidRPr="00B05C7A" w:rsidRDefault="00C26835" w:rsidP="00C26835">
      <w:pPr>
        <w:spacing w:line="276" w:lineRule="auto"/>
        <w:ind w:firstLine="426"/>
        <w:jc w:val="both"/>
      </w:pPr>
      <w:r w:rsidRPr="00B05C7A">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26835" w:rsidRPr="00B05C7A" w:rsidRDefault="00C26835" w:rsidP="00C26835">
      <w:pPr>
        <w:spacing w:line="276" w:lineRule="auto"/>
        <w:ind w:firstLine="426"/>
        <w:jc w:val="both"/>
      </w:pPr>
      <w:r w:rsidRPr="00B05C7A">
        <w:t xml:space="preserve">• применять графические представления для исследования уравнений, систем уравнений, содержащих буквенные коэффициенты. </w:t>
      </w:r>
    </w:p>
    <w:p w:rsidR="00C26835" w:rsidRPr="00B05C7A" w:rsidRDefault="00C26835" w:rsidP="00C26835">
      <w:pPr>
        <w:spacing w:line="276" w:lineRule="auto"/>
        <w:ind w:firstLine="426"/>
        <w:jc w:val="both"/>
        <w:rPr>
          <w:b/>
        </w:rPr>
      </w:pPr>
      <w:r w:rsidRPr="00B05C7A">
        <w:rPr>
          <w:b/>
        </w:rPr>
        <w:t>Неравенства</w:t>
      </w:r>
    </w:p>
    <w:p w:rsidR="00C26835" w:rsidRPr="00B05C7A" w:rsidRDefault="00C26835" w:rsidP="00C26835">
      <w:pPr>
        <w:spacing w:line="276" w:lineRule="auto"/>
        <w:ind w:firstLine="426"/>
        <w:jc w:val="both"/>
      </w:pPr>
      <w:r w:rsidRPr="00B05C7A">
        <w:rPr>
          <w:b/>
        </w:rPr>
        <w:t>Выпускник научится</w:t>
      </w:r>
      <w:r w:rsidRPr="00B05C7A">
        <w:t>:</w:t>
      </w:r>
    </w:p>
    <w:p w:rsidR="00C26835" w:rsidRPr="00B05C7A" w:rsidRDefault="00C26835" w:rsidP="00C26835">
      <w:pPr>
        <w:spacing w:line="276" w:lineRule="auto"/>
        <w:ind w:firstLine="426"/>
        <w:jc w:val="both"/>
      </w:pPr>
      <w:r w:rsidRPr="00B05C7A">
        <w:t>• понимать и применять терминологию и символику, связанные с отношением неравенства, свойства числовых неравенств;</w:t>
      </w:r>
    </w:p>
    <w:p w:rsidR="00C26835" w:rsidRPr="00B05C7A" w:rsidRDefault="00C26835" w:rsidP="00C26835">
      <w:pPr>
        <w:spacing w:line="276" w:lineRule="auto"/>
        <w:ind w:firstLine="426"/>
        <w:jc w:val="both"/>
      </w:pPr>
      <w:r w:rsidRPr="00B05C7A">
        <w:t>• решать линейные неравенства с одной переменной и их системы; решать квадратные неравенства с опорой на графические представления;</w:t>
      </w:r>
    </w:p>
    <w:p w:rsidR="00C26835" w:rsidRPr="00B05C7A" w:rsidRDefault="00C26835" w:rsidP="00C26835">
      <w:pPr>
        <w:spacing w:line="276" w:lineRule="auto"/>
        <w:ind w:firstLine="426"/>
        <w:jc w:val="both"/>
      </w:pPr>
      <w:r w:rsidRPr="00B05C7A">
        <w:t>• применять аппарат неравенств для решения задач из различных разделов курса.</w:t>
      </w:r>
    </w:p>
    <w:p w:rsidR="00C26835" w:rsidRPr="00B05C7A" w:rsidRDefault="00C26835" w:rsidP="00C26835">
      <w:pPr>
        <w:spacing w:line="276" w:lineRule="auto"/>
        <w:ind w:firstLine="426"/>
        <w:jc w:val="both"/>
        <w:rPr>
          <w:b/>
        </w:rPr>
      </w:pPr>
      <w:r w:rsidRPr="00B05C7A">
        <w:rPr>
          <w:b/>
        </w:rPr>
        <w:t xml:space="preserve">Выпускник получит возможность научиться: </w:t>
      </w:r>
    </w:p>
    <w:p w:rsidR="00C26835" w:rsidRPr="00B05C7A" w:rsidRDefault="00C26835" w:rsidP="00C26835">
      <w:pPr>
        <w:spacing w:line="276" w:lineRule="auto"/>
        <w:ind w:firstLine="426"/>
        <w:jc w:val="both"/>
      </w:pPr>
      <w:r w:rsidRPr="00B05C7A">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26835" w:rsidRPr="00B05C7A" w:rsidRDefault="00C26835" w:rsidP="00C26835">
      <w:pPr>
        <w:spacing w:line="276" w:lineRule="auto"/>
        <w:ind w:firstLine="426"/>
        <w:jc w:val="both"/>
      </w:pPr>
      <w:r w:rsidRPr="00B05C7A">
        <w:t>• применять графические представления для исследования неравенств, систем неравенств, содержащих буквенные коэффициенты.</w:t>
      </w:r>
    </w:p>
    <w:p w:rsidR="00C26835" w:rsidRPr="00B05C7A" w:rsidRDefault="00C26835" w:rsidP="00C26835">
      <w:pPr>
        <w:spacing w:line="276" w:lineRule="auto"/>
        <w:ind w:firstLine="426"/>
        <w:jc w:val="both"/>
        <w:rPr>
          <w:b/>
        </w:rPr>
      </w:pPr>
      <w:r w:rsidRPr="00B05C7A">
        <w:rPr>
          <w:b/>
        </w:rPr>
        <w:t>Основные понятия. Числовые функции</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понимать и использовать функциональные понятия и язык (термины, символические обозначения);</w:t>
      </w:r>
    </w:p>
    <w:p w:rsidR="00C26835" w:rsidRPr="00B05C7A" w:rsidRDefault="00C26835" w:rsidP="00C26835">
      <w:pPr>
        <w:spacing w:line="276" w:lineRule="auto"/>
        <w:ind w:firstLine="426"/>
        <w:jc w:val="both"/>
      </w:pPr>
      <w:r w:rsidRPr="00B05C7A">
        <w:t>• строить графики элементарных функций; исследовать свойства числовых функций на основе изучения поведения их графиков;</w:t>
      </w:r>
    </w:p>
    <w:p w:rsidR="00C26835" w:rsidRPr="00B05C7A" w:rsidRDefault="00C26835" w:rsidP="00C26835">
      <w:pPr>
        <w:spacing w:line="276" w:lineRule="auto"/>
        <w:ind w:firstLine="426"/>
        <w:jc w:val="both"/>
      </w:pPr>
      <w:r w:rsidRPr="00B05C7A">
        <w:lastRenderedPageBreak/>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C26835" w:rsidRPr="00B05C7A" w:rsidRDefault="00C26835" w:rsidP="00C26835">
      <w:pPr>
        <w:spacing w:line="276" w:lineRule="auto"/>
        <w:ind w:firstLine="426"/>
        <w:jc w:val="both"/>
        <w:rPr>
          <w:b/>
        </w:rPr>
      </w:pPr>
      <w:r w:rsidRPr="00B05C7A">
        <w:rPr>
          <w:b/>
        </w:rPr>
        <w:t>Выпускник получит возможность научиться:</w:t>
      </w:r>
    </w:p>
    <w:p w:rsidR="00C26835" w:rsidRPr="00B05C7A" w:rsidRDefault="00C26835" w:rsidP="00C26835">
      <w:pPr>
        <w:spacing w:line="276" w:lineRule="auto"/>
        <w:ind w:firstLine="426"/>
        <w:jc w:val="both"/>
      </w:pPr>
      <w:r w:rsidRPr="00B05C7A">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26835" w:rsidRPr="00B05C7A" w:rsidRDefault="00C26835" w:rsidP="00C26835">
      <w:pPr>
        <w:spacing w:line="276" w:lineRule="auto"/>
        <w:ind w:firstLine="426"/>
        <w:jc w:val="both"/>
      </w:pPr>
      <w:r w:rsidRPr="00B05C7A">
        <w:t xml:space="preserve">• использовать функциональные представления и свойства функций для решения математических задач из различных разделов курса. </w:t>
      </w:r>
    </w:p>
    <w:p w:rsidR="00C26835" w:rsidRPr="00B05C7A" w:rsidRDefault="00C26835" w:rsidP="00C26835">
      <w:pPr>
        <w:spacing w:line="276" w:lineRule="auto"/>
        <w:ind w:firstLine="426"/>
        <w:jc w:val="both"/>
        <w:rPr>
          <w:b/>
        </w:rPr>
      </w:pPr>
      <w:r w:rsidRPr="00B05C7A">
        <w:rPr>
          <w:b/>
        </w:rPr>
        <w:t>Числовые последовательности</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понимать и использовать язык последовательностей (термины, символические обозначения);</w:t>
      </w:r>
    </w:p>
    <w:p w:rsidR="00C26835" w:rsidRPr="00B05C7A" w:rsidRDefault="00C26835" w:rsidP="00C26835">
      <w:pPr>
        <w:spacing w:line="276" w:lineRule="auto"/>
        <w:ind w:firstLine="426"/>
        <w:jc w:val="both"/>
      </w:pPr>
      <w:r w:rsidRPr="00B05C7A">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26835" w:rsidRPr="00B05C7A" w:rsidRDefault="00C26835" w:rsidP="00C26835">
      <w:pPr>
        <w:spacing w:line="276" w:lineRule="auto"/>
        <w:ind w:firstLine="426"/>
        <w:jc w:val="both"/>
        <w:rPr>
          <w:b/>
        </w:rPr>
      </w:pPr>
      <w:r w:rsidRPr="00B05C7A">
        <w:rPr>
          <w:b/>
        </w:rPr>
        <w:t>Выпускник получит возможность научиться:</w:t>
      </w:r>
    </w:p>
    <w:p w:rsidR="00C26835" w:rsidRPr="00B05C7A" w:rsidRDefault="00C26835" w:rsidP="00C26835">
      <w:pPr>
        <w:spacing w:line="276" w:lineRule="auto"/>
        <w:ind w:firstLine="426"/>
        <w:jc w:val="both"/>
      </w:pPr>
      <w:r w:rsidRPr="00B05C7A">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C26835" w:rsidRPr="00B05C7A" w:rsidRDefault="00C26835" w:rsidP="00C26835">
      <w:pPr>
        <w:spacing w:line="276" w:lineRule="auto"/>
        <w:ind w:firstLine="426"/>
        <w:jc w:val="both"/>
      </w:pPr>
      <w:r w:rsidRPr="00B05C7A">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C26835" w:rsidRPr="00B05C7A" w:rsidRDefault="00C26835" w:rsidP="00C26835">
      <w:pPr>
        <w:spacing w:line="276" w:lineRule="auto"/>
        <w:ind w:firstLine="426"/>
        <w:jc w:val="both"/>
        <w:rPr>
          <w:b/>
        </w:rPr>
      </w:pPr>
      <w:r w:rsidRPr="00B05C7A">
        <w:rPr>
          <w:b/>
        </w:rPr>
        <w:t>Описательная статистика</w:t>
      </w:r>
    </w:p>
    <w:p w:rsidR="00C26835" w:rsidRPr="00B05C7A" w:rsidRDefault="00C26835" w:rsidP="00C26835">
      <w:pPr>
        <w:spacing w:line="276" w:lineRule="auto"/>
        <w:ind w:firstLine="426"/>
        <w:jc w:val="both"/>
      </w:pPr>
      <w:r w:rsidRPr="00B05C7A">
        <w:rPr>
          <w:b/>
        </w:rPr>
        <w:t>Выпускник научится</w:t>
      </w:r>
      <w:r w:rsidRPr="00B05C7A">
        <w:t xml:space="preserve"> использовать простейшие способы представления и анализа статистических данных.</w:t>
      </w:r>
    </w:p>
    <w:p w:rsidR="00C26835" w:rsidRPr="00B05C7A" w:rsidRDefault="00C26835" w:rsidP="00C26835">
      <w:pPr>
        <w:spacing w:line="276" w:lineRule="auto"/>
        <w:ind w:firstLine="426"/>
        <w:jc w:val="both"/>
      </w:pPr>
      <w:r w:rsidRPr="00B05C7A">
        <w:rPr>
          <w:b/>
        </w:rPr>
        <w:t>Выпускник получит возможность</w:t>
      </w:r>
      <w:r w:rsidRPr="00B05C7A">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C26835" w:rsidRPr="00B05C7A" w:rsidRDefault="00C26835" w:rsidP="00C26835">
      <w:pPr>
        <w:spacing w:line="276" w:lineRule="auto"/>
        <w:ind w:firstLine="426"/>
        <w:jc w:val="both"/>
        <w:rPr>
          <w:b/>
        </w:rPr>
      </w:pPr>
      <w:r w:rsidRPr="00B05C7A">
        <w:rPr>
          <w:b/>
        </w:rPr>
        <w:t>Случайные события и вероятность</w:t>
      </w:r>
    </w:p>
    <w:p w:rsidR="00C26835" w:rsidRPr="00B05C7A" w:rsidRDefault="00C26835" w:rsidP="00C26835">
      <w:pPr>
        <w:spacing w:line="276" w:lineRule="auto"/>
        <w:ind w:firstLine="426"/>
        <w:jc w:val="both"/>
      </w:pPr>
      <w:r w:rsidRPr="00B05C7A">
        <w:rPr>
          <w:b/>
        </w:rPr>
        <w:t xml:space="preserve">Выпускник научится </w:t>
      </w:r>
      <w:r w:rsidRPr="00B05C7A">
        <w:t>находить относительную частоту и вероятность случайного события.</w:t>
      </w:r>
    </w:p>
    <w:p w:rsidR="00C26835" w:rsidRPr="00B05C7A" w:rsidRDefault="00C26835" w:rsidP="00C26835">
      <w:pPr>
        <w:spacing w:line="276" w:lineRule="auto"/>
        <w:ind w:firstLine="426"/>
        <w:jc w:val="both"/>
        <w:rPr>
          <w:b/>
        </w:rPr>
      </w:pPr>
      <w:r w:rsidRPr="00B05C7A">
        <w:rPr>
          <w:b/>
        </w:rPr>
        <w:t>Выпускник получит возможность</w:t>
      </w:r>
      <w:r w:rsidRPr="00B05C7A">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B05C7A">
        <w:rPr>
          <w:b/>
        </w:rPr>
        <w:t>Комбинаторика</w:t>
      </w:r>
    </w:p>
    <w:p w:rsidR="00C26835" w:rsidRPr="00B05C7A" w:rsidRDefault="00C26835" w:rsidP="00C26835">
      <w:pPr>
        <w:spacing w:line="276" w:lineRule="auto"/>
        <w:ind w:firstLine="426"/>
        <w:jc w:val="both"/>
      </w:pPr>
      <w:r w:rsidRPr="00B05C7A">
        <w:rPr>
          <w:b/>
        </w:rPr>
        <w:t xml:space="preserve">Выпускник научится </w:t>
      </w:r>
      <w:r w:rsidRPr="00B05C7A">
        <w:t xml:space="preserve">решать комбинаторные задачи на нахождение числа объектов или комбинаций. </w:t>
      </w:r>
    </w:p>
    <w:p w:rsidR="00C26835" w:rsidRPr="00B05C7A" w:rsidRDefault="00C26835" w:rsidP="00C26835">
      <w:pPr>
        <w:spacing w:line="276" w:lineRule="auto"/>
        <w:ind w:firstLine="426"/>
        <w:jc w:val="both"/>
      </w:pPr>
      <w:r w:rsidRPr="00B05C7A">
        <w:rPr>
          <w:b/>
        </w:rPr>
        <w:t>Выпускник получит возможность научиться</w:t>
      </w:r>
      <w:r w:rsidRPr="00B05C7A">
        <w:t xml:space="preserve"> некоторым специальным приёмам решения комбинаторных задач. </w:t>
      </w:r>
    </w:p>
    <w:p w:rsidR="00C26835" w:rsidRPr="00B05C7A" w:rsidRDefault="00C26835" w:rsidP="00C26835">
      <w:pPr>
        <w:spacing w:line="276" w:lineRule="auto"/>
        <w:ind w:firstLine="426"/>
        <w:jc w:val="both"/>
        <w:rPr>
          <w:b/>
        </w:rPr>
      </w:pPr>
      <w:r w:rsidRPr="00B05C7A">
        <w:rPr>
          <w:b/>
        </w:rPr>
        <w:t>Наглядная геометрия</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распознавать на чертежах, рисунках, моделях и в окружающем мире плоские и пространственные геометрические фигуры;</w:t>
      </w:r>
    </w:p>
    <w:p w:rsidR="00C26835" w:rsidRPr="00B05C7A" w:rsidRDefault="00C26835" w:rsidP="00C26835">
      <w:pPr>
        <w:spacing w:line="276" w:lineRule="auto"/>
        <w:ind w:firstLine="426"/>
        <w:jc w:val="both"/>
      </w:pPr>
      <w:r w:rsidRPr="00B05C7A">
        <w:t>• распознавать развёртки куба, прямоугольного параллелепипеда, правильной пирамиды, цилиндра и конуса;</w:t>
      </w:r>
    </w:p>
    <w:p w:rsidR="00C26835" w:rsidRPr="00B05C7A" w:rsidRDefault="00C26835" w:rsidP="00C26835">
      <w:pPr>
        <w:spacing w:line="276" w:lineRule="auto"/>
        <w:ind w:firstLine="426"/>
        <w:jc w:val="both"/>
      </w:pPr>
      <w:r w:rsidRPr="00B05C7A">
        <w:t>• строить развёртки куба и прямоугольного параллелепипеда;</w:t>
      </w:r>
    </w:p>
    <w:p w:rsidR="00C26835" w:rsidRPr="00B05C7A" w:rsidRDefault="00C26835" w:rsidP="00C26835">
      <w:pPr>
        <w:spacing w:line="276" w:lineRule="auto"/>
        <w:ind w:firstLine="426"/>
        <w:jc w:val="both"/>
      </w:pPr>
      <w:r w:rsidRPr="00B05C7A">
        <w:t>• определять по линейным размерам развёртки фигуры линейные размеры самой фигуры, и наоборот;</w:t>
      </w:r>
    </w:p>
    <w:p w:rsidR="00C26835" w:rsidRPr="00B05C7A" w:rsidRDefault="00C26835" w:rsidP="00C26835">
      <w:pPr>
        <w:spacing w:line="276" w:lineRule="auto"/>
        <w:ind w:firstLine="426"/>
        <w:jc w:val="both"/>
      </w:pPr>
      <w:r w:rsidRPr="00B05C7A">
        <w:lastRenderedPageBreak/>
        <w:t>• вычислять объём прямоугольного параллелепипеда.</w:t>
      </w:r>
    </w:p>
    <w:p w:rsidR="00C26835" w:rsidRPr="00B05C7A" w:rsidRDefault="00C26835" w:rsidP="00C26835">
      <w:pPr>
        <w:spacing w:line="276" w:lineRule="auto"/>
        <w:ind w:firstLine="426"/>
        <w:jc w:val="both"/>
        <w:rPr>
          <w:b/>
        </w:rPr>
      </w:pPr>
      <w:r w:rsidRPr="00B05C7A">
        <w:rPr>
          <w:b/>
        </w:rPr>
        <w:t>Выпускник получит возможность:</w:t>
      </w:r>
    </w:p>
    <w:p w:rsidR="00C26835" w:rsidRPr="00B05C7A" w:rsidRDefault="00C26835" w:rsidP="00C26835">
      <w:pPr>
        <w:spacing w:line="276" w:lineRule="auto"/>
        <w:ind w:firstLine="426"/>
        <w:jc w:val="both"/>
      </w:pPr>
      <w:r w:rsidRPr="00B05C7A">
        <w:t>• научиться вычислять объёмы пространственных геометрических фигур, составленных из прямоугольных параллелепипедов;</w:t>
      </w:r>
    </w:p>
    <w:p w:rsidR="00C26835" w:rsidRPr="00B05C7A" w:rsidRDefault="00C26835" w:rsidP="00C26835">
      <w:pPr>
        <w:spacing w:line="276" w:lineRule="auto"/>
        <w:ind w:firstLine="426"/>
        <w:jc w:val="both"/>
      </w:pPr>
      <w:r w:rsidRPr="00B05C7A">
        <w:t>• углубить и развить представления о пространственных геометрических фигурах;</w:t>
      </w:r>
    </w:p>
    <w:p w:rsidR="00C26835" w:rsidRPr="00B05C7A" w:rsidRDefault="00C26835" w:rsidP="00C26835">
      <w:pPr>
        <w:spacing w:line="276" w:lineRule="auto"/>
        <w:ind w:firstLine="426"/>
        <w:jc w:val="both"/>
      </w:pPr>
      <w:r w:rsidRPr="00B05C7A">
        <w:t>• научиться применять понятие развёртки для выполнения практических расчётов.</w:t>
      </w:r>
    </w:p>
    <w:p w:rsidR="00C26835" w:rsidRPr="00B05C7A" w:rsidRDefault="00C26835" w:rsidP="00C26835">
      <w:pPr>
        <w:spacing w:line="276" w:lineRule="auto"/>
        <w:ind w:firstLine="426"/>
        <w:jc w:val="both"/>
        <w:rPr>
          <w:b/>
        </w:rPr>
      </w:pPr>
      <w:r w:rsidRPr="00B05C7A">
        <w:rPr>
          <w:b/>
        </w:rPr>
        <w:t>Геометрические фигуры</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пользоваться языком геометрии для описания предметов окружающего мира и их взаимного расположения;</w:t>
      </w:r>
    </w:p>
    <w:p w:rsidR="00C26835" w:rsidRPr="00B05C7A" w:rsidRDefault="00C26835" w:rsidP="00C26835">
      <w:pPr>
        <w:spacing w:line="276" w:lineRule="auto"/>
        <w:ind w:firstLine="426"/>
        <w:jc w:val="both"/>
      </w:pPr>
      <w:r w:rsidRPr="00B05C7A">
        <w:t>• распознавать и изображать на чертежах и рисунках геометрические фигуры и их конфигурации;</w:t>
      </w:r>
    </w:p>
    <w:p w:rsidR="00C26835" w:rsidRPr="00B05C7A" w:rsidRDefault="00C26835" w:rsidP="00C26835">
      <w:pPr>
        <w:spacing w:line="276" w:lineRule="auto"/>
        <w:ind w:firstLine="426"/>
        <w:jc w:val="both"/>
      </w:pPr>
      <w:r w:rsidRPr="00B05C7A">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C26835" w:rsidRPr="00B05C7A" w:rsidRDefault="00C26835" w:rsidP="00C26835">
      <w:pPr>
        <w:spacing w:line="276" w:lineRule="auto"/>
        <w:ind w:firstLine="426"/>
        <w:jc w:val="both"/>
      </w:pPr>
      <w:r w:rsidRPr="00B05C7A">
        <w:t>• оперировать с начальными понятиями тригонометрии и выполнять элементарные операции над функциями углов;</w:t>
      </w:r>
    </w:p>
    <w:p w:rsidR="00C26835" w:rsidRPr="00B05C7A" w:rsidRDefault="00C26835" w:rsidP="00C26835">
      <w:pPr>
        <w:spacing w:line="276" w:lineRule="auto"/>
        <w:ind w:firstLine="426"/>
        <w:jc w:val="both"/>
      </w:pPr>
      <w:r w:rsidRPr="00B05C7A">
        <w:t>• решать задачи на доказательство, опираясь на изученные свойства фигур и отношений между ними и применяя изученные методы доказательств;</w:t>
      </w:r>
    </w:p>
    <w:p w:rsidR="00C26835" w:rsidRPr="00B05C7A" w:rsidRDefault="00C26835" w:rsidP="00C26835">
      <w:pPr>
        <w:spacing w:line="276" w:lineRule="auto"/>
        <w:ind w:firstLine="426"/>
        <w:jc w:val="both"/>
      </w:pPr>
      <w:r w:rsidRPr="00B05C7A">
        <w:t>• решать несложные задачи на построение, применяя основные алгоритмы построения с помощью циркуля и линейки;</w:t>
      </w:r>
    </w:p>
    <w:p w:rsidR="00C26835" w:rsidRPr="00B05C7A" w:rsidRDefault="00C26835" w:rsidP="00C26835">
      <w:pPr>
        <w:spacing w:line="276" w:lineRule="auto"/>
        <w:ind w:firstLine="426"/>
        <w:jc w:val="both"/>
      </w:pPr>
      <w:r w:rsidRPr="00B05C7A">
        <w:t>• решать простейшие планиметрические задачи в пространстве.</w:t>
      </w:r>
    </w:p>
    <w:p w:rsidR="00C26835" w:rsidRPr="00B05C7A" w:rsidRDefault="00C26835" w:rsidP="00C26835">
      <w:pPr>
        <w:spacing w:line="276" w:lineRule="auto"/>
        <w:ind w:firstLine="426"/>
        <w:jc w:val="both"/>
        <w:rPr>
          <w:b/>
        </w:rPr>
      </w:pPr>
      <w:r w:rsidRPr="00B05C7A">
        <w:rPr>
          <w:b/>
        </w:rPr>
        <w:t xml:space="preserve">Выпускник получит возможность: </w:t>
      </w:r>
    </w:p>
    <w:p w:rsidR="00C26835" w:rsidRPr="00B05C7A" w:rsidRDefault="00C26835" w:rsidP="00C26835">
      <w:pPr>
        <w:spacing w:line="276" w:lineRule="auto"/>
        <w:ind w:firstLine="426"/>
        <w:jc w:val="both"/>
      </w:pPr>
      <w:r w:rsidRPr="00B05C7A">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C26835" w:rsidRPr="00B05C7A" w:rsidRDefault="00C26835" w:rsidP="00C26835">
      <w:pPr>
        <w:spacing w:line="276" w:lineRule="auto"/>
        <w:ind w:firstLine="426"/>
        <w:jc w:val="both"/>
      </w:pPr>
      <w:r w:rsidRPr="00B05C7A">
        <w:t>• приобрести опыт применения алгебраического и тригонометрического аппарата и идей движения при решении геометрических задач;</w:t>
      </w:r>
    </w:p>
    <w:p w:rsidR="00C26835" w:rsidRPr="00B05C7A" w:rsidRDefault="00C26835" w:rsidP="00C26835">
      <w:pPr>
        <w:spacing w:line="276" w:lineRule="auto"/>
        <w:ind w:firstLine="426"/>
        <w:jc w:val="both"/>
      </w:pPr>
      <w:r w:rsidRPr="00B05C7A">
        <w:t>• овладеть традиционной схемой решения задач на построение с помощью циркуля и линейки: анализ, построение, доказательство и исследование;</w:t>
      </w:r>
    </w:p>
    <w:p w:rsidR="00C26835" w:rsidRPr="00B05C7A" w:rsidRDefault="00C26835" w:rsidP="00C26835">
      <w:pPr>
        <w:spacing w:line="276" w:lineRule="auto"/>
        <w:ind w:firstLine="426"/>
        <w:jc w:val="both"/>
      </w:pPr>
      <w:r w:rsidRPr="00B05C7A">
        <w:t>• научиться решать задачи на построение методом геометрического места точек и методом подобия;</w:t>
      </w:r>
    </w:p>
    <w:p w:rsidR="00C26835" w:rsidRPr="00B05C7A" w:rsidRDefault="00C26835" w:rsidP="00C26835">
      <w:pPr>
        <w:spacing w:line="276" w:lineRule="auto"/>
        <w:ind w:firstLine="426"/>
        <w:jc w:val="both"/>
      </w:pPr>
      <w:r w:rsidRPr="00B05C7A">
        <w:t>• приобрести опыт исследования свойств планиметрических фигур с помощью компьютерных программ;</w:t>
      </w:r>
    </w:p>
    <w:p w:rsidR="00C26835" w:rsidRPr="00B05C7A" w:rsidRDefault="00C26835" w:rsidP="00C26835">
      <w:pPr>
        <w:spacing w:line="276" w:lineRule="auto"/>
        <w:ind w:firstLine="426"/>
        <w:jc w:val="both"/>
      </w:pPr>
      <w:r w:rsidRPr="00B05C7A">
        <w:t xml:space="preserve"> • приобрести опыт выполнения проектов по темам: «Геометрические преобразования на плоскости», «Построение отрезков по формуле». </w:t>
      </w:r>
    </w:p>
    <w:p w:rsidR="00C26835" w:rsidRPr="00B05C7A" w:rsidRDefault="00C26835" w:rsidP="00C26835">
      <w:pPr>
        <w:spacing w:line="276" w:lineRule="auto"/>
        <w:ind w:firstLine="426"/>
        <w:jc w:val="both"/>
        <w:rPr>
          <w:b/>
        </w:rPr>
      </w:pPr>
      <w:r w:rsidRPr="00B05C7A">
        <w:rPr>
          <w:b/>
        </w:rPr>
        <w:t>Измерение геометрических величин</w:t>
      </w:r>
      <w:r w:rsidRPr="00B05C7A">
        <w:rPr>
          <w:b/>
        </w:rPr>
        <w:cr/>
        <w:t>Выпускник научится:</w:t>
      </w:r>
    </w:p>
    <w:p w:rsidR="00C26835" w:rsidRPr="00B05C7A" w:rsidRDefault="00C26835" w:rsidP="00C26835">
      <w:pPr>
        <w:spacing w:line="276" w:lineRule="auto"/>
        <w:ind w:firstLine="426"/>
        <w:jc w:val="both"/>
      </w:pPr>
      <w:r w:rsidRPr="00B05C7A">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26835" w:rsidRPr="00B05C7A" w:rsidRDefault="00C26835" w:rsidP="00C26835">
      <w:pPr>
        <w:spacing w:line="276" w:lineRule="auto"/>
        <w:ind w:firstLine="426"/>
        <w:jc w:val="both"/>
      </w:pPr>
      <w:r w:rsidRPr="00B05C7A">
        <w:t>• вычислять площади треугольников, прямоугольников, параллелограммов, трапеций, кругов и секторов;</w:t>
      </w:r>
    </w:p>
    <w:p w:rsidR="00C26835" w:rsidRPr="00B05C7A" w:rsidRDefault="00C26835" w:rsidP="00C26835">
      <w:pPr>
        <w:spacing w:line="276" w:lineRule="auto"/>
        <w:ind w:firstLine="426"/>
        <w:jc w:val="both"/>
      </w:pPr>
      <w:r w:rsidRPr="00B05C7A">
        <w:t>• вычислять длину окружности, длину дуги окружности;</w:t>
      </w:r>
    </w:p>
    <w:p w:rsidR="00C26835" w:rsidRPr="00B05C7A" w:rsidRDefault="00C26835" w:rsidP="00C26835">
      <w:pPr>
        <w:spacing w:line="276" w:lineRule="auto"/>
        <w:ind w:firstLine="426"/>
        <w:jc w:val="both"/>
      </w:pPr>
      <w:r w:rsidRPr="00B05C7A">
        <w:t>• вычислять длины линейных элементов фигур и их углы, используя формулы длины окружности и длины дуги окружности, формулы площадей фигур;</w:t>
      </w:r>
    </w:p>
    <w:p w:rsidR="00C26835" w:rsidRPr="00B05C7A" w:rsidRDefault="00C26835" w:rsidP="00C26835">
      <w:pPr>
        <w:spacing w:line="276" w:lineRule="auto"/>
        <w:ind w:firstLine="426"/>
        <w:jc w:val="both"/>
      </w:pPr>
      <w:r w:rsidRPr="00B05C7A">
        <w:lastRenderedPageBreak/>
        <w:t>• решать задачи на доказательство с использованием формул длины окружности и длины дуги окружности, формул площадей фигур;</w:t>
      </w:r>
    </w:p>
    <w:p w:rsidR="00C26835" w:rsidRPr="00B05C7A" w:rsidRDefault="00C26835" w:rsidP="00C26835">
      <w:pPr>
        <w:spacing w:line="276" w:lineRule="auto"/>
        <w:ind w:firstLine="426"/>
        <w:jc w:val="both"/>
      </w:pPr>
      <w:r w:rsidRPr="00B05C7A">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26835" w:rsidRPr="00B05C7A" w:rsidRDefault="00C26835" w:rsidP="00C26835">
      <w:pPr>
        <w:spacing w:line="276" w:lineRule="auto"/>
        <w:ind w:firstLine="426"/>
        <w:jc w:val="both"/>
        <w:rPr>
          <w:b/>
        </w:rPr>
      </w:pPr>
      <w:r w:rsidRPr="00B05C7A">
        <w:rPr>
          <w:b/>
        </w:rPr>
        <w:t>Выпускник получит возможность научиться:</w:t>
      </w:r>
    </w:p>
    <w:p w:rsidR="00C26835" w:rsidRPr="00B05C7A" w:rsidRDefault="00C26835" w:rsidP="00C26835">
      <w:pPr>
        <w:spacing w:line="276" w:lineRule="auto"/>
        <w:ind w:firstLine="426"/>
        <w:jc w:val="both"/>
      </w:pPr>
      <w:r w:rsidRPr="00B05C7A">
        <w:t xml:space="preserve"> • вычислять площади фигур, составленных из двух или более прямоугольников, параллелограммов, треугольников, круга и сектора;</w:t>
      </w:r>
    </w:p>
    <w:p w:rsidR="00C26835" w:rsidRPr="00B05C7A" w:rsidRDefault="00C26835" w:rsidP="00C26835">
      <w:pPr>
        <w:spacing w:line="276" w:lineRule="auto"/>
        <w:ind w:firstLine="426"/>
        <w:jc w:val="both"/>
      </w:pPr>
      <w:r w:rsidRPr="00B05C7A">
        <w:t>• вычислять площади многоугольников, используя отношения равновеликости и равносоставленности;</w:t>
      </w:r>
    </w:p>
    <w:p w:rsidR="00C26835" w:rsidRPr="00B05C7A" w:rsidRDefault="00C26835" w:rsidP="00C26835">
      <w:pPr>
        <w:spacing w:line="276" w:lineRule="auto"/>
        <w:ind w:firstLine="426"/>
        <w:jc w:val="both"/>
      </w:pPr>
      <w:r w:rsidRPr="00B05C7A">
        <w:t>• применять алгебраический и тригонометрический аппарат и идеи движения при решении задач на вычисление площадей многоугольников.</w:t>
      </w:r>
    </w:p>
    <w:p w:rsidR="00C26835" w:rsidRPr="00B05C7A" w:rsidRDefault="00C26835" w:rsidP="00C26835">
      <w:pPr>
        <w:spacing w:line="276" w:lineRule="auto"/>
        <w:ind w:firstLine="426"/>
        <w:jc w:val="both"/>
        <w:rPr>
          <w:b/>
        </w:rPr>
      </w:pPr>
      <w:r w:rsidRPr="00B05C7A">
        <w:rPr>
          <w:b/>
        </w:rPr>
        <w:t>Координаты</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вычислять длину отрезка по координатам его концов; вычислять координаты середины отрезка;</w:t>
      </w:r>
    </w:p>
    <w:p w:rsidR="00C26835" w:rsidRPr="00B05C7A" w:rsidRDefault="00C26835" w:rsidP="00C26835">
      <w:pPr>
        <w:spacing w:line="276" w:lineRule="auto"/>
        <w:ind w:firstLine="426"/>
        <w:jc w:val="both"/>
      </w:pPr>
      <w:r w:rsidRPr="00B05C7A">
        <w:t>• использовать координатный метод для изучения свойств прямых и окружностей.</w:t>
      </w:r>
    </w:p>
    <w:p w:rsidR="00C26835" w:rsidRPr="00B05C7A" w:rsidRDefault="00C26835" w:rsidP="00C26835">
      <w:pPr>
        <w:spacing w:line="276" w:lineRule="auto"/>
        <w:ind w:firstLine="426"/>
        <w:jc w:val="both"/>
        <w:rPr>
          <w:b/>
        </w:rPr>
      </w:pPr>
      <w:r w:rsidRPr="00B05C7A">
        <w:rPr>
          <w:b/>
        </w:rPr>
        <w:t xml:space="preserve">Выпускник получит возможность: </w:t>
      </w:r>
    </w:p>
    <w:p w:rsidR="00C26835" w:rsidRPr="00B05C7A" w:rsidRDefault="00C26835" w:rsidP="00C26835">
      <w:pPr>
        <w:spacing w:line="276" w:lineRule="auto"/>
        <w:ind w:firstLine="426"/>
        <w:jc w:val="both"/>
      </w:pPr>
      <w:r w:rsidRPr="00B05C7A">
        <w:t>• овладеть координатным методом решения задач на вычисления и доказательства;</w:t>
      </w:r>
    </w:p>
    <w:p w:rsidR="00C26835" w:rsidRPr="00B05C7A" w:rsidRDefault="00C26835" w:rsidP="00C26835">
      <w:pPr>
        <w:spacing w:line="276" w:lineRule="auto"/>
        <w:ind w:firstLine="426"/>
        <w:jc w:val="both"/>
      </w:pPr>
      <w:r w:rsidRPr="00B05C7A">
        <w:t>• приобрести опыт использования компьютерных программ для анализа частных случаев взаимного расположения окружностей и прямых;</w:t>
      </w:r>
    </w:p>
    <w:p w:rsidR="00C26835" w:rsidRPr="00B05C7A" w:rsidRDefault="00C26835" w:rsidP="00C26835">
      <w:pPr>
        <w:spacing w:line="276" w:lineRule="auto"/>
        <w:ind w:firstLine="426"/>
        <w:jc w:val="both"/>
      </w:pPr>
      <w:r w:rsidRPr="00B05C7A">
        <w:t xml:space="preserve">• приобрести опыт выполнения проектов на тему «Применение координатного метода при решении задач на вычисления и доказательства». </w:t>
      </w:r>
    </w:p>
    <w:p w:rsidR="00C26835" w:rsidRPr="00B05C7A" w:rsidRDefault="00C26835" w:rsidP="00C26835">
      <w:pPr>
        <w:spacing w:line="276" w:lineRule="auto"/>
        <w:ind w:firstLine="426"/>
        <w:jc w:val="both"/>
        <w:rPr>
          <w:b/>
        </w:rPr>
      </w:pPr>
      <w:r w:rsidRPr="00B05C7A">
        <w:rPr>
          <w:b/>
        </w:rPr>
        <w:t>Векторы</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26835" w:rsidRPr="00B05C7A" w:rsidRDefault="00C26835" w:rsidP="00C26835">
      <w:pPr>
        <w:spacing w:line="276" w:lineRule="auto"/>
        <w:ind w:firstLine="426"/>
        <w:jc w:val="both"/>
      </w:pPr>
      <w:r w:rsidRPr="00B05C7A">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26835" w:rsidRPr="00B05C7A" w:rsidRDefault="00C26835" w:rsidP="00C26835">
      <w:pPr>
        <w:spacing w:line="276" w:lineRule="auto"/>
        <w:ind w:firstLine="426"/>
        <w:jc w:val="both"/>
      </w:pPr>
      <w:r w:rsidRPr="00B05C7A">
        <w:t>• вычислять скалярное произведение векторов, находить угол между векторами, устанавливать перпендикулярность прямых.</w:t>
      </w:r>
    </w:p>
    <w:p w:rsidR="00C26835" w:rsidRPr="00B05C7A" w:rsidRDefault="00C26835" w:rsidP="00C26835">
      <w:pPr>
        <w:spacing w:line="276" w:lineRule="auto"/>
        <w:ind w:firstLine="426"/>
        <w:jc w:val="both"/>
        <w:rPr>
          <w:b/>
        </w:rPr>
      </w:pPr>
      <w:r w:rsidRPr="00B05C7A">
        <w:rPr>
          <w:b/>
        </w:rPr>
        <w:t xml:space="preserve">Выпускник получит возможность: </w:t>
      </w:r>
    </w:p>
    <w:p w:rsidR="00C26835" w:rsidRPr="00B05C7A" w:rsidRDefault="00C26835" w:rsidP="00C26835">
      <w:pPr>
        <w:spacing w:line="276" w:lineRule="auto"/>
        <w:ind w:firstLine="426"/>
        <w:jc w:val="both"/>
      </w:pPr>
      <w:r w:rsidRPr="00B05C7A">
        <w:t xml:space="preserve">• овладеть векторным методом для решения задач на вычисления и доказательства; </w:t>
      </w:r>
    </w:p>
    <w:p w:rsidR="00C26835" w:rsidRPr="00B05C7A" w:rsidRDefault="00C26835" w:rsidP="00C26835">
      <w:pPr>
        <w:spacing w:line="276" w:lineRule="auto"/>
        <w:ind w:firstLine="426"/>
        <w:jc w:val="both"/>
      </w:pPr>
      <w:r w:rsidRPr="00B05C7A">
        <w:t>• приобрести опыт выполнения проектов на тему «применение векторного метода при решении задач на вычисления и доказательства»</w:t>
      </w:r>
    </w:p>
    <w:p w:rsidR="00C26835" w:rsidRPr="00B05C7A" w:rsidRDefault="00C26835" w:rsidP="00C26835">
      <w:pPr>
        <w:spacing w:line="276" w:lineRule="auto"/>
        <w:ind w:firstLine="426"/>
        <w:rPr>
          <w:b/>
        </w:rPr>
      </w:pPr>
      <w:r w:rsidRPr="00B05C7A">
        <w:rPr>
          <w:b/>
        </w:rPr>
        <w:t>1.2.5.</w:t>
      </w:r>
      <w:r w:rsidR="00A12EE4">
        <w:rPr>
          <w:b/>
        </w:rPr>
        <w:t>11</w:t>
      </w:r>
      <w:r w:rsidRPr="00B05C7A">
        <w:rPr>
          <w:b/>
        </w:rPr>
        <w:t>. Информатика</w:t>
      </w:r>
    </w:p>
    <w:p w:rsidR="00C26835" w:rsidRPr="00B05C7A" w:rsidRDefault="00C26835" w:rsidP="00C26835">
      <w:pPr>
        <w:spacing w:line="276" w:lineRule="auto"/>
        <w:ind w:firstLine="426"/>
        <w:jc w:val="both"/>
        <w:rPr>
          <w:b/>
        </w:rPr>
      </w:pPr>
      <w:r w:rsidRPr="00B05C7A">
        <w:rPr>
          <w:b/>
        </w:rPr>
        <w:t>Информация и способы её представления</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26835" w:rsidRPr="00B05C7A" w:rsidRDefault="00C26835" w:rsidP="00C26835">
      <w:pPr>
        <w:spacing w:line="276" w:lineRule="auto"/>
        <w:ind w:firstLine="426"/>
        <w:jc w:val="both"/>
      </w:pPr>
      <w:r w:rsidRPr="00B05C7A">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26835" w:rsidRPr="00B05C7A" w:rsidRDefault="00C26835" w:rsidP="00C26835">
      <w:pPr>
        <w:spacing w:line="276" w:lineRule="auto"/>
        <w:ind w:firstLine="426"/>
        <w:jc w:val="both"/>
      </w:pPr>
      <w:r w:rsidRPr="00B05C7A">
        <w:t>• записывать в двоичной системе целые числа от 0 до 256;</w:t>
      </w:r>
    </w:p>
    <w:p w:rsidR="00C26835" w:rsidRPr="00B05C7A" w:rsidRDefault="00C26835" w:rsidP="00C26835">
      <w:pPr>
        <w:spacing w:line="276" w:lineRule="auto"/>
        <w:ind w:firstLine="426"/>
        <w:jc w:val="both"/>
      </w:pPr>
      <w:r w:rsidRPr="00B05C7A">
        <w:t>• кодировать и декодировать тексты при известной кодовой таблице;</w:t>
      </w:r>
    </w:p>
    <w:p w:rsidR="00C26835" w:rsidRPr="00B05C7A" w:rsidRDefault="00C26835" w:rsidP="00C26835">
      <w:pPr>
        <w:spacing w:line="276" w:lineRule="auto"/>
        <w:ind w:firstLine="426"/>
        <w:jc w:val="both"/>
      </w:pPr>
      <w:r w:rsidRPr="00B05C7A">
        <w:t>• использовать основные способы графического представления числовой информации.</w:t>
      </w:r>
    </w:p>
    <w:p w:rsidR="00C26835" w:rsidRPr="00B05C7A" w:rsidRDefault="00C26835" w:rsidP="00C26835">
      <w:pPr>
        <w:spacing w:line="276" w:lineRule="auto"/>
        <w:ind w:firstLine="426"/>
        <w:jc w:val="both"/>
        <w:rPr>
          <w:b/>
        </w:rPr>
      </w:pPr>
      <w:r w:rsidRPr="00B05C7A">
        <w:rPr>
          <w:b/>
        </w:rPr>
        <w:t>Выпускник получит возможность:</w:t>
      </w:r>
    </w:p>
    <w:p w:rsidR="00C26835" w:rsidRPr="00B05C7A" w:rsidRDefault="00C26835" w:rsidP="00C26835">
      <w:pPr>
        <w:spacing w:line="276" w:lineRule="auto"/>
        <w:ind w:firstLine="426"/>
        <w:jc w:val="both"/>
      </w:pPr>
      <w:r w:rsidRPr="00B05C7A">
        <w:lastRenderedPageBreak/>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C26835" w:rsidRPr="00B05C7A" w:rsidRDefault="00C26835" w:rsidP="00C26835">
      <w:pPr>
        <w:spacing w:line="276" w:lineRule="auto"/>
        <w:ind w:firstLine="426"/>
        <w:jc w:val="both"/>
      </w:pPr>
      <w:r w:rsidRPr="00B05C7A">
        <w:t>его натурной («вещественной») моделью, между математической (формальной) моделью объекта/явления и его словесным (литературным) описанием;</w:t>
      </w:r>
    </w:p>
    <w:p w:rsidR="00C26835" w:rsidRPr="00B05C7A" w:rsidRDefault="00C26835" w:rsidP="00C26835">
      <w:pPr>
        <w:spacing w:line="276" w:lineRule="auto"/>
        <w:ind w:firstLine="426"/>
        <w:jc w:val="both"/>
      </w:pPr>
      <w:r w:rsidRPr="00B05C7A">
        <w:t>• узнать о том, что любые данные можно описать, используя алфавит, содержащий только два символа, например 0 и 1;</w:t>
      </w:r>
    </w:p>
    <w:p w:rsidR="00C26835" w:rsidRPr="00B05C7A" w:rsidRDefault="00C26835" w:rsidP="00C26835">
      <w:pPr>
        <w:spacing w:line="276" w:lineRule="auto"/>
        <w:ind w:firstLine="426"/>
        <w:jc w:val="both"/>
      </w:pPr>
      <w:r w:rsidRPr="00B05C7A">
        <w:t>• познакомиться с тем, как информация (данные) представляется в современных компьютерах;</w:t>
      </w:r>
    </w:p>
    <w:p w:rsidR="00C26835" w:rsidRPr="00B05C7A" w:rsidRDefault="00C26835" w:rsidP="00C26835">
      <w:pPr>
        <w:spacing w:line="276" w:lineRule="auto"/>
        <w:ind w:firstLine="426"/>
        <w:jc w:val="both"/>
      </w:pPr>
      <w:r w:rsidRPr="00B05C7A">
        <w:t>• познакомиться с двоичной системой счисления;</w:t>
      </w:r>
    </w:p>
    <w:p w:rsidR="00C26835" w:rsidRPr="00B05C7A" w:rsidRDefault="00C26835" w:rsidP="00C26835">
      <w:pPr>
        <w:spacing w:line="276" w:lineRule="auto"/>
        <w:ind w:firstLine="426"/>
        <w:jc w:val="both"/>
        <w:rPr>
          <w:b/>
        </w:rPr>
      </w:pPr>
      <w:r w:rsidRPr="00B05C7A">
        <w:t xml:space="preserve"> • познакомиться с двоичным кодированием текстов и наиболее употребительными современными кодами.</w:t>
      </w:r>
    </w:p>
    <w:p w:rsidR="00C26835" w:rsidRPr="00B05C7A" w:rsidRDefault="00C26835" w:rsidP="00C26835">
      <w:pPr>
        <w:spacing w:line="276" w:lineRule="auto"/>
        <w:ind w:firstLine="426"/>
        <w:jc w:val="both"/>
        <w:rPr>
          <w:b/>
        </w:rPr>
      </w:pPr>
      <w:r w:rsidRPr="00B05C7A">
        <w:rPr>
          <w:b/>
        </w:rPr>
        <w:t>Основы алгоритмической культуры</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26835" w:rsidRPr="00B05C7A" w:rsidRDefault="00C26835" w:rsidP="00C26835">
      <w:pPr>
        <w:spacing w:line="276" w:lineRule="auto"/>
        <w:ind w:firstLine="426"/>
        <w:jc w:val="both"/>
      </w:pPr>
      <w:r w:rsidRPr="00B05C7A">
        <w:t>• строить модели различных устройств и объектов в виде исполнителей, описывать возможные состояния и системы команд этих исполнителей;</w:t>
      </w:r>
    </w:p>
    <w:p w:rsidR="00C26835" w:rsidRPr="00B05C7A" w:rsidRDefault="00C26835" w:rsidP="00C26835">
      <w:pPr>
        <w:spacing w:line="276" w:lineRule="auto"/>
        <w:ind w:firstLine="426"/>
        <w:jc w:val="both"/>
      </w:pPr>
      <w:r w:rsidRPr="00B05C7A">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C26835" w:rsidRPr="00B05C7A" w:rsidRDefault="00C26835" w:rsidP="00C26835">
      <w:pPr>
        <w:spacing w:line="276" w:lineRule="auto"/>
        <w:ind w:firstLine="426"/>
        <w:jc w:val="both"/>
      </w:pPr>
      <w:r w:rsidRPr="00B05C7A">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26835" w:rsidRPr="00B05C7A" w:rsidRDefault="00C26835" w:rsidP="00C26835">
      <w:pPr>
        <w:spacing w:line="276" w:lineRule="auto"/>
        <w:ind w:firstLine="426"/>
        <w:jc w:val="both"/>
      </w:pPr>
      <w:r w:rsidRPr="00B05C7A">
        <w:t>• использовать логические значения, операции и выражения с ними;</w:t>
      </w:r>
    </w:p>
    <w:p w:rsidR="00C26835" w:rsidRPr="00B05C7A" w:rsidRDefault="00C26835" w:rsidP="00C26835">
      <w:pPr>
        <w:spacing w:line="276" w:lineRule="auto"/>
        <w:ind w:firstLine="426"/>
        <w:jc w:val="both"/>
      </w:pPr>
      <w:r w:rsidRPr="00B05C7A">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C26835" w:rsidRPr="00B05C7A" w:rsidRDefault="00C26835" w:rsidP="00C26835">
      <w:pPr>
        <w:spacing w:line="276" w:lineRule="auto"/>
        <w:ind w:firstLine="426"/>
        <w:jc w:val="both"/>
      </w:pPr>
      <w:r w:rsidRPr="00B05C7A">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26835" w:rsidRPr="00B05C7A" w:rsidRDefault="00C26835" w:rsidP="00C26835">
      <w:pPr>
        <w:spacing w:line="276" w:lineRule="auto"/>
        <w:ind w:firstLine="426"/>
        <w:jc w:val="both"/>
      </w:pPr>
      <w:r w:rsidRPr="00B05C7A">
        <w:t>• создавать и выполнять программы для решения несложных алгоритмических задач в выбранной среде программирования.</w:t>
      </w:r>
    </w:p>
    <w:p w:rsidR="00C26835" w:rsidRPr="00B05C7A" w:rsidRDefault="00C26835" w:rsidP="00C26835">
      <w:pPr>
        <w:spacing w:line="276" w:lineRule="auto"/>
        <w:ind w:firstLine="426"/>
        <w:jc w:val="both"/>
        <w:rPr>
          <w:b/>
        </w:rPr>
      </w:pPr>
      <w:r w:rsidRPr="00B05C7A">
        <w:rPr>
          <w:b/>
        </w:rPr>
        <w:t>Выпускник получит возможность:</w:t>
      </w:r>
    </w:p>
    <w:p w:rsidR="00C26835" w:rsidRPr="00B05C7A" w:rsidRDefault="00C26835" w:rsidP="00C26835">
      <w:pPr>
        <w:spacing w:line="276" w:lineRule="auto"/>
        <w:ind w:firstLine="426"/>
        <w:jc w:val="both"/>
      </w:pPr>
      <w:r w:rsidRPr="00B05C7A">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C26835" w:rsidRPr="00B05C7A" w:rsidRDefault="00C26835" w:rsidP="00C26835">
      <w:pPr>
        <w:spacing w:line="276" w:lineRule="auto"/>
        <w:ind w:firstLine="426"/>
        <w:jc w:val="both"/>
        <w:rPr>
          <w:b/>
        </w:rPr>
      </w:pPr>
      <w:r w:rsidRPr="00B05C7A">
        <w:rPr>
          <w:b/>
        </w:rPr>
        <w:t>Использование программных систем и сервисов</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базовым навыкам работы с компьютером;</w:t>
      </w:r>
    </w:p>
    <w:p w:rsidR="00C26835" w:rsidRPr="00B05C7A" w:rsidRDefault="00C26835" w:rsidP="00C26835">
      <w:pPr>
        <w:spacing w:line="276" w:lineRule="auto"/>
        <w:ind w:firstLine="426"/>
        <w:jc w:val="both"/>
      </w:pPr>
      <w:r w:rsidRPr="00B05C7A">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C26835" w:rsidRPr="00B05C7A" w:rsidRDefault="00C26835" w:rsidP="00C26835">
      <w:pPr>
        <w:spacing w:line="276" w:lineRule="auto"/>
        <w:ind w:firstLine="426"/>
        <w:jc w:val="both"/>
      </w:pPr>
      <w:r w:rsidRPr="00B05C7A">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C26835" w:rsidRPr="00B05C7A" w:rsidRDefault="00C26835" w:rsidP="00C26835">
      <w:pPr>
        <w:spacing w:line="276" w:lineRule="auto"/>
        <w:ind w:firstLine="426"/>
        <w:jc w:val="both"/>
        <w:rPr>
          <w:b/>
        </w:rPr>
      </w:pPr>
      <w:r w:rsidRPr="00B05C7A">
        <w:rPr>
          <w:b/>
        </w:rPr>
        <w:t>Выпускник получит возможность:</w:t>
      </w:r>
    </w:p>
    <w:p w:rsidR="00C26835" w:rsidRPr="00B05C7A" w:rsidRDefault="00C26835" w:rsidP="00C26835">
      <w:pPr>
        <w:spacing w:line="276" w:lineRule="auto"/>
        <w:ind w:firstLine="426"/>
        <w:jc w:val="both"/>
      </w:pPr>
      <w:r w:rsidRPr="00B05C7A">
        <w:t>• познакомиться с программными средствами для работы с аудиовизуальными данными и соответствующим понятийным аппаратом;</w:t>
      </w:r>
    </w:p>
    <w:p w:rsidR="00C26835" w:rsidRPr="00B05C7A" w:rsidRDefault="00C26835" w:rsidP="00C26835">
      <w:pPr>
        <w:spacing w:line="276" w:lineRule="auto"/>
        <w:ind w:firstLine="426"/>
        <w:jc w:val="both"/>
      </w:pPr>
      <w:r w:rsidRPr="00B05C7A">
        <w:lastRenderedPageBreak/>
        <w:t>• научиться создавать текстовые документы, включающие рисунки и другие иллюстративные материалы, презентации и т. п.;</w:t>
      </w:r>
    </w:p>
    <w:p w:rsidR="00C26835" w:rsidRPr="00B05C7A" w:rsidRDefault="00C26835" w:rsidP="00C26835">
      <w:pPr>
        <w:spacing w:line="276" w:lineRule="auto"/>
        <w:ind w:firstLine="426"/>
        <w:jc w:val="both"/>
      </w:pPr>
      <w:r w:rsidRPr="00B05C7A">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C26835" w:rsidRPr="00B05C7A" w:rsidRDefault="00C26835" w:rsidP="00C26835">
      <w:pPr>
        <w:spacing w:line="276" w:lineRule="auto"/>
        <w:ind w:firstLine="426"/>
        <w:jc w:val="both"/>
        <w:rPr>
          <w:b/>
        </w:rPr>
      </w:pPr>
      <w:r w:rsidRPr="00B05C7A">
        <w:rPr>
          <w:b/>
        </w:rPr>
        <w:t>Работа в информационном пространстве</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базовым навыкам и знаниям, необходимым для использования интернетсервисов при решении учебных и внеучебных задач;</w:t>
      </w:r>
    </w:p>
    <w:p w:rsidR="00C26835" w:rsidRPr="00B05C7A" w:rsidRDefault="00C26835" w:rsidP="00C26835">
      <w:pPr>
        <w:spacing w:line="276" w:lineRule="auto"/>
        <w:ind w:firstLine="426"/>
        <w:jc w:val="both"/>
      </w:pPr>
      <w:r w:rsidRPr="00B05C7A">
        <w:t>• организации своего личного пространства данных с использованием индивидуальных накопителей данных, интернетсервисов и т. п.;</w:t>
      </w:r>
    </w:p>
    <w:p w:rsidR="00C26835" w:rsidRPr="00B05C7A" w:rsidRDefault="00C26835" w:rsidP="00C26835">
      <w:pPr>
        <w:spacing w:line="276" w:lineRule="auto"/>
        <w:ind w:firstLine="426"/>
        <w:jc w:val="both"/>
      </w:pPr>
      <w:r w:rsidRPr="00B05C7A">
        <w:t>• основам соблюдения норм информационной этики и права.</w:t>
      </w:r>
    </w:p>
    <w:p w:rsidR="00C26835" w:rsidRPr="00B05C7A" w:rsidRDefault="00C26835" w:rsidP="00C26835">
      <w:pPr>
        <w:spacing w:line="276" w:lineRule="auto"/>
        <w:ind w:firstLine="426"/>
        <w:jc w:val="both"/>
        <w:rPr>
          <w:b/>
        </w:rPr>
      </w:pPr>
      <w:r w:rsidRPr="00B05C7A">
        <w:rPr>
          <w:b/>
        </w:rPr>
        <w:t>Выпускник получит возможность:</w:t>
      </w:r>
    </w:p>
    <w:p w:rsidR="00C26835" w:rsidRPr="00B05C7A" w:rsidRDefault="00C26835" w:rsidP="00C26835">
      <w:pPr>
        <w:spacing w:line="276" w:lineRule="auto"/>
        <w:ind w:firstLine="426"/>
        <w:jc w:val="both"/>
      </w:pPr>
      <w:r w:rsidRPr="00B05C7A">
        <w:t xml:space="preserve"> • познакомиться с принципами устройства Интернета и сетевого взаимодействия между компьютерами, методами поиска в Интернете;</w:t>
      </w:r>
    </w:p>
    <w:p w:rsidR="00C26835" w:rsidRPr="00B05C7A" w:rsidRDefault="00C26835" w:rsidP="00C26835">
      <w:pPr>
        <w:spacing w:line="276" w:lineRule="auto"/>
        <w:ind w:firstLine="426"/>
        <w:jc w:val="both"/>
      </w:pPr>
      <w:r w:rsidRPr="00B05C7A">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26835" w:rsidRPr="00B05C7A" w:rsidRDefault="00C26835" w:rsidP="00C26835">
      <w:pPr>
        <w:spacing w:line="276" w:lineRule="auto"/>
        <w:ind w:firstLine="426"/>
        <w:jc w:val="both"/>
      </w:pPr>
      <w:r w:rsidRPr="00B05C7A">
        <w:t>• узнать о том, что в сфере информатики и информационно-коммуникационных технологий (ИКТ) существуют международные и национальные стандарты;</w:t>
      </w:r>
    </w:p>
    <w:p w:rsidR="00C26835" w:rsidRPr="00B05C7A" w:rsidRDefault="00C26835" w:rsidP="00C26835">
      <w:pPr>
        <w:spacing w:line="276" w:lineRule="auto"/>
        <w:ind w:firstLine="426"/>
        <w:jc w:val="both"/>
      </w:pPr>
      <w:r w:rsidRPr="00B05C7A">
        <w:t>• получить представление о тенденциях развития ИКТ.</w:t>
      </w:r>
    </w:p>
    <w:p w:rsidR="00387B82" w:rsidRDefault="00387B82" w:rsidP="00E72E60">
      <w:pPr>
        <w:pStyle w:val="Default0"/>
        <w:spacing w:line="276" w:lineRule="auto"/>
        <w:ind w:firstLine="426"/>
        <w:rPr>
          <w:b/>
          <w:bCs/>
        </w:rPr>
      </w:pPr>
    </w:p>
    <w:p w:rsidR="00814556" w:rsidRPr="00B05C7A" w:rsidRDefault="00250221" w:rsidP="00E72E60">
      <w:pPr>
        <w:pStyle w:val="Default0"/>
        <w:spacing w:line="276" w:lineRule="auto"/>
        <w:ind w:firstLine="426"/>
      </w:pPr>
      <w:r>
        <w:rPr>
          <w:b/>
          <w:bCs/>
        </w:rPr>
        <w:t xml:space="preserve">1.2.5.12. </w:t>
      </w:r>
      <w:r w:rsidR="008D4BDE" w:rsidRPr="00B05C7A">
        <w:rPr>
          <w:b/>
          <w:bCs/>
        </w:rPr>
        <w:t>Физика</w:t>
      </w:r>
    </w:p>
    <w:p w:rsidR="00814556" w:rsidRPr="00B05C7A" w:rsidRDefault="00814556" w:rsidP="00E72E60">
      <w:pPr>
        <w:pStyle w:val="Default0"/>
        <w:spacing w:line="276" w:lineRule="auto"/>
        <w:ind w:firstLine="426"/>
        <w:jc w:val="both"/>
      </w:pPr>
      <w:r w:rsidRPr="00B05C7A">
        <w:rPr>
          <w:b/>
          <w:bCs/>
        </w:rPr>
        <w:t xml:space="preserve">Механические явления </w:t>
      </w:r>
    </w:p>
    <w:p w:rsidR="00814556" w:rsidRPr="00B05C7A" w:rsidRDefault="00814556" w:rsidP="00E72E60">
      <w:pPr>
        <w:pStyle w:val="Default0"/>
        <w:spacing w:line="276" w:lineRule="auto"/>
        <w:ind w:firstLine="426"/>
        <w:jc w:val="both"/>
      </w:pPr>
      <w:r w:rsidRPr="00B05C7A">
        <w:rPr>
          <w:b/>
          <w:bCs/>
        </w:rPr>
        <w:t xml:space="preserve">Выпускник научится: </w:t>
      </w:r>
    </w:p>
    <w:p w:rsidR="00814556" w:rsidRPr="00B05C7A" w:rsidRDefault="00814556" w:rsidP="00E72E60">
      <w:pPr>
        <w:pStyle w:val="Default0"/>
        <w:spacing w:line="276" w:lineRule="auto"/>
        <w:ind w:firstLine="426"/>
        <w:jc w:val="both"/>
      </w:pPr>
      <w:r w:rsidRPr="00B05C7A">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814556" w:rsidRPr="00B05C7A" w:rsidRDefault="00814556" w:rsidP="00E72E60">
      <w:pPr>
        <w:pStyle w:val="Default0"/>
        <w:spacing w:line="276" w:lineRule="auto"/>
        <w:ind w:firstLine="426"/>
        <w:jc w:val="both"/>
      </w:pPr>
      <w:r w:rsidRPr="00B05C7A">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814556" w:rsidRPr="00B05C7A" w:rsidRDefault="00814556" w:rsidP="00E72E60">
      <w:pPr>
        <w:pStyle w:val="Default0"/>
        <w:spacing w:line="276" w:lineRule="auto"/>
        <w:ind w:firstLine="426"/>
        <w:jc w:val="both"/>
      </w:pPr>
      <w:r w:rsidRPr="00B05C7A">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14556" w:rsidRPr="00B05C7A" w:rsidRDefault="00814556" w:rsidP="00E72E60">
      <w:pPr>
        <w:pStyle w:val="Default0"/>
        <w:spacing w:line="276" w:lineRule="auto"/>
        <w:ind w:firstLine="426"/>
        <w:jc w:val="both"/>
      </w:pPr>
      <w:r w:rsidRPr="00B05C7A">
        <w:t xml:space="preserve">• различать основные признаки изученных физических моделей: материальная точка, инерциальная система отсчёта; </w:t>
      </w:r>
    </w:p>
    <w:p w:rsidR="00814556" w:rsidRPr="00B05C7A" w:rsidRDefault="00814556" w:rsidP="00E72E60">
      <w:pPr>
        <w:pStyle w:val="Default0"/>
        <w:spacing w:line="276" w:lineRule="auto"/>
        <w:ind w:firstLine="426"/>
        <w:jc w:val="both"/>
      </w:pPr>
      <w:r w:rsidRPr="00B05C7A">
        <w:lastRenderedPageBreak/>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814556" w:rsidRPr="00B05C7A" w:rsidRDefault="00814556" w:rsidP="00E72E60">
      <w:pPr>
        <w:pStyle w:val="Default0"/>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pStyle w:val="Default0"/>
        <w:spacing w:line="276" w:lineRule="auto"/>
        <w:ind w:firstLine="426"/>
        <w:jc w:val="both"/>
      </w:pPr>
      <w:r w:rsidRPr="00B05C7A">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814556" w:rsidRPr="00B05C7A" w:rsidRDefault="00814556" w:rsidP="00E72E60">
      <w:pPr>
        <w:pStyle w:val="Default0"/>
        <w:spacing w:line="276" w:lineRule="auto"/>
        <w:ind w:firstLine="426"/>
        <w:jc w:val="both"/>
      </w:pPr>
      <w:r w:rsidRPr="00B05C7A">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814556" w:rsidRPr="00B05C7A" w:rsidRDefault="00814556" w:rsidP="00E72E60">
      <w:pPr>
        <w:pStyle w:val="Default0"/>
        <w:spacing w:line="276" w:lineRule="auto"/>
        <w:ind w:firstLine="426"/>
        <w:jc w:val="both"/>
      </w:pPr>
      <w:r w:rsidRPr="00B05C7A">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814556" w:rsidRPr="00B05C7A" w:rsidRDefault="00814556" w:rsidP="00E72E60">
      <w:pPr>
        <w:pStyle w:val="Default0"/>
        <w:spacing w:line="276" w:lineRule="auto"/>
        <w:ind w:firstLine="426"/>
        <w:jc w:val="both"/>
      </w:pPr>
      <w:r w:rsidRPr="00B05C7A">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814556" w:rsidRPr="00B05C7A" w:rsidRDefault="00814556" w:rsidP="00E72E60">
      <w:pPr>
        <w:pStyle w:val="Default0"/>
        <w:spacing w:line="276" w:lineRule="auto"/>
        <w:ind w:firstLine="426"/>
        <w:jc w:val="both"/>
      </w:pPr>
      <w:r w:rsidRPr="00B05C7A">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814556" w:rsidRPr="00B05C7A" w:rsidRDefault="00814556" w:rsidP="00E72E60">
      <w:pPr>
        <w:pStyle w:val="Default0"/>
        <w:spacing w:line="276" w:lineRule="auto"/>
        <w:ind w:firstLine="426"/>
        <w:jc w:val="both"/>
      </w:pPr>
      <w:r w:rsidRPr="00B05C7A">
        <w:rPr>
          <w:b/>
          <w:bCs/>
        </w:rPr>
        <w:t xml:space="preserve">Тепловые явления </w:t>
      </w:r>
    </w:p>
    <w:p w:rsidR="00814556" w:rsidRPr="00B05C7A" w:rsidRDefault="00814556" w:rsidP="00E72E60">
      <w:pPr>
        <w:pStyle w:val="Default0"/>
        <w:spacing w:line="276" w:lineRule="auto"/>
        <w:ind w:firstLine="426"/>
        <w:jc w:val="both"/>
      </w:pPr>
      <w:r w:rsidRPr="00B05C7A">
        <w:rPr>
          <w:b/>
          <w:bCs/>
        </w:rPr>
        <w:t xml:space="preserve">Выпускник научится: </w:t>
      </w:r>
    </w:p>
    <w:p w:rsidR="00814556" w:rsidRPr="00B05C7A" w:rsidRDefault="00814556" w:rsidP="00E72E60">
      <w:pPr>
        <w:pStyle w:val="Default0"/>
        <w:spacing w:line="276" w:lineRule="auto"/>
        <w:ind w:firstLine="426"/>
        <w:jc w:val="both"/>
      </w:pPr>
      <w:r w:rsidRPr="00B05C7A">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814556" w:rsidRPr="00B05C7A" w:rsidRDefault="00814556" w:rsidP="00E72E60">
      <w:pPr>
        <w:pStyle w:val="Default0"/>
        <w:spacing w:line="276" w:lineRule="auto"/>
        <w:ind w:firstLine="426"/>
        <w:jc w:val="both"/>
      </w:pPr>
      <w:r w:rsidRPr="00B05C7A">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814556" w:rsidRPr="00B05C7A" w:rsidRDefault="00814556" w:rsidP="00E72E60">
      <w:pPr>
        <w:pStyle w:val="Default0"/>
        <w:spacing w:line="276" w:lineRule="auto"/>
        <w:ind w:firstLine="426"/>
        <w:jc w:val="both"/>
      </w:pPr>
      <w:r w:rsidRPr="00B05C7A">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814556" w:rsidRPr="00B05C7A" w:rsidRDefault="00814556" w:rsidP="00E72E60">
      <w:pPr>
        <w:pStyle w:val="Default0"/>
        <w:spacing w:line="276" w:lineRule="auto"/>
        <w:ind w:firstLine="426"/>
        <w:jc w:val="both"/>
      </w:pPr>
      <w:r w:rsidRPr="00B05C7A">
        <w:t xml:space="preserve">• различать основные признаки моделей строения газов, жидкостей и твёрдых тел; </w:t>
      </w:r>
    </w:p>
    <w:p w:rsidR="00814556" w:rsidRPr="00B05C7A" w:rsidRDefault="00814556" w:rsidP="00E72E60">
      <w:pPr>
        <w:pStyle w:val="Default0"/>
        <w:spacing w:line="276" w:lineRule="auto"/>
        <w:ind w:firstLine="426"/>
        <w:jc w:val="both"/>
      </w:pPr>
      <w:r w:rsidRPr="00B05C7A">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w:t>
      </w:r>
      <w:r w:rsidRPr="00B05C7A">
        <w:lastRenderedPageBreak/>
        <w:t xml:space="preserve">теплового двигателя): на основе анализа условия задачи выделять физические величины и формулы, необходимые для её решения, и проводить расчёты. </w:t>
      </w:r>
    </w:p>
    <w:p w:rsidR="00814556" w:rsidRPr="00B05C7A" w:rsidRDefault="00814556" w:rsidP="00E72E60">
      <w:pPr>
        <w:pStyle w:val="Default0"/>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pStyle w:val="Default0"/>
        <w:spacing w:line="276" w:lineRule="auto"/>
        <w:ind w:firstLine="426"/>
        <w:jc w:val="both"/>
      </w:pPr>
      <w:r w:rsidRPr="00B05C7A">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814556" w:rsidRPr="00B05C7A" w:rsidRDefault="00814556" w:rsidP="00E72E60">
      <w:pPr>
        <w:pStyle w:val="Default0"/>
        <w:spacing w:line="276" w:lineRule="auto"/>
        <w:ind w:firstLine="426"/>
        <w:jc w:val="both"/>
      </w:pPr>
      <w:r w:rsidRPr="00B05C7A">
        <w:t xml:space="preserve">• приводить примеры практического использования физических знаний о тепловых явлениях; </w:t>
      </w:r>
    </w:p>
    <w:p w:rsidR="00814556" w:rsidRPr="00B05C7A" w:rsidRDefault="00814556" w:rsidP="00E72E60">
      <w:pPr>
        <w:pStyle w:val="Default0"/>
        <w:spacing w:line="276" w:lineRule="auto"/>
        <w:ind w:firstLine="426"/>
        <w:jc w:val="both"/>
      </w:pPr>
      <w:r w:rsidRPr="00B05C7A">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814556" w:rsidRPr="00B05C7A" w:rsidRDefault="00814556" w:rsidP="00E72E60">
      <w:pPr>
        <w:pStyle w:val="Default0"/>
        <w:spacing w:line="276" w:lineRule="auto"/>
        <w:ind w:firstLine="426"/>
        <w:jc w:val="both"/>
      </w:pPr>
      <w:r w:rsidRPr="00B05C7A">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814556" w:rsidRPr="00B05C7A" w:rsidRDefault="00814556" w:rsidP="00E72E60">
      <w:pPr>
        <w:pStyle w:val="Default0"/>
        <w:spacing w:line="276" w:lineRule="auto"/>
        <w:ind w:firstLine="426"/>
        <w:jc w:val="both"/>
      </w:pPr>
      <w:r w:rsidRPr="00B05C7A">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814556" w:rsidRPr="00B05C7A" w:rsidRDefault="00814556" w:rsidP="00E72E60">
      <w:pPr>
        <w:pStyle w:val="Default0"/>
        <w:spacing w:line="276" w:lineRule="auto"/>
        <w:ind w:firstLine="426"/>
        <w:jc w:val="both"/>
      </w:pPr>
      <w:r w:rsidRPr="00B05C7A">
        <w:rPr>
          <w:b/>
          <w:bCs/>
        </w:rPr>
        <w:t xml:space="preserve">Электрические и магнитные явления </w:t>
      </w:r>
    </w:p>
    <w:p w:rsidR="00814556" w:rsidRPr="00B05C7A" w:rsidRDefault="00814556" w:rsidP="00E72E60">
      <w:pPr>
        <w:pStyle w:val="Default0"/>
        <w:spacing w:line="276" w:lineRule="auto"/>
        <w:ind w:firstLine="426"/>
        <w:jc w:val="both"/>
      </w:pPr>
      <w:r w:rsidRPr="00B05C7A">
        <w:rPr>
          <w:b/>
          <w:bCs/>
        </w:rPr>
        <w:t xml:space="preserve">Выпускник научится: </w:t>
      </w:r>
    </w:p>
    <w:p w:rsidR="00814556" w:rsidRPr="00B05C7A" w:rsidRDefault="00814556" w:rsidP="00E72E60">
      <w:pPr>
        <w:pStyle w:val="Default0"/>
        <w:spacing w:line="276" w:lineRule="auto"/>
        <w:ind w:firstLine="426"/>
        <w:jc w:val="both"/>
      </w:pPr>
      <w:r w:rsidRPr="00B05C7A">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814556" w:rsidRPr="00B05C7A" w:rsidRDefault="00814556" w:rsidP="00E72E60">
      <w:pPr>
        <w:pStyle w:val="Default0"/>
        <w:spacing w:line="276" w:lineRule="auto"/>
        <w:ind w:firstLine="426"/>
        <w:jc w:val="both"/>
      </w:pPr>
      <w:r w:rsidRPr="00B05C7A">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14556" w:rsidRPr="00B05C7A" w:rsidRDefault="00814556" w:rsidP="00E72E60">
      <w:pPr>
        <w:pStyle w:val="Default0"/>
        <w:spacing w:line="276" w:lineRule="auto"/>
        <w:ind w:firstLine="426"/>
        <w:jc w:val="both"/>
      </w:pPr>
      <w:r w:rsidRPr="00B05C7A">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814556" w:rsidRPr="00B05C7A" w:rsidRDefault="00814556" w:rsidP="00E72E60">
      <w:pPr>
        <w:pStyle w:val="Default0"/>
        <w:spacing w:line="276" w:lineRule="auto"/>
        <w:ind w:firstLine="426"/>
        <w:jc w:val="both"/>
      </w:pPr>
      <w:r w:rsidRPr="00B05C7A">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814556" w:rsidRPr="00B05C7A" w:rsidRDefault="00814556" w:rsidP="00E72E60">
      <w:pPr>
        <w:pStyle w:val="Default0"/>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pStyle w:val="Default0"/>
        <w:spacing w:line="276" w:lineRule="auto"/>
        <w:ind w:firstLine="426"/>
        <w:jc w:val="both"/>
      </w:pPr>
      <w:r w:rsidRPr="00B05C7A">
        <w:lastRenderedPageBreak/>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814556" w:rsidRPr="00B05C7A" w:rsidRDefault="00814556" w:rsidP="00E72E60">
      <w:pPr>
        <w:pStyle w:val="Default0"/>
        <w:spacing w:line="276" w:lineRule="auto"/>
        <w:ind w:firstLine="426"/>
        <w:jc w:val="both"/>
      </w:pPr>
      <w:r w:rsidRPr="00B05C7A">
        <w:t xml:space="preserve">• приводить примеры практического использования физических знаний о электромагнитных явлениях; </w:t>
      </w:r>
    </w:p>
    <w:p w:rsidR="00814556" w:rsidRPr="00B05C7A" w:rsidRDefault="00814556" w:rsidP="00E72E60">
      <w:pPr>
        <w:pStyle w:val="Default0"/>
        <w:spacing w:line="276" w:lineRule="auto"/>
        <w:ind w:firstLine="426"/>
        <w:jc w:val="both"/>
      </w:pPr>
      <w:r w:rsidRPr="00B05C7A">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814556" w:rsidRPr="00B05C7A" w:rsidRDefault="00814556" w:rsidP="00E72E60">
      <w:pPr>
        <w:pStyle w:val="Default0"/>
        <w:spacing w:line="276" w:lineRule="auto"/>
        <w:ind w:firstLine="426"/>
        <w:jc w:val="both"/>
      </w:pPr>
      <w:r w:rsidRPr="00B05C7A">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14556" w:rsidRPr="00B05C7A" w:rsidRDefault="00814556" w:rsidP="00E72E60">
      <w:pPr>
        <w:pStyle w:val="Default0"/>
        <w:spacing w:line="276" w:lineRule="auto"/>
        <w:ind w:firstLine="426"/>
        <w:jc w:val="both"/>
      </w:pPr>
      <w:r w:rsidRPr="00B05C7A">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814556" w:rsidRPr="00B05C7A" w:rsidRDefault="00814556" w:rsidP="00E72E60">
      <w:pPr>
        <w:pStyle w:val="Default0"/>
        <w:spacing w:line="276" w:lineRule="auto"/>
        <w:ind w:firstLine="426"/>
        <w:jc w:val="both"/>
      </w:pPr>
      <w:r w:rsidRPr="00B05C7A">
        <w:rPr>
          <w:b/>
          <w:bCs/>
        </w:rPr>
        <w:t xml:space="preserve">Квантовые явления </w:t>
      </w:r>
    </w:p>
    <w:p w:rsidR="00814556" w:rsidRPr="00B05C7A" w:rsidRDefault="00814556" w:rsidP="00E72E60">
      <w:pPr>
        <w:pStyle w:val="Default0"/>
        <w:spacing w:line="276" w:lineRule="auto"/>
        <w:ind w:firstLine="426"/>
        <w:jc w:val="both"/>
      </w:pPr>
      <w:r w:rsidRPr="00B05C7A">
        <w:rPr>
          <w:b/>
          <w:bCs/>
        </w:rPr>
        <w:t xml:space="preserve">Выпускник научится: </w:t>
      </w:r>
    </w:p>
    <w:p w:rsidR="00814556" w:rsidRPr="00B05C7A" w:rsidRDefault="00814556" w:rsidP="00E72E60">
      <w:pPr>
        <w:pStyle w:val="Default0"/>
        <w:spacing w:line="276" w:lineRule="auto"/>
        <w:ind w:firstLine="426"/>
        <w:jc w:val="both"/>
      </w:pPr>
      <w:r w:rsidRPr="00B05C7A">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814556" w:rsidRPr="00B05C7A" w:rsidRDefault="00814556" w:rsidP="00E72E60">
      <w:pPr>
        <w:pStyle w:val="Default0"/>
        <w:spacing w:line="276" w:lineRule="auto"/>
        <w:ind w:firstLine="426"/>
        <w:jc w:val="both"/>
      </w:pPr>
      <w:r w:rsidRPr="00B05C7A">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814556" w:rsidRPr="00B05C7A" w:rsidRDefault="00814556" w:rsidP="00E72E60">
      <w:pPr>
        <w:pStyle w:val="Default0"/>
        <w:spacing w:line="276" w:lineRule="auto"/>
        <w:ind w:firstLine="426"/>
        <w:jc w:val="both"/>
      </w:pPr>
      <w:r w:rsidRPr="00B05C7A">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14556" w:rsidRPr="00B05C7A" w:rsidRDefault="00814556" w:rsidP="00E72E60">
      <w:pPr>
        <w:pStyle w:val="Default0"/>
        <w:spacing w:line="276" w:lineRule="auto"/>
        <w:ind w:firstLine="426"/>
        <w:jc w:val="both"/>
      </w:pPr>
      <w:r w:rsidRPr="00B05C7A">
        <w:t xml:space="preserve"> • различать основные признаки планетарной модели атома, нуклонной модели атомного ядра; </w:t>
      </w:r>
    </w:p>
    <w:p w:rsidR="00814556" w:rsidRPr="00B05C7A" w:rsidRDefault="00814556" w:rsidP="00E72E60">
      <w:pPr>
        <w:pStyle w:val="Default0"/>
        <w:spacing w:line="276" w:lineRule="auto"/>
        <w:ind w:firstLine="426"/>
        <w:jc w:val="both"/>
      </w:pPr>
      <w:r w:rsidRPr="00B05C7A">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814556" w:rsidRPr="00B05C7A" w:rsidRDefault="00814556" w:rsidP="00E72E60">
      <w:pPr>
        <w:pStyle w:val="Default0"/>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pStyle w:val="Default0"/>
        <w:spacing w:line="276" w:lineRule="auto"/>
        <w:ind w:firstLine="426"/>
        <w:jc w:val="both"/>
      </w:pPr>
      <w:r w:rsidRPr="00B05C7A">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814556" w:rsidRPr="00B05C7A" w:rsidRDefault="00814556" w:rsidP="00E72E60">
      <w:pPr>
        <w:pStyle w:val="Default0"/>
        <w:spacing w:line="276" w:lineRule="auto"/>
        <w:ind w:firstLine="426"/>
        <w:jc w:val="both"/>
      </w:pPr>
      <w:r w:rsidRPr="00B05C7A">
        <w:t xml:space="preserve">• соотносить энергию связи атомных ядер с дефектом массы; </w:t>
      </w:r>
    </w:p>
    <w:p w:rsidR="00814556" w:rsidRPr="00B05C7A" w:rsidRDefault="00814556" w:rsidP="00E72E60">
      <w:pPr>
        <w:pStyle w:val="Default0"/>
        <w:spacing w:line="276" w:lineRule="auto"/>
        <w:ind w:firstLine="426"/>
        <w:jc w:val="both"/>
      </w:pPr>
      <w:r w:rsidRPr="00B05C7A">
        <w:t xml:space="preserve">• приводить примеры влияния радиоактивных излучений на живые организмы; понимать принцип действия дозиметра; </w:t>
      </w:r>
    </w:p>
    <w:p w:rsidR="00814556" w:rsidRPr="00B05C7A" w:rsidRDefault="00814556" w:rsidP="00E72E60">
      <w:pPr>
        <w:pStyle w:val="Default0"/>
        <w:spacing w:line="276" w:lineRule="auto"/>
        <w:ind w:firstLine="426"/>
        <w:jc w:val="both"/>
      </w:pPr>
      <w:r w:rsidRPr="00B05C7A">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814556" w:rsidRPr="00B05C7A" w:rsidRDefault="00814556" w:rsidP="00E72E60">
      <w:pPr>
        <w:pStyle w:val="Default0"/>
        <w:spacing w:line="276" w:lineRule="auto"/>
        <w:ind w:firstLine="426"/>
        <w:jc w:val="both"/>
      </w:pPr>
      <w:r w:rsidRPr="00B05C7A">
        <w:rPr>
          <w:b/>
          <w:bCs/>
        </w:rPr>
        <w:t xml:space="preserve">Элементы астрономии </w:t>
      </w:r>
    </w:p>
    <w:p w:rsidR="00814556" w:rsidRPr="00B05C7A" w:rsidRDefault="00814556" w:rsidP="00E72E60">
      <w:pPr>
        <w:pStyle w:val="Default0"/>
        <w:spacing w:line="276" w:lineRule="auto"/>
        <w:ind w:firstLine="426"/>
        <w:jc w:val="both"/>
      </w:pPr>
      <w:r w:rsidRPr="00B05C7A">
        <w:rPr>
          <w:b/>
          <w:bCs/>
        </w:rPr>
        <w:t xml:space="preserve">Выпускник научится: </w:t>
      </w:r>
    </w:p>
    <w:p w:rsidR="00814556" w:rsidRPr="00B05C7A" w:rsidRDefault="00814556" w:rsidP="00E72E60">
      <w:pPr>
        <w:pStyle w:val="Default0"/>
        <w:spacing w:line="276" w:lineRule="auto"/>
        <w:ind w:firstLine="426"/>
        <w:jc w:val="both"/>
      </w:pPr>
      <w:r w:rsidRPr="00B05C7A">
        <w:t xml:space="preserve">• различать основные признаки суточного вращения звёздного неба, движения Луны, Солнца и планет относительно звёзд; </w:t>
      </w:r>
    </w:p>
    <w:p w:rsidR="00814556" w:rsidRPr="00B05C7A" w:rsidRDefault="00814556" w:rsidP="00E72E60">
      <w:pPr>
        <w:pStyle w:val="Default0"/>
        <w:spacing w:line="276" w:lineRule="auto"/>
        <w:ind w:firstLine="426"/>
        <w:jc w:val="both"/>
      </w:pPr>
      <w:r w:rsidRPr="00B05C7A">
        <w:t xml:space="preserve">• понимать различия между гелиоцентрической и геоцентрической системами мира. </w:t>
      </w:r>
    </w:p>
    <w:p w:rsidR="00814556" w:rsidRPr="00B05C7A" w:rsidRDefault="00814556" w:rsidP="00E72E60">
      <w:pPr>
        <w:pStyle w:val="Default0"/>
        <w:spacing w:line="276" w:lineRule="auto"/>
        <w:ind w:firstLine="426"/>
        <w:jc w:val="both"/>
      </w:pPr>
      <w:r w:rsidRPr="00B05C7A">
        <w:rPr>
          <w:b/>
          <w:bCs/>
        </w:rPr>
        <w:lastRenderedPageBreak/>
        <w:t xml:space="preserve">Выпускник получит возможность научиться: </w:t>
      </w:r>
    </w:p>
    <w:p w:rsidR="00814556" w:rsidRPr="00B05C7A" w:rsidRDefault="00814556" w:rsidP="00E72E60">
      <w:pPr>
        <w:pStyle w:val="Default0"/>
        <w:spacing w:line="276" w:lineRule="auto"/>
        <w:ind w:firstLine="426"/>
        <w:jc w:val="both"/>
      </w:pPr>
      <w:r w:rsidRPr="00B05C7A">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814556" w:rsidRPr="00B05C7A" w:rsidRDefault="00814556" w:rsidP="00E72E60">
      <w:pPr>
        <w:pStyle w:val="Default0"/>
        <w:spacing w:line="276" w:lineRule="auto"/>
        <w:ind w:firstLine="426"/>
        <w:jc w:val="both"/>
      </w:pPr>
      <w:r w:rsidRPr="00B05C7A">
        <w:t xml:space="preserve">• различать основные характеристики звёзд (размер, цвет, температура), соотносить цвет звезды с её температурой; </w:t>
      </w:r>
    </w:p>
    <w:p w:rsidR="00814556" w:rsidRPr="00B05C7A" w:rsidRDefault="00814556" w:rsidP="00E72E60">
      <w:pPr>
        <w:spacing w:line="276" w:lineRule="auto"/>
        <w:ind w:firstLine="426"/>
        <w:jc w:val="both"/>
      </w:pPr>
      <w:r w:rsidRPr="00B05C7A">
        <w:t xml:space="preserve">• различать гипотезы о происхождении Солнечной системы. </w:t>
      </w:r>
    </w:p>
    <w:p w:rsidR="00814556" w:rsidRPr="00B05C7A" w:rsidRDefault="00814556" w:rsidP="00E72E60">
      <w:pPr>
        <w:spacing w:line="276" w:lineRule="auto"/>
        <w:ind w:firstLine="426"/>
        <w:jc w:val="both"/>
      </w:pPr>
    </w:p>
    <w:p w:rsidR="00A12EE4" w:rsidRPr="00B05C7A" w:rsidRDefault="00814556" w:rsidP="00A12EE4">
      <w:pPr>
        <w:spacing w:line="276" w:lineRule="auto"/>
        <w:ind w:firstLine="426"/>
      </w:pPr>
      <w:r w:rsidRPr="00B05C7A">
        <w:rPr>
          <w:b/>
        </w:rPr>
        <w:t>1.2.5.1</w:t>
      </w:r>
      <w:r w:rsidR="00250221">
        <w:rPr>
          <w:b/>
        </w:rPr>
        <w:t>3</w:t>
      </w:r>
      <w:r w:rsidRPr="00B05C7A">
        <w:rPr>
          <w:b/>
        </w:rPr>
        <w:t xml:space="preserve">. </w:t>
      </w:r>
      <w:r w:rsidR="00A12EE4" w:rsidRPr="00B05C7A">
        <w:rPr>
          <w:b/>
        </w:rPr>
        <w:t>Биология</w:t>
      </w:r>
    </w:p>
    <w:p w:rsidR="00A12EE4" w:rsidRPr="00B05C7A" w:rsidRDefault="00A12EE4" w:rsidP="00A12EE4">
      <w:pPr>
        <w:spacing w:line="276" w:lineRule="auto"/>
        <w:ind w:firstLine="426"/>
        <w:jc w:val="both"/>
        <w:rPr>
          <w:b/>
        </w:rPr>
      </w:pPr>
      <w:r w:rsidRPr="00B05C7A">
        <w:rPr>
          <w:b/>
        </w:rPr>
        <w:t>Живые организмы</w:t>
      </w:r>
    </w:p>
    <w:p w:rsidR="00A12EE4" w:rsidRPr="00B05C7A" w:rsidRDefault="00A12EE4" w:rsidP="00A12EE4">
      <w:pPr>
        <w:spacing w:line="276" w:lineRule="auto"/>
        <w:ind w:firstLine="426"/>
        <w:jc w:val="both"/>
        <w:rPr>
          <w:b/>
        </w:rPr>
      </w:pPr>
      <w:r w:rsidRPr="00B05C7A">
        <w:rPr>
          <w:b/>
        </w:rPr>
        <w:t>Выпускник научится:</w:t>
      </w:r>
    </w:p>
    <w:p w:rsidR="00A12EE4" w:rsidRPr="00B05C7A" w:rsidRDefault="00A12EE4" w:rsidP="00A12EE4">
      <w:pPr>
        <w:spacing w:line="276" w:lineRule="auto"/>
        <w:ind w:firstLine="426"/>
        <w:jc w:val="both"/>
      </w:pPr>
      <w:r w:rsidRPr="00B05C7A">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A12EE4" w:rsidRPr="00B05C7A" w:rsidRDefault="00A12EE4" w:rsidP="00A12EE4">
      <w:pPr>
        <w:spacing w:line="276" w:lineRule="auto"/>
        <w:ind w:firstLine="426"/>
        <w:jc w:val="both"/>
      </w:pPr>
      <w:r w:rsidRPr="00B05C7A">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12EE4" w:rsidRPr="00B05C7A" w:rsidRDefault="00A12EE4" w:rsidP="00A12EE4">
      <w:pPr>
        <w:spacing w:line="276" w:lineRule="auto"/>
        <w:ind w:firstLine="426"/>
        <w:jc w:val="both"/>
      </w:pPr>
      <w:r w:rsidRPr="00B05C7A">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12EE4" w:rsidRPr="00B05C7A" w:rsidRDefault="00A12EE4" w:rsidP="00A12EE4">
      <w:pPr>
        <w:spacing w:line="276" w:lineRule="auto"/>
        <w:ind w:firstLine="426"/>
        <w:jc w:val="both"/>
      </w:pPr>
      <w:r w:rsidRPr="00B05C7A">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12EE4" w:rsidRPr="00B05C7A" w:rsidRDefault="00A12EE4" w:rsidP="00A12EE4">
      <w:pPr>
        <w:spacing w:line="276" w:lineRule="auto"/>
        <w:ind w:firstLine="426"/>
        <w:jc w:val="both"/>
        <w:rPr>
          <w:b/>
        </w:rPr>
      </w:pPr>
      <w:r w:rsidRPr="00B05C7A">
        <w:rPr>
          <w:b/>
        </w:rPr>
        <w:t>Выпускник получит возможность научиться:</w:t>
      </w:r>
    </w:p>
    <w:p w:rsidR="00A12EE4" w:rsidRPr="00B05C7A" w:rsidRDefault="00A12EE4" w:rsidP="00A12EE4">
      <w:pPr>
        <w:spacing w:line="276" w:lineRule="auto"/>
        <w:ind w:firstLine="426"/>
        <w:jc w:val="both"/>
      </w:pPr>
      <w:r w:rsidRPr="00B05C7A">
        <w:t>• соблюдать правила работы в кабинете биологии, с биологическими приборами и инструментами;</w:t>
      </w:r>
    </w:p>
    <w:p w:rsidR="00A12EE4" w:rsidRPr="00B05C7A" w:rsidRDefault="00A12EE4" w:rsidP="00A12EE4">
      <w:pPr>
        <w:spacing w:line="276" w:lineRule="auto"/>
        <w:ind w:firstLine="426"/>
        <w:jc w:val="both"/>
      </w:pPr>
      <w:r w:rsidRPr="00B05C7A">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12EE4" w:rsidRPr="00B05C7A" w:rsidRDefault="00A12EE4" w:rsidP="00A12EE4">
      <w:pPr>
        <w:spacing w:line="276" w:lineRule="auto"/>
        <w:ind w:firstLine="426"/>
        <w:jc w:val="both"/>
      </w:pPr>
      <w:r w:rsidRPr="00B05C7A">
        <w:t xml:space="preserve"> • выделять эстетические достоинства объектов живой природы; </w:t>
      </w:r>
    </w:p>
    <w:p w:rsidR="00A12EE4" w:rsidRPr="00B05C7A" w:rsidRDefault="00A12EE4" w:rsidP="00A12EE4">
      <w:pPr>
        <w:spacing w:line="276" w:lineRule="auto"/>
        <w:ind w:firstLine="426"/>
        <w:jc w:val="both"/>
      </w:pPr>
      <w:r w:rsidRPr="00B05C7A">
        <w:t>• осознанно соблюдать основные принципы и правила отношения к живой природе;</w:t>
      </w:r>
    </w:p>
    <w:p w:rsidR="00A12EE4" w:rsidRPr="00B05C7A" w:rsidRDefault="00A12EE4" w:rsidP="00A12EE4">
      <w:pPr>
        <w:spacing w:line="276" w:lineRule="auto"/>
        <w:ind w:firstLine="426"/>
        <w:jc w:val="both"/>
      </w:pPr>
      <w:r w:rsidRPr="00B05C7A">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A12EE4" w:rsidRPr="00B05C7A" w:rsidRDefault="00A12EE4" w:rsidP="00A12EE4">
      <w:pPr>
        <w:spacing w:line="276" w:lineRule="auto"/>
        <w:ind w:firstLine="426"/>
        <w:jc w:val="both"/>
      </w:pPr>
      <w:r w:rsidRPr="00B05C7A">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12EE4" w:rsidRPr="00B05C7A" w:rsidRDefault="00A12EE4" w:rsidP="00A12EE4">
      <w:pPr>
        <w:spacing w:line="276" w:lineRule="auto"/>
        <w:ind w:firstLine="426"/>
        <w:jc w:val="both"/>
      </w:pPr>
      <w:r w:rsidRPr="00B05C7A">
        <w:t xml:space="preserve">• выбирать целевые и смысловые установки в своих действиях и поступках по отношению к живой природе. </w:t>
      </w:r>
    </w:p>
    <w:p w:rsidR="00A12EE4" w:rsidRPr="00B05C7A" w:rsidRDefault="00A12EE4" w:rsidP="00A12EE4">
      <w:pPr>
        <w:spacing w:line="276" w:lineRule="auto"/>
        <w:ind w:firstLine="426"/>
        <w:jc w:val="both"/>
        <w:rPr>
          <w:b/>
        </w:rPr>
      </w:pPr>
      <w:r w:rsidRPr="00B05C7A">
        <w:rPr>
          <w:b/>
        </w:rPr>
        <w:t>Человек и его здоровье</w:t>
      </w:r>
    </w:p>
    <w:p w:rsidR="00A12EE4" w:rsidRPr="00B05C7A" w:rsidRDefault="00A12EE4" w:rsidP="00A12EE4">
      <w:pPr>
        <w:spacing w:line="276" w:lineRule="auto"/>
        <w:ind w:firstLine="426"/>
        <w:jc w:val="both"/>
        <w:rPr>
          <w:b/>
        </w:rPr>
      </w:pPr>
      <w:r w:rsidRPr="00B05C7A">
        <w:rPr>
          <w:b/>
        </w:rPr>
        <w:t>Выпускник научится:</w:t>
      </w:r>
    </w:p>
    <w:p w:rsidR="00A12EE4" w:rsidRPr="00B05C7A" w:rsidRDefault="00A12EE4" w:rsidP="00A12EE4">
      <w:pPr>
        <w:spacing w:line="276" w:lineRule="auto"/>
        <w:ind w:firstLine="426"/>
        <w:jc w:val="both"/>
      </w:pPr>
      <w:r w:rsidRPr="00B05C7A">
        <w:t>• характеризовать особенности строения и процессов жизнедеятельности организма человека, их практическую значимость;</w:t>
      </w:r>
    </w:p>
    <w:p w:rsidR="00A12EE4" w:rsidRPr="00B05C7A" w:rsidRDefault="00A12EE4" w:rsidP="00A12EE4">
      <w:pPr>
        <w:spacing w:line="276" w:lineRule="auto"/>
        <w:ind w:firstLine="426"/>
        <w:jc w:val="both"/>
      </w:pPr>
      <w:r w:rsidRPr="00B05C7A">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12EE4" w:rsidRPr="00B05C7A" w:rsidRDefault="00A12EE4" w:rsidP="00A12EE4">
      <w:pPr>
        <w:spacing w:line="276" w:lineRule="auto"/>
        <w:ind w:firstLine="426"/>
        <w:jc w:val="both"/>
      </w:pPr>
      <w:r w:rsidRPr="00B05C7A">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w:t>
      </w:r>
      <w:r w:rsidRPr="00B05C7A">
        <w:lastRenderedPageBreak/>
        <w:t>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12EE4" w:rsidRPr="00B05C7A" w:rsidRDefault="00A12EE4" w:rsidP="00A12EE4">
      <w:pPr>
        <w:spacing w:line="276" w:lineRule="auto"/>
        <w:ind w:firstLine="426"/>
        <w:jc w:val="both"/>
      </w:pPr>
      <w:r w:rsidRPr="00B05C7A">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12EE4" w:rsidRPr="00B05C7A" w:rsidRDefault="00A12EE4" w:rsidP="00A12EE4">
      <w:pPr>
        <w:spacing w:line="276" w:lineRule="auto"/>
        <w:ind w:firstLine="426"/>
        <w:jc w:val="both"/>
        <w:rPr>
          <w:b/>
        </w:rPr>
      </w:pPr>
      <w:r w:rsidRPr="00B05C7A">
        <w:rPr>
          <w:b/>
        </w:rPr>
        <w:t>Выпускник получит возможность научиться:</w:t>
      </w:r>
    </w:p>
    <w:p w:rsidR="00A12EE4" w:rsidRPr="00B05C7A" w:rsidRDefault="00A12EE4" w:rsidP="00A12EE4">
      <w:pPr>
        <w:spacing w:line="276" w:lineRule="auto"/>
        <w:ind w:firstLine="426"/>
        <w:jc w:val="both"/>
      </w:pPr>
      <w:r w:rsidRPr="00B05C7A">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12EE4" w:rsidRPr="00B05C7A" w:rsidRDefault="00A12EE4" w:rsidP="00A12EE4">
      <w:pPr>
        <w:spacing w:line="276" w:lineRule="auto"/>
        <w:ind w:firstLine="426"/>
        <w:jc w:val="both"/>
      </w:pPr>
      <w:r w:rsidRPr="00B05C7A">
        <w:t xml:space="preserve"> • выделять эстетические достоинства человеческого тела;</w:t>
      </w:r>
    </w:p>
    <w:p w:rsidR="00A12EE4" w:rsidRPr="00B05C7A" w:rsidRDefault="00A12EE4" w:rsidP="00A12EE4">
      <w:pPr>
        <w:spacing w:line="276" w:lineRule="auto"/>
        <w:ind w:firstLine="426"/>
        <w:jc w:val="both"/>
      </w:pPr>
      <w:r w:rsidRPr="00B05C7A">
        <w:t>• реализовывать установки здорового образа жизни;</w:t>
      </w:r>
    </w:p>
    <w:p w:rsidR="00A12EE4" w:rsidRPr="00B05C7A" w:rsidRDefault="00A12EE4" w:rsidP="00A12EE4">
      <w:pPr>
        <w:spacing w:line="276" w:lineRule="auto"/>
        <w:ind w:firstLine="426"/>
        <w:jc w:val="both"/>
      </w:pPr>
      <w:r w:rsidRPr="00B05C7A">
        <w:t>• ориентироваться в системе моральных норм и ценностей по отношению к собственному здоровью и здоровью других людей;</w:t>
      </w:r>
    </w:p>
    <w:p w:rsidR="00A12EE4" w:rsidRPr="00B05C7A" w:rsidRDefault="00A12EE4" w:rsidP="00A12EE4">
      <w:pPr>
        <w:spacing w:line="276" w:lineRule="auto"/>
        <w:ind w:firstLine="426"/>
        <w:jc w:val="both"/>
      </w:pPr>
      <w:r w:rsidRPr="00B05C7A">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12EE4" w:rsidRPr="00B05C7A" w:rsidRDefault="00A12EE4" w:rsidP="00A12EE4">
      <w:pPr>
        <w:spacing w:line="276" w:lineRule="auto"/>
        <w:ind w:firstLine="426"/>
        <w:jc w:val="both"/>
      </w:pPr>
      <w:r w:rsidRPr="00B05C7A">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12EE4" w:rsidRPr="00B05C7A" w:rsidRDefault="00A12EE4" w:rsidP="00A12EE4">
      <w:pPr>
        <w:spacing w:line="276" w:lineRule="auto"/>
        <w:ind w:firstLine="426"/>
        <w:jc w:val="both"/>
        <w:rPr>
          <w:b/>
        </w:rPr>
      </w:pPr>
      <w:r w:rsidRPr="00B05C7A">
        <w:rPr>
          <w:b/>
        </w:rPr>
        <w:t>Общие биологические закономерности</w:t>
      </w:r>
    </w:p>
    <w:p w:rsidR="00A12EE4" w:rsidRPr="00B05C7A" w:rsidRDefault="00A12EE4" w:rsidP="00A12EE4">
      <w:pPr>
        <w:spacing w:line="276" w:lineRule="auto"/>
        <w:ind w:firstLine="426"/>
        <w:jc w:val="both"/>
        <w:rPr>
          <w:b/>
        </w:rPr>
      </w:pPr>
      <w:r w:rsidRPr="00B05C7A">
        <w:rPr>
          <w:b/>
        </w:rPr>
        <w:t>Выпускник научится:</w:t>
      </w:r>
    </w:p>
    <w:p w:rsidR="00A12EE4" w:rsidRPr="00B05C7A" w:rsidRDefault="00A12EE4" w:rsidP="00A12EE4">
      <w:pPr>
        <w:spacing w:line="276" w:lineRule="auto"/>
        <w:ind w:firstLine="426"/>
        <w:jc w:val="both"/>
      </w:pPr>
      <w:r w:rsidRPr="00B05C7A">
        <w:t>• характеризовать общие биологические закономерности, их практическую значимость;</w:t>
      </w:r>
    </w:p>
    <w:p w:rsidR="00A12EE4" w:rsidRPr="00B05C7A" w:rsidRDefault="00A12EE4" w:rsidP="00A12EE4">
      <w:pPr>
        <w:spacing w:line="276" w:lineRule="auto"/>
        <w:ind w:firstLine="426"/>
        <w:jc w:val="both"/>
      </w:pPr>
      <w:r w:rsidRPr="00B05C7A">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12EE4" w:rsidRPr="00B05C7A" w:rsidRDefault="00A12EE4" w:rsidP="00A12EE4">
      <w:pPr>
        <w:spacing w:line="276" w:lineRule="auto"/>
        <w:ind w:firstLine="426"/>
        <w:jc w:val="both"/>
      </w:pPr>
      <w:r w:rsidRPr="00B05C7A">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12EE4" w:rsidRPr="00B05C7A" w:rsidRDefault="00A12EE4" w:rsidP="00A12EE4">
      <w:pPr>
        <w:spacing w:line="276" w:lineRule="auto"/>
        <w:ind w:firstLine="426"/>
        <w:jc w:val="both"/>
      </w:pPr>
      <w:r w:rsidRPr="00B05C7A">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12EE4" w:rsidRPr="00B05C7A" w:rsidRDefault="00A12EE4" w:rsidP="00A12EE4">
      <w:pPr>
        <w:spacing w:line="276" w:lineRule="auto"/>
        <w:ind w:firstLine="426"/>
        <w:jc w:val="both"/>
      </w:pPr>
      <w:r w:rsidRPr="00B05C7A">
        <w:t>• анализировать и оценивать последствия деятельности человека в природе.</w:t>
      </w:r>
    </w:p>
    <w:p w:rsidR="00A12EE4" w:rsidRPr="00B05C7A" w:rsidRDefault="00A12EE4" w:rsidP="00A12EE4">
      <w:pPr>
        <w:spacing w:line="276" w:lineRule="auto"/>
        <w:ind w:firstLine="426"/>
        <w:jc w:val="both"/>
        <w:rPr>
          <w:b/>
        </w:rPr>
      </w:pPr>
      <w:r w:rsidRPr="00B05C7A">
        <w:rPr>
          <w:b/>
        </w:rPr>
        <w:t>Выпускник получит возможность научиться:</w:t>
      </w:r>
    </w:p>
    <w:p w:rsidR="00A12EE4" w:rsidRPr="00B05C7A" w:rsidRDefault="00A12EE4" w:rsidP="00A12EE4">
      <w:pPr>
        <w:spacing w:line="276" w:lineRule="auto"/>
        <w:ind w:firstLine="426"/>
        <w:jc w:val="both"/>
      </w:pPr>
      <w:r w:rsidRPr="00B05C7A">
        <w:t>• выдвигать гипотезы о возможных последствиях деятельности человека в экосистемах и биосфере;</w:t>
      </w:r>
    </w:p>
    <w:p w:rsidR="00A12EE4" w:rsidRPr="00B05C7A" w:rsidRDefault="00A12EE4" w:rsidP="00A12EE4">
      <w:pPr>
        <w:spacing w:line="276" w:lineRule="auto"/>
        <w:ind w:firstLine="426"/>
        <w:jc w:val="both"/>
      </w:pPr>
      <w:r w:rsidRPr="00B05C7A">
        <w:t xml:space="preserve"> • аргументировать свою точку зрения в ходе дискуссии по обсуждению глобальных экологических проблем.</w:t>
      </w:r>
    </w:p>
    <w:p w:rsidR="00387B82" w:rsidRPr="00B05C7A" w:rsidRDefault="00A12EE4" w:rsidP="00387B82">
      <w:pPr>
        <w:spacing w:line="276" w:lineRule="auto"/>
        <w:ind w:firstLine="426"/>
      </w:pPr>
      <w:r>
        <w:rPr>
          <w:b/>
        </w:rPr>
        <w:t>1.2.5.14.</w:t>
      </w:r>
      <w:r w:rsidR="00387B82" w:rsidRPr="00B05C7A">
        <w:rPr>
          <w:b/>
        </w:rPr>
        <w:t>Химия</w:t>
      </w:r>
    </w:p>
    <w:p w:rsidR="00387B82" w:rsidRPr="00B05C7A" w:rsidRDefault="00387B82" w:rsidP="00387B82">
      <w:pPr>
        <w:spacing w:line="276" w:lineRule="auto"/>
        <w:ind w:firstLine="426"/>
        <w:jc w:val="both"/>
        <w:rPr>
          <w:b/>
        </w:rPr>
      </w:pPr>
      <w:r w:rsidRPr="00B05C7A">
        <w:rPr>
          <w:b/>
        </w:rPr>
        <w:t>Основные понятия химии (уровень атомно-молекулярных представлений)</w:t>
      </w:r>
    </w:p>
    <w:p w:rsidR="00387B82" w:rsidRPr="00B05C7A" w:rsidRDefault="00387B82" w:rsidP="00387B82">
      <w:pPr>
        <w:spacing w:line="276" w:lineRule="auto"/>
        <w:ind w:firstLine="426"/>
        <w:jc w:val="both"/>
        <w:rPr>
          <w:b/>
        </w:rPr>
      </w:pPr>
      <w:r w:rsidRPr="00B05C7A">
        <w:rPr>
          <w:b/>
        </w:rPr>
        <w:t>Выпускник научится:</w:t>
      </w:r>
    </w:p>
    <w:p w:rsidR="00387B82" w:rsidRPr="00B05C7A" w:rsidRDefault="00387B82" w:rsidP="00387B82">
      <w:pPr>
        <w:spacing w:line="276" w:lineRule="auto"/>
        <w:ind w:firstLine="426"/>
        <w:jc w:val="both"/>
      </w:pPr>
      <w:r w:rsidRPr="00B05C7A">
        <w:t>• описывать свойства твёрдых, жидких, газообразных веществ, выделяя их существенные признаки;</w:t>
      </w:r>
    </w:p>
    <w:p w:rsidR="00387B82" w:rsidRPr="00B05C7A" w:rsidRDefault="00387B82" w:rsidP="00387B82">
      <w:pPr>
        <w:spacing w:line="276" w:lineRule="auto"/>
        <w:ind w:firstLine="426"/>
        <w:jc w:val="both"/>
      </w:pPr>
      <w:r w:rsidRPr="00B05C7A">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87B82" w:rsidRPr="00B05C7A" w:rsidRDefault="00387B82" w:rsidP="00387B82">
      <w:pPr>
        <w:spacing w:line="276" w:lineRule="auto"/>
        <w:ind w:firstLine="426"/>
        <w:jc w:val="both"/>
      </w:pPr>
      <w:r w:rsidRPr="00B05C7A">
        <w:lastRenderedPageBreak/>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87B82" w:rsidRPr="00B05C7A" w:rsidRDefault="00387B82" w:rsidP="00387B82">
      <w:pPr>
        <w:spacing w:line="276" w:lineRule="auto"/>
        <w:ind w:firstLine="426"/>
        <w:jc w:val="both"/>
      </w:pPr>
      <w:r w:rsidRPr="00B05C7A">
        <w:t>• изображать состав простейших веществ с помощью химических формул и сущность химических реакций с помощью химических уравнений;</w:t>
      </w:r>
    </w:p>
    <w:p w:rsidR="00387B82" w:rsidRPr="00B05C7A" w:rsidRDefault="00387B82" w:rsidP="00387B82">
      <w:pPr>
        <w:spacing w:line="276" w:lineRule="auto"/>
        <w:ind w:firstLine="426"/>
        <w:jc w:val="both"/>
      </w:pPr>
      <w:r w:rsidRPr="00B05C7A">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87B82" w:rsidRPr="00B05C7A" w:rsidRDefault="00387B82" w:rsidP="00387B82">
      <w:pPr>
        <w:spacing w:line="276" w:lineRule="auto"/>
        <w:ind w:firstLine="426"/>
        <w:jc w:val="both"/>
      </w:pPr>
      <w:r w:rsidRPr="00B05C7A">
        <w:t>• сравнивать по составу оксиды, основания, кислоты, соли;</w:t>
      </w:r>
    </w:p>
    <w:p w:rsidR="00387B82" w:rsidRPr="00B05C7A" w:rsidRDefault="00387B82" w:rsidP="00387B82">
      <w:pPr>
        <w:spacing w:line="276" w:lineRule="auto"/>
        <w:ind w:firstLine="426"/>
        <w:jc w:val="both"/>
      </w:pPr>
      <w:r w:rsidRPr="00B05C7A">
        <w:t>• классифицировать оксиды и основания по свойствам, кислоты и соли по составу;</w:t>
      </w:r>
    </w:p>
    <w:p w:rsidR="00387B82" w:rsidRPr="00B05C7A" w:rsidRDefault="00387B82" w:rsidP="00387B82">
      <w:pPr>
        <w:spacing w:line="276" w:lineRule="auto"/>
        <w:ind w:firstLine="426"/>
        <w:jc w:val="both"/>
      </w:pPr>
      <w:r w:rsidRPr="00B05C7A">
        <w:t>• описывать состав, свойства и значение (в природе и практической деятельности человека) простых веществ — кислорода и водорода;</w:t>
      </w:r>
    </w:p>
    <w:p w:rsidR="00387B82" w:rsidRPr="00B05C7A" w:rsidRDefault="00387B82" w:rsidP="00387B82">
      <w:pPr>
        <w:spacing w:line="276" w:lineRule="auto"/>
        <w:ind w:firstLine="426"/>
        <w:jc w:val="both"/>
      </w:pPr>
      <w:r w:rsidRPr="00B05C7A">
        <w:t>• давать сравнительную характеристику химических элементов и важнейших соединений естественных семейств щелочных металлов и галогенов;</w:t>
      </w:r>
    </w:p>
    <w:p w:rsidR="00387B82" w:rsidRPr="00B05C7A" w:rsidRDefault="00387B82" w:rsidP="00387B82">
      <w:pPr>
        <w:spacing w:line="276" w:lineRule="auto"/>
        <w:ind w:firstLine="426"/>
        <w:jc w:val="both"/>
      </w:pPr>
      <w:r w:rsidRPr="00B05C7A">
        <w:t>• пользоваться лабораторным оборудованием и химической посудой;</w:t>
      </w:r>
    </w:p>
    <w:p w:rsidR="00387B82" w:rsidRPr="00B05C7A" w:rsidRDefault="00387B82" w:rsidP="00387B82">
      <w:pPr>
        <w:spacing w:line="276" w:lineRule="auto"/>
        <w:ind w:firstLine="426"/>
        <w:jc w:val="both"/>
      </w:pPr>
      <w:r w:rsidRPr="00B05C7A">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87B82" w:rsidRPr="00B05C7A" w:rsidRDefault="00387B82" w:rsidP="00387B82">
      <w:pPr>
        <w:spacing w:line="276" w:lineRule="auto"/>
        <w:ind w:firstLine="426"/>
        <w:jc w:val="both"/>
      </w:pPr>
      <w:r w:rsidRPr="00B05C7A">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87B82" w:rsidRPr="00B05C7A" w:rsidRDefault="00387B82" w:rsidP="00387B82">
      <w:pPr>
        <w:spacing w:line="276" w:lineRule="auto"/>
        <w:ind w:firstLine="426"/>
        <w:jc w:val="both"/>
        <w:rPr>
          <w:b/>
        </w:rPr>
      </w:pPr>
      <w:r w:rsidRPr="00B05C7A">
        <w:rPr>
          <w:b/>
        </w:rPr>
        <w:t xml:space="preserve">Выпускник получит возможность научиться: </w:t>
      </w:r>
    </w:p>
    <w:p w:rsidR="00387B82" w:rsidRPr="00B05C7A" w:rsidRDefault="00387B82" w:rsidP="00387B82">
      <w:pPr>
        <w:spacing w:line="276" w:lineRule="auto"/>
        <w:ind w:firstLine="426"/>
        <w:jc w:val="both"/>
      </w:pPr>
      <w:r w:rsidRPr="00B05C7A">
        <w:t>• грамотно обращаться с веществами в повседневной жизни;</w:t>
      </w:r>
    </w:p>
    <w:p w:rsidR="00387B82" w:rsidRPr="00B05C7A" w:rsidRDefault="00387B82" w:rsidP="00387B82">
      <w:pPr>
        <w:spacing w:line="276" w:lineRule="auto"/>
        <w:ind w:firstLine="426"/>
        <w:jc w:val="both"/>
      </w:pPr>
      <w:r w:rsidRPr="00B05C7A">
        <w:t>• осознавать необходимость соблюдения правил экологически безопасного поведения в окружающей природной среде;</w:t>
      </w:r>
    </w:p>
    <w:p w:rsidR="00387B82" w:rsidRPr="00B05C7A" w:rsidRDefault="00387B82" w:rsidP="00387B82">
      <w:pPr>
        <w:spacing w:line="276" w:lineRule="auto"/>
        <w:ind w:firstLine="426"/>
        <w:jc w:val="both"/>
      </w:pPr>
      <w:r w:rsidRPr="00B05C7A">
        <w:t>• понимать смысл и необходимость соблюдения предписаний, предлагаемых в инструкциях по использованию лекарств, средств бытовой химии и др.;</w:t>
      </w:r>
    </w:p>
    <w:p w:rsidR="00387B82" w:rsidRPr="00B05C7A" w:rsidRDefault="00387B82" w:rsidP="00387B82">
      <w:pPr>
        <w:spacing w:line="276" w:lineRule="auto"/>
        <w:ind w:firstLine="426"/>
        <w:jc w:val="both"/>
      </w:pPr>
      <w:r w:rsidRPr="00B05C7A">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387B82" w:rsidRPr="00B05C7A" w:rsidRDefault="00387B82" w:rsidP="00387B82">
      <w:pPr>
        <w:spacing w:line="276" w:lineRule="auto"/>
        <w:ind w:firstLine="426"/>
        <w:jc w:val="both"/>
      </w:pPr>
      <w:r w:rsidRPr="00B05C7A">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87B82" w:rsidRPr="00B05C7A" w:rsidRDefault="00387B82" w:rsidP="00387B82">
      <w:pPr>
        <w:spacing w:line="276" w:lineRule="auto"/>
        <w:ind w:firstLine="426"/>
        <w:jc w:val="both"/>
      </w:pPr>
      <w:r w:rsidRPr="00B05C7A">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387B82" w:rsidRPr="00B05C7A" w:rsidRDefault="00387B82" w:rsidP="00387B82">
      <w:pPr>
        <w:spacing w:line="276" w:lineRule="auto"/>
        <w:ind w:firstLine="426"/>
        <w:jc w:val="both"/>
        <w:rPr>
          <w:b/>
        </w:rPr>
      </w:pPr>
      <w:r w:rsidRPr="00B05C7A">
        <w:rPr>
          <w:b/>
        </w:rPr>
        <w:t>Строение вещества</w:t>
      </w:r>
    </w:p>
    <w:p w:rsidR="00387B82" w:rsidRPr="00B05C7A" w:rsidRDefault="00387B82" w:rsidP="00387B82">
      <w:pPr>
        <w:spacing w:line="276" w:lineRule="auto"/>
        <w:ind w:firstLine="426"/>
        <w:jc w:val="both"/>
        <w:rPr>
          <w:b/>
        </w:rPr>
      </w:pPr>
      <w:r w:rsidRPr="00B05C7A">
        <w:rPr>
          <w:b/>
        </w:rPr>
        <w:t>Выпускник научится:</w:t>
      </w:r>
    </w:p>
    <w:p w:rsidR="00387B82" w:rsidRPr="00B05C7A" w:rsidRDefault="00387B82" w:rsidP="00387B82">
      <w:pPr>
        <w:spacing w:line="276" w:lineRule="auto"/>
        <w:ind w:firstLine="426"/>
        <w:jc w:val="both"/>
      </w:pPr>
      <w:r w:rsidRPr="00B05C7A">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87B82" w:rsidRPr="00B05C7A" w:rsidRDefault="00387B82" w:rsidP="00387B82">
      <w:pPr>
        <w:spacing w:line="276" w:lineRule="auto"/>
        <w:ind w:firstLine="426"/>
        <w:jc w:val="both"/>
      </w:pPr>
      <w:r w:rsidRPr="00B05C7A">
        <w:t>• раскрывать смысл периодического закона Д. И. Менделеева;</w:t>
      </w:r>
    </w:p>
    <w:p w:rsidR="00387B82" w:rsidRPr="00B05C7A" w:rsidRDefault="00387B82" w:rsidP="00387B82">
      <w:pPr>
        <w:spacing w:line="276" w:lineRule="auto"/>
        <w:ind w:firstLine="426"/>
        <w:jc w:val="both"/>
      </w:pPr>
      <w:r w:rsidRPr="00B05C7A">
        <w:t>• описывать и характеризовать табличную форму периодической системы химических элементов;</w:t>
      </w:r>
    </w:p>
    <w:p w:rsidR="00387B82" w:rsidRPr="00B05C7A" w:rsidRDefault="00387B82" w:rsidP="00387B82">
      <w:pPr>
        <w:spacing w:line="276" w:lineRule="auto"/>
        <w:ind w:firstLine="426"/>
        <w:jc w:val="both"/>
      </w:pPr>
      <w:r w:rsidRPr="00B05C7A">
        <w:lastRenderedPageBreak/>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87B82" w:rsidRPr="00B05C7A" w:rsidRDefault="00387B82" w:rsidP="00387B82">
      <w:pPr>
        <w:spacing w:line="276" w:lineRule="auto"/>
        <w:ind w:firstLine="426"/>
        <w:jc w:val="both"/>
      </w:pPr>
      <w:r w:rsidRPr="00B05C7A">
        <w:t>• различать виды химической связи: ионную, ковалентную полярную, ковалентную неполярную и металлическую;</w:t>
      </w:r>
    </w:p>
    <w:p w:rsidR="00387B82" w:rsidRPr="00B05C7A" w:rsidRDefault="00387B82" w:rsidP="00387B82">
      <w:pPr>
        <w:spacing w:line="276" w:lineRule="auto"/>
        <w:ind w:firstLine="426"/>
        <w:jc w:val="both"/>
      </w:pPr>
      <w:r w:rsidRPr="00B05C7A">
        <w:t>• изображать электронно-ионные формулы веществ, образованных химическими связями разного вида;</w:t>
      </w:r>
    </w:p>
    <w:p w:rsidR="00387B82" w:rsidRPr="00B05C7A" w:rsidRDefault="00387B82" w:rsidP="00387B82">
      <w:pPr>
        <w:spacing w:line="276" w:lineRule="auto"/>
        <w:ind w:firstLine="426"/>
        <w:jc w:val="both"/>
      </w:pPr>
      <w:r w:rsidRPr="00B05C7A">
        <w:t>• выявлять зависимость свойств веществ от строения их кристаллических решёток: ионных, атомных, молекулярных, металлических;</w:t>
      </w:r>
    </w:p>
    <w:p w:rsidR="00387B82" w:rsidRPr="00B05C7A" w:rsidRDefault="00387B82" w:rsidP="00387B82">
      <w:pPr>
        <w:spacing w:line="276" w:lineRule="auto"/>
        <w:ind w:firstLine="426"/>
        <w:jc w:val="both"/>
      </w:pPr>
      <w:r w:rsidRPr="00B05C7A">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87B82" w:rsidRPr="00B05C7A" w:rsidRDefault="00387B82" w:rsidP="00387B82">
      <w:pPr>
        <w:spacing w:line="276" w:lineRule="auto"/>
        <w:ind w:firstLine="426"/>
        <w:jc w:val="both"/>
      </w:pPr>
      <w:r w:rsidRPr="00B05C7A">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387B82" w:rsidRPr="00B05C7A" w:rsidRDefault="00387B82" w:rsidP="00387B82">
      <w:pPr>
        <w:spacing w:line="276" w:lineRule="auto"/>
        <w:ind w:firstLine="426"/>
        <w:jc w:val="both"/>
      </w:pPr>
      <w:r w:rsidRPr="00B05C7A">
        <w:t>• характеризовать научное и мировоззренческое значение периодического закона и периодической системы химических элементов Д. И. Менделеева;</w:t>
      </w:r>
    </w:p>
    <w:p w:rsidR="00387B82" w:rsidRPr="00B05C7A" w:rsidRDefault="00387B82" w:rsidP="00387B82">
      <w:pPr>
        <w:spacing w:line="276" w:lineRule="auto"/>
        <w:ind w:firstLine="426"/>
        <w:jc w:val="both"/>
      </w:pPr>
      <w:r w:rsidRPr="00B05C7A">
        <w:t>• осознавать научные открытия как результат длительных наблюдений, опытов, научной полемики, преодоления трудностей и сомнений.</w:t>
      </w:r>
    </w:p>
    <w:p w:rsidR="00387B82" w:rsidRPr="00B05C7A" w:rsidRDefault="00387B82" w:rsidP="00387B82">
      <w:pPr>
        <w:spacing w:line="276" w:lineRule="auto"/>
        <w:ind w:firstLine="426"/>
        <w:jc w:val="both"/>
        <w:rPr>
          <w:b/>
        </w:rPr>
      </w:pPr>
      <w:r w:rsidRPr="00B05C7A">
        <w:rPr>
          <w:b/>
        </w:rPr>
        <w:t>Выпускник получит возможность научиться:</w:t>
      </w:r>
    </w:p>
    <w:p w:rsidR="00387B82" w:rsidRPr="00B05C7A" w:rsidRDefault="00387B82" w:rsidP="00387B82">
      <w:pPr>
        <w:spacing w:line="276" w:lineRule="auto"/>
        <w:ind w:firstLine="426"/>
        <w:jc w:val="both"/>
      </w:pPr>
      <w:r w:rsidRPr="00B05C7A">
        <w:t xml:space="preserve">• осознавать значение теоретических знаний для практической деятельности человека; </w:t>
      </w:r>
    </w:p>
    <w:p w:rsidR="00387B82" w:rsidRPr="00B05C7A" w:rsidRDefault="00387B82" w:rsidP="00387B82">
      <w:pPr>
        <w:spacing w:line="276" w:lineRule="auto"/>
        <w:ind w:firstLine="426"/>
        <w:jc w:val="both"/>
      </w:pPr>
      <w:r w:rsidRPr="00B05C7A">
        <w:t xml:space="preserve">• описывать изученные объекты как системы, применяя логику системного анализа; </w:t>
      </w:r>
    </w:p>
    <w:p w:rsidR="00387B82" w:rsidRPr="00B05C7A" w:rsidRDefault="00387B82" w:rsidP="00387B82">
      <w:pPr>
        <w:spacing w:line="276" w:lineRule="auto"/>
        <w:ind w:firstLine="426"/>
        <w:jc w:val="both"/>
      </w:pPr>
      <w:r w:rsidRPr="00B05C7A">
        <w:t>• применять знания о закономерностях периодической системы химических элементов для объяснения и предвидения свойств конкретных веществ;</w:t>
      </w:r>
    </w:p>
    <w:p w:rsidR="00387B82" w:rsidRPr="00B05C7A" w:rsidRDefault="00387B82" w:rsidP="00387B82">
      <w:pPr>
        <w:spacing w:line="276" w:lineRule="auto"/>
        <w:ind w:firstLine="426"/>
        <w:jc w:val="both"/>
      </w:pPr>
      <w:r w:rsidRPr="00B05C7A">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387B82" w:rsidRPr="00B05C7A" w:rsidRDefault="00387B82" w:rsidP="00387B82">
      <w:pPr>
        <w:spacing w:line="276" w:lineRule="auto"/>
        <w:ind w:firstLine="426"/>
        <w:jc w:val="both"/>
        <w:rPr>
          <w:b/>
        </w:rPr>
      </w:pPr>
      <w:r w:rsidRPr="00B05C7A">
        <w:rPr>
          <w:b/>
        </w:rPr>
        <w:t>Многообразие химических реакций</w:t>
      </w:r>
    </w:p>
    <w:p w:rsidR="00387B82" w:rsidRPr="00B05C7A" w:rsidRDefault="00387B82" w:rsidP="00387B82">
      <w:pPr>
        <w:spacing w:line="276" w:lineRule="auto"/>
        <w:ind w:firstLine="426"/>
        <w:jc w:val="both"/>
        <w:rPr>
          <w:b/>
        </w:rPr>
      </w:pPr>
      <w:r w:rsidRPr="00B05C7A">
        <w:rPr>
          <w:b/>
        </w:rPr>
        <w:t>Выпускник научится:</w:t>
      </w:r>
    </w:p>
    <w:p w:rsidR="00387B82" w:rsidRPr="00B05C7A" w:rsidRDefault="00387B82" w:rsidP="00387B82">
      <w:pPr>
        <w:spacing w:line="276" w:lineRule="auto"/>
        <w:ind w:firstLine="426"/>
        <w:jc w:val="both"/>
      </w:pPr>
      <w:r w:rsidRPr="00B05C7A">
        <w:t>• объяснять суть химических процессов и их принципиальное отличие от физических;</w:t>
      </w:r>
    </w:p>
    <w:p w:rsidR="00387B82" w:rsidRPr="00B05C7A" w:rsidRDefault="00387B82" w:rsidP="00387B82">
      <w:pPr>
        <w:spacing w:line="276" w:lineRule="auto"/>
        <w:ind w:firstLine="426"/>
        <w:jc w:val="both"/>
      </w:pPr>
      <w:r w:rsidRPr="00B05C7A">
        <w:t>• называть признаки и условия протекания химических реакций;</w:t>
      </w:r>
    </w:p>
    <w:p w:rsidR="00387B82" w:rsidRPr="00B05C7A" w:rsidRDefault="00387B82" w:rsidP="00387B82">
      <w:pPr>
        <w:spacing w:line="276" w:lineRule="auto"/>
        <w:ind w:firstLine="426"/>
        <w:jc w:val="both"/>
      </w:pPr>
      <w:r w:rsidRPr="00B05C7A">
        <w:t xml:space="preserve">• устанавливать принадлежность химической реакции к определённому типу по одному из классификационных признаков: </w:t>
      </w:r>
    </w:p>
    <w:p w:rsidR="00387B82" w:rsidRPr="00B05C7A" w:rsidRDefault="00387B82" w:rsidP="00387B82">
      <w:pPr>
        <w:spacing w:line="276" w:lineRule="auto"/>
        <w:ind w:firstLine="426"/>
        <w:jc w:val="both"/>
      </w:pPr>
      <w:r w:rsidRPr="00B05C7A">
        <w:t xml:space="preserve">1) по числу и составу исходных веществ и продуктов реакции (реакции соединения, разложения, замещения и обмена); </w:t>
      </w:r>
    </w:p>
    <w:p w:rsidR="00387B82" w:rsidRPr="00B05C7A" w:rsidRDefault="00387B82" w:rsidP="00387B82">
      <w:pPr>
        <w:spacing w:line="276" w:lineRule="auto"/>
        <w:ind w:firstLine="426"/>
        <w:jc w:val="both"/>
      </w:pPr>
      <w:r w:rsidRPr="00B05C7A">
        <w:t>2) по выделению или поглощению теплоты (реакции экзотермические и эндотермические);</w:t>
      </w:r>
    </w:p>
    <w:p w:rsidR="00387B82" w:rsidRPr="00B05C7A" w:rsidRDefault="00387B82" w:rsidP="00387B82">
      <w:pPr>
        <w:spacing w:line="276" w:lineRule="auto"/>
        <w:ind w:firstLine="426"/>
        <w:jc w:val="both"/>
      </w:pPr>
      <w:r w:rsidRPr="00B05C7A">
        <w:t xml:space="preserve"> 3) по изменению степеней окисления химических элементов (реакции окислительно-восстановительные);</w:t>
      </w:r>
    </w:p>
    <w:p w:rsidR="00387B82" w:rsidRPr="00B05C7A" w:rsidRDefault="00387B82" w:rsidP="00387B82">
      <w:pPr>
        <w:spacing w:line="276" w:lineRule="auto"/>
        <w:ind w:firstLine="426"/>
        <w:jc w:val="both"/>
      </w:pPr>
      <w:r w:rsidRPr="00B05C7A">
        <w:t xml:space="preserve"> 4) по обратимости процесса (реакции обратимые и необратимые);</w:t>
      </w:r>
    </w:p>
    <w:p w:rsidR="00387B82" w:rsidRPr="00B05C7A" w:rsidRDefault="00387B82" w:rsidP="00387B82">
      <w:pPr>
        <w:spacing w:line="276" w:lineRule="auto"/>
        <w:ind w:firstLine="426"/>
        <w:jc w:val="both"/>
      </w:pPr>
      <w:r w:rsidRPr="00B05C7A">
        <w:t>• называть факторы, влияющие на скорость химических реакций;</w:t>
      </w:r>
    </w:p>
    <w:p w:rsidR="00387B82" w:rsidRPr="00B05C7A" w:rsidRDefault="00387B82" w:rsidP="00387B82">
      <w:pPr>
        <w:spacing w:line="276" w:lineRule="auto"/>
        <w:ind w:firstLine="426"/>
        <w:jc w:val="both"/>
      </w:pPr>
      <w:r w:rsidRPr="00B05C7A">
        <w:t>• называть факторы, влияющие на смещение химического равновесия;</w:t>
      </w:r>
    </w:p>
    <w:p w:rsidR="00387B82" w:rsidRPr="00B05C7A" w:rsidRDefault="00387B82" w:rsidP="00387B82">
      <w:pPr>
        <w:spacing w:line="276" w:lineRule="auto"/>
        <w:ind w:firstLine="426"/>
        <w:jc w:val="both"/>
      </w:pPr>
      <w:r w:rsidRPr="00B05C7A">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387B82" w:rsidRPr="00B05C7A" w:rsidRDefault="00387B82" w:rsidP="00387B82">
      <w:pPr>
        <w:spacing w:line="276" w:lineRule="auto"/>
        <w:ind w:firstLine="426"/>
        <w:jc w:val="both"/>
      </w:pPr>
      <w:r w:rsidRPr="00B05C7A">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87B82" w:rsidRPr="00B05C7A" w:rsidRDefault="00387B82" w:rsidP="00387B82">
      <w:pPr>
        <w:spacing w:line="276" w:lineRule="auto"/>
        <w:ind w:firstLine="426"/>
        <w:jc w:val="both"/>
      </w:pPr>
      <w:r w:rsidRPr="00B05C7A">
        <w:lastRenderedPageBreak/>
        <w:t>• составлять уравнения реакций, соответствующих последовательности («цепочке») превращений неорганических веществ различных классов;</w:t>
      </w:r>
    </w:p>
    <w:p w:rsidR="00387B82" w:rsidRPr="00B05C7A" w:rsidRDefault="00387B82" w:rsidP="00387B82">
      <w:pPr>
        <w:spacing w:line="276" w:lineRule="auto"/>
        <w:ind w:firstLine="426"/>
        <w:jc w:val="both"/>
      </w:pPr>
      <w:r w:rsidRPr="00B05C7A">
        <w:t>• выявлять в процессе эксперимента признаки, свидетельствующие о протекании химической реакции;</w:t>
      </w:r>
    </w:p>
    <w:p w:rsidR="00387B82" w:rsidRPr="00B05C7A" w:rsidRDefault="00387B82" w:rsidP="00387B82">
      <w:pPr>
        <w:spacing w:line="276" w:lineRule="auto"/>
        <w:ind w:firstLine="426"/>
        <w:jc w:val="both"/>
      </w:pPr>
      <w:r w:rsidRPr="00B05C7A">
        <w:t>• приготовлять растворы с определённой массовой долей растворённого вещества;</w:t>
      </w:r>
    </w:p>
    <w:p w:rsidR="00387B82" w:rsidRPr="00B05C7A" w:rsidRDefault="00387B82" w:rsidP="00387B82">
      <w:pPr>
        <w:spacing w:line="276" w:lineRule="auto"/>
        <w:ind w:firstLine="426"/>
        <w:jc w:val="both"/>
      </w:pPr>
      <w:r w:rsidRPr="00B05C7A">
        <w:t>• определять характер среды водных растворов кислот и щелочей по изменению окраски индикаторов;</w:t>
      </w:r>
    </w:p>
    <w:p w:rsidR="00387B82" w:rsidRPr="00B05C7A" w:rsidRDefault="00387B82" w:rsidP="00387B82">
      <w:pPr>
        <w:spacing w:line="276" w:lineRule="auto"/>
        <w:ind w:firstLine="426"/>
        <w:jc w:val="both"/>
      </w:pPr>
      <w:r w:rsidRPr="00B05C7A">
        <w:t>• проводить качественные реакции, подтверждающие наличие в водных растворах веществ отдельных катионов и анионов.</w:t>
      </w:r>
    </w:p>
    <w:p w:rsidR="00387B82" w:rsidRPr="00B05C7A" w:rsidRDefault="00387B82" w:rsidP="00387B82">
      <w:pPr>
        <w:spacing w:line="276" w:lineRule="auto"/>
        <w:ind w:firstLine="426"/>
        <w:jc w:val="both"/>
        <w:rPr>
          <w:b/>
        </w:rPr>
      </w:pPr>
      <w:r w:rsidRPr="00B05C7A">
        <w:rPr>
          <w:b/>
        </w:rPr>
        <w:t xml:space="preserve">Выпускник получит возможность научиться: </w:t>
      </w:r>
    </w:p>
    <w:p w:rsidR="00387B82" w:rsidRPr="00B05C7A" w:rsidRDefault="00387B82" w:rsidP="00387B82">
      <w:pPr>
        <w:spacing w:line="276" w:lineRule="auto"/>
        <w:ind w:firstLine="426"/>
        <w:jc w:val="both"/>
      </w:pPr>
      <w:r w:rsidRPr="00B05C7A">
        <w:t>• составлять молекулярные и полные ионные уравнения по сокращённым ионным уравнениям;</w:t>
      </w:r>
    </w:p>
    <w:p w:rsidR="00387B82" w:rsidRPr="00B05C7A" w:rsidRDefault="00387B82" w:rsidP="00387B82">
      <w:pPr>
        <w:spacing w:line="276" w:lineRule="auto"/>
        <w:ind w:firstLine="426"/>
        <w:jc w:val="both"/>
      </w:pPr>
      <w:r w:rsidRPr="00B05C7A">
        <w:t xml:space="preserve">• приводить примеры реакций, подтверждающих существование взаимосвязи между основными классами неорганических веществ; </w:t>
      </w:r>
    </w:p>
    <w:p w:rsidR="00387B82" w:rsidRPr="00B05C7A" w:rsidRDefault="00387B82" w:rsidP="00387B82">
      <w:pPr>
        <w:spacing w:line="276" w:lineRule="auto"/>
        <w:ind w:firstLine="426"/>
        <w:jc w:val="both"/>
      </w:pPr>
      <w:r w:rsidRPr="00B05C7A">
        <w:t xml:space="preserve">• прогнозировать результаты воздействия различных факторов на изменение скорости химической реакции; </w:t>
      </w:r>
    </w:p>
    <w:p w:rsidR="00387B82" w:rsidRPr="00B05C7A" w:rsidRDefault="00387B82" w:rsidP="00387B82">
      <w:pPr>
        <w:spacing w:line="276" w:lineRule="auto"/>
        <w:ind w:firstLine="426"/>
        <w:jc w:val="both"/>
      </w:pPr>
      <w:r w:rsidRPr="00B05C7A">
        <w:t xml:space="preserve">• прогнозировать результаты воздействия различных факторов на смещение химического равновесия. </w:t>
      </w:r>
    </w:p>
    <w:p w:rsidR="00387B82" w:rsidRPr="00B05C7A" w:rsidRDefault="00387B82" w:rsidP="00387B82">
      <w:pPr>
        <w:spacing w:line="276" w:lineRule="auto"/>
        <w:ind w:firstLine="426"/>
        <w:jc w:val="both"/>
        <w:rPr>
          <w:b/>
        </w:rPr>
      </w:pPr>
      <w:r w:rsidRPr="00B05C7A">
        <w:rPr>
          <w:b/>
        </w:rPr>
        <w:t>Многообразие веществ</w:t>
      </w:r>
    </w:p>
    <w:p w:rsidR="00387B82" w:rsidRPr="00B05C7A" w:rsidRDefault="00387B82" w:rsidP="00387B82">
      <w:pPr>
        <w:spacing w:line="276" w:lineRule="auto"/>
        <w:ind w:firstLine="426"/>
        <w:jc w:val="both"/>
        <w:rPr>
          <w:b/>
        </w:rPr>
      </w:pPr>
      <w:r w:rsidRPr="00B05C7A">
        <w:rPr>
          <w:b/>
        </w:rPr>
        <w:t>Выпускник научится:</w:t>
      </w:r>
    </w:p>
    <w:p w:rsidR="00387B82" w:rsidRPr="00B05C7A" w:rsidRDefault="00387B82" w:rsidP="00387B82">
      <w:pPr>
        <w:spacing w:line="276" w:lineRule="auto"/>
        <w:ind w:firstLine="426"/>
        <w:jc w:val="both"/>
      </w:pPr>
      <w:r w:rsidRPr="00B05C7A">
        <w:t>• определять принадлежность неорганических веществ к одному из изученных классов/групп: металлы и неметаллы, оксиды, основания, кислоты, соли;</w:t>
      </w:r>
    </w:p>
    <w:p w:rsidR="00387B82" w:rsidRPr="00B05C7A" w:rsidRDefault="00387B82" w:rsidP="00387B82">
      <w:pPr>
        <w:spacing w:line="276" w:lineRule="auto"/>
        <w:ind w:firstLine="426"/>
        <w:jc w:val="both"/>
      </w:pPr>
      <w:r w:rsidRPr="00B05C7A">
        <w:t>• составлять формулы веществ по их названиям;</w:t>
      </w:r>
    </w:p>
    <w:p w:rsidR="00387B82" w:rsidRPr="00B05C7A" w:rsidRDefault="00387B82" w:rsidP="00387B82">
      <w:pPr>
        <w:spacing w:line="276" w:lineRule="auto"/>
        <w:ind w:firstLine="426"/>
        <w:jc w:val="both"/>
      </w:pPr>
      <w:r w:rsidRPr="00B05C7A">
        <w:t>• определять валентность и степень окисления элементов в веществах;</w:t>
      </w:r>
    </w:p>
    <w:p w:rsidR="00387B82" w:rsidRPr="00B05C7A" w:rsidRDefault="00387B82" w:rsidP="00387B82">
      <w:pPr>
        <w:spacing w:line="276" w:lineRule="auto"/>
        <w:ind w:firstLine="426"/>
        <w:jc w:val="both"/>
      </w:pPr>
      <w:r w:rsidRPr="00B05C7A">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87B82" w:rsidRPr="00B05C7A" w:rsidRDefault="00387B82" w:rsidP="00387B82">
      <w:pPr>
        <w:spacing w:line="276" w:lineRule="auto"/>
        <w:ind w:firstLine="426"/>
        <w:jc w:val="both"/>
      </w:pPr>
      <w:r w:rsidRPr="00B05C7A">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387B82" w:rsidRPr="00B05C7A" w:rsidRDefault="00387B82" w:rsidP="00387B82">
      <w:pPr>
        <w:spacing w:line="276" w:lineRule="auto"/>
        <w:ind w:firstLine="426"/>
        <w:jc w:val="both"/>
      </w:pPr>
      <w:r w:rsidRPr="00B05C7A">
        <w:t>• называть общие химические свойства, характерные для групп оксидов: кислотных, основных, амфотерных;</w:t>
      </w:r>
    </w:p>
    <w:p w:rsidR="00387B82" w:rsidRPr="00B05C7A" w:rsidRDefault="00387B82" w:rsidP="00387B82">
      <w:pPr>
        <w:spacing w:line="276" w:lineRule="auto"/>
        <w:ind w:firstLine="426"/>
        <w:jc w:val="both"/>
      </w:pPr>
      <w:r w:rsidRPr="00B05C7A">
        <w:t>• называть общие химические свойства, характерные для каждого из классов неорганических веществ: кислот оснований солей;</w:t>
      </w:r>
    </w:p>
    <w:p w:rsidR="00387B82" w:rsidRPr="00B05C7A" w:rsidRDefault="00387B82" w:rsidP="00387B82">
      <w:pPr>
        <w:spacing w:line="276" w:lineRule="auto"/>
        <w:ind w:firstLine="426"/>
        <w:jc w:val="both"/>
      </w:pPr>
      <w:r w:rsidRPr="00B05C7A">
        <w:t>• приводить примеры реакций, подтверждающих химические свойства неорганических веществ: оксидов, кислот, оснований и солей;</w:t>
      </w:r>
    </w:p>
    <w:p w:rsidR="00387B82" w:rsidRPr="00B05C7A" w:rsidRDefault="00387B82" w:rsidP="00387B82">
      <w:pPr>
        <w:spacing w:line="276" w:lineRule="auto"/>
        <w:ind w:firstLine="426"/>
        <w:jc w:val="both"/>
      </w:pPr>
      <w:r w:rsidRPr="00B05C7A">
        <w:t>• определять вещество-окислитель и вещество-восстановитель в окислительно-восстановительных реакциях;</w:t>
      </w:r>
    </w:p>
    <w:p w:rsidR="00387B82" w:rsidRPr="00B05C7A" w:rsidRDefault="00387B82" w:rsidP="00387B82">
      <w:pPr>
        <w:spacing w:line="276" w:lineRule="auto"/>
        <w:ind w:firstLine="426"/>
        <w:jc w:val="both"/>
      </w:pPr>
      <w:r w:rsidRPr="00B05C7A">
        <w:t>• составлять окислительно-восстановительный баланс (для изученных реакций) по предложенным схемам реакций;</w:t>
      </w:r>
    </w:p>
    <w:p w:rsidR="00387B82" w:rsidRPr="00B05C7A" w:rsidRDefault="00387B82" w:rsidP="00387B82">
      <w:pPr>
        <w:spacing w:line="276" w:lineRule="auto"/>
        <w:ind w:firstLine="426"/>
        <w:jc w:val="both"/>
      </w:pPr>
      <w:r w:rsidRPr="00B05C7A">
        <w:t>• проводить лабораторные опыты, подтверждающие химические свойства основных классов неорганических веществ;</w:t>
      </w:r>
    </w:p>
    <w:p w:rsidR="00387B82" w:rsidRPr="00B05C7A" w:rsidRDefault="00387B82" w:rsidP="00387B82">
      <w:pPr>
        <w:spacing w:line="276" w:lineRule="auto"/>
        <w:ind w:firstLine="426"/>
        <w:jc w:val="both"/>
      </w:pPr>
      <w:r w:rsidRPr="00B05C7A">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87B82" w:rsidRPr="00B05C7A" w:rsidRDefault="00387B82" w:rsidP="00387B82">
      <w:pPr>
        <w:spacing w:line="276" w:lineRule="auto"/>
        <w:ind w:firstLine="426"/>
        <w:jc w:val="both"/>
        <w:rPr>
          <w:b/>
        </w:rPr>
      </w:pPr>
      <w:r w:rsidRPr="00B05C7A">
        <w:rPr>
          <w:b/>
        </w:rPr>
        <w:t>Выпускник получит возможность научиться:</w:t>
      </w:r>
    </w:p>
    <w:p w:rsidR="00387B82" w:rsidRPr="00B05C7A" w:rsidRDefault="00387B82" w:rsidP="00387B82">
      <w:pPr>
        <w:spacing w:line="276" w:lineRule="auto"/>
        <w:ind w:firstLine="426"/>
        <w:jc w:val="both"/>
      </w:pPr>
      <w:r w:rsidRPr="00B05C7A">
        <w:t xml:space="preserve">• прогнозировать химические свойства веществ на основе их состава и строения; </w:t>
      </w:r>
    </w:p>
    <w:p w:rsidR="00387B82" w:rsidRPr="00B05C7A" w:rsidRDefault="00387B82" w:rsidP="00387B82">
      <w:pPr>
        <w:spacing w:line="276" w:lineRule="auto"/>
        <w:ind w:firstLine="426"/>
        <w:jc w:val="both"/>
      </w:pPr>
      <w:r w:rsidRPr="00B05C7A">
        <w:lastRenderedPageBreak/>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387B82" w:rsidRPr="00B05C7A" w:rsidRDefault="00387B82" w:rsidP="00387B82">
      <w:pPr>
        <w:spacing w:line="276" w:lineRule="auto"/>
        <w:ind w:firstLine="426"/>
        <w:jc w:val="both"/>
      </w:pPr>
      <w:r w:rsidRPr="00B05C7A">
        <w:t>• выявлять существование генетической взаимосвязи между веществами в ряду: простое вещество — оксид — гидроксид — соль;</w:t>
      </w:r>
    </w:p>
    <w:p w:rsidR="00387B82" w:rsidRPr="00B05C7A" w:rsidRDefault="00387B82" w:rsidP="00387B82">
      <w:pPr>
        <w:spacing w:line="276" w:lineRule="auto"/>
        <w:ind w:firstLine="426"/>
        <w:jc w:val="both"/>
      </w:pPr>
      <w:r w:rsidRPr="00B05C7A">
        <w:t xml:space="preserve">• характеризовать особые свойства концентрированных серной и азотной кислот; </w:t>
      </w:r>
    </w:p>
    <w:p w:rsidR="00387B82" w:rsidRPr="00B05C7A" w:rsidRDefault="00387B82" w:rsidP="00387B82">
      <w:pPr>
        <w:spacing w:line="276" w:lineRule="auto"/>
        <w:ind w:firstLine="426"/>
        <w:jc w:val="both"/>
      </w:pPr>
      <w:r w:rsidRPr="00B05C7A">
        <w:t>• приводить примеры уравнений реакций, лежащих в основе промышленных способов получения аммиака, серной кислоты, чугуна и стали;</w:t>
      </w:r>
    </w:p>
    <w:p w:rsidR="00387B82" w:rsidRPr="00B05C7A" w:rsidRDefault="00387B82" w:rsidP="00387B82">
      <w:pPr>
        <w:spacing w:line="276" w:lineRule="auto"/>
        <w:ind w:firstLine="426"/>
        <w:jc w:val="both"/>
      </w:pPr>
      <w:r w:rsidRPr="00B05C7A">
        <w:t xml:space="preserve">• описывать физические и химические процессы, являющиеся частью круговорота веществ в природе; </w:t>
      </w:r>
    </w:p>
    <w:p w:rsidR="00387B82" w:rsidRPr="00B05C7A" w:rsidRDefault="00387B82" w:rsidP="00387B82">
      <w:pPr>
        <w:spacing w:line="276" w:lineRule="auto"/>
        <w:ind w:firstLine="426"/>
        <w:jc w:val="both"/>
      </w:pPr>
      <w:r w:rsidRPr="00B05C7A">
        <w:t>• организовывать, проводить ученические проекты по исследованию свойств веществ, имеющих важное практическое значение.</w:t>
      </w:r>
    </w:p>
    <w:p w:rsidR="00A12EE4" w:rsidRDefault="00A12EE4" w:rsidP="00250221">
      <w:pPr>
        <w:spacing w:line="276" w:lineRule="auto"/>
        <w:ind w:firstLine="426"/>
        <w:rPr>
          <w:b/>
        </w:rPr>
      </w:pPr>
    </w:p>
    <w:p w:rsidR="00250221" w:rsidRPr="00B05C7A" w:rsidRDefault="00814556" w:rsidP="00250221">
      <w:pPr>
        <w:spacing w:line="276" w:lineRule="auto"/>
        <w:ind w:firstLine="426"/>
        <w:rPr>
          <w:b/>
        </w:rPr>
      </w:pPr>
      <w:r w:rsidRPr="00B05C7A">
        <w:rPr>
          <w:b/>
        </w:rPr>
        <w:t>1.2.5.1</w:t>
      </w:r>
      <w:r w:rsidR="00250221">
        <w:rPr>
          <w:b/>
        </w:rPr>
        <w:t>5</w:t>
      </w:r>
      <w:r w:rsidRPr="00B05C7A">
        <w:rPr>
          <w:b/>
        </w:rPr>
        <w:t xml:space="preserve">. </w:t>
      </w:r>
      <w:r w:rsidR="00250221" w:rsidRPr="00B05C7A">
        <w:rPr>
          <w:b/>
        </w:rPr>
        <w:t>Музыка</w:t>
      </w:r>
    </w:p>
    <w:p w:rsidR="00250221" w:rsidRPr="00B05C7A" w:rsidRDefault="00250221" w:rsidP="00250221">
      <w:pPr>
        <w:spacing w:line="276" w:lineRule="auto"/>
        <w:ind w:firstLine="426"/>
        <w:jc w:val="both"/>
        <w:rPr>
          <w:b/>
        </w:rPr>
      </w:pPr>
      <w:r w:rsidRPr="00B05C7A">
        <w:rPr>
          <w:b/>
        </w:rPr>
        <w:t>Музыка как вид искусства</w:t>
      </w:r>
    </w:p>
    <w:p w:rsidR="00250221" w:rsidRPr="00B05C7A" w:rsidRDefault="00250221" w:rsidP="00250221">
      <w:pPr>
        <w:spacing w:line="276" w:lineRule="auto"/>
        <w:ind w:firstLine="426"/>
        <w:jc w:val="both"/>
      </w:pPr>
      <w:r w:rsidRPr="00B05C7A">
        <w:rPr>
          <w:b/>
        </w:rPr>
        <w:t>Выпускник научится</w:t>
      </w:r>
      <w:r w:rsidRPr="00B05C7A">
        <w:t>:</w:t>
      </w:r>
    </w:p>
    <w:p w:rsidR="00250221" w:rsidRPr="00B05C7A" w:rsidRDefault="00250221" w:rsidP="00250221">
      <w:pPr>
        <w:spacing w:line="276" w:lineRule="auto"/>
        <w:ind w:firstLine="426"/>
        <w:jc w:val="both"/>
      </w:pPr>
      <w:r w:rsidRPr="00B05C7A">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50221" w:rsidRPr="00B05C7A" w:rsidRDefault="00250221" w:rsidP="00250221">
      <w:pPr>
        <w:spacing w:line="276" w:lineRule="auto"/>
        <w:ind w:firstLine="426"/>
        <w:jc w:val="both"/>
      </w:pPr>
      <w:r w:rsidRPr="00B05C7A">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50221" w:rsidRPr="00B05C7A" w:rsidRDefault="00250221" w:rsidP="00250221">
      <w:pPr>
        <w:spacing w:line="276" w:lineRule="auto"/>
        <w:ind w:firstLine="426"/>
        <w:jc w:val="both"/>
      </w:pPr>
      <w:r w:rsidRPr="00B05C7A">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250221" w:rsidRPr="00B05C7A" w:rsidRDefault="00250221" w:rsidP="00250221">
      <w:pPr>
        <w:spacing w:line="276" w:lineRule="auto"/>
        <w:ind w:firstLine="426"/>
        <w:jc w:val="both"/>
        <w:rPr>
          <w:b/>
        </w:rPr>
      </w:pPr>
      <w:r w:rsidRPr="00B05C7A">
        <w:rPr>
          <w:b/>
        </w:rPr>
        <w:t>Выпускник получит возможность научиться:</w:t>
      </w:r>
    </w:p>
    <w:p w:rsidR="00250221" w:rsidRPr="00B05C7A" w:rsidRDefault="00250221" w:rsidP="00250221">
      <w:pPr>
        <w:spacing w:line="276" w:lineRule="auto"/>
        <w:ind w:firstLine="426"/>
        <w:jc w:val="both"/>
      </w:pPr>
      <w:r w:rsidRPr="00B05C7A">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50221" w:rsidRPr="00B05C7A" w:rsidRDefault="00250221" w:rsidP="00250221">
      <w:pPr>
        <w:spacing w:line="276" w:lineRule="auto"/>
        <w:ind w:firstLine="426"/>
        <w:jc w:val="both"/>
      </w:pPr>
      <w:r w:rsidRPr="00B05C7A">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50221" w:rsidRPr="00B05C7A" w:rsidRDefault="00250221" w:rsidP="00250221">
      <w:pPr>
        <w:spacing w:line="276" w:lineRule="auto"/>
        <w:ind w:firstLine="426"/>
        <w:jc w:val="both"/>
        <w:rPr>
          <w:b/>
        </w:rPr>
      </w:pPr>
      <w:r w:rsidRPr="00B05C7A">
        <w:rPr>
          <w:b/>
        </w:rPr>
        <w:t>Музыкальный образ и музыкальная драматургия</w:t>
      </w:r>
    </w:p>
    <w:p w:rsidR="00250221" w:rsidRPr="00B05C7A" w:rsidRDefault="00250221" w:rsidP="00250221">
      <w:pPr>
        <w:spacing w:line="276" w:lineRule="auto"/>
        <w:ind w:firstLine="426"/>
        <w:jc w:val="both"/>
        <w:rPr>
          <w:b/>
        </w:rPr>
      </w:pPr>
      <w:r w:rsidRPr="00B05C7A">
        <w:rPr>
          <w:b/>
        </w:rPr>
        <w:t>Выпускник научится:</w:t>
      </w:r>
    </w:p>
    <w:p w:rsidR="00250221" w:rsidRPr="00B05C7A" w:rsidRDefault="00250221" w:rsidP="00250221">
      <w:pPr>
        <w:spacing w:line="276" w:lineRule="auto"/>
        <w:ind w:firstLine="426"/>
        <w:jc w:val="both"/>
      </w:pPr>
      <w:r w:rsidRPr="00B05C7A">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50221" w:rsidRPr="00B05C7A" w:rsidRDefault="00250221" w:rsidP="00250221">
      <w:pPr>
        <w:spacing w:line="276" w:lineRule="auto"/>
        <w:ind w:firstLine="426"/>
        <w:jc w:val="both"/>
      </w:pPr>
      <w:r w:rsidRPr="00B05C7A">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50221" w:rsidRPr="00B05C7A" w:rsidRDefault="00250221" w:rsidP="00250221">
      <w:pPr>
        <w:spacing w:line="276" w:lineRule="auto"/>
        <w:ind w:firstLine="426"/>
        <w:jc w:val="both"/>
      </w:pPr>
      <w:r w:rsidRPr="00B05C7A">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практическиммузицированием.</w:t>
      </w:r>
    </w:p>
    <w:p w:rsidR="00250221" w:rsidRPr="00B05C7A" w:rsidRDefault="00250221" w:rsidP="00250221">
      <w:pPr>
        <w:spacing w:line="276" w:lineRule="auto"/>
        <w:ind w:firstLine="426"/>
        <w:jc w:val="both"/>
        <w:rPr>
          <w:b/>
        </w:rPr>
      </w:pPr>
      <w:r w:rsidRPr="00B05C7A">
        <w:rPr>
          <w:b/>
        </w:rPr>
        <w:t>Выпускник получит возможность научиться:</w:t>
      </w:r>
    </w:p>
    <w:p w:rsidR="00250221" w:rsidRPr="00B05C7A" w:rsidRDefault="00250221" w:rsidP="00250221">
      <w:pPr>
        <w:spacing w:line="276" w:lineRule="auto"/>
        <w:ind w:firstLine="426"/>
        <w:jc w:val="both"/>
      </w:pPr>
      <w:r w:rsidRPr="00B05C7A">
        <w:lastRenderedPageBreak/>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50221" w:rsidRPr="00B05C7A" w:rsidRDefault="00250221" w:rsidP="00250221">
      <w:pPr>
        <w:spacing w:line="276" w:lineRule="auto"/>
        <w:ind w:firstLine="426"/>
        <w:jc w:val="both"/>
      </w:pPr>
      <w:r w:rsidRPr="00B05C7A">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250221" w:rsidRPr="00B05C7A" w:rsidRDefault="00250221" w:rsidP="00250221">
      <w:pPr>
        <w:spacing w:line="276" w:lineRule="auto"/>
        <w:ind w:firstLine="426"/>
        <w:jc w:val="both"/>
        <w:rPr>
          <w:b/>
        </w:rPr>
      </w:pPr>
      <w:r w:rsidRPr="00B05C7A">
        <w:rPr>
          <w:b/>
        </w:rPr>
        <w:t>Музыка в современном мире: традиции и инновации</w:t>
      </w:r>
      <w:r w:rsidRPr="00B05C7A">
        <w:rPr>
          <w:b/>
        </w:rPr>
        <w:cr/>
        <w:t>Выпускник научится:</w:t>
      </w:r>
    </w:p>
    <w:p w:rsidR="00250221" w:rsidRPr="00B05C7A" w:rsidRDefault="00250221" w:rsidP="00250221">
      <w:pPr>
        <w:spacing w:line="276" w:lineRule="auto"/>
        <w:ind w:firstLine="426"/>
        <w:jc w:val="both"/>
      </w:pPr>
      <w:r w:rsidRPr="00B05C7A">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50221" w:rsidRPr="00B05C7A" w:rsidRDefault="00250221" w:rsidP="00250221">
      <w:pPr>
        <w:spacing w:line="276" w:lineRule="auto"/>
        <w:ind w:firstLine="426"/>
        <w:jc w:val="both"/>
      </w:pPr>
      <w:r w:rsidRPr="00B05C7A">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250221" w:rsidRPr="00B05C7A" w:rsidRDefault="00250221" w:rsidP="00250221">
      <w:pPr>
        <w:spacing w:line="276" w:lineRule="auto"/>
        <w:ind w:firstLine="426"/>
        <w:jc w:val="both"/>
      </w:pPr>
      <w:r w:rsidRPr="00B05C7A">
        <w:t>•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250221" w:rsidRPr="00B05C7A" w:rsidRDefault="00250221" w:rsidP="00250221">
      <w:pPr>
        <w:spacing w:line="276" w:lineRule="auto"/>
        <w:ind w:firstLine="426"/>
        <w:jc w:val="both"/>
        <w:rPr>
          <w:b/>
        </w:rPr>
      </w:pPr>
      <w:r w:rsidRPr="00B05C7A">
        <w:rPr>
          <w:b/>
        </w:rPr>
        <w:t>Выпускник получит возможность научиться:</w:t>
      </w:r>
    </w:p>
    <w:p w:rsidR="00250221" w:rsidRPr="00B05C7A" w:rsidRDefault="00250221" w:rsidP="00250221">
      <w:pPr>
        <w:spacing w:line="276" w:lineRule="auto"/>
        <w:ind w:firstLine="426"/>
        <w:jc w:val="both"/>
      </w:pPr>
      <w:r w:rsidRPr="00B05C7A">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250221" w:rsidRPr="00B05C7A" w:rsidRDefault="00250221" w:rsidP="00250221">
      <w:pPr>
        <w:spacing w:line="276" w:lineRule="auto"/>
        <w:ind w:firstLine="426"/>
        <w:jc w:val="both"/>
      </w:pPr>
      <w:r w:rsidRPr="00B05C7A">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14556" w:rsidRPr="00B05C7A" w:rsidRDefault="00814556" w:rsidP="00250221">
      <w:pPr>
        <w:spacing w:line="276" w:lineRule="auto"/>
        <w:jc w:val="both"/>
      </w:pPr>
    </w:p>
    <w:p w:rsidR="00814556" w:rsidRPr="00B05C7A" w:rsidRDefault="00814556" w:rsidP="00E72E60">
      <w:pPr>
        <w:spacing w:line="276" w:lineRule="auto"/>
        <w:ind w:firstLine="426"/>
        <w:rPr>
          <w:b/>
        </w:rPr>
      </w:pPr>
      <w:r w:rsidRPr="00B05C7A">
        <w:rPr>
          <w:b/>
        </w:rPr>
        <w:t>1.2.5.1</w:t>
      </w:r>
      <w:r w:rsidR="00250221">
        <w:rPr>
          <w:b/>
        </w:rPr>
        <w:t>6</w:t>
      </w:r>
      <w:r w:rsidRPr="00B05C7A">
        <w:rPr>
          <w:b/>
        </w:rPr>
        <w:t xml:space="preserve">. </w:t>
      </w:r>
      <w:r w:rsidR="008D4BDE" w:rsidRPr="00B05C7A">
        <w:rPr>
          <w:b/>
        </w:rPr>
        <w:t>Изобразительное искусство</w:t>
      </w:r>
    </w:p>
    <w:p w:rsidR="00814556" w:rsidRPr="00B05C7A" w:rsidRDefault="00814556" w:rsidP="00E72E60">
      <w:pPr>
        <w:spacing w:line="276" w:lineRule="auto"/>
        <w:ind w:firstLine="426"/>
        <w:jc w:val="both"/>
        <w:rPr>
          <w:b/>
        </w:rPr>
      </w:pPr>
      <w:r w:rsidRPr="00B05C7A">
        <w:rPr>
          <w:b/>
        </w:rPr>
        <w:t>Роль искусства и художественной деятельности в жизни человека и общества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понимать роль и место искусства в развитии культуры, ориентироваться в связях искусства с наукой и религией;</w:t>
      </w:r>
    </w:p>
    <w:p w:rsidR="00814556" w:rsidRPr="00B05C7A" w:rsidRDefault="00814556" w:rsidP="00E72E60">
      <w:pPr>
        <w:spacing w:line="276" w:lineRule="auto"/>
        <w:ind w:firstLine="426"/>
        <w:jc w:val="both"/>
      </w:pPr>
      <w:r w:rsidRPr="00B05C7A">
        <w:t>• осознавать потенциал искусства в познании мира, в формировании отношения к человеку, природным и социальным явлениям;</w:t>
      </w:r>
    </w:p>
    <w:p w:rsidR="00814556" w:rsidRPr="00B05C7A" w:rsidRDefault="00814556" w:rsidP="00E72E60">
      <w:pPr>
        <w:spacing w:line="276" w:lineRule="auto"/>
        <w:ind w:firstLine="426"/>
        <w:jc w:val="both"/>
      </w:pPr>
      <w:r w:rsidRPr="00B05C7A">
        <w:t>• понимать роль искусства в создании материальной среды обитания человека;</w:t>
      </w:r>
    </w:p>
    <w:p w:rsidR="00814556" w:rsidRPr="00B05C7A" w:rsidRDefault="00814556" w:rsidP="00E72E60">
      <w:pPr>
        <w:spacing w:line="276" w:lineRule="auto"/>
        <w:ind w:firstLine="426"/>
        <w:jc w:val="both"/>
      </w:pPr>
      <w:r w:rsidRPr="00B05C7A">
        <w:t>• осознавать главные темы искусства и, обращаясь к ним в собственной художественно-творческой деятельности, создавать выразительные образы.</w:t>
      </w:r>
    </w:p>
    <w:p w:rsidR="00814556" w:rsidRPr="00B05C7A" w:rsidRDefault="00814556" w:rsidP="00E72E60">
      <w:pPr>
        <w:spacing w:line="276" w:lineRule="auto"/>
        <w:ind w:firstLine="426"/>
        <w:jc w:val="both"/>
      </w:pPr>
      <w:r w:rsidRPr="00B05C7A">
        <w:t>Выпускник получит возможность научиться:</w:t>
      </w:r>
    </w:p>
    <w:p w:rsidR="00814556" w:rsidRPr="00B05C7A" w:rsidRDefault="00814556" w:rsidP="00E72E60">
      <w:pPr>
        <w:spacing w:line="276" w:lineRule="auto"/>
        <w:ind w:firstLine="426"/>
        <w:jc w:val="both"/>
      </w:pPr>
      <w:r w:rsidRPr="00B05C7A">
        <w:t xml:space="preserve">• выделять и анализировать авторскую концепцию художественного образа в произведении искусства; </w:t>
      </w:r>
    </w:p>
    <w:p w:rsidR="00814556" w:rsidRPr="00B05C7A" w:rsidRDefault="00814556" w:rsidP="00E72E60">
      <w:pPr>
        <w:spacing w:line="276" w:lineRule="auto"/>
        <w:ind w:firstLine="426"/>
        <w:jc w:val="both"/>
      </w:pPr>
      <w:r w:rsidRPr="00B05C7A">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814556" w:rsidRPr="00B05C7A" w:rsidRDefault="00814556" w:rsidP="00E72E60">
      <w:pPr>
        <w:spacing w:line="276" w:lineRule="auto"/>
        <w:ind w:firstLine="426"/>
        <w:jc w:val="both"/>
      </w:pPr>
      <w:r w:rsidRPr="00B05C7A">
        <w:lastRenderedPageBreak/>
        <w:t>• различать произведения разных эпох, художественных стилей;</w:t>
      </w:r>
    </w:p>
    <w:p w:rsidR="00814556" w:rsidRPr="00B05C7A" w:rsidRDefault="00814556" w:rsidP="00E72E60">
      <w:pPr>
        <w:spacing w:line="276" w:lineRule="auto"/>
        <w:ind w:firstLine="426"/>
        <w:jc w:val="both"/>
      </w:pPr>
      <w:r w:rsidRPr="00B05C7A">
        <w:t>• различать работы великих мастеров по художественной манере (по манере письма). Духовно-нравственные проблемы жизни и искусства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понимать связи искусства с всемирной историей и историей Отечества;</w:t>
      </w:r>
    </w:p>
    <w:p w:rsidR="00814556" w:rsidRPr="00B05C7A" w:rsidRDefault="00814556" w:rsidP="00E72E60">
      <w:pPr>
        <w:spacing w:line="276" w:lineRule="auto"/>
        <w:ind w:firstLine="426"/>
        <w:jc w:val="both"/>
      </w:pPr>
      <w:r w:rsidRPr="00B05C7A">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14556" w:rsidRPr="00B05C7A" w:rsidRDefault="00814556" w:rsidP="00E72E60">
      <w:pPr>
        <w:spacing w:line="276" w:lineRule="auto"/>
        <w:ind w:firstLine="426"/>
        <w:jc w:val="both"/>
      </w:pPr>
      <w:r w:rsidRPr="00B05C7A">
        <w:t>• осмысливать на основе произведений искусства морально-нравственную позицию автора и давать ей оценку, соотнося с собственной позицией;</w:t>
      </w:r>
    </w:p>
    <w:p w:rsidR="00814556" w:rsidRPr="00B05C7A" w:rsidRDefault="00814556" w:rsidP="00E72E60">
      <w:pPr>
        <w:spacing w:line="276" w:lineRule="auto"/>
        <w:ind w:firstLine="426"/>
        <w:jc w:val="both"/>
      </w:pPr>
      <w:r w:rsidRPr="00B05C7A">
        <w:t>• передавать в собственной художественной деятельности красоту мира, выражать своё отношение к негативным явлениям жизни и искусства;</w:t>
      </w:r>
    </w:p>
    <w:p w:rsidR="00814556" w:rsidRPr="00B05C7A" w:rsidRDefault="00814556" w:rsidP="00E72E60">
      <w:pPr>
        <w:spacing w:line="276" w:lineRule="auto"/>
        <w:ind w:firstLine="426"/>
        <w:jc w:val="both"/>
      </w:pPr>
      <w:r w:rsidRPr="00B05C7A">
        <w:t>• осознавать важность сохранения художественных ценностей для последующих поколений, роль художественных музеев в жизни страны, края, города.</w:t>
      </w:r>
    </w:p>
    <w:p w:rsidR="00814556" w:rsidRPr="00B05C7A" w:rsidRDefault="00814556" w:rsidP="00E72E60">
      <w:pPr>
        <w:spacing w:line="276" w:lineRule="auto"/>
        <w:ind w:firstLine="426"/>
        <w:jc w:val="both"/>
      </w:pPr>
      <w:r w:rsidRPr="00B05C7A">
        <w:t xml:space="preserve">Выпускник получит возможность научиться: </w:t>
      </w:r>
    </w:p>
    <w:p w:rsidR="00814556" w:rsidRPr="00B05C7A" w:rsidRDefault="00814556" w:rsidP="00E72E60">
      <w:pPr>
        <w:spacing w:line="276" w:lineRule="auto"/>
        <w:ind w:firstLine="426"/>
        <w:jc w:val="both"/>
      </w:pPr>
      <w:r w:rsidRPr="00B05C7A">
        <w:t>• понимать гражданское подвижничество художника в выявлении положительных и отрицательных сторон жизни в художественном образе;</w:t>
      </w:r>
    </w:p>
    <w:p w:rsidR="00814556" w:rsidRPr="00B05C7A" w:rsidRDefault="00814556" w:rsidP="00E72E60">
      <w:pPr>
        <w:spacing w:line="276" w:lineRule="auto"/>
        <w:ind w:firstLine="426"/>
        <w:jc w:val="both"/>
      </w:pPr>
      <w:r w:rsidRPr="00B05C7A">
        <w:t>• осознавать необходимость развитого эстетического вкуса в жизни современного человека;</w:t>
      </w:r>
    </w:p>
    <w:p w:rsidR="00814556" w:rsidRPr="00B05C7A" w:rsidRDefault="00814556" w:rsidP="00E72E60">
      <w:pPr>
        <w:spacing w:line="276" w:lineRule="auto"/>
        <w:ind w:firstLine="426"/>
        <w:jc w:val="both"/>
      </w:pPr>
      <w:r w:rsidRPr="00B05C7A">
        <w:t xml:space="preserve">• понимать специфику ориентированности отечественного искусства на приоритет этического над эстетическим. </w:t>
      </w:r>
    </w:p>
    <w:p w:rsidR="00814556" w:rsidRPr="00B05C7A" w:rsidRDefault="00814556" w:rsidP="00E72E60">
      <w:pPr>
        <w:spacing w:line="276" w:lineRule="auto"/>
        <w:ind w:firstLine="426"/>
        <w:jc w:val="both"/>
        <w:rPr>
          <w:b/>
        </w:rPr>
      </w:pPr>
      <w:r w:rsidRPr="00B05C7A">
        <w:rPr>
          <w:b/>
        </w:rPr>
        <w:t>Язык пластических искусств и художественный образ</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14556" w:rsidRPr="00B05C7A" w:rsidRDefault="00814556" w:rsidP="00E72E60">
      <w:pPr>
        <w:spacing w:line="276" w:lineRule="auto"/>
        <w:ind w:firstLine="426"/>
        <w:jc w:val="both"/>
      </w:pPr>
      <w:r w:rsidRPr="00B05C7A">
        <w:t>• понимать роль художественного образа и понятия «выразительность» в искусстве;</w:t>
      </w:r>
    </w:p>
    <w:p w:rsidR="00814556" w:rsidRPr="00B05C7A" w:rsidRDefault="00814556" w:rsidP="00E72E60">
      <w:pPr>
        <w:spacing w:line="276" w:lineRule="auto"/>
        <w:ind w:firstLine="426"/>
        <w:jc w:val="both"/>
      </w:pPr>
      <w:r w:rsidRPr="00B05C7A">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14556" w:rsidRPr="00B05C7A" w:rsidRDefault="00814556" w:rsidP="00E72E60">
      <w:pPr>
        <w:spacing w:line="276" w:lineRule="auto"/>
        <w:ind w:firstLine="426"/>
        <w:jc w:val="both"/>
      </w:pPr>
      <w:r w:rsidRPr="00B05C7A">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14556" w:rsidRPr="00B05C7A" w:rsidRDefault="00814556" w:rsidP="00E72E60">
      <w:pPr>
        <w:spacing w:line="276" w:lineRule="auto"/>
        <w:ind w:firstLine="426"/>
        <w:jc w:val="both"/>
      </w:pPr>
      <w:r w:rsidRPr="00B05C7A">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14556" w:rsidRPr="00B05C7A" w:rsidRDefault="00814556" w:rsidP="00E72E60">
      <w:pPr>
        <w:spacing w:line="276" w:lineRule="auto"/>
        <w:ind w:firstLine="426"/>
        <w:jc w:val="both"/>
      </w:pPr>
      <w:r w:rsidRPr="00B05C7A">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анализировать и высказывать суждение о своей творческой работе и работе одноклассников;</w:t>
      </w:r>
    </w:p>
    <w:p w:rsidR="00814556" w:rsidRPr="00B05C7A" w:rsidRDefault="00814556" w:rsidP="00E72E60">
      <w:pPr>
        <w:spacing w:line="276" w:lineRule="auto"/>
        <w:ind w:firstLine="426"/>
        <w:jc w:val="both"/>
      </w:pPr>
      <w:r w:rsidRPr="00B05C7A">
        <w:t xml:space="preserve"> • понимать и использовать в художественной работе материалы и средства художественной выразительности, соответствующие замыслу;</w:t>
      </w:r>
    </w:p>
    <w:p w:rsidR="00814556" w:rsidRPr="00B05C7A" w:rsidRDefault="00814556" w:rsidP="00E72E60">
      <w:pPr>
        <w:spacing w:line="276" w:lineRule="auto"/>
        <w:ind w:firstLine="426"/>
        <w:jc w:val="both"/>
      </w:pPr>
      <w:r w:rsidRPr="00B05C7A">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814556" w:rsidRPr="00B05C7A" w:rsidRDefault="00814556" w:rsidP="00E72E60">
      <w:pPr>
        <w:spacing w:line="276" w:lineRule="auto"/>
        <w:ind w:firstLine="426"/>
        <w:jc w:val="both"/>
        <w:rPr>
          <w:b/>
        </w:rPr>
      </w:pPr>
      <w:r w:rsidRPr="00B05C7A">
        <w:rPr>
          <w:b/>
        </w:rPr>
        <w:lastRenderedPageBreak/>
        <w:t>Виды и жанры изобразительного искусства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14556" w:rsidRPr="00B05C7A" w:rsidRDefault="00814556" w:rsidP="00E72E60">
      <w:pPr>
        <w:spacing w:line="276" w:lineRule="auto"/>
        <w:ind w:firstLine="426"/>
        <w:jc w:val="both"/>
      </w:pPr>
      <w:r w:rsidRPr="00B05C7A">
        <w:t>• различать виды декоративно-прикладных искусств, понимать их специфику;</w:t>
      </w:r>
    </w:p>
    <w:p w:rsidR="00814556" w:rsidRPr="00B05C7A" w:rsidRDefault="00814556" w:rsidP="00E72E60">
      <w:pPr>
        <w:spacing w:line="276" w:lineRule="auto"/>
        <w:ind w:firstLine="426"/>
        <w:jc w:val="both"/>
      </w:pPr>
      <w:r w:rsidRPr="00B05C7A">
        <w:t>• различать жанры изобразительного искусства (портрет, пейзаж, натюрморт, бытовой, исторический, батальный жанры) и участвовать в художественно-</w:t>
      </w:r>
    </w:p>
    <w:p w:rsidR="00814556" w:rsidRPr="00B05C7A" w:rsidRDefault="00814556" w:rsidP="00E72E60">
      <w:pPr>
        <w:spacing w:line="276" w:lineRule="auto"/>
        <w:ind w:firstLine="426"/>
        <w:jc w:val="both"/>
      </w:pPr>
      <w:r w:rsidRPr="00B05C7A">
        <w:t>творческой деятельности, используя различные художественные материалы и приёмы работы с ними для передачи собственного замысла.</w:t>
      </w:r>
    </w:p>
    <w:p w:rsidR="00814556" w:rsidRPr="00B05C7A" w:rsidRDefault="00814556" w:rsidP="00E72E60">
      <w:pPr>
        <w:spacing w:line="276" w:lineRule="auto"/>
        <w:ind w:firstLine="426"/>
        <w:jc w:val="both"/>
      </w:pPr>
      <w:r w:rsidRPr="00B05C7A">
        <w:t>Выпускник получит возможность научиться:</w:t>
      </w:r>
    </w:p>
    <w:p w:rsidR="00814556" w:rsidRPr="00B05C7A" w:rsidRDefault="00814556" w:rsidP="00E72E60">
      <w:pPr>
        <w:spacing w:line="276" w:lineRule="auto"/>
        <w:ind w:firstLine="426"/>
        <w:jc w:val="both"/>
      </w:pPr>
      <w:r w:rsidRPr="00B05C7A">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814556" w:rsidRPr="00B05C7A" w:rsidRDefault="00814556" w:rsidP="00E72E60">
      <w:pPr>
        <w:spacing w:line="276" w:lineRule="auto"/>
        <w:ind w:firstLine="426"/>
        <w:jc w:val="both"/>
        <w:rPr>
          <w:b/>
        </w:rPr>
      </w:pPr>
      <w:r w:rsidRPr="00B05C7A">
        <w:rPr>
          <w:b/>
        </w:rPr>
        <w:t>Изобразительная природа фотографии, театра, кино</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определять жанры и особенности художественной фотографии, е. отличие от картины и нехудожественной фотографии;</w:t>
      </w:r>
    </w:p>
    <w:p w:rsidR="00814556" w:rsidRPr="00B05C7A" w:rsidRDefault="00814556" w:rsidP="00E72E60">
      <w:pPr>
        <w:spacing w:line="276" w:lineRule="auto"/>
        <w:ind w:firstLine="426"/>
        <w:jc w:val="both"/>
      </w:pPr>
      <w:r w:rsidRPr="00B05C7A">
        <w:t>• понимать особенности визуального художественного образа в театре и кино;</w:t>
      </w:r>
    </w:p>
    <w:p w:rsidR="00814556" w:rsidRPr="00B05C7A" w:rsidRDefault="00814556" w:rsidP="00E72E60">
      <w:pPr>
        <w:spacing w:line="276" w:lineRule="auto"/>
        <w:ind w:firstLine="426"/>
        <w:jc w:val="both"/>
      </w:pPr>
      <w:r w:rsidRPr="00B05C7A">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14556" w:rsidRPr="00B05C7A" w:rsidRDefault="00814556" w:rsidP="00E72E60">
      <w:pPr>
        <w:spacing w:line="276" w:lineRule="auto"/>
        <w:ind w:firstLine="426"/>
        <w:jc w:val="both"/>
      </w:pPr>
      <w:r w:rsidRPr="00B05C7A">
        <w:t>• применять компьютерные технологии в собственной художественно-творческой деятельности (PowerPoint, Photoshop и др.).</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использовать средства художественной выразительности в собственных фотоработах;</w:t>
      </w:r>
    </w:p>
    <w:p w:rsidR="00814556" w:rsidRPr="00B05C7A" w:rsidRDefault="00814556" w:rsidP="00E72E60">
      <w:pPr>
        <w:spacing w:line="276" w:lineRule="auto"/>
        <w:ind w:firstLine="426"/>
        <w:jc w:val="both"/>
      </w:pPr>
      <w:r w:rsidRPr="00B05C7A">
        <w:t>• применять в работе над цифровой фотографией технические средства Photoshop;</w:t>
      </w:r>
    </w:p>
    <w:p w:rsidR="00814556" w:rsidRPr="00B05C7A" w:rsidRDefault="00814556" w:rsidP="00E72E60">
      <w:pPr>
        <w:spacing w:line="276" w:lineRule="auto"/>
        <w:ind w:firstLine="426"/>
        <w:jc w:val="both"/>
      </w:pPr>
      <w:r w:rsidRPr="00B05C7A">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814556" w:rsidRPr="00B05C7A" w:rsidRDefault="00814556" w:rsidP="00E72E60">
      <w:pPr>
        <w:spacing w:line="276" w:lineRule="auto"/>
        <w:ind w:firstLine="426"/>
        <w:jc w:val="both"/>
      </w:pPr>
      <w:r w:rsidRPr="00B05C7A">
        <w:t>• понимать и анализировать раскадровку, реквизит, костюмы и грим после просмотра художественного фильма.</w:t>
      </w:r>
    </w:p>
    <w:p w:rsidR="00814556" w:rsidRPr="00B05C7A" w:rsidRDefault="00814556" w:rsidP="00E72E60">
      <w:pPr>
        <w:spacing w:line="276" w:lineRule="auto"/>
        <w:ind w:firstLine="426"/>
        <w:jc w:val="both"/>
      </w:pPr>
    </w:p>
    <w:p w:rsidR="00814556" w:rsidRPr="00B05C7A" w:rsidRDefault="00814556" w:rsidP="00E72E60">
      <w:pPr>
        <w:spacing w:line="276" w:lineRule="auto"/>
        <w:ind w:firstLine="426"/>
        <w:rPr>
          <w:b/>
        </w:rPr>
      </w:pPr>
      <w:r w:rsidRPr="00B05C7A">
        <w:rPr>
          <w:b/>
        </w:rPr>
        <w:t>1.2.5.1</w:t>
      </w:r>
      <w:r w:rsidR="00250221">
        <w:rPr>
          <w:b/>
        </w:rPr>
        <w:t>7</w:t>
      </w:r>
      <w:r w:rsidRPr="00B05C7A">
        <w:rPr>
          <w:b/>
        </w:rPr>
        <w:t xml:space="preserve">. </w:t>
      </w:r>
      <w:r w:rsidR="008D4BDE" w:rsidRPr="00B05C7A">
        <w:rPr>
          <w:b/>
        </w:rPr>
        <w:t>Технология</w:t>
      </w:r>
    </w:p>
    <w:p w:rsidR="00814556" w:rsidRPr="00B05C7A" w:rsidRDefault="00814556" w:rsidP="00E72E60">
      <w:pPr>
        <w:spacing w:line="276" w:lineRule="auto"/>
        <w:ind w:firstLine="426"/>
        <w:jc w:val="both"/>
        <w:rPr>
          <w:b/>
        </w:rPr>
      </w:pPr>
      <w:r w:rsidRPr="00B05C7A">
        <w:rPr>
          <w:b/>
        </w:rPr>
        <w:t xml:space="preserve">Индустриальные технологии </w:t>
      </w:r>
    </w:p>
    <w:p w:rsidR="00814556" w:rsidRPr="00B05C7A" w:rsidRDefault="00814556" w:rsidP="00E72E60">
      <w:pPr>
        <w:spacing w:line="276" w:lineRule="auto"/>
        <w:ind w:firstLine="426"/>
        <w:jc w:val="both"/>
        <w:rPr>
          <w:b/>
        </w:rPr>
      </w:pPr>
      <w:r w:rsidRPr="00B05C7A">
        <w:rPr>
          <w:b/>
        </w:rPr>
        <w:t>Технологии обработки конструкционных и поделочных материалов</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находить в учебной литературе сведения, необходимые для конструирования объекта и осуществления выбранной технологии;</w:t>
      </w:r>
    </w:p>
    <w:p w:rsidR="00814556" w:rsidRPr="00B05C7A" w:rsidRDefault="00814556" w:rsidP="00E72E60">
      <w:pPr>
        <w:spacing w:line="276" w:lineRule="auto"/>
        <w:ind w:firstLine="426"/>
        <w:jc w:val="both"/>
      </w:pPr>
      <w:r w:rsidRPr="00B05C7A">
        <w:t>• читать технические рисунки, эскизы, чертежи, схемы;</w:t>
      </w:r>
    </w:p>
    <w:p w:rsidR="00814556" w:rsidRPr="00B05C7A" w:rsidRDefault="00814556" w:rsidP="00E72E60">
      <w:pPr>
        <w:spacing w:line="276" w:lineRule="auto"/>
        <w:ind w:firstLine="426"/>
        <w:jc w:val="both"/>
      </w:pPr>
      <w:r w:rsidRPr="00B05C7A">
        <w:t>• выполнять в масштабе и правильно оформлять технические рисунки и эскизы разрабатываемых объектов;</w:t>
      </w:r>
    </w:p>
    <w:p w:rsidR="00814556" w:rsidRPr="00B05C7A" w:rsidRDefault="00814556" w:rsidP="00E72E60">
      <w:pPr>
        <w:spacing w:line="276" w:lineRule="auto"/>
        <w:ind w:firstLine="426"/>
        <w:jc w:val="both"/>
      </w:pPr>
      <w:r w:rsidRPr="00B05C7A">
        <w:t>• осуществлять технологические процессы создания или ремонта материальных объектов.</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14556" w:rsidRPr="00B05C7A" w:rsidRDefault="00814556" w:rsidP="00E72E60">
      <w:pPr>
        <w:spacing w:line="276" w:lineRule="auto"/>
        <w:ind w:firstLine="426"/>
        <w:jc w:val="both"/>
      </w:pPr>
      <w:r w:rsidRPr="00B05C7A">
        <w:lastRenderedPageBreak/>
        <w:t xml:space="preserve"> • осуществлять технологические процессы создания или ремонта материальных объектов, имеющих инновационные элементы. </w:t>
      </w:r>
    </w:p>
    <w:p w:rsidR="00814556" w:rsidRPr="00B05C7A" w:rsidRDefault="00814556" w:rsidP="00E72E60">
      <w:pPr>
        <w:spacing w:line="276" w:lineRule="auto"/>
        <w:ind w:firstLine="426"/>
        <w:jc w:val="both"/>
        <w:rPr>
          <w:b/>
        </w:rPr>
      </w:pPr>
      <w:r w:rsidRPr="00B05C7A">
        <w:rPr>
          <w:b/>
        </w:rPr>
        <w:t>Электротехника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14556" w:rsidRPr="00B05C7A" w:rsidRDefault="00814556" w:rsidP="00E72E60">
      <w:pPr>
        <w:spacing w:line="276" w:lineRule="auto"/>
        <w:ind w:firstLine="426"/>
        <w:jc w:val="both"/>
      </w:pPr>
      <w:r w:rsidRPr="00B05C7A">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14556" w:rsidRPr="00B05C7A" w:rsidRDefault="00814556" w:rsidP="00E72E60">
      <w:pPr>
        <w:spacing w:line="276" w:lineRule="auto"/>
        <w:ind w:firstLine="426"/>
        <w:jc w:val="both"/>
      </w:pPr>
      <w:r w:rsidRPr="00B05C7A">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814556" w:rsidRPr="00B05C7A" w:rsidRDefault="00814556" w:rsidP="00E72E60">
      <w:pPr>
        <w:spacing w:line="276" w:lineRule="auto"/>
        <w:ind w:firstLine="426"/>
        <w:jc w:val="both"/>
        <w:rPr>
          <w:b/>
        </w:rPr>
      </w:pPr>
      <w:r w:rsidRPr="00B05C7A">
        <w:rPr>
          <w:b/>
        </w:rPr>
        <w:t>Технологии ведения дома.  Кулинария</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составлять рацион питания на основе физиологических потребностей организма;</w:t>
      </w:r>
    </w:p>
    <w:p w:rsidR="00814556" w:rsidRPr="00B05C7A" w:rsidRDefault="00814556" w:rsidP="00E72E60">
      <w:pPr>
        <w:spacing w:line="276" w:lineRule="auto"/>
        <w:ind w:firstLine="426"/>
        <w:jc w:val="both"/>
      </w:pPr>
      <w:r w:rsidRPr="00B05C7A">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814556" w:rsidRPr="00B05C7A" w:rsidRDefault="00814556" w:rsidP="00E72E60">
      <w:pPr>
        <w:spacing w:line="276" w:lineRule="auto"/>
        <w:ind w:firstLine="426"/>
        <w:jc w:val="both"/>
      </w:pPr>
      <w:r w:rsidRPr="00B05C7A">
        <w:t>• применять основные виды и способы консервирования и заготовки пищевых продуктов в домашних условиях;</w:t>
      </w:r>
    </w:p>
    <w:p w:rsidR="00814556" w:rsidRPr="00B05C7A" w:rsidRDefault="00814556" w:rsidP="00E72E60">
      <w:pPr>
        <w:spacing w:line="276" w:lineRule="auto"/>
        <w:ind w:firstLine="426"/>
        <w:jc w:val="both"/>
      </w:pPr>
      <w:r w:rsidRPr="00B05C7A">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814556" w:rsidRPr="00B05C7A" w:rsidRDefault="00814556" w:rsidP="00E72E60">
      <w:pPr>
        <w:spacing w:line="276" w:lineRule="auto"/>
        <w:ind w:firstLine="426"/>
        <w:jc w:val="both"/>
      </w:pPr>
      <w:r w:rsidRPr="00B05C7A">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814556" w:rsidRPr="00B05C7A" w:rsidRDefault="00814556" w:rsidP="00E72E60">
      <w:pPr>
        <w:spacing w:line="276" w:lineRule="auto"/>
        <w:ind w:firstLine="426"/>
        <w:jc w:val="both"/>
      </w:pPr>
      <w:r w:rsidRPr="00B05C7A">
        <w:t xml:space="preserve">• выполнять мероприятия по предотвращению негативного влияния техногенной сферы на окружающую среду и здоровье человека. </w:t>
      </w:r>
    </w:p>
    <w:p w:rsidR="00814556" w:rsidRPr="00B05C7A" w:rsidRDefault="00814556" w:rsidP="00E72E60">
      <w:pPr>
        <w:spacing w:line="276" w:lineRule="auto"/>
        <w:ind w:firstLine="426"/>
        <w:jc w:val="both"/>
        <w:rPr>
          <w:b/>
        </w:rPr>
      </w:pPr>
      <w:r w:rsidRPr="00B05C7A">
        <w:rPr>
          <w:b/>
        </w:rPr>
        <w:t>Создание изделий из текстильных и поделочных материалов</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14556" w:rsidRPr="00B05C7A" w:rsidRDefault="00814556" w:rsidP="00E72E60">
      <w:pPr>
        <w:spacing w:line="276" w:lineRule="auto"/>
        <w:ind w:firstLine="426"/>
        <w:jc w:val="both"/>
      </w:pPr>
      <w:r w:rsidRPr="00B05C7A">
        <w:t>• выполнять влажно-тепловую обработку швейных изделий.</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 выполнять несложные приёмы моделирования швейных изделий, в том числе с использованием традиций народного костюма;</w:t>
      </w:r>
    </w:p>
    <w:p w:rsidR="00814556" w:rsidRPr="00B05C7A" w:rsidRDefault="00814556" w:rsidP="00E72E60">
      <w:pPr>
        <w:spacing w:line="276" w:lineRule="auto"/>
        <w:ind w:firstLine="426"/>
        <w:jc w:val="both"/>
      </w:pPr>
      <w:r w:rsidRPr="00B05C7A">
        <w:t xml:space="preserve"> • использовать при моделировании зрительные иллюзии в одежде; определять и исправлять дефекты швейных изделий;</w:t>
      </w:r>
    </w:p>
    <w:p w:rsidR="00814556" w:rsidRPr="00B05C7A" w:rsidRDefault="00814556" w:rsidP="00E72E60">
      <w:pPr>
        <w:spacing w:line="276" w:lineRule="auto"/>
        <w:ind w:firstLine="426"/>
        <w:jc w:val="both"/>
      </w:pPr>
      <w:r w:rsidRPr="00B05C7A">
        <w:lastRenderedPageBreak/>
        <w:t>• выполнять художественную отделку швейных изделий;</w:t>
      </w:r>
    </w:p>
    <w:p w:rsidR="00814556" w:rsidRPr="00B05C7A" w:rsidRDefault="00814556" w:rsidP="00E72E60">
      <w:pPr>
        <w:spacing w:line="276" w:lineRule="auto"/>
        <w:ind w:firstLine="426"/>
        <w:jc w:val="both"/>
      </w:pPr>
      <w:r w:rsidRPr="00B05C7A">
        <w:t xml:space="preserve">• изготавливать изделия декоративно-прикладного искусства, региональных народных промыслов; </w:t>
      </w:r>
    </w:p>
    <w:p w:rsidR="00814556" w:rsidRPr="00B05C7A" w:rsidRDefault="00814556" w:rsidP="00E72E60">
      <w:pPr>
        <w:spacing w:line="276" w:lineRule="auto"/>
        <w:ind w:firstLine="426"/>
        <w:jc w:val="both"/>
      </w:pPr>
      <w:r w:rsidRPr="00B05C7A">
        <w:t xml:space="preserve">• определять основные стили в одежде и современные направления моды. </w:t>
      </w:r>
    </w:p>
    <w:p w:rsidR="00814556" w:rsidRPr="00B05C7A" w:rsidRDefault="00814556" w:rsidP="00E72E60">
      <w:pPr>
        <w:spacing w:line="276" w:lineRule="auto"/>
        <w:ind w:firstLine="426"/>
        <w:jc w:val="both"/>
        <w:rPr>
          <w:b/>
        </w:rPr>
      </w:pPr>
      <w:r w:rsidRPr="00B05C7A">
        <w:rPr>
          <w:b/>
        </w:rPr>
        <w:t xml:space="preserve">Сельскохозяйственные технологии </w:t>
      </w:r>
    </w:p>
    <w:p w:rsidR="00814556" w:rsidRPr="00B05C7A" w:rsidRDefault="00814556" w:rsidP="00E72E60">
      <w:pPr>
        <w:spacing w:line="276" w:lineRule="auto"/>
        <w:ind w:firstLine="426"/>
        <w:jc w:val="both"/>
        <w:rPr>
          <w:b/>
        </w:rPr>
      </w:pPr>
      <w:r w:rsidRPr="00B05C7A">
        <w:rPr>
          <w:b/>
        </w:rPr>
        <w:t>Технологии растениеводства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14556" w:rsidRPr="00B05C7A" w:rsidRDefault="00814556" w:rsidP="00E72E60">
      <w:pPr>
        <w:spacing w:line="276" w:lineRule="auto"/>
        <w:ind w:firstLine="426"/>
        <w:jc w:val="both"/>
      </w:pPr>
      <w:r w:rsidRPr="00B05C7A">
        <w:t>• планировать размещение культур на учебно-опытном участке и в личном подсобном хозяйстве с учётом севооборотов.</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814556" w:rsidRPr="00B05C7A" w:rsidRDefault="00814556" w:rsidP="00E72E60">
      <w:pPr>
        <w:spacing w:line="276" w:lineRule="auto"/>
        <w:ind w:firstLine="426"/>
        <w:jc w:val="both"/>
      </w:pPr>
      <w:r w:rsidRPr="00B05C7A">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14556" w:rsidRPr="00B05C7A" w:rsidRDefault="00814556" w:rsidP="00E72E60">
      <w:pPr>
        <w:spacing w:line="276" w:lineRule="auto"/>
        <w:ind w:firstLine="426"/>
        <w:jc w:val="both"/>
      </w:pPr>
      <w:r w:rsidRPr="00B05C7A">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14556" w:rsidRPr="00B05C7A" w:rsidRDefault="00814556" w:rsidP="00E72E60">
      <w:pPr>
        <w:spacing w:line="276" w:lineRule="auto"/>
        <w:ind w:firstLine="426"/>
        <w:jc w:val="both"/>
        <w:rPr>
          <w:b/>
        </w:rPr>
      </w:pPr>
      <w:r w:rsidRPr="00B05C7A">
        <w:rPr>
          <w:b/>
        </w:rPr>
        <w:t>Технологии исследовательской, опытнической и проектной деятельности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14556" w:rsidRPr="00B05C7A" w:rsidRDefault="00814556" w:rsidP="00E72E60">
      <w:pPr>
        <w:spacing w:line="276" w:lineRule="auto"/>
        <w:ind w:firstLine="426"/>
        <w:jc w:val="both"/>
      </w:pPr>
      <w:r w:rsidRPr="00B05C7A">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14556" w:rsidRPr="00B05C7A" w:rsidRDefault="00814556" w:rsidP="00E72E60">
      <w:pPr>
        <w:spacing w:line="276" w:lineRule="auto"/>
        <w:ind w:firstLine="426"/>
        <w:jc w:val="both"/>
      </w:pPr>
      <w:r w:rsidRPr="00B05C7A">
        <w:t>Выпускник получит возможность научиться:</w:t>
      </w:r>
    </w:p>
    <w:p w:rsidR="00814556" w:rsidRPr="00B05C7A" w:rsidRDefault="00814556" w:rsidP="00E72E60">
      <w:pPr>
        <w:spacing w:line="276" w:lineRule="auto"/>
        <w:ind w:firstLine="426"/>
        <w:jc w:val="both"/>
      </w:pPr>
      <w:r w:rsidRPr="00B05C7A">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814556" w:rsidRPr="00B05C7A" w:rsidRDefault="00814556" w:rsidP="00E72E60">
      <w:pPr>
        <w:spacing w:line="276" w:lineRule="auto"/>
        <w:ind w:firstLine="426"/>
        <w:jc w:val="both"/>
      </w:pPr>
      <w:r w:rsidRPr="00B05C7A">
        <w:t>• осуществлять презентацию, экономическую и экологическую оценку проекта; разрабатывать вариант рекламы для продукта труда.</w:t>
      </w:r>
    </w:p>
    <w:p w:rsidR="00814556" w:rsidRPr="00B05C7A" w:rsidRDefault="00814556" w:rsidP="00E72E60">
      <w:pPr>
        <w:spacing w:line="276" w:lineRule="auto"/>
        <w:ind w:firstLine="426"/>
        <w:jc w:val="both"/>
        <w:rPr>
          <w:b/>
        </w:rPr>
      </w:pPr>
      <w:r w:rsidRPr="00B05C7A">
        <w:rPr>
          <w:b/>
        </w:rPr>
        <w:t>Современное производство и профессиональное самоопределение</w:t>
      </w:r>
    </w:p>
    <w:p w:rsidR="00814556" w:rsidRPr="00B05C7A" w:rsidRDefault="00814556" w:rsidP="00E72E60">
      <w:pPr>
        <w:spacing w:line="276" w:lineRule="auto"/>
        <w:ind w:firstLine="426"/>
        <w:jc w:val="both"/>
        <w:rPr>
          <w:b/>
        </w:rPr>
      </w:pPr>
      <w:r w:rsidRPr="00B05C7A">
        <w:rPr>
          <w:b/>
        </w:rPr>
        <w:t xml:space="preserve">Выпускник научится </w:t>
      </w:r>
    </w:p>
    <w:p w:rsidR="00814556" w:rsidRPr="00B05C7A" w:rsidRDefault="00814556" w:rsidP="004C0D94">
      <w:pPr>
        <w:numPr>
          <w:ilvl w:val="0"/>
          <w:numId w:val="71"/>
        </w:numPr>
        <w:tabs>
          <w:tab w:val="clear" w:pos="780"/>
          <w:tab w:val="num" w:pos="360"/>
        </w:tabs>
        <w:spacing w:line="276" w:lineRule="auto"/>
        <w:ind w:left="0" w:firstLine="426"/>
        <w:jc w:val="both"/>
      </w:pPr>
      <w:r w:rsidRPr="00B05C7A">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14556" w:rsidRPr="00B05C7A" w:rsidRDefault="00814556" w:rsidP="00E72E60">
      <w:pPr>
        <w:spacing w:line="276" w:lineRule="auto"/>
        <w:ind w:firstLine="426"/>
        <w:jc w:val="both"/>
        <w:rPr>
          <w:b/>
        </w:rPr>
      </w:pPr>
      <w:r w:rsidRPr="00B05C7A">
        <w:rPr>
          <w:b/>
        </w:rPr>
        <w:lastRenderedPageBreak/>
        <w:t>Выпускник получит возможность научиться:</w:t>
      </w:r>
    </w:p>
    <w:p w:rsidR="00814556" w:rsidRPr="00B05C7A" w:rsidRDefault="00814556" w:rsidP="00E72E60">
      <w:pPr>
        <w:spacing w:line="276" w:lineRule="auto"/>
        <w:ind w:firstLine="426"/>
        <w:jc w:val="both"/>
      </w:pPr>
      <w:r w:rsidRPr="00B05C7A">
        <w:t>• планировать профессиональную карьеру;</w:t>
      </w:r>
    </w:p>
    <w:p w:rsidR="00814556" w:rsidRPr="00B05C7A" w:rsidRDefault="00814556" w:rsidP="00E72E60">
      <w:pPr>
        <w:spacing w:line="276" w:lineRule="auto"/>
        <w:ind w:firstLine="426"/>
        <w:jc w:val="both"/>
      </w:pPr>
      <w:r w:rsidRPr="00B05C7A">
        <w:t xml:space="preserve"> • рационально выбирать пути продолжения образования или трудоустройства;</w:t>
      </w:r>
    </w:p>
    <w:p w:rsidR="00814556" w:rsidRPr="00B05C7A" w:rsidRDefault="00814556" w:rsidP="00E72E60">
      <w:pPr>
        <w:spacing w:line="276" w:lineRule="auto"/>
        <w:ind w:firstLine="426"/>
        <w:jc w:val="both"/>
      </w:pPr>
      <w:r w:rsidRPr="00B05C7A">
        <w:t xml:space="preserve"> • ориентироваться в информации по трудоустройству и продолжению образования;</w:t>
      </w:r>
    </w:p>
    <w:p w:rsidR="00814556" w:rsidRPr="00B05C7A" w:rsidRDefault="00814556" w:rsidP="00E72E60">
      <w:pPr>
        <w:spacing w:line="276" w:lineRule="auto"/>
        <w:ind w:firstLine="426"/>
        <w:jc w:val="both"/>
      </w:pPr>
      <w:r w:rsidRPr="00B05C7A">
        <w:t xml:space="preserve"> • оценивать свои возможности и возможности своей семьи для предпринимательской деятельности.</w:t>
      </w:r>
    </w:p>
    <w:p w:rsidR="00814556" w:rsidRPr="00B05C7A" w:rsidRDefault="00814556" w:rsidP="00E72E60">
      <w:pPr>
        <w:spacing w:line="276" w:lineRule="auto"/>
        <w:ind w:firstLine="426"/>
        <w:jc w:val="both"/>
      </w:pPr>
    </w:p>
    <w:p w:rsidR="00814556" w:rsidRPr="00B05C7A" w:rsidRDefault="00814556" w:rsidP="00E72E60">
      <w:pPr>
        <w:spacing w:line="276" w:lineRule="auto"/>
        <w:ind w:firstLine="426"/>
        <w:rPr>
          <w:b/>
        </w:rPr>
      </w:pPr>
      <w:r w:rsidRPr="00B05C7A">
        <w:rPr>
          <w:b/>
        </w:rPr>
        <w:t>1.2.5.1</w:t>
      </w:r>
      <w:r w:rsidR="00250221">
        <w:rPr>
          <w:b/>
        </w:rPr>
        <w:t>8</w:t>
      </w:r>
      <w:r w:rsidRPr="00B05C7A">
        <w:rPr>
          <w:b/>
        </w:rPr>
        <w:t xml:space="preserve">. </w:t>
      </w:r>
      <w:r w:rsidR="008D4BDE" w:rsidRPr="00B05C7A">
        <w:rPr>
          <w:b/>
        </w:rPr>
        <w:t>Физическая культура</w:t>
      </w:r>
    </w:p>
    <w:p w:rsidR="00814556" w:rsidRPr="00B05C7A" w:rsidRDefault="00814556" w:rsidP="00E72E60">
      <w:pPr>
        <w:spacing w:line="276" w:lineRule="auto"/>
        <w:ind w:firstLine="426"/>
        <w:jc w:val="both"/>
        <w:rPr>
          <w:b/>
        </w:rPr>
      </w:pPr>
      <w:r w:rsidRPr="00B05C7A">
        <w:rPr>
          <w:b/>
        </w:rPr>
        <w:t>Знания о физической культуре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814556" w:rsidRPr="00B05C7A" w:rsidRDefault="00814556" w:rsidP="00E72E60">
      <w:pPr>
        <w:spacing w:line="276" w:lineRule="auto"/>
        <w:ind w:firstLine="426"/>
        <w:jc w:val="both"/>
      </w:pPr>
      <w:r w:rsidRPr="00B05C7A">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14556" w:rsidRPr="00B05C7A" w:rsidRDefault="00814556" w:rsidP="00E72E60">
      <w:pPr>
        <w:spacing w:line="276" w:lineRule="auto"/>
        <w:ind w:firstLine="426"/>
        <w:jc w:val="both"/>
      </w:pPr>
      <w:r w:rsidRPr="00B05C7A">
        <w:t>• понимать определение допинга, основ антидопинговых правил и концепции честного спорта, осознавать последствия допинга;</w:t>
      </w:r>
    </w:p>
    <w:p w:rsidR="00814556" w:rsidRPr="00B05C7A" w:rsidRDefault="00814556" w:rsidP="00E72E60">
      <w:pPr>
        <w:spacing w:line="276" w:lineRule="auto"/>
        <w:ind w:firstLine="426"/>
        <w:jc w:val="both"/>
      </w:pPr>
      <w:r w:rsidRPr="00B05C7A">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14556" w:rsidRPr="00B05C7A" w:rsidRDefault="00814556" w:rsidP="00E72E60">
      <w:pPr>
        <w:spacing w:line="276" w:lineRule="auto"/>
        <w:ind w:firstLine="426"/>
        <w:jc w:val="both"/>
      </w:pPr>
      <w:r w:rsidRPr="00B05C7A">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14556" w:rsidRPr="00B05C7A" w:rsidRDefault="00814556" w:rsidP="00E72E60">
      <w:pPr>
        <w:spacing w:line="276" w:lineRule="auto"/>
        <w:ind w:firstLine="426"/>
        <w:jc w:val="both"/>
      </w:pPr>
      <w:r w:rsidRPr="00B05C7A">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14556" w:rsidRPr="00B05C7A" w:rsidRDefault="00814556" w:rsidP="00E72E60">
      <w:pPr>
        <w:spacing w:line="276" w:lineRule="auto"/>
        <w:ind w:firstLine="426"/>
        <w:jc w:val="both"/>
      </w:pPr>
      <w:r w:rsidRPr="00B05C7A">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14556" w:rsidRPr="00B05C7A" w:rsidRDefault="00814556" w:rsidP="00E72E60">
      <w:pPr>
        <w:spacing w:line="276" w:lineRule="auto"/>
        <w:ind w:firstLine="426"/>
        <w:jc w:val="both"/>
      </w:pPr>
      <w:r w:rsidRPr="00B05C7A">
        <w:t>• характеризовать исторические вехи развития отечественного спортивного движения, великих спортсменов, принёсших славу российскому спорту;</w:t>
      </w:r>
    </w:p>
    <w:p w:rsidR="00814556" w:rsidRPr="00B05C7A" w:rsidRDefault="00814556" w:rsidP="00E72E60">
      <w:pPr>
        <w:spacing w:line="276" w:lineRule="auto"/>
        <w:ind w:firstLine="426"/>
        <w:jc w:val="both"/>
      </w:pPr>
      <w:r w:rsidRPr="00B05C7A">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14556" w:rsidRPr="00B05C7A" w:rsidRDefault="00814556" w:rsidP="00E72E60">
      <w:pPr>
        <w:spacing w:line="276" w:lineRule="auto"/>
        <w:ind w:firstLine="426"/>
        <w:jc w:val="both"/>
        <w:rPr>
          <w:b/>
        </w:rPr>
      </w:pPr>
      <w:r w:rsidRPr="00B05C7A">
        <w:rPr>
          <w:b/>
        </w:rPr>
        <w:t>Способы двигательной (физкультурной) деятельности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14556" w:rsidRPr="00B05C7A" w:rsidRDefault="00814556" w:rsidP="00E72E60">
      <w:pPr>
        <w:spacing w:line="276" w:lineRule="auto"/>
        <w:ind w:firstLine="426"/>
        <w:jc w:val="both"/>
      </w:pPr>
      <w:r w:rsidRPr="00B05C7A">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14556" w:rsidRPr="00B05C7A" w:rsidRDefault="00814556" w:rsidP="00E72E60">
      <w:pPr>
        <w:spacing w:line="276" w:lineRule="auto"/>
        <w:ind w:firstLine="426"/>
        <w:jc w:val="both"/>
      </w:pPr>
      <w:r w:rsidRPr="00B05C7A">
        <w:lastRenderedPageBreak/>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14556" w:rsidRPr="00B05C7A" w:rsidRDefault="00814556" w:rsidP="00E72E60">
      <w:pPr>
        <w:spacing w:line="276" w:lineRule="auto"/>
        <w:ind w:firstLine="426"/>
        <w:jc w:val="both"/>
      </w:pPr>
      <w:r w:rsidRPr="00B05C7A">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14556" w:rsidRPr="00B05C7A" w:rsidRDefault="00814556" w:rsidP="00E72E60">
      <w:pPr>
        <w:spacing w:line="276" w:lineRule="auto"/>
        <w:ind w:firstLine="426"/>
        <w:jc w:val="both"/>
      </w:pPr>
      <w:r w:rsidRPr="00B05C7A">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14556" w:rsidRPr="00B05C7A" w:rsidRDefault="00814556" w:rsidP="00E72E60">
      <w:pPr>
        <w:spacing w:line="276" w:lineRule="auto"/>
        <w:ind w:firstLine="426"/>
        <w:jc w:val="both"/>
      </w:pPr>
      <w:r w:rsidRPr="00B05C7A">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14556" w:rsidRPr="00B05C7A" w:rsidRDefault="00814556" w:rsidP="00E72E60">
      <w:pPr>
        <w:spacing w:line="276" w:lineRule="auto"/>
        <w:ind w:firstLine="426"/>
        <w:jc w:val="both"/>
      </w:pPr>
      <w:r w:rsidRPr="00B05C7A">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814556" w:rsidRPr="00B05C7A" w:rsidRDefault="00814556" w:rsidP="00E72E60">
      <w:pPr>
        <w:spacing w:line="276" w:lineRule="auto"/>
        <w:ind w:firstLine="426"/>
        <w:jc w:val="both"/>
      </w:pPr>
      <w:r w:rsidRPr="00B05C7A">
        <w:t>• проводить восстановительные мероприятия с использованием банных процедур и сеансов оздоровительного массажа.</w:t>
      </w:r>
    </w:p>
    <w:p w:rsidR="00814556" w:rsidRPr="00B05C7A" w:rsidRDefault="00814556" w:rsidP="00E72E60">
      <w:pPr>
        <w:spacing w:line="276" w:lineRule="auto"/>
        <w:ind w:firstLine="426"/>
        <w:jc w:val="both"/>
        <w:rPr>
          <w:b/>
        </w:rPr>
      </w:pPr>
      <w:r w:rsidRPr="00B05C7A">
        <w:rPr>
          <w:b/>
        </w:rPr>
        <w:t>Физическое совершенствование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14556" w:rsidRPr="00B05C7A" w:rsidRDefault="00814556" w:rsidP="00E72E60">
      <w:pPr>
        <w:spacing w:line="276" w:lineRule="auto"/>
        <w:ind w:firstLine="426"/>
        <w:jc w:val="both"/>
      </w:pPr>
      <w:r w:rsidRPr="00B05C7A">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14556" w:rsidRPr="00B05C7A" w:rsidRDefault="00814556" w:rsidP="00E72E60">
      <w:pPr>
        <w:spacing w:line="276" w:lineRule="auto"/>
        <w:ind w:firstLine="426"/>
        <w:jc w:val="both"/>
      </w:pPr>
      <w:r w:rsidRPr="00B05C7A">
        <w:t>• выполнять акробатические комбинации из числа хорошо освоенных упражнений;</w:t>
      </w:r>
    </w:p>
    <w:p w:rsidR="00814556" w:rsidRPr="00B05C7A" w:rsidRDefault="00814556" w:rsidP="00E72E60">
      <w:pPr>
        <w:spacing w:line="276" w:lineRule="auto"/>
        <w:ind w:firstLine="426"/>
        <w:jc w:val="both"/>
      </w:pPr>
      <w:r w:rsidRPr="00B05C7A">
        <w:t>• выполнять гимнастические комбинации на спортивных снарядах из числа хорошо освоенных упражнений;</w:t>
      </w:r>
    </w:p>
    <w:p w:rsidR="00814556" w:rsidRPr="00B05C7A" w:rsidRDefault="00814556" w:rsidP="00E72E60">
      <w:pPr>
        <w:spacing w:line="276" w:lineRule="auto"/>
        <w:ind w:firstLine="426"/>
        <w:jc w:val="both"/>
      </w:pPr>
      <w:r w:rsidRPr="00B05C7A">
        <w:t>• выполнять легкоатлетические упражнения в беге и прыжках (в высоту и длину);</w:t>
      </w:r>
    </w:p>
    <w:p w:rsidR="00814556" w:rsidRPr="00B05C7A" w:rsidRDefault="00814556" w:rsidP="00E72E60">
      <w:pPr>
        <w:spacing w:line="276" w:lineRule="auto"/>
        <w:ind w:firstLine="426"/>
        <w:jc w:val="both"/>
      </w:pPr>
      <w:r w:rsidRPr="00B05C7A">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14556" w:rsidRPr="00B05C7A" w:rsidRDefault="00814556" w:rsidP="00E72E60">
      <w:pPr>
        <w:spacing w:line="276" w:lineRule="auto"/>
        <w:ind w:firstLine="426"/>
        <w:jc w:val="both"/>
      </w:pPr>
      <w:r w:rsidRPr="00B05C7A">
        <w:t>• выполнять спуски и торможения на лыжах с пологого склона одним из разученных способов;</w:t>
      </w:r>
    </w:p>
    <w:p w:rsidR="00814556" w:rsidRPr="00B05C7A" w:rsidRDefault="00814556" w:rsidP="00E72E60">
      <w:pPr>
        <w:spacing w:line="276" w:lineRule="auto"/>
        <w:ind w:firstLine="426"/>
        <w:jc w:val="both"/>
      </w:pPr>
      <w:r w:rsidRPr="00B05C7A">
        <w:t>• выполнять основные технические действия и приёмы игры в футбол, волейбол, баскетбол в условиях учебной и игровой деятельности;</w:t>
      </w:r>
    </w:p>
    <w:p w:rsidR="00814556" w:rsidRPr="00B05C7A" w:rsidRDefault="00814556" w:rsidP="00E72E60">
      <w:pPr>
        <w:spacing w:line="276" w:lineRule="auto"/>
        <w:ind w:firstLine="426"/>
        <w:jc w:val="both"/>
      </w:pPr>
      <w:r w:rsidRPr="00B05C7A">
        <w:t>• выполнять тестовые упражнения на оценку уровня индивидуального развития основных физических качеств.</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выполнять комплексы упражнений лечебной физической культуры с учётом имеющихся индивидуальных нарушений в показателях здоровья;</w:t>
      </w:r>
    </w:p>
    <w:p w:rsidR="00814556" w:rsidRPr="00B05C7A" w:rsidRDefault="00814556" w:rsidP="00E72E60">
      <w:pPr>
        <w:spacing w:line="276" w:lineRule="auto"/>
        <w:ind w:firstLine="426"/>
        <w:jc w:val="both"/>
      </w:pPr>
      <w:r w:rsidRPr="00B05C7A">
        <w:lastRenderedPageBreak/>
        <w:t xml:space="preserve">• преодолевать естественные и искусственные препятствия с помощью разнообразных способов лазания, прыжков и бега; </w:t>
      </w:r>
    </w:p>
    <w:p w:rsidR="00814556" w:rsidRPr="00B05C7A" w:rsidRDefault="00814556" w:rsidP="00E72E60">
      <w:pPr>
        <w:spacing w:line="276" w:lineRule="auto"/>
        <w:ind w:firstLine="426"/>
        <w:jc w:val="both"/>
      </w:pPr>
      <w:r w:rsidRPr="00B05C7A">
        <w:t>• осуществлять судейство по одному из осваиваемых видов спорта;</w:t>
      </w:r>
    </w:p>
    <w:p w:rsidR="00814556" w:rsidRPr="00B05C7A" w:rsidRDefault="00814556" w:rsidP="00E72E60">
      <w:pPr>
        <w:spacing w:line="276" w:lineRule="auto"/>
        <w:ind w:firstLine="426"/>
        <w:jc w:val="both"/>
      </w:pPr>
      <w:r w:rsidRPr="00B05C7A">
        <w:t>• выполнять тестовые нормативы по физической подготовке.</w:t>
      </w:r>
    </w:p>
    <w:p w:rsidR="00814556" w:rsidRPr="00B05C7A" w:rsidRDefault="00814556" w:rsidP="00E72E60">
      <w:pPr>
        <w:spacing w:line="276" w:lineRule="auto"/>
        <w:ind w:firstLine="426"/>
        <w:jc w:val="both"/>
      </w:pPr>
    </w:p>
    <w:p w:rsidR="00814556" w:rsidRPr="00B05C7A" w:rsidRDefault="00814556" w:rsidP="00E72E60">
      <w:pPr>
        <w:spacing w:line="276" w:lineRule="auto"/>
        <w:ind w:firstLine="426"/>
        <w:rPr>
          <w:b/>
        </w:rPr>
      </w:pPr>
      <w:r w:rsidRPr="00B05C7A">
        <w:rPr>
          <w:b/>
        </w:rPr>
        <w:t>1.2.5.1</w:t>
      </w:r>
      <w:r w:rsidR="00250221">
        <w:rPr>
          <w:b/>
        </w:rPr>
        <w:t>9</w:t>
      </w:r>
      <w:r w:rsidRPr="00B05C7A">
        <w:rPr>
          <w:b/>
        </w:rPr>
        <w:t xml:space="preserve">. </w:t>
      </w:r>
      <w:r w:rsidR="008D4BDE" w:rsidRPr="00B05C7A">
        <w:rPr>
          <w:b/>
        </w:rPr>
        <w:t>Основы безопасности жизнедеятельности</w:t>
      </w:r>
    </w:p>
    <w:p w:rsidR="00814556" w:rsidRPr="00B05C7A" w:rsidRDefault="00814556" w:rsidP="00E72E60">
      <w:pPr>
        <w:spacing w:line="276" w:lineRule="auto"/>
        <w:ind w:firstLine="426"/>
        <w:jc w:val="both"/>
        <w:rPr>
          <w:b/>
        </w:rPr>
      </w:pPr>
      <w:r w:rsidRPr="00B05C7A">
        <w:rPr>
          <w:b/>
        </w:rPr>
        <w:t xml:space="preserve"> Основы безопасности жизнедеятельности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классифицировать и описывать потенциально опасные бытовые ситуации и объекты экономики, расположенные в районе проживания; чрезвычайные</w:t>
      </w:r>
    </w:p>
    <w:p w:rsidR="00814556" w:rsidRPr="00B05C7A" w:rsidRDefault="00814556" w:rsidP="00E72E60">
      <w:pPr>
        <w:spacing w:line="276" w:lineRule="auto"/>
        <w:ind w:firstLine="426"/>
        <w:jc w:val="both"/>
      </w:pPr>
      <w:r w:rsidRPr="00B05C7A">
        <w:t>ситуации природного и техногенного характера, наиболее вероятные для региона проживания;</w:t>
      </w:r>
    </w:p>
    <w:p w:rsidR="00814556" w:rsidRPr="00B05C7A" w:rsidRDefault="00814556" w:rsidP="00E72E60">
      <w:pPr>
        <w:spacing w:line="276" w:lineRule="auto"/>
        <w:ind w:firstLine="426"/>
        <w:jc w:val="both"/>
      </w:pPr>
      <w:r w:rsidRPr="00B05C7A">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14556" w:rsidRPr="00B05C7A" w:rsidRDefault="00814556" w:rsidP="00E72E60">
      <w:pPr>
        <w:spacing w:line="276" w:lineRule="auto"/>
        <w:ind w:firstLine="426"/>
        <w:jc w:val="both"/>
      </w:pPr>
      <w:r w:rsidRPr="00B05C7A">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14556" w:rsidRPr="00B05C7A" w:rsidRDefault="00814556" w:rsidP="00E72E60">
      <w:pPr>
        <w:spacing w:line="276" w:lineRule="auto"/>
        <w:ind w:firstLine="426"/>
        <w:jc w:val="both"/>
      </w:pPr>
      <w:r w:rsidRPr="00B05C7A">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14556" w:rsidRPr="00B05C7A" w:rsidRDefault="00814556" w:rsidP="00E72E60">
      <w:pPr>
        <w:spacing w:line="276" w:lineRule="auto"/>
        <w:ind w:firstLine="426"/>
        <w:jc w:val="both"/>
      </w:pPr>
      <w:r w:rsidRPr="00B05C7A">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14556" w:rsidRPr="00B05C7A" w:rsidRDefault="00814556" w:rsidP="00E72E60">
      <w:pPr>
        <w:spacing w:line="276" w:lineRule="auto"/>
        <w:ind w:firstLine="426"/>
        <w:jc w:val="both"/>
      </w:pPr>
      <w:r w:rsidRPr="00B05C7A">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14556" w:rsidRPr="00B05C7A" w:rsidRDefault="00814556" w:rsidP="00E72E60">
      <w:pPr>
        <w:spacing w:line="276" w:lineRule="auto"/>
        <w:ind w:firstLine="426"/>
        <w:jc w:val="both"/>
      </w:pPr>
      <w:r w:rsidRPr="00B05C7A">
        <w:t>• прогнозировать возможность возникновения опасных и чрезвычайных ситуаций по их характерным признакам;</w:t>
      </w:r>
    </w:p>
    <w:p w:rsidR="00814556" w:rsidRPr="00B05C7A" w:rsidRDefault="00814556" w:rsidP="00E72E60">
      <w:pPr>
        <w:spacing w:line="276" w:lineRule="auto"/>
        <w:ind w:firstLine="426"/>
        <w:jc w:val="both"/>
      </w:pPr>
      <w:r w:rsidRPr="00B05C7A">
        <w:t>• характеризовать роль образования в системе формирования современного уровня культуры безопасности жизнедеятельности у населения страны;</w:t>
      </w:r>
    </w:p>
    <w:p w:rsidR="00814556" w:rsidRPr="00B05C7A" w:rsidRDefault="00814556" w:rsidP="00E72E60">
      <w:pPr>
        <w:spacing w:line="276" w:lineRule="auto"/>
        <w:ind w:firstLine="426"/>
        <w:jc w:val="both"/>
      </w:pPr>
      <w:r w:rsidRPr="00B05C7A">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14556" w:rsidRPr="00B05C7A" w:rsidRDefault="00814556" w:rsidP="00E72E60">
      <w:pPr>
        <w:spacing w:line="276" w:lineRule="auto"/>
        <w:ind w:firstLine="426"/>
        <w:jc w:val="both"/>
        <w:rPr>
          <w:b/>
        </w:rPr>
      </w:pPr>
      <w:r w:rsidRPr="00B05C7A">
        <w:rPr>
          <w:b/>
        </w:rPr>
        <w:t>Защита населения Российской Федерации от чрезвычайных ситуаций</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w:t>
      </w:r>
      <w:r w:rsidRPr="00B05C7A">
        <w:lastRenderedPageBreak/>
        <w:t>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14556" w:rsidRPr="00B05C7A" w:rsidRDefault="00814556" w:rsidP="00E72E60">
      <w:pPr>
        <w:spacing w:line="276" w:lineRule="auto"/>
        <w:ind w:firstLine="426"/>
        <w:jc w:val="both"/>
      </w:pPr>
      <w:r w:rsidRPr="00B05C7A">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814556" w:rsidRPr="00B05C7A" w:rsidRDefault="00814556" w:rsidP="00E72E60">
      <w:pPr>
        <w:spacing w:line="276" w:lineRule="auto"/>
        <w:ind w:firstLine="426"/>
        <w:jc w:val="both"/>
      </w:pPr>
      <w:r w:rsidRPr="00B05C7A">
        <w:t>располагает РСЧС для защиты населения страны от чрезвычайных ситуаций природного и техногенного характера;</w:t>
      </w:r>
    </w:p>
    <w:p w:rsidR="00814556" w:rsidRPr="00B05C7A" w:rsidRDefault="00814556" w:rsidP="00E72E60">
      <w:pPr>
        <w:spacing w:line="276" w:lineRule="auto"/>
        <w:ind w:firstLine="426"/>
        <w:jc w:val="both"/>
      </w:pPr>
      <w:r w:rsidRPr="00B05C7A">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14556" w:rsidRPr="00B05C7A" w:rsidRDefault="00814556" w:rsidP="00E72E60">
      <w:pPr>
        <w:spacing w:line="276" w:lineRule="auto"/>
        <w:ind w:firstLine="426"/>
        <w:jc w:val="both"/>
      </w:pPr>
      <w:r w:rsidRPr="00B05C7A">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14556" w:rsidRPr="00B05C7A" w:rsidRDefault="00814556" w:rsidP="00E72E60">
      <w:pPr>
        <w:spacing w:line="276" w:lineRule="auto"/>
        <w:ind w:firstLine="426"/>
        <w:jc w:val="both"/>
      </w:pPr>
      <w:r w:rsidRPr="00B05C7A">
        <w:t>• характеризовать основные мероприятия, которые проводятся в РФ, по защите населения от чрезвычайных ситуаций мирного и военного времени;</w:t>
      </w:r>
    </w:p>
    <w:p w:rsidR="00814556" w:rsidRPr="00B05C7A" w:rsidRDefault="00814556" w:rsidP="00E72E60">
      <w:pPr>
        <w:spacing w:line="276" w:lineRule="auto"/>
        <w:ind w:firstLine="426"/>
        <w:jc w:val="both"/>
      </w:pPr>
      <w:r w:rsidRPr="00B05C7A">
        <w:t>• анализировать систему мониторинга и прогнозирования чрезвычайных ситуаций и основные мероприятия, которые она в себя включает;</w:t>
      </w:r>
    </w:p>
    <w:p w:rsidR="00814556" w:rsidRPr="00B05C7A" w:rsidRDefault="00814556" w:rsidP="00E72E60">
      <w:pPr>
        <w:spacing w:line="276" w:lineRule="auto"/>
        <w:ind w:firstLine="426"/>
        <w:jc w:val="both"/>
      </w:pPr>
      <w:r w:rsidRPr="00B05C7A">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14556" w:rsidRPr="00B05C7A" w:rsidRDefault="00814556" w:rsidP="00E72E60">
      <w:pPr>
        <w:spacing w:line="276" w:lineRule="auto"/>
        <w:ind w:firstLine="426"/>
        <w:jc w:val="both"/>
      </w:pPr>
      <w:r w:rsidRPr="00B05C7A">
        <w:t>• описывать существующую систему оповещения населения при угрозе возникновения чрезвычайной ситуации;</w:t>
      </w:r>
    </w:p>
    <w:p w:rsidR="00814556" w:rsidRPr="00B05C7A" w:rsidRDefault="00814556" w:rsidP="00E72E60">
      <w:pPr>
        <w:spacing w:line="276" w:lineRule="auto"/>
        <w:ind w:firstLine="426"/>
        <w:jc w:val="both"/>
      </w:pPr>
      <w:r w:rsidRPr="00B05C7A">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14556" w:rsidRPr="00B05C7A" w:rsidRDefault="00814556" w:rsidP="00E72E60">
      <w:pPr>
        <w:spacing w:line="276" w:lineRule="auto"/>
        <w:ind w:firstLine="426"/>
        <w:jc w:val="both"/>
      </w:pPr>
      <w:r w:rsidRPr="00B05C7A">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14556" w:rsidRPr="00B05C7A" w:rsidRDefault="00814556" w:rsidP="00E72E60">
      <w:pPr>
        <w:spacing w:line="276" w:lineRule="auto"/>
        <w:ind w:firstLine="426"/>
        <w:jc w:val="both"/>
      </w:pPr>
      <w:r w:rsidRPr="00B05C7A">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14556" w:rsidRPr="00B05C7A" w:rsidRDefault="00814556" w:rsidP="00E72E60">
      <w:pPr>
        <w:spacing w:line="276" w:lineRule="auto"/>
        <w:ind w:firstLine="426"/>
        <w:jc w:val="both"/>
      </w:pPr>
      <w:r w:rsidRPr="00B05C7A">
        <w:t>• анализировать основные мероприятия, которые проводятся при аварийно-спасательных работах в очагах поражения;</w:t>
      </w:r>
    </w:p>
    <w:p w:rsidR="00814556" w:rsidRPr="00B05C7A" w:rsidRDefault="00814556" w:rsidP="00E72E60">
      <w:pPr>
        <w:spacing w:line="276" w:lineRule="auto"/>
        <w:ind w:firstLine="426"/>
        <w:jc w:val="both"/>
      </w:pPr>
      <w:r w:rsidRPr="00B05C7A">
        <w:t>• описывать основные мероприятия, которые проводятся при выполнении неотложных работ;</w:t>
      </w:r>
    </w:p>
    <w:p w:rsidR="00814556" w:rsidRPr="00B05C7A" w:rsidRDefault="00814556" w:rsidP="00E72E60">
      <w:pPr>
        <w:spacing w:line="276" w:lineRule="auto"/>
        <w:ind w:firstLine="426"/>
        <w:jc w:val="both"/>
      </w:pPr>
      <w:r w:rsidRPr="00B05C7A">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14556" w:rsidRPr="00B05C7A" w:rsidRDefault="00814556" w:rsidP="00E72E60">
      <w:pPr>
        <w:spacing w:line="276" w:lineRule="auto"/>
        <w:ind w:firstLine="426"/>
        <w:jc w:val="both"/>
      </w:pPr>
      <w:r w:rsidRPr="00B05C7A">
        <w:lastRenderedPageBreak/>
        <w:t>• обсуждать тему «Ключевая роль МЧС России в формировании культуры безопасности жизнедеятельности у населения Российской Федерации»;</w:t>
      </w:r>
    </w:p>
    <w:p w:rsidR="00814556" w:rsidRPr="00B05C7A" w:rsidRDefault="00814556" w:rsidP="00E72E60">
      <w:pPr>
        <w:spacing w:line="276" w:lineRule="auto"/>
        <w:ind w:firstLine="426"/>
        <w:jc w:val="both"/>
      </w:pPr>
      <w:r w:rsidRPr="00B05C7A">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14556" w:rsidRPr="00B05C7A" w:rsidRDefault="00814556" w:rsidP="00E72E60">
      <w:pPr>
        <w:spacing w:line="276" w:lineRule="auto"/>
        <w:ind w:firstLine="426"/>
        <w:jc w:val="both"/>
        <w:rPr>
          <w:b/>
        </w:rPr>
      </w:pPr>
      <w:r w:rsidRPr="00B05C7A">
        <w:rPr>
          <w:b/>
        </w:rPr>
        <w:t>Основы противодействия терроризму и экстремизму в Российской Федерации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негативно относиться к любым видам террористической и экстремистской деятельности;</w:t>
      </w:r>
    </w:p>
    <w:p w:rsidR="00814556" w:rsidRPr="00B05C7A" w:rsidRDefault="00814556" w:rsidP="00E72E60">
      <w:pPr>
        <w:spacing w:line="276" w:lineRule="auto"/>
        <w:ind w:firstLine="426"/>
        <w:jc w:val="both"/>
      </w:pPr>
      <w:r w:rsidRPr="00B05C7A">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14556" w:rsidRPr="00B05C7A" w:rsidRDefault="00814556" w:rsidP="00E72E60">
      <w:pPr>
        <w:spacing w:line="276" w:lineRule="auto"/>
        <w:ind w:firstLine="426"/>
        <w:jc w:val="both"/>
      </w:pPr>
      <w:r w:rsidRPr="00B05C7A">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14556" w:rsidRPr="00B05C7A" w:rsidRDefault="00814556" w:rsidP="00E72E60">
      <w:pPr>
        <w:spacing w:line="276" w:lineRule="auto"/>
        <w:ind w:firstLine="426"/>
        <w:jc w:val="both"/>
      </w:pPr>
      <w:r w:rsidRPr="00B05C7A">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14556" w:rsidRPr="00B05C7A" w:rsidRDefault="00814556" w:rsidP="00E72E60">
      <w:pPr>
        <w:spacing w:line="276" w:lineRule="auto"/>
        <w:ind w:firstLine="426"/>
        <w:jc w:val="both"/>
      </w:pPr>
      <w:r w:rsidRPr="00B05C7A">
        <w:t>• обосновывать значение культуры безопасности жизнедеятельности в противодействии идеологии терроризма и экстремизма;</w:t>
      </w:r>
    </w:p>
    <w:p w:rsidR="00814556" w:rsidRPr="00B05C7A" w:rsidRDefault="00814556" w:rsidP="00E72E60">
      <w:pPr>
        <w:spacing w:line="276" w:lineRule="auto"/>
        <w:ind w:firstLine="426"/>
        <w:jc w:val="both"/>
      </w:pPr>
      <w:r w:rsidRPr="00B05C7A">
        <w:t>• характеризовать основные меры уголовной ответственности за участие в террористической и экстремистской деятельности;</w:t>
      </w:r>
    </w:p>
    <w:p w:rsidR="00814556" w:rsidRPr="00B05C7A" w:rsidRDefault="00814556" w:rsidP="00E72E60">
      <w:pPr>
        <w:spacing w:line="276" w:lineRule="auto"/>
        <w:ind w:firstLine="426"/>
        <w:jc w:val="both"/>
      </w:pPr>
      <w:r w:rsidRPr="00B05C7A">
        <w:t>• моделировать последовательность своих действий при угрозе террористического акта.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формировать индивидуальные основы правовой психологии для противостояния идеологии насилия;</w:t>
      </w:r>
    </w:p>
    <w:p w:rsidR="00814556" w:rsidRPr="00B05C7A" w:rsidRDefault="00814556" w:rsidP="00E72E60">
      <w:pPr>
        <w:spacing w:line="276" w:lineRule="auto"/>
        <w:ind w:firstLine="426"/>
        <w:jc w:val="both"/>
      </w:pPr>
      <w:r w:rsidRPr="00B05C7A">
        <w:t>• формировать личные убеждения, способствующие профилактике вовлечения в террористическую деятельность;</w:t>
      </w:r>
    </w:p>
    <w:p w:rsidR="00814556" w:rsidRPr="00B05C7A" w:rsidRDefault="00814556" w:rsidP="00E72E60">
      <w:pPr>
        <w:spacing w:line="276" w:lineRule="auto"/>
        <w:ind w:firstLine="426"/>
        <w:jc w:val="both"/>
      </w:pPr>
      <w:r w:rsidRPr="00B05C7A">
        <w:t>• формировать индивидуальные качества, способствующие противодействию экстремизму и терроризму;</w:t>
      </w:r>
    </w:p>
    <w:p w:rsidR="00814556" w:rsidRPr="00B05C7A" w:rsidRDefault="00814556" w:rsidP="00E72E60">
      <w:pPr>
        <w:spacing w:line="276" w:lineRule="auto"/>
        <w:ind w:firstLine="426"/>
        <w:jc w:val="both"/>
      </w:pPr>
      <w:r w:rsidRPr="00B05C7A">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814556" w:rsidRPr="00B05C7A" w:rsidRDefault="00814556" w:rsidP="00E72E60">
      <w:pPr>
        <w:spacing w:line="276" w:lineRule="auto"/>
        <w:ind w:firstLine="426"/>
        <w:jc w:val="both"/>
        <w:rPr>
          <w:b/>
        </w:rPr>
      </w:pPr>
      <w:r w:rsidRPr="00B05C7A">
        <w:rPr>
          <w:b/>
        </w:rPr>
        <w:t xml:space="preserve">Основы медицинских знаний и здорового образа жизни </w:t>
      </w:r>
    </w:p>
    <w:p w:rsidR="00814556" w:rsidRPr="00B05C7A" w:rsidRDefault="00814556" w:rsidP="00E72E60">
      <w:pPr>
        <w:spacing w:line="276" w:lineRule="auto"/>
        <w:ind w:firstLine="426"/>
        <w:jc w:val="both"/>
        <w:rPr>
          <w:b/>
        </w:rPr>
      </w:pPr>
      <w:r w:rsidRPr="00B05C7A">
        <w:rPr>
          <w:b/>
        </w:rPr>
        <w:t>Основы здорового образа жизни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14556" w:rsidRPr="00B05C7A" w:rsidRDefault="00814556" w:rsidP="00E72E60">
      <w:pPr>
        <w:spacing w:line="276" w:lineRule="auto"/>
        <w:ind w:firstLine="426"/>
        <w:jc w:val="both"/>
      </w:pPr>
      <w:r w:rsidRPr="00B05C7A">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14556" w:rsidRPr="00B05C7A" w:rsidRDefault="00814556" w:rsidP="00E72E60">
      <w:pPr>
        <w:spacing w:line="276" w:lineRule="auto"/>
        <w:ind w:firstLine="426"/>
        <w:jc w:val="both"/>
      </w:pPr>
      <w:r w:rsidRPr="00B05C7A">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14556" w:rsidRPr="00B05C7A" w:rsidRDefault="00814556" w:rsidP="00E72E60">
      <w:pPr>
        <w:spacing w:line="276" w:lineRule="auto"/>
        <w:ind w:firstLine="426"/>
        <w:jc w:val="both"/>
      </w:pPr>
      <w:r w:rsidRPr="00B05C7A">
        <w:lastRenderedPageBreak/>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14556" w:rsidRPr="00B05C7A" w:rsidRDefault="00814556" w:rsidP="00E72E60">
      <w:pPr>
        <w:spacing w:line="276" w:lineRule="auto"/>
        <w:ind w:firstLine="426"/>
        <w:jc w:val="both"/>
      </w:pPr>
      <w:r w:rsidRPr="00B05C7A">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14556" w:rsidRPr="00B05C7A" w:rsidRDefault="00814556" w:rsidP="00E72E60">
      <w:pPr>
        <w:spacing w:line="276" w:lineRule="auto"/>
        <w:ind w:firstLine="426"/>
        <w:jc w:val="both"/>
        <w:rPr>
          <w:b/>
        </w:rPr>
      </w:pPr>
      <w:r w:rsidRPr="00B05C7A">
        <w:rPr>
          <w:b/>
        </w:rPr>
        <w:t>Основы медицинских знаний и оказание первой помощи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характеризовать различные повреждения и травмы, наиболее часто встречающиеся в быту, и их возможные последствия для здоровья;</w:t>
      </w:r>
    </w:p>
    <w:p w:rsidR="00814556" w:rsidRPr="00B05C7A" w:rsidRDefault="00814556" w:rsidP="00E72E60">
      <w:pPr>
        <w:spacing w:line="276" w:lineRule="auto"/>
        <w:ind w:firstLine="426"/>
        <w:jc w:val="both"/>
      </w:pPr>
      <w:r w:rsidRPr="00B05C7A">
        <w:t>• анализировать возможные последствия неотложных состояний в случаях, если не будет своевременно оказана первая помощь;</w:t>
      </w:r>
    </w:p>
    <w:p w:rsidR="00814556" w:rsidRPr="00B05C7A" w:rsidRDefault="00814556" w:rsidP="00E72E60">
      <w:pPr>
        <w:spacing w:line="276" w:lineRule="auto"/>
        <w:ind w:firstLine="426"/>
        <w:jc w:val="both"/>
      </w:pPr>
      <w:r w:rsidRPr="00B05C7A">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814556" w:rsidRPr="00B05C7A" w:rsidRDefault="00814556" w:rsidP="00E72E60">
      <w:pPr>
        <w:spacing w:line="276" w:lineRule="auto"/>
        <w:ind w:firstLine="426"/>
        <w:jc w:val="both"/>
      </w:pPr>
      <w:r w:rsidRPr="00B05C7A">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D4BDE" w:rsidRPr="00B05C7A" w:rsidRDefault="00814556" w:rsidP="00E72E60">
      <w:pPr>
        <w:spacing w:line="276" w:lineRule="auto"/>
        <w:ind w:firstLine="426"/>
        <w:jc w:val="both"/>
      </w:pPr>
      <w:r w:rsidRPr="00B05C7A">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911E1A" w:rsidRPr="00B05C7A" w:rsidRDefault="00911E1A" w:rsidP="00E72E60">
      <w:pPr>
        <w:pStyle w:val="a4"/>
        <w:spacing w:line="276" w:lineRule="auto"/>
        <w:ind w:left="360" w:firstLine="0"/>
        <w:rPr>
          <w:sz w:val="24"/>
          <w:szCs w:val="24"/>
        </w:rPr>
      </w:pPr>
    </w:p>
    <w:p w:rsidR="005E7E8B" w:rsidRPr="00B05C7A" w:rsidRDefault="005E7E8B" w:rsidP="00E72E60">
      <w:pPr>
        <w:pStyle w:val="1"/>
        <w:tabs>
          <w:tab w:val="left" w:pos="0"/>
          <w:tab w:val="left" w:pos="284"/>
        </w:tabs>
        <w:spacing w:before="0" w:after="0" w:line="276" w:lineRule="auto"/>
        <w:ind w:firstLine="567"/>
        <w:jc w:val="both"/>
        <w:rPr>
          <w:rStyle w:val="Zag11"/>
          <w:rFonts w:ascii="Times New Roman" w:eastAsia="@Arial Unicode MS" w:hAnsi="Times New Roman"/>
          <w:sz w:val="24"/>
        </w:rPr>
      </w:pPr>
      <w:r w:rsidRPr="00B05C7A">
        <w:rPr>
          <w:rStyle w:val="Zag11"/>
          <w:rFonts w:ascii="Times New Roman" w:eastAsia="@Arial Unicode MS" w:hAnsi="Times New Roman"/>
          <w:sz w:val="24"/>
        </w:rPr>
        <w:t>1.3. Система оценки достижения планируемых результатов освоения основной образовательной программы основного общего образования</w:t>
      </w:r>
    </w:p>
    <w:p w:rsidR="008F451F" w:rsidRPr="00B05C7A" w:rsidRDefault="008F451F" w:rsidP="00E72E60">
      <w:pPr>
        <w:spacing w:line="276" w:lineRule="auto"/>
        <w:rPr>
          <w:rFonts w:eastAsia="@Arial Unicode MS"/>
        </w:rPr>
      </w:pPr>
    </w:p>
    <w:p w:rsidR="005E7E8B" w:rsidRPr="00B05C7A" w:rsidRDefault="005E7E8B" w:rsidP="00E72E60">
      <w:pPr>
        <w:pStyle w:val="3"/>
        <w:tabs>
          <w:tab w:val="left" w:pos="0"/>
        </w:tabs>
        <w:spacing w:before="0" w:line="276" w:lineRule="auto"/>
        <w:ind w:firstLine="567"/>
        <w:jc w:val="center"/>
        <w:rPr>
          <w:rFonts w:ascii="Times New Roman" w:hAnsi="Times New Roman" w:cs="Times New Roman"/>
          <w:color w:val="auto"/>
        </w:rPr>
      </w:pPr>
      <w:r w:rsidRPr="00B05C7A">
        <w:rPr>
          <w:rFonts w:ascii="Times New Roman" w:hAnsi="Times New Roman" w:cs="Times New Roman"/>
          <w:color w:val="auto"/>
        </w:rPr>
        <w:t>1.3.1. Общие положения</w:t>
      </w:r>
    </w:p>
    <w:p w:rsidR="001F5E39" w:rsidRPr="00B05C7A" w:rsidRDefault="001F5E39" w:rsidP="00E72E60">
      <w:pPr>
        <w:pStyle w:val="a4"/>
        <w:spacing w:line="276" w:lineRule="auto"/>
        <w:ind w:firstLine="708"/>
        <w:rPr>
          <w:sz w:val="24"/>
          <w:szCs w:val="24"/>
        </w:rPr>
      </w:pPr>
      <w:r w:rsidRPr="00B05C7A">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w:t>
      </w:r>
      <w:r w:rsidRPr="0031598F">
        <w:rPr>
          <w:sz w:val="24"/>
          <w:szCs w:val="24"/>
        </w:rPr>
        <w:t>собственного «Положения об оценке образовательных достижений учащихся».</w:t>
      </w:r>
    </w:p>
    <w:p w:rsidR="001F5E39" w:rsidRPr="00B05C7A" w:rsidRDefault="001F5E39" w:rsidP="00E72E60">
      <w:pPr>
        <w:pStyle w:val="a4"/>
        <w:spacing w:line="276" w:lineRule="auto"/>
        <w:ind w:firstLine="709"/>
        <w:rPr>
          <w:sz w:val="24"/>
          <w:szCs w:val="24"/>
        </w:rPr>
      </w:pPr>
      <w:r w:rsidRPr="00B05C7A">
        <w:rPr>
          <w:sz w:val="24"/>
          <w:szCs w:val="24"/>
        </w:rPr>
        <w:t xml:space="preserve">Основными </w:t>
      </w:r>
      <w:r w:rsidRPr="00B05C7A">
        <w:rPr>
          <w:b/>
          <w:sz w:val="24"/>
          <w:szCs w:val="24"/>
        </w:rPr>
        <w:t>направлениями и целями</w:t>
      </w:r>
      <w:r w:rsidRPr="00B05C7A">
        <w:rPr>
          <w:sz w:val="24"/>
          <w:szCs w:val="24"/>
        </w:rPr>
        <w:t xml:space="preserve"> оценочной деятельности в образовательной организации в соответствии с требованиями ФГОС ООО являются:</w:t>
      </w:r>
    </w:p>
    <w:p w:rsidR="001F5E39" w:rsidRPr="00B05C7A" w:rsidRDefault="001F5E39" w:rsidP="004C0D94">
      <w:pPr>
        <w:pStyle w:val="a4"/>
        <w:numPr>
          <w:ilvl w:val="0"/>
          <w:numId w:val="76"/>
        </w:numPr>
        <w:spacing w:line="276" w:lineRule="auto"/>
        <w:ind w:left="0" w:firstLine="709"/>
        <w:rPr>
          <w:sz w:val="24"/>
          <w:szCs w:val="24"/>
        </w:rPr>
      </w:pPr>
      <w:r w:rsidRPr="00B05C7A">
        <w:rPr>
          <w:sz w:val="24"/>
          <w:szCs w:val="24"/>
        </w:rPr>
        <w:t>оценка образовательных достижений учащихсяна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C1550" w:rsidRPr="00B05C7A" w:rsidRDefault="007C1550" w:rsidP="004C0D94">
      <w:pPr>
        <w:pStyle w:val="aa"/>
        <w:numPr>
          <w:ilvl w:val="0"/>
          <w:numId w:val="76"/>
        </w:numPr>
        <w:spacing w:line="276" w:lineRule="auto"/>
        <w:ind w:hanging="599"/>
        <w:jc w:val="both"/>
        <w:rPr>
          <w:rFonts w:ascii="Times New Roman" w:hAnsi="Times New Roman"/>
          <w:sz w:val="24"/>
          <w:szCs w:val="24"/>
        </w:rPr>
      </w:pPr>
      <w:r w:rsidRPr="00B05C7A">
        <w:rPr>
          <w:rFonts w:ascii="Times New Roman" w:hAnsi="Times New Roman"/>
          <w:sz w:val="24"/>
          <w:szCs w:val="24"/>
        </w:rPr>
        <w:t xml:space="preserve">оценка результатов деятельности образовательного учреждения и педагогических кадров (соответственно с целями аккредитации и аттестации). </w:t>
      </w:r>
    </w:p>
    <w:p w:rsidR="001F5E39" w:rsidRPr="00B05C7A" w:rsidRDefault="001F5E39" w:rsidP="00E72E60">
      <w:pPr>
        <w:pStyle w:val="a4"/>
        <w:spacing w:line="276" w:lineRule="auto"/>
        <w:ind w:firstLine="709"/>
        <w:rPr>
          <w:sz w:val="24"/>
          <w:szCs w:val="24"/>
        </w:rPr>
      </w:pPr>
      <w:r w:rsidRPr="00B05C7A">
        <w:rPr>
          <w:sz w:val="24"/>
          <w:szCs w:val="24"/>
        </w:rPr>
        <w:lastRenderedPageBreak/>
        <w:t xml:space="preserve">Основным </w:t>
      </w:r>
      <w:r w:rsidRPr="00B05C7A">
        <w:rPr>
          <w:b/>
          <w:sz w:val="24"/>
          <w:szCs w:val="24"/>
        </w:rPr>
        <w:t>объектом</w:t>
      </w:r>
      <w:r w:rsidRPr="00B05C7A">
        <w:rPr>
          <w:sz w:val="24"/>
          <w:szCs w:val="24"/>
        </w:rPr>
        <w:t xml:space="preserve"> системы оценки, ее </w:t>
      </w:r>
      <w:r w:rsidRPr="00B05C7A">
        <w:rPr>
          <w:b/>
          <w:sz w:val="24"/>
          <w:szCs w:val="24"/>
        </w:rPr>
        <w:t>содержательной и критериальной базой</w:t>
      </w:r>
      <w:r w:rsidRPr="00B05C7A">
        <w:rPr>
          <w:sz w:val="24"/>
          <w:szCs w:val="24"/>
        </w:rPr>
        <w:t xml:space="preserve"> выступают требования ФГОС, которые конкретизируются в планируемых результатах освоения учащимися основной образовательной программы образовательной организации.</w:t>
      </w:r>
    </w:p>
    <w:p w:rsidR="001F5E39" w:rsidRPr="00B05C7A" w:rsidRDefault="001F5E39" w:rsidP="00E72E60">
      <w:pPr>
        <w:pStyle w:val="a4"/>
        <w:spacing w:line="276" w:lineRule="auto"/>
        <w:ind w:firstLine="709"/>
        <w:rPr>
          <w:sz w:val="24"/>
          <w:szCs w:val="24"/>
        </w:rPr>
      </w:pPr>
      <w:r w:rsidRPr="00B05C7A">
        <w:rPr>
          <w:sz w:val="24"/>
          <w:szCs w:val="24"/>
        </w:rPr>
        <w:t>Система оценки включает процедуры внутренней и внешней оценки.</w:t>
      </w:r>
    </w:p>
    <w:p w:rsidR="001F5E39" w:rsidRPr="00B05C7A" w:rsidRDefault="001F5E39" w:rsidP="00E72E60">
      <w:pPr>
        <w:pStyle w:val="a4"/>
        <w:spacing w:line="276" w:lineRule="auto"/>
        <w:ind w:firstLine="709"/>
        <w:rPr>
          <w:sz w:val="24"/>
          <w:szCs w:val="24"/>
        </w:rPr>
      </w:pPr>
      <w:r w:rsidRPr="00B05C7A">
        <w:rPr>
          <w:b/>
          <w:sz w:val="24"/>
          <w:szCs w:val="24"/>
        </w:rPr>
        <w:t>Внутренняя оценка</w:t>
      </w:r>
      <w:r w:rsidRPr="00B05C7A">
        <w:rPr>
          <w:sz w:val="24"/>
          <w:szCs w:val="24"/>
        </w:rPr>
        <w:t>включает:</w:t>
      </w:r>
    </w:p>
    <w:p w:rsidR="001F5E39" w:rsidRPr="00B05C7A" w:rsidRDefault="001F5E39" w:rsidP="004C0D94">
      <w:pPr>
        <w:pStyle w:val="a4"/>
        <w:numPr>
          <w:ilvl w:val="0"/>
          <w:numId w:val="77"/>
        </w:numPr>
        <w:spacing w:line="276" w:lineRule="auto"/>
        <w:rPr>
          <w:sz w:val="24"/>
          <w:szCs w:val="24"/>
        </w:rPr>
      </w:pPr>
      <w:r w:rsidRPr="00B05C7A">
        <w:rPr>
          <w:sz w:val="24"/>
          <w:szCs w:val="24"/>
        </w:rPr>
        <w:t>стартовую диагностику,</w:t>
      </w:r>
    </w:p>
    <w:p w:rsidR="001F5E39" w:rsidRPr="00B05C7A" w:rsidRDefault="001F5E39" w:rsidP="004C0D94">
      <w:pPr>
        <w:pStyle w:val="a4"/>
        <w:numPr>
          <w:ilvl w:val="0"/>
          <w:numId w:val="77"/>
        </w:numPr>
        <w:spacing w:line="276" w:lineRule="auto"/>
        <w:rPr>
          <w:sz w:val="24"/>
          <w:szCs w:val="24"/>
        </w:rPr>
      </w:pPr>
      <w:r w:rsidRPr="00B05C7A">
        <w:rPr>
          <w:sz w:val="24"/>
          <w:szCs w:val="24"/>
        </w:rPr>
        <w:t>текущую и тематическую оценку,</w:t>
      </w:r>
    </w:p>
    <w:p w:rsidR="001F5E39" w:rsidRPr="00B05C7A" w:rsidRDefault="001F5E39" w:rsidP="004C0D94">
      <w:pPr>
        <w:pStyle w:val="a4"/>
        <w:numPr>
          <w:ilvl w:val="0"/>
          <w:numId w:val="77"/>
        </w:numPr>
        <w:spacing w:line="276" w:lineRule="auto"/>
        <w:rPr>
          <w:sz w:val="24"/>
          <w:szCs w:val="24"/>
        </w:rPr>
      </w:pPr>
      <w:r w:rsidRPr="00B05C7A">
        <w:rPr>
          <w:sz w:val="24"/>
          <w:szCs w:val="24"/>
        </w:rPr>
        <w:t>портфолио,</w:t>
      </w:r>
    </w:p>
    <w:p w:rsidR="001F5E39" w:rsidRPr="00B05C7A" w:rsidRDefault="001F5E39" w:rsidP="004C0D94">
      <w:pPr>
        <w:pStyle w:val="a4"/>
        <w:numPr>
          <w:ilvl w:val="0"/>
          <w:numId w:val="77"/>
        </w:numPr>
        <w:spacing w:line="276" w:lineRule="auto"/>
        <w:rPr>
          <w:sz w:val="24"/>
          <w:szCs w:val="24"/>
        </w:rPr>
      </w:pPr>
      <w:r w:rsidRPr="00B05C7A">
        <w:rPr>
          <w:sz w:val="24"/>
          <w:szCs w:val="24"/>
        </w:rPr>
        <w:t>внутришкольный мониторинг образовательных достижений,</w:t>
      </w:r>
    </w:p>
    <w:p w:rsidR="001F5E39" w:rsidRPr="00B05C7A" w:rsidRDefault="001F5E39" w:rsidP="004C0D94">
      <w:pPr>
        <w:pStyle w:val="a4"/>
        <w:numPr>
          <w:ilvl w:val="0"/>
          <w:numId w:val="77"/>
        </w:numPr>
        <w:spacing w:line="276" w:lineRule="auto"/>
        <w:rPr>
          <w:sz w:val="24"/>
          <w:szCs w:val="24"/>
        </w:rPr>
      </w:pPr>
      <w:r w:rsidRPr="00B05C7A">
        <w:rPr>
          <w:sz w:val="24"/>
          <w:szCs w:val="24"/>
        </w:rPr>
        <w:t>промежуточную и итоговую аттестацию учащихся.</w:t>
      </w:r>
    </w:p>
    <w:p w:rsidR="001F5E39" w:rsidRPr="00B05C7A" w:rsidRDefault="001F5E39" w:rsidP="00E72E60">
      <w:pPr>
        <w:pStyle w:val="a4"/>
        <w:spacing w:line="276" w:lineRule="auto"/>
        <w:ind w:firstLine="709"/>
        <w:rPr>
          <w:sz w:val="24"/>
          <w:szCs w:val="24"/>
        </w:rPr>
      </w:pPr>
      <w:r w:rsidRPr="00B05C7A">
        <w:rPr>
          <w:sz w:val="24"/>
          <w:szCs w:val="24"/>
        </w:rPr>
        <w:t xml:space="preserve">К </w:t>
      </w:r>
      <w:r w:rsidRPr="00B05C7A">
        <w:rPr>
          <w:b/>
          <w:sz w:val="24"/>
          <w:szCs w:val="24"/>
        </w:rPr>
        <w:t>внешним процедурам</w:t>
      </w:r>
      <w:r w:rsidRPr="00B05C7A">
        <w:rPr>
          <w:sz w:val="24"/>
          <w:szCs w:val="24"/>
        </w:rPr>
        <w:t xml:space="preserve"> относятся:</w:t>
      </w:r>
    </w:p>
    <w:p w:rsidR="001F5E39" w:rsidRPr="00B05C7A" w:rsidRDefault="001F5E39" w:rsidP="004C0D94">
      <w:pPr>
        <w:pStyle w:val="a4"/>
        <w:numPr>
          <w:ilvl w:val="0"/>
          <w:numId w:val="78"/>
        </w:numPr>
        <w:spacing w:line="276" w:lineRule="auto"/>
        <w:ind w:left="0" w:firstLine="709"/>
        <w:rPr>
          <w:sz w:val="24"/>
          <w:szCs w:val="24"/>
        </w:rPr>
      </w:pPr>
      <w:r w:rsidRPr="00B05C7A">
        <w:rPr>
          <w:sz w:val="24"/>
          <w:szCs w:val="24"/>
        </w:rPr>
        <w:t>государственная итоговая аттестация</w:t>
      </w:r>
      <w:r w:rsidRPr="00B05C7A">
        <w:rPr>
          <w:rStyle w:val="afb"/>
          <w:sz w:val="24"/>
          <w:szCs w:val="24"/>
          <w:vertAlign w:val="superscript"/>
        </w:rPr>
        <w:footnoteReference w:id="1"/>
      </w:r>
      <w:r w:rsidRPr="00B05C7A">
        <w:rPr>
          <w:sz w:val="24"/>
          <w:szCs w:val="24"/>
        </w:rPr>
        <w:t>,</w:t>
      </w:r>
    </w:p>
    <w:p w:rsidR="001F5E39" w:rsidRPr="00B05C7A" w:rsidRDefault="001F5E39" w:rsidP="004C0D94">
      <w:pPr>
        <w:pStyle w:val="a4"/>
        <w:numPr>
          <w:ilvl w:val="0"/>
          <w:numId w:val="78"/>
        </w:numPr>
        <w:spacing w:line="276" w:lineRule="auto"/>
        <w:ind w:left="0" w:firstLine="709"/>
        <w:rPr>
          <w:sz w:val="24"/>
          <w:szCs w:val="24"/>
        </w:rPr>
      </w:pPr>
      <w:r w:rsidRPr="00B05C7A">
        <w:rPr>
          <w:sz w:val="24"/>
          <w:szCs w:val="24"/>
        </w:rPr>
        <w:t>независимая оценка качества образования</w:t>
      </w:r>
      <w:r w:rsidRPr="00B05C7A">
        <w:rPr>
          <w:rStyle w:val="afb"/>
          <w:sz w:val="24"/>
          <w:szCs w:val="24"/>
          <w:vertAlign w:val="superscript"/>
        </w:rPr>
        <w:footnoteReference w:id="2"/>
      </w:r>
      <w:r w:rsidRPr="00B05C7A">
        <w:rPr>
          <w:sz w:val="24"/>
          <w:szCs w:val="24"/>
        </w:rPr>
        <w:t xml:space="preserve"> и</w:t>
      </w:r>
    </w:p>
    <w:p w:rsidR="001F5E39" w:rsidRPr="00B05C7A" w:rsidRDefault="001F5E39" w:rsidP="004C0D94">
      <w:pPr>
        <w:pStyle w:val="a4"/>
        <w:numPr>
          <w:ilvl w:val="0"/>
          <w:numId w:val="78"/>
        </w:numPr>
        <w:spacing w:line="276" w:lineRule="auto"/>
        <w:ind w:left="0" w:firstLine="709"/>
        <w:rPr>
          <w:sz w:val="24"/>
          <w:szCs w:val="24"/>
        </w:rPr>
      </w:pPr>
      <w:r w:rsidRPr="00B05C7A">
        <w:rPr>
          <w:sz w:val="24"/>
          <w:szCs w:val="24"/>
        </w:rPr>
        <w:t>мониторинговые исследования</w:t>
      </w:r>
      <w:r w:rsidRPr="00B05C7A">
        <w:rPr>
          <w:rStyle w:val="afb"/>
          <w:sz w:val="24"/>
          <w:szCs w:val="24"/>
          <w:vertAlign w:val="superscript"/>
        </w:rPr>
        <w:footnoteReference w:id="3"/>
      </w:r>
      <w:r w:rsidRPr="00B05C7A">
        <w:rPr>
          <w:sz w:val="24"/>
          <w:szCs w:val="24"/>
        </w:rPr>
        <w:t xml:space="preserve"> муниципального, регионального и федерального уровней.</w:t>
      </w:r>
    </w:p>
    <w:p w:rsidR="001F5E39" w:rsidRPr="00B05C7A" w:rsidRDefault="001F5E39" w:rsidP="00E72E60">
      <w:pPr>
        <w:pStyle w:val="aa"/>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В соответствии с ФГОС ООО система оценки образовательной организации реализует </w:t>
      </w:r>
      <w:r w:rsidRPr="00B05C7A">
        <w:rPr>
          <w:rFonts w:ascii="Times New Roman" w:hAnsi="Times New Roman"/>
          <w:b/>
          <w:sz w:val="24"/>
          <w:szCs w:val="24"/>
        </w:rPr>
        <w:t>системно-деятельностный, уровневый и комплексный подходы</w:t>
      </w:r>
      <w:r w:rsidRPr="00B05C7A">
        <w:rPr>
          <w:rFonts w:ascii="Times New Roman" w:hAnsi="Times New Roman"/>
          <w:sz w:val="24"/>
          <w:szCs w:val="24"/>
        </w:rPr>
        <w:t xml:space="preserve"> к оценке образовательных достижений.</w:t>
      </w:r>
    </w:p>
    <w:p w:rsidR="001F5E39" w:rsidRPr="00B05C7A" w:rsidRDefault="001F5E39" w:rsidP="00E72E60">
      <w:pPr>
        <w:pStyle w:val="aa"/>
        <w:spacing w:line="276" w:lineRule="auto"/>
        <w:ind w:left="0" w:firstLine="709"/>
        <w:jc w:val="both"/>
        <w:rPr>
          <w:rFonts w:ascii="Times New Roman" w:hAnsi="Times New Roman"/>
          <w:sz w:val="24"/>
          <w:szCs w:val="24"/>
        </w:rPr>
      </w:pPr>
      <w:r w:rsidRPr="00B05C7A">
        <w:rPr>
          <w:rFonts w:ascii="Times New Roman" w:hAnsi="Times New Roman"/>
          <w:b/>
          <w:sz w:val="24"/>
          <w:szCs w:val="24"/>
        </w:rPr>
        <w:t>Системно-деятельностный подход</w:t>
      </w:r>
      <w:r w:rsidRPr="00B05C7A">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F5E39" w:rsidRPr="00B05C7A" w:rsidRDefault="001F5E39" w:rsidP="00E72E60">
      <w:pPr>
        <w:pStyle w:val="a4"/>
        <w:spacing w:line="276" w:lineRule="auto"/>
        <w:ind w:firstLine="709"/>
        <w:rPr>
          <w:bCs/>
          <w:sz w:val="24"/>
          <w:szCs w:val="24"/>
        </w:rPr>
      </w:pPr>
      <w:r w:rsidRPr="00B05C7A">
        <w:rPr>
          <w:b/>
          <w:bCs/>
          <w:sz w:val="24"/>
          <w:szCs w:val="24"/>
        </w:rPr>
        <w:t>Уровневыйподход</w:t>
      </w:r>
      <w:r w:rsidRPr="00B05C7A">
        <w:rPr>
          <w:bCs/>
          <w:sz w:val="24"/>
          <w:szCs w:val="24"/>
        </w:rPr>
        <w:t xml:space="preserve">служит важнейшей основой для организации индивидуальной работы с учащимися. </w:t>
      </w:r>
      <w:r w:rsidRPr="00B05C7A">
        <w:rPr>
          <w:sz w:val="24"/>
          <w:szCs w:val="24"/>
        </w:rPr>
        <w:t xml:space="preserve">Он реализуется как по отношению </w:t>
      </w:r>
      <w:r w:rsidRPr="00B05C7A">
        <w:rPr>
          <w:bCs/>
          <w:sz w:val="24"/>
          <w:szCs w:val="24"/>
        </w:rPr>
        <w:t>к содержанию оценки, так и к представлению и интерпретации результатов измерений.</w:t>
      </w:r>
    </w:p>
    <w:p w:rsidR="001F5E39" w:rsidRPr="00B05C7A" w:rsidRDefault="001F5E39" w:rsidP="00E72E60">
      <w:pPr>
        <w:pStyle w:val="a4"/>
        <w:spacing w:line="276" w:lineRule="auto"/>
        <w:ind w:firstLine="709"/>
        <w:rPr>
          <w:bCs/>
          <w:sz w:val="24"/>
          <w:szCs w:val="24"/>
        </w:rPr>
      </w:pPr>
      <w:r w:rsidRPr="00B05C7A">
        <w:rPr>
          <w:b/>
          <w:bCs/>
          <w:sz w:val="24"/>
          <w:szCs w:val="24"/>
        </w:rPr>
        <w:t>Уровневый подход к содержанию оценки</w:t>
      </w:r>
      <w:r w:rsidRPr="00B05C7A">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05C7A">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05C7A">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05C7A">
        <w:rPr>
          <w:sz w:val="24"/>
          <w:szCs w:val="24"/>
        </w:rPr>
        <w:t xml:space="preserve"> планируемых результатах, представленных в блоках «Выпускник научится» и </w:t>
      </w:r>
      <w:r w:rsidRPr="00B05C7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F5E39" w:rsidRPr="00B05C7A" w:rsidRDefault="001F5E39" w:rsidP="00E72E60">
      <w:pPr>
        <w:pStyle w:val="a4"/>
        <w:spacing w:line="276" w:lineRule="auto"/>
        <w:ind w:firstLine="709"/>
        <w:rPr>
          <w:bCs/>
          <w:sz w:val="24"/>
          <w:szCs w:val="24"/>
        </w:rPr>
      </w:pPr>
      <w:r w:rsidRPr="00B05C7A">
        <w:rPr>
          <w:b/>
          <w:bCs/>
          <w:sz w:val="24"/>
          <w:szCs w:val="24"/>
        </w:rPr>
        <w:t>Уровневый подход к представлению и интерпретации результатов</w:t>
      </w:r>
      <w:r w:rsidRPr="00B05C7A">
        <w:rPr>
          <w:bCs/>
          <w:sz w:val="24"/>
          <w:szCs w:val="24"/>
        </w:rPr>
        <w:t xml:space="preserve">реализуется за счет фиксации различных уровней достижения учащимися планируемых результатов: базового уровня и уровней выше и ниже базового. Достижение базового уровня </w:t>
      </w:r>
      <w:r w:rsidRPr="00B05C7A">
        <w:rPr>
          <w:bCs/>
          <w:sz w:val="24"/>
          <w:szCs w:val="24"/>
        </w:rPr>
        <w:lastRenderedPageBreak/>
        <w:t xml:space="preserve">свидетельствует о способности учащихся решать типовые учебные задачи, целенаправленно отрабатываемые со всеми учащимися в ходе учебного процесса. </w:t>
      </w:r>
      <w:r w:rsidRPr="00B05C7A">
        <w:rPr>
          <w:sz w:val="24"/>
          <w:szCs w:val="24"/>
        </w:rPr>
        <w:t>Овладение базовым уровнем является достаточным для продолжения обучения и усвоения последующего материала.</w:t>
      </w:r>
    </w:p>
    <w:p w:rsidR="001F5E39" w:rsidRPr="00B05C7A" w:rsidRDefault="001F5E39" w:rsidP="00E72E60">
      <w:pPr>
        <w:spacing w:line="276" w:lineRule="auto"/>
        <w:ind w:firstLine="709"/>
        <w:jc w:val="both"/>
        <w:rPr>
          <w:bCs/>
        </w:rPr>
      </w:pPr>
      <w:r w:rsidRPr="00B05C7A">
        <w:rPr>
          <w:b/>
          <w:bCs/>
        </w:rPr>
        <w:t>Комплексный подход</w:t>
      </w:r>
      <w:r w:rsidRPr="00B05C7A">
        <w:rPr>
          <w:bCs/>
        </w:rPr>
        <w:t xml:space="preserve"> к оценке образовательных достижений реализуется путём</w:t>
      </w:r>
    </w:p>
    <w:p w:rsidR="001F5E39" w:rsidRPr="00B05C7A" w:rsidRDefault="001F5E39" w:rsidP="004C0D94">
      <w:pPr>
        <w:pStyle w:val="aa"/>
        <w:numPr>
          <w:ilvl w:val="0"/>
          <w:numId w:val="79"/>
        </w:numPr>
        <w:spacing w:line="276" w:lineRule="auto"/>
        <w:ind w:left="0" w:firstLine="709"/>
        <w:jc w:val="both"/>
        <w:rPr>
          <w:rFonts w:ascii="Times New Roman" w:hAnsi="Times New Roman"/>
          <w:bCs/>
          <w:sz w:val="24"/>
          <w:szCs w:val="24"/>
        </w:rPr>
      </w:pPr>
      <w:r w:rsidRPr="00B05C7A">
        <w:rPr>
          <w:rFonts w:ascii="Times New Roman" w:hAnsi="Times New Roman"/>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F5E39" w:rsidRPr="00B05C7A" w:rsidRDefault="001F5E39" w:rsidP="004C0D94">
      <w:pPr>
        <w:pStyle w:val="aa"/>
        <w:numPr>
          <w:ilvl w:val="0"/>
          <w:numId w:val="79"/>
        </w:numPr>
        <w:spacing w:line="276" w:lineRule="auto"/>
        <w:ind w:left="0" w:firstLine="709"/>
        <w:jc w:val="both"/>
        <w:rPr>
          <w:rFonts w:ascii="Times New Roman" w:hAnsi="Times New Roman"/>
          <w:bCs/>
          <w:sz w:val="24"/>
          <w:szCs w:val="24"/>
        </w:rPr>
      </w:pPr>
      <w:r w:rsidRPr="00B05C7A">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F5E39" w:rsidRPr="00B05C7A" w:rsidRDefault="001F5E39" w:rsidP="004C0D94">
      <w:pPr>
        <w:pStyle w:val="aa"/>
        <w:numPr>
          <w:ilvl w:val="0"/>
          <w:numId w:val="79"/>
        </w:numPr>
        <w:spacing w:line="276" w:lineRule="auto"/>
        <w:ind w:left="0" w:firstLine="709"/>
        <w:jc w:val="both"/>
        <w:rPr>
          <w:rFonts w:ascii="Times New Roman" w:hAnsi="Times New Roman"/>
          <w:bCs/>
          <w:sz w:val="24"/>
          <w:szCs w:val="24"/>
        </w:rPr>
      </w:pPr>
      <w:r w:rsidRPr="00B05C7A">
        <w:rPr>
          <w:rFonts w:ascii="Times New Roman" w:hAnsi="Times New Roman"/>
          <w:bCs/>
          <w:sz w:val="24"/>
          <w:szCs w:val="24"/>
        </w:rPr>
        <w:t>использования контекстной информации (об особенностях учащихся, условиях и процессе обучения и др.) для интерпретации полученных результатов в целях управления качеством образования;</w:t>
      </w:r>
    </w:p>
    <w:p w:rsidR="006401D0" w:rsidRPr="00B05C7A" w:rsidRDefault="001F5E39" w:rsidP="004C0D94">
      <w:pPr>
        <w:pStyle w:val="aa"/>
        <w:numPr>
          <w:ilvl w:val="0"/>
          <w:numId w:val="79"/>
        </w:numPr>
        <w:spacing w:line="276" w:lineRule="auto"/>
        <w:ind w:left="0" w:firstLine="709"/>
        <w:jc w:val="both"/>
        <w:rPr>
          <w:rFonts w:ascii="Times New Roman" w:hAnsi="Times New Roman"/>
          <w:bCs/>
          <w:sz w:val="24"/>
          <w:szCs w:val="24"/>
        </w:rPr>
      </w:pPr>
      <w:r w:rsidRPr="00B05C7A">
        <w:rPr>
          <w:rFonts w:ascii="Times New Roman"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401D0" w:rsidRPr="00B05C7A" w:rsidRDefault="006401D0" w:rsidP="00E72E60">
      <w:pPr>
        <w:pStyle w:val="ae"/>
        <w:spacing w:line="276" w:lineRule="auto"/>
        <w:ind w:firstLine="708"/>
        <w:rPr>
          <w:rStyle w:val="dash041e0431044b0447043d044b0439char1"/>
          <w:szCs w:val="32"/>
        </w:rPr>
      </w:pPr>
      <w:r w:rsidRPr="00B05C7A">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учащимися основной образовательной программы основного общего образования.</w:t>
      </w:r>
    </w:p>
    <w:p w:rsidR="006401D0" w:rsidRPr="00B05C7A" w:rsidRDefault="006401D0" w:rsidP="00E72E60">
      <w:pPr>
        <w:pStyle w:val="ae"/>
        <w:spacing w:line="276" w:lineRule="auto"/>
        <w:ind w:firstLine="284"/>
      </w:pPr>
      <w:r w:rsidRPr="00B05C7A">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6401D0" w:rsidRPr="00B05C7A" w:rsidRDefault="006401D0" w:rsidP="00E72E60">
      <w:pPr>
        <w:pStyle w:val="aa"/>
        <w:spacing w:line="276" w:lineRule="auto"/>
        <w:ind w:left="0"/>
        <w:jc w:val="both"/>
        <w:rPr>
          <w:rStyle w:val="dash041e0431044b0447043d044b0439char1"/>
        </w:rPr>
      </w:pPr>
      <w:r w:rsidRPr="00B05C7A">
        <w:rPr>
          <w:rStyle w:val="dash041e0431044b0447043d044b0439char1"/>
        </w:rPr>
        <w:t>1</w:t>
      </w:r>
      <w:r w:rsidRPr="00B05C7A">
        <w:rPr>
          <w:rStyle w:val="dash041e0431044b0447043d044b0439char1"/>
          <w:b/>
          <w:i/>
        </w:rPr>
        <w:t>. Результаты промежуточной аттестации</w:t>
      </w:r>
      <w:r w:rsidRPr="00B05C7A">
        <w:rPr>
          <w:rFonts w:ascii="Times New Roman" w:hAnsi="Times New Roman"/>
          <w:sz w:val="24"/>
          <w:szCs w:val="24"/>
        </w:rPr>
        <w:t xml:space="preserve">представляющие собой результаты внутришкольного мониторинга индивидуальных образовательных достижений учащихся, отражают динамику формирования их способности к решению учебно-практических и учебно-познавательных задач и навыков проектной деятельности. </w:t>
      </w:r>
      <w:r w:rsidRPr="0031598F">
        <w:rPr>
          <w:rFonts w:ascii="Times New Roman" w:hAnsi="Times New Roman"/>
          <w:sz w:val="24"/>
          <w:szCs w:val="24"/>
        </w:rPr>
        <w:t>Промежуточная аттестация осуществляется в ходе оценоч</w:t>
      </w:r>
      <w:r w:rsidR="0031598F" w:rsidRPr="0031598F">
        <w:rPr>
          <w:rFonts w:ascii="Times New Roman" w:hAnsi="Times New Roman"/>
          <w:sz w:val="24"/>
          <w:szCs w:val="24"/>
        </w:rPr>
        <w:t>ной деятельности педагогами учебных достижений учащихся</w:t>
      </w:r>
      <w:r w:rsidRPr="0031598F">
        <w:rPr>
          <w:rFonts w:ascii="Times New Roman" w:hAnsi="Times New Roman"/>
          <w:sz w:val="24"/>
          <w:szCs w:val="24"/>
        </w:rPr>
        <w:t>, т. е. является внутренней оценкой.</w:t>
      </w:r>
    </w:p>
    <w:p w:rsidR="006401D0" w:rsidRPr="00B05C7A" w:rsidRDefault="006401D0" w:rsidP="00E72E60">
      <w:pPr>
        <w:pStyle w:val="ae"/>
        <w:spacing w:line="276" w:lineRule="auto"/>
        <w:ind w:firstLine="284"/>
      </w:pPr>
      <w:r w:rsidRPr="00B05C7A">
        <w:rPr>
          <w:rStyle w:val="dash041e0431044b0447043d044b0439char1"/>
        </w:rPr>
        <w:t>2</w:t>
      </w:r>
      <w:r w:rsidRPr="00B05C7A">
        <w:rPr>
          <w:rStyle w:val="dash041e0431044b0447043d044b0439char1"/>
          <w:b/>
          <w:i/>
        </w:rPr>
        <w:t>. Результаты итоговой аттестации</w:t>
      </w:r>
      <w:r w:rsidRPr="00B05C7A">
        <w:rPr>
          <w:rStyle w:val="dash041e0431044b0447043d044b0439char1"/>
        </w:rPr>
        <w:t xml:space="preserve">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6401D0" w:rsidRPr="00B05C7A" w:rsidRDefault="006401D0" w:rsidP="00E72E60">
      <w:pPr>
        <w:pStyle w:val="ae"/>
        <w:spacing w:line="276" w:lineRule="auto"/>
        <w:ind w:firstLine="284"/>
      </w:pPr>
      <w:r w:rsidRPr="00B05C7A">
        <w:t xml:space="preserve">Основным объектом, содержательной и критериальной базой </w:t>
      </w:r>
      <w:r w:rsidRPr="00B05C7A">
        <w:rPr>
          <w:b/>
        </w:rPr>
        <w:t xml:space="preserve">итоговой оценки </w:t>
      </w:r>
      <w:r w:rsidRPr="00B05C7A">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401D0" w:rsidRPr="00B05C7A" w:rsidRDefault="006401D0" w:rsidP="00E72E60">
      <w:pPr>
        <w:pStyle w:val="ae"/>
        <w:spacing w:line="276" w:lineRule="auto"/>
        <w:ind w:firstLine="284"/>
      </w:pPr>
      <w:r w:rsidRPr="00B05C7A">
        <w:t xml:space="preserve">При </w:t>
      </w:r>
      <w:r w:rsidRPr="00B05C7A">
        <w:rPr>
          <w:i/>
        </w:rPr>
        <w:t>оценке результа</w:t>
      </w:r>
      <w:r w:rsidR="001A23E9" w:rsidRPr="00B05C7A">
        <w:rPr>
          <w:i/>
        </w:rPr>
        <w:t>тов деятельности образовательного учреждения</w:t>
      </w:r>
      <w:r w:rsidRPr="00B05C7A">
        <w:rPr>
          <w:i/>
        </w:rPr>
        <w:t xml:space="preserve"> и работников образования</w:t>
      </w:r>
      <w:r w:rsidRPr="00B05C7A">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401D0" w:rsidRPr="00B05C7A" w:rsidRDefault="006401D0" w:rsidP="00E72E60">
      <w:pPr>
        <w:pStyle w:val="ae"/>
        <w:spacing w:line="276" w:lineRule="auto"/>
        <w:ind w:firstLine="284"/>
      </w:pPr>
      <w:r w:rsidRPr="00B05C7A">
        <w:t xml:space="preserve">При оценке </w:t>
      </w:r>
      <w:r w:rsidRPr="00B05C7A">
        <w:rPr>
          <w:i/>
        </w:rPr>
        <w:t>состояния и тенденций развития систем</w:t>
      </w:r>
      <w:r w:rsidRPr="00B05C7A">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w:t>
      </w:r>
      <w:r w:rsidRPr="00B05C7A">
        <w:lastRenderedPageBreak/>
        <w:t>содержание первых, целевых блоков планируемых результатов всех изучаемых программы.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образовательных учреждений и аттестации педагогических кадров.</w:t>
      </w:r>
    </w:p>
    <w:p w:rsidR="006401D0" w:rsidRPr="00B05C7A" w:rsidRDefault="006401D0" w:rsidP="00E72E60">
      <w:pPr>
        <w:pStyle w:val="ae"/>
        <w:spacing w:line="276" w:lineRule="auto"/>
        <w:ind w:firstLine="284"/>
        <w:rPr>
          <w:shd w:val="clear" w:color="auto" w:fill="FFFF99"/>
        </w:rPr>
      </w:pPr>
      <w:r w:rsidRPr="00B05C7A">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неперсонифицированной (анонимной) информации о достигаемых учащимися образовательных результатах.</w:t>
      </w:r>
    </w:p>
    <w:p w:rsidR="006401D0" w:rsidRPr="00B05C7A" w:rsidRDefault="006401D0" w:rsidP="00E72E60">
      <w:pPr>
        <w:pStyle w:val="ae"/>
        <w:spacing w:line="276" w:lineRule="auto"/>
        <w:ind w:firstLine="284"/>
      </w:pPr>
      <w:r w:rsidRPr="00B05C7A">
        <w:t>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w:t>
      </w:r>
      <w:r w:rsidR="004F3EDF" w:rsidRPr="00B05C7A">
        <w:t xml:space="preserve"> В частности, </w:t>
      </w:r>
      <w:r w:rsidR="004F3EDF" w:rsidRPr="00277A3A">
        <w:t>итоговая оценка уча</w:t>
      </w:r>
      <w:r w:rsidRPr="00277A3A">
        <w:t>щихся определяется с учётом их стартового уровня и динамики образовательных достижений.</w:t>
      </w:r>
    </w:p>
    <w:p w:rsidR="006401D0" w:rsidRPr="00B05C7A" w:rsidRDefault="006401D0" w:rsidP="00E72E60">
      <w:pPr>
        <w:pStyle w:val="ae"/>
        <w:spacing w:line="276" w:lineRule="auto"/>
        <w:ind w:firstLine="284"/>
      </w:pPr>
      <w:r w:rsidRPr="00B05C7A">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w:t>
      </w:r>
      <w:r w:rsidR="004F3EDF" w:rsidRPr="00B05C7A">
        <w:t>яющий вести оценку достижения уча</w:t>
      </w:r>
      <w:r w:rsidRPr="00B05C7A">
        <w:t>щимися всех трёх групп результатов образования: личностных, метапредметных и предметных.</w:t>
      </w:r>
    </w:p>
    <w:p w:rsidR="006401D0" w:rsidRPr="00B05C7A" w:rsidRDefault="006401D0" w:rsidP="00E72E60">
      <w:pPr>
        <w:pStyle w:val="ae"/>
        <w:spacing w:line="276" w:lineRule="auto"/>
        <w:ind w:firstLine="284"/>
        <w:rPr>
          <w:bCs/>
        </w:rPr>
      </w:pPr>
      <w:r w:rsidRPr="00B05C7A">
        <w:t xml:space="preserve">Система оценки предусматривает </w:t>
      </w:r>
      <w:r w:rsidRPr="00B05C7A">
        <w:rPr>
          <w:bCs/>
        </w:rPr>
        <w:t>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6401D0" w:rsidRPr="00B05C7A" w:rsidRDefault="006401D0" w:rsidP="00E72E60">
      <w:pPr>
        <w:pStyle w:val="ae"/>
        <w:spacing w:line="276" w:lineRule="auto"/>
        <w:ind w:firstLine="284"/>
        <w:rPr>
          <w:bCs/>
        </w:rPr>
      </w:pPr>
      <w:r w:rsidRPr="00B05C7A">
        <w:rPr>
          <w:bC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43FC2" w:rsidRPr="00B05C7A" w:rsidRDefault="00C43FC2" w:rsidP="00E72E60">
      <w:pPr>
        <w:tabs>
          <w:tab w:val="left" w:pos="0"/>
        </w:tabs>
        <w:spacing w:line="276" w:lineRule="auto"/>
      </w:pPr>
    </w:p>
    <w:p w:rsidR="0071720C" w:rsidRPr="00B05C7A" w:rsidRDefault="0071720C" w:rsidP="00E72E60">
      <w:pPr>
        <w:pStyle w:val="afff2"/>
        <w:spacing w:line="276" w:lineRule="auto"/>
        <w:ind w:left="0" w:right="0"/>
        <w:jc w:val="center"/>
        <w:rPr>
          <w:i w:val="0"/>
          <w:szCs w:val="24"/>
        </w:rPr>
      </w:pPr>
      <w:r w:rsidRPr="00B05C7A">
        <w:rPr>
          <w:i w:val="0"/>
          <w:szCs w:val="24"/>
        </w:rPr>
        <w:t>1.3.2 Особенности оценки личностных, метапредметных и предметных результатов</w:t>
      </w:r>
    </w:p>
    <w:p w:rsidR="0071720C" w:rsidRPr="00B05C7A" w:rsidRDefault="0071720C" w:rsidP="00E72E60">
      <w:pPr>
        <w:pStyle w:val="afff2"/>
        <w:spacing w:line="276" w:lineRule="auto"/>
        <w:ind w:left="0" w:right="0"/>
        <w:rPr>
          <w:i w:val="0"/>
          <w:szCs w:val="24"/>
        </w:rPr>
      </w:pPr>
      <w:r w:rsidRPr="00B05C7A">
        <w:rPr>
          <w:i w:val="0"/>
          <w:szCs w:val="24"/>
        </w:rPr>
        <w:t>Особенности оценки личностных результатов</w:t>
      </w:r>
    </w:p>
    <w:p w:rsidR="00731F52" w:rsidRPr="00B05C7A" w:rsidRDefault="00731F52" w:rsidP="00E72E60">
      <w:pPr>
        <w:tabs>
          <w:tab w:val="left" w:pos="0"/>
          <w:tab w:val="left" w:pos="284"/>
        </w:tabs>
        <w:spacing w:line="276" w:lineRule="auto"/>
        <w:ind w:firstLine="567"/>
        <w:jc w:val="both"/>
      </w:pPr>
      <w:r w:rsidRPr="00B05C7A">
        <w:t xml:space="preserve">Оценка личностных результатов </w:t>
      </w:r>
      <w:r w:rsidRPr="00B05C7A">
        <w:rPr>
          <w:bCs/>
        </w:rPr>
        <w:t xml:space="preserve">представляет собой оценку достижения учащимися </w:t>
      </w:r>
      <w:r w:rsidRPr="00B05C7A">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31F52" w:rsidRPr="00B05C7A" w:rsidRDefault="00731F52" w:rsidP="00E72E60">
      <w:pPr>
        <w:tabs>
          <w:tab w:val="left" w:pos="0"/>
          <w:tab w:val="left" w:pos="284"/>
        </w:tabs>
        <w:spacing w:line="276" w:lineRule="auto"/>
        <w:ind w:firstLine="567"/>
        <w:jc w:val="both"/>
      </w:pPr>
      <w:r w:rsidRPr="00B05C7A">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31F52" w:rsidRPr="00B05C7A" w:rsidRDefault="00731F52" w:rsidP="00E72E60">
      <w:pPr>
        <w:tabs>
          <w:tab w:val="left" w:pos="0"/>
          <w:tab w:val="left" w:pos="284"/>
        </w:tabs>
        <w:spacing w:line="276" w:lineRule="auto"/>
        <w:ind w:firstLine="567"/>
        <w:jc w:val="both"/>
        <w:rPr>
          <w:bCs/>
          <w:iCs/>
        </w:rPr>
      </w:pPr>
      <w:r w:rsidRPr="00B05C7A">
        <w:rPr>
          <w:bCs/>
          <w:iCs/>
        </w:rPr>
        <w:t>Основным объектом оценки личностных результатов служит сформированность</w:t>
      </w:r>
      <w:r w:rsidRPr="00B05C7A">
        <w:t>универсальных учебных действий, включаемых в следующие три основных</w:t>
      </w:r>
      <w:r w:rsidRPr="00B05C7A">
        <w:rPr>
          <w:bCs/>
          <w:iCs/>
        </w:rPr>
        <w:t xml:space="preserve"> блока:</w:t>
      </w:r>
    </w:p>
    <w:p w:rsidR="00731F52" w:rsidRPr="00B05C7A" w:rsidRDefault="00731F52" w:rsidP="00E72E60">
      <w:pPr>
        <w:tabs>
          <w:tab w:val="left" w:pos="0"/>
          <w:tab w:val="left" w:pos="284"/>
        </w:tabs>
        <w:spacing w:line="276" w:lineRule="auto"/>
        <w:ind w:firstLine="567"/>
        <w:jc w:val="both"/>
        <w:rPr>
          <w:iCs/>
        </w:rPr>
      </w:pPr>
      <w:r w:rsidRPr="00B05C7A">
        <w:t>1) сформированность</w:t>
      </w:r>
      <w:r w:rsidRPr="00B05C7A">
        <w:rPr>
          <w:i/>
        </w:rPr>
        <w:t>основ гражданской идентичности</w:t>
      </w:r>
      <w:r w:rsidRPr="00B05C7A">
        <w:t xml:space="preserve"> личности;</w:t>
      </w:r>
    </w:p>
    <w:p w:rsidR="00731F52" w:rsidRPr="00B05C7A" w:rsidRDefault="00731F52" w:rsidP="00E72E60">
      <w:pPr>
        <w:tabs>
          <w:tab w:val="left" w:pos="0"/>
          <w:tab w:val="left" w:pos="284"/>
        </w:tabs>
        <w:spacing w:line="276" w:lineRule="auto"/>
        <w:ind w:firstLine="567"/>
        <w:jc w:val="both"/>
        <w:rPr>
          <w:iCs/>
        </w:rPr>
      </w:pPr>
      <w:r w:rsidRPr="00B05C7A">
        <w:t xml:space="preserve">2) готовность к переходу к </w:t>
      </w:r>
      <w:r w:rsidRPr="00B05C7A">
        <w:rPr>
          <w:i/>
        </w:rPr>
        <w:t>самообразованию на основе учебно-познавательной мотивации</w:t>
      </w:r>
      <w:r w:rsidRPr="00B05C7A">
        <w:t xml:space="preserve">, в том числе готовность к </w:t>
      </w:r>
      <w:r w:rsidRPr="00B05C7A">
        <w:rPr>
          <w:i/>
        </w:rPr>
        <w:t>выбору направления профильного образования</w:t>
      </w:r>
      <w:r w:rsidRPr="00B05C7A">
        <w:t>;</w:t>
      </w:r>
    </w:p>
    <w:p w:rsidR="00731F52" w:rsidRPr="00B05C7A" w:rsidRDefault="00731F52" w:rsidP="00E72E60">
      <w:pPr>
        <w:tabs>
          <w:tab w:val="left" w:pos="0"/>
          <w:tab w:val="left" w:pos="284"/>
        </w:tabs>
        <w:spacing w:line="276" w:lineRule="auto"/>
        <w:ind w:firstLine="567"/>
        <w:jc w:val="both"/>
      </w:pPr>
      <w:r w:rsidRPr="00B05C7A">
        <w:rPr>
          <w:rStyle w:val="dash041e005f0431005f044b005f0447005f043d005f044b005f0439005f005fchar1char1"/>
        </w:rPr>
        <w:t>3) </w:t>
      </w:r>
      <w:r w:rsidRPr="00B05C7A">
        <w:t>сформированность</w:t>
      </w:r>
      <w:r w:rsidRPr="00B05C7A">
        <w:rPr>
          <w:rStyle w:val="dash041e005f0431005f044b005f0447005f043d005f044b005f0439005f005fchar1char1"/>
          <w:i/>
        </w:rPr>
        <w:t>социальных компетенций</w:t>
      </w:r>
      <w:r w:rsidRPr="00B05C7A">
        <w:rPr>
          <w:rStyle w:val="dash041e005f0431005f044b005f0447005f043d005f044b005f0439005f005fchar1char1"/>
        </w:rPr>
        <w:t>, включая ценностно – смысловые установки и моральные нормы, опыт социальных и межличностных отношений, правосознание</w:t>
      </w:r>
      <w:r w:rsidRPr="00B05C7A">
        <w:t>.</w:t>
      </w:r>
    </w:p>
    <w:p w:rsidR="00731F52" w:rsidRPr="00B05C7A" w:rsidRDefault="00731F52" w:rsidP="00E72E60">
      <w:pPr>
        <w:tabs>
          <w:tab w:val="left" w:pos="0"/>
          <w:tab w:val="left" w:pos="284"/>
        </w:tabs>
        <w:spacing w:line="276" w:lineRule="auto"/>
        <w:ind w:firstLine="567"/>
        <w:jc w:val="both"/>
      </w:pPr>
      <w:r w:rsidRPr="00B05C7A">
        <w:lastRenderedPageBreak/>
        <w:t xml:space="preserve">В соответствии с требованиями Стандарта </w:t>
      </w:r>
      <w:r w:rsidRPr="00B05C7A">
        <w:rPr>
          <w:b/>
        </w:rPr>
        <w:t>достижение личностных результатов не выносится на итоговую оценку учащихся</w:t>
      </w:r>
      <w:r w:rsidRPr="00B05C7A">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B05C7A">
        <w:rPr>
          <w:bCs/>
          <w:iCs/>
        </w:rPr>
        <w:t xml:space="preserve">Поэтому оценка </w:t>
      </w:r>
      <w:r w:rsidRPr="00B05C7A">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31F52" w:rsidRPr="00B05C7A" w:rsidRDefault="00731F52" w:rsidP="00E72E60">
      <w:pPr>
        <w:tabs>
          <w:tab w:val="left" w:pos="0"/>
          <w:tab w:val="left" w:pos="284"/>
        </w:tabs>
        <w:spacing w:line="276" w:lineRule="auto"/>
        <w:ind w:firstLine="567"/>
        <w:jc w:val="both"/>
      </w:pPr>
      <w:r w:rsidRPr="00B05C7A">
        <w:t xml:space="preserve">Результаты мониторинговых исследований являются основанием для принятия различных управленческих решений. </w:t>
      </w:r>
    </w:p>
    <w:p w:rsidR="00731F52" w:rsidRPr="00B05C7A" w:rsidRDefault="00731F52" w:rsidP="00E72E60">
      <w:pPr>
        <w:tabs>
          <w:tab w:val="left" w:pos="0"/>
          <w:tab w:val="left" w:pos="284"/>
        </w:tabs>
        <w:spacing w:line="276" w:lineRule="auto"/>
        <w:ind w:firstLine="567"/>
        <w:jc w:val="both"/>
      </w:pPr>
      <w:r w:rsidRPr="00B05C7A">
        <w:t>В текущем образовательном процессе возможна ограниченная оценка сформированности отдельных личностных результатов, проявляющихся в:</w:t>
      </w:r>
    </w:p>
    <w:p w:rsidR="00731F52" w:rsidRPr="00B05C7A" w:rsidRDefault="00731F52" w:rsidP="00E72E60">
      <w:pPr>
        <w:pStyle w:val="a4"/>
        <w:tabs>
          <w:tab w:val="left" w:pos="0"/>
          <w:tab w:val="left" w:pos="284"/>
        </w:tabs>
        <w:spacing w:line="276" w:lineRule="auto"/>
        <w:ind w:firstLine="567"/>
        <w:rPr>
          <w:sz w:val="24"/>
          <w:szCs w:val="24"/>
        </w:rPr>
      </w:pPr>
      <w:r w:rsidRPr="00B05C7A">
        <w:rPr>
          <w:sz w:val="24"/>
          <w:szCs w:val="24"/>
        </w:rPr>
        <w:t>1) соблюдении</w:t>
      </w:r>
      <w:r w:rsidRPr="00B05C7A">
        <w:rPr>
          <w:i/>
          <w:sz w:val="24"/>
          <w:szCs w:val="24"/>
        </w:rPr>
        <w:t>норм и правил поведения</w:t>
      </w:r>
      <w:r w:rsidRPr="00B05C7A">
        <w:rPr>
          <w:sz w:val="24"/>
          <w:szCs w:val="24"/>
        </w:rPr>
        <w:t>, принятых в образовательном учреждении;</w:t>
      </w:r>
    </w:p>
    <w:p w:rsidR="00731F52" w:rsidRPr="00B05C7A" w:rsidRDefault="00731F52" w:rsidP="00E72E60">
      <w:pPr>
        <w:pStyle w:val="a4"/>
        <w:tabs>
          <w:tab w:val="left" w:pos="0"/>
          <w:tab w:val="left" w:pos="284"/>
        </w:tabs>
        <w:spacing w:line="276" w:lineRule="auto"/>
        <w:ind w:firstLine="567"/>
        <w:rPr>
          <w:sz w:val="24"/>
          <w:szCs w:val="24"/>
        </w:rPr>
      </w:pPr>
      <w:r w:rsidRPr="00B05C7A">
        <w:rPr>
          <w:sz w:val="24"/>
          <w:szCs w:val="24"/>
        </w:rPr>
        <w:t xml:space="preserve">2) участии в </w:t>
      </w:r>
      <w:r w:rsidRPr="00B05C7A">
        <w:rPr>
          <w:i/>
          <w:sz w:val="24"/>
          <w:szCs w:val="24"/>
        </w:rPr>
        <w:t>общественной жизни</w:t>
      </w:r>
      <w:r w:rsidRPr="00B05C7A">
        <w:rPr>
          <w:sz w:val="24"/>
          <w:szCs w:val="24"/>
        </w:rPr>
        <w:t xml:space="preserve"> образовательного учреждения и ближайшего социального окружения, общественно-полезной деятельности;</w:t>
      </w:r>
    </w:p>
    <w:p w:rsidR="00731F52" w:rsidRPr="00B05C7A" w:rsidRDefault="00731F52" w:rsidP="00E72E60">
      <w:pPr>
        <w:pStyle w:val="a4"/>
        <w:tabs>
          <w:tab w:val="left" w:pos="0"/>
          <w:tab w:val="left" w:pos="284"/>
        </w:tabs>
        <w:spacing w:line="276" w:lineRule="auto"/>
        <w:ind w:firstLine="567"/>
        <w:rPr>
          <w:sz w:val="24"/>
          <w:szCs w:val="24"/>
        </w:rPr>
      </w:pPr>
      <w:r w:rsidRPr="00B05C7A">
        <w:rPr>
          <w:i/>
          <w:sz w:val="24"/>
          <w:szCs w:val="24"/>
        </w:rPr>
        <w:t>3) прилежании и ответственности</w:t>
      </w:r>
      <w:r w:rsidRPr="00B05C7A">
        <w:rPr>
          <w:sz w:val="24"/>
          <w:szCs w:val="24"/>
        </w:rPr>
        <w:t xml:space="preserve"> за результаты обучения;</w:t>
      </w:r>
    </w:p>
    <w:p w:rsidR="00731F52" w:rsidRPr="00B05C7A" w:rsidRDefault="00731F52" w:rsidP="00E72E60">
      <w:pPr>
        <w:pStyle w:val="a4"/>
        <w:tabs>
          <w:tab w:val="left" w:pos="0"/>
          <w:tab w:val="left" w:pos="284"/>
        </w:tabs>
        <w:spacing w:line="276" w:lineRule="auto"/>
        <w:ind w:firstLine="567"/>
        <w:rPr>
          <w:sz w:val="24"/>
          <w:szCs w:val="24"/>
        </w:rPr>
      </w:pPr>
      <w:r w:rsidRPr="00B05C7A">
        <w:rPr>
          <w:sz w:val="24"/>
          <w:szCs w:val="24"/>
        </w:rPr>
        <w:t xml:space="preserve">4) готовности и способности делать </w:t>
      </w:r>
      <w:r w:rsidRPr="00B05C7A">
        <w:rPr>
          <w:i/>
          <w:sz w:val="24"/>
          <w:szCs w:val="24"/>
        </w:rPr>
        <w:t>осознанный выбор</w:t>
      </w:r>
      <w:r w:rsidRPr="00B05C7A">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31F52" w:rsidRPr="00B05C7A" w:rsidRDefault="00731F52" w:rsidP="00E72E60">
      <w:pPr>
        <w:pStyle w:val="a4"/>
        <w:tabs>
          <w:tab w:val="left" w:pos="0"/>
          <w:tab w:val="left" w:pos="284"/>
        </w:tabs>
        <w:spacing w:line="276" w:lineRule="auto"/>
        <w:ind w:firstLine="567"/>
        <w:rPr>
          <w:b/>
          <w:sz w:val="24"/>
          <w:szCs w:val="24"/>
        </w:rPr>
      </w:pPr>
      <w:r w:rsidRPr="00B05C7A">
        <w:rPr>
          <w:sz w:val="24"/>
          <w:szCs w:val="24"/>
        </w:rPr>
        <w:t>5) </w:t>
      </w:r>
      <w:r w:rsidRPr="00B05C7A">
        <w:rPr>
          <w:i/>
          <w:sz w:val="24"/>
          <w:szCs w:val="24"/>
        </w:rPr>
        <w:t>ценностно-смысловых установках</w:t>
      </w:r>
      <w:r w:rsidRPr="00B05C7A">
        <w:rPr>
          <w:sz w:val="24"/>
          <w:szCs w:val="24"/>
        </w:rPr>
        <w:t xml:space="preserve"> учащихся, формируемых средствами различных предметов в рамках системы общего образования.</w:t>
      </w:r>
    </w:p>
    <w:p w:rsidR="00731F52" w:rsidRPr="00B05C7A" w:rsidRDefault="00731F52" w:rsidP="00E72E60">
      <w:pPr>
        <w:pStyle w:val="a4"/>
        <w:tabs>
          <w:tab w:val="left" w:pos="0"/>
          <w:tab w:val="left" w:pos="284"/>
        </w:tabs>
        <w:spacing w:line="276" w:lineRule="auto"/>
        <w:ind w:firstLine="567"/>
        <w:rPr>
          <w:sz w:val="24"/>
          <w:szCs w:val="24"/>
        </w:rPr>
      </w:pPr>
      <w:r w:rsidRPr="00B05C7A">
        <w:rPr>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w:t>
      </w:r>
      <w:r w:rsidRPr="00B05C7A">
        <w:rPr>
          <w:bCs/>
          <w:sz w:val="24"/>
          <w:szCs w:val="24"/>
        </w:rPr>
        <w:t xml:space="preserve">Федеральным </w:t>
      </w:r>
      <w:r w:rsidRPr="00B05C7A">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B05C7A">
        <w:rPr>
          <w:b/>
          <w:i/>
          <w:sz w:val="24"/>
          <w:szCs w:val="24"/>
        </w:rPr>
        <w:t xml:space="preserve">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w:t>
      </w:r>
      <w:r w:rsidRPr="00B05C7A">
        <w:rPr>
          <w:sz w:val="24"/>
          <w:szCs w:val="24"/>
        </w:rPr>
        <w:t xml:space="preserve"> учащихся.</w:t>
      </w:r>
    </w:p>
    <w:p w:rsidR="0071720C" w:rsidRPr="00B05C7A" w:rsidRDefault="0071720C" w:rsidP="00E72E60">
      <w:pPr>
        <w:pStyle w:val="afff2"/>
        <w:spacing w:line="276" w:lineRule="auto"/>
        <w:ind w:left="0" w:right="0"/>
        <w:rPr>
          <w:i w:val="0"/>
          <w:szCs w:val="24"/>
        </w:rPr>
      </w:pPr>
      <w:r w:rsidRPr="00B05C7A">
        <w:rPr>
          <w:i w:val="0"/>
          <w:szCs w:val="24"/>
        </w:rPr>
        <w:t>Особенности оценки метапредметных результатов</w:t>
      </w:r>
    </w:p>
    <w:p w:rsidR="0071720C" w:rsidRPr="00B05C7A" w:rsidRDefault="0071720C" w:rsidP="00E72E60">
      <w:pPr>
        <w:pStyle w:val="a4"/>
        <w:spacing w:line="276" w:lineRule="auto"/>
        <w:ind w:firstLine="709"/>
        <w:rPr>
          <w:sz w:val="24"/>
          <w:szCs w:val="24"/>
        </w:rPr>
      </w:pPr>
      <w:r w:rsidRPr="00B05C7A">
        <w:rPr>
          <w:sz w:val="24"/>
          <w:szCs w:val="24"/>
        </w:rPr>
        <w:t xml:space="preserve">Оценка метапредметных результатов </w:t>
      </w:r>
      <w:r w:rsidRPr="00B05C7A">
        <w:rPr>
          <w:bCs/>
          <w:sz w:val="24"/>
          <w:szCs w:val="24"/>
        </w:rPr>
        <w:t xml:space="preserve">представляет собой оценку достижения </w:t>
      </w:r>
      <w:r w:rsidRPr="00B05C7A">
        <w:rPr>
          <w:sz w:val="24"/>
          <w:szCs w:val="24"/>
        </w:rPr>
        <w:t xml:space="preserve">планируемых результатов освоения основной образовательной программы, которые представлены в междисциплинарной </w:t>
      </w:r>
      <w:r w:rsidRPr="00277A3A">
        <w:rPr>
          <w:sz w:val="24"/>
          <w:szCs w:val="24"/>
        </w:rPr>
        <w:t>программе формирования универсальных учебных действий (разделы «Регулятивные универс</w:t>
      </w:r>
      <w:r w:rsidRPr="00B05C7A">
        <w:rPr>
          <w:sz w:val="24"/>
          <w:szCs w:val="24"/>
        </w:rPr>
        <w:t xml:space="preserve">альные учебные действия», «Коммуникативные универсальные учебные действия», «Познавательные универсальные учебные действия»). </w:t>
      </w:r>
      <w:r w:rsidRPr="00277A3A">
        <w:rPr>
          <w:sz w:val="24"/>
          <w:szCs w:val="24"/>
        </w:rPr>
        <w:t>Формирование метапредметных результатов обеспечивается за счёт всех учебных предметов и внеурочной деятельности.</w:t>
      </w:r>
    </w:p>
    <w:p w:rsidR="0071720C" w:rsidRPr="00B05C7A" w:rsidRDefault="0071720C" w:rsidP="00E72E60">
      <w:pPr>
        <w:autoSpaceDE w:val="0"/>
        <w:autoSpaceDN w:val="0"/>
        <w:adjustRightInd w:val="0"/>
        <w:spacing w:line="276" w:lineRule="auto"/>
        <w:ind w:firstLine="709"/>
        <w:jc w:val="both"/>
      </w:pPr>
      <w:r w:rsidRPr="00B05C7A">
        <w:rPr>
          <w:bCs/>
          <w:iCs/>
        </w:rPr>
        <w:t xml:space="preserve">Основным </w:t>
      </w:r>
      <w:r w:rsidRPr="00B05C7A">
        <w:rPr>
          <w:b/>
          <w:bCs/>
          <w:iCs/>
        </w:rPr>
        <w:t>объектом и предметом</w:t>
      </w:r>
      <w:r w:rsidRPr="00B05C7A">
        <w:rPr>
          <w:bCs/>
          <w:iCs/>
        </w:rPr>
        <w:t xml:space="preserve"> оценки метапредметных результатов являются</w:t>
      </w:r>
      <w:r w:rsidRPr="00B05C7A">
        <w:t>:</w:t>
      </w:r>
    </w:p>
    <w:p w:rsidR="0071720C" w:rsidRPr="00B05C7A" w:rsidRDefault="0071720C" w:rsidP="004C0D94">
      <w:pPr>
        <w:numPr>
          <w:ilvl w:val="0"/>
          <w:numId w:val="80"/>
        </w:numPr>
        <w:tabs>
          <w:tab w:val="left" w:pos="1134"/>
        </w:tabs>
        <w:spacing w:line="276" w:lineRule="auto"/>
        <w:ind w:left="0" w:firstLine="709"/>
        <w:jc w:val="both"/>
      </w:pPr>
      <w:r w:rsidRPr="00B05C7A">
        <w:t>способность и готовность к освоению систематических знаний, их самостоятельному пополнению, переносу и интеграции;</w:t>
      </w:r>
    </w:p>
    <w:p w:rsidR="0071720C" w:rsidRPr="00B05C7A" w:rsidRDefault="0071720C" w:rsidP="004C0D94">
      <w:pPr>
        <w:numPr>
          <w:ilvl w:val="0"/>
          <w:numId w:val="80"/>
        </w:numPr>
        <w:tabs>
          <w:tab w:val="left" w:pos="1134"/>
        </w:tabs>
        <w:spacing w:line="276" w:lineRule="auto"/>
        <w:ind w:left="0" w:firstLine="709"/>
        <w:jc w:val="both"/>
      </w:pPr>
      <w:r w:rsidRPr="00B05C7A">
        <w:t>способность работать с информацией;</w:t>
      </w:r>
    </w:p>
    <w:p w:rsidR="0071720C" w:rsidRPr="00B05C7A" w:rsidRDefault="0071720C" w:rsidP="004C0D94">
      <w:pPr>
        <w:numPr>
          <w:ilvl w:val="0"/>
          <w:numId w:val="80"/>
        </w:numPr>
        <w:tabs>
          <w:tab w:val="left" w:pos="1134"/>
        </w:tabs>
        <w:spacing w:line="276" w:lineRule="auto"/>
        <w:ind w:left="0" w:firstLine="709"/>
        <w:jc w:val="both"/>
      </w:pPr>
      <w:r w:rsidRPr="00B05C7A">
        <w:t>способность к сотрудничеству и коммуникации;</w:t>
      </w:r>
    </w:p>
    <w:p w:rsidR="0071720C" w:rsidRPr="00B05C7A" w:rsidRDefault="0071720C" w:rsidP="004C0D94">
      <w:pPr>
        <w:numPr>
          <w:ilvl w:val="0"/>
          <w:numId w:val="80"/>
        </w:numPr>
        <w:tabs>
          <w:tab w:val="left" w:pos="1134"/>
        </w:tabs>
        <w:spacing w:line="276" w:lineRule="auto"/>
        <w:ind w:left="0" w:firstLine="709"/>
        <w:jc w:val="both"/>
      </w:pPr>
      <w:r w:rsidRPr="00B05C7A">
        <w:t>способность к решению личностно и социально значимых проблем и воплощению найденных решений в практику;</w:t>
      </w:r>
    </w:p>
    <w:p w:rsidR="0071720C" w:rsidRPr="00B05C7A" w:rsidRDefault="0071720C" w:rsidP="004C0D94">
      <w:pPr>
        <w:numPr>
          <w:ilvl w:val="0"/>
          <w:numId w:val="80"/>
        </w:numPr>
        <w:tabs>
          <w:tab w:val="left" w:pos="1134"/>
        </w:tabs>
        <w:spacing w:line="276" w:lineRule="auto"/>
        <w:ind w:left="0" w:firstLine="709"/>
        <w:jc w:val="both"/>
      </w:pPr>
      <w:r w:rsidRPr="00B05C7A">
        <w:t>способность и готовность к использованию ИКТ в целях обучения и развития;</w:t>
      </w:r>
    </w:p>
    <w:p w:rsidR="00486668" w:rsidRPr="00B05C7A" w:rsidRDefault="0071720C" w:rsidP="004C0D94">
      <w:pPr>
        <w:numPr>
          <w:ilvl w:val="0"/>
          <w:numId w:val="80"/>
        </w:numPr>
        <w:tabs>
          <w:tab w:val="left" w:pos="1134"/>
        </w:tabs>
        <w:spacing w:line="276" w:lineRule="auto"/>
        <w:ind w:left="0" w:firstLine="709"/>
        <w:jc w:val="both"/>
      </w:pPr>
      <w:r w:rsidRPr="00B05C7A">
        <w:lastRenderedPageBreak/>
        <w:t>способность к самоорганизации, саморегуляции и рефлексии.</w:t>
      </w:r>
    </w:p>
    <w:p w:rsidR="0071720C" w:rsidRPr="00B05C7A" w:rsidRDefault="0071720C" w:rsidP="00E72E60">
      <w:pPr>
        <w:pStyle w:val="a4"/>
        <w:spacing w:line="276" w:lineRule="auto"/>
        <w:ind w:firstLine="709"/>
        <w:rPr>
          <w:sz w:val="24"/>
          <w:szCs w:val="24"/>
        </w:rPr>
      </w:pPr>
      <w:r w:rsidRPr="00277A3A">
        <w:rPr>
          <w:sz w:val="24"/>
          <w:szCs w:val="24"/>
        </w:rPr>
        <w:t xml:space="preserve">Основной процедурой </w:t>
      </w:r>
      <w:r w:rsidRPr="00277A3A">
        <w:rPr>
          <w:b/>
          <w:sz w:val="24"/>
          <w:szCs w:val="24"/>
        </w:rPr>
        <w:t>итоговой оценки</w:t>
      </w:r>
      <w:r w:rsidRPr="00277A3A">
        <w:rPr>
          <w:sz w:val="24"/>
          <w:szCs w:val="24"/>
        </w:rPr>
        <w:t xml:space="preserve"> достижения метапредметных результатов является </w:t>
      </w:r>
      <w:r w:rsidRPr="00277A3A">
        <w:rPr>
          <w:i/>
          <w:sz w:val="24"/>
          <w:szCs w:val="24"/>
        </w:rPr>
        <w:t>защита итогового индивидуального проекта.</w:t>
      </w:r>
    </w:p>
    <w:p w:rsidR="00731F52" w:rsidRPr="00B05C7A" w:rsidRDefault="00731F52" w:rsidP="00E72E60">
      <w:pPr>
        <w:tabs>
          <w:tab w:val="left" w:pos="0"/>
          <w:tab w:val="left" w:pos="284"/>
        </w:tabs>
        <w:spacing w:line="276" w:lineRule="auto"/>
        <w:ind w:firstLine="567"/>
        <w:jc w:val="both"/>
      </w:pPr>
      <w:r w:rsidRPr="00B05C7A">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31F52" w:rsidRPr="00B05C7A" w:rsidRDefault="00731F52" w:rsidP="00E72E60">
      <w:pPr>
        <w:tabs>
          <w:tab w:val="left" w:pos="0"/>
          <w:tab w:val="left" w:pos="284"/>
        </w:tabs>
        <w:spacing w:line="276" w:lineRule="auto"/>
        <w:ind w:firstLine="567"/>
        <w:jc w:val="both"/>
      </w:pPr>
      <w:r w:rsidRPr="00B05C7A">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31F52" w:rsidRPr="00277A3A" w:rsidRDefault="00731F52" w:rsidP="00E72E60">
      <w:pPr>
        <w:tabs>
          <w:tab w:val="left" w:pos="0"/>
          <w:tab w:val="left" w:pos="284"/>
        </w:tabs>
        <w:spacing w:line="276" w:lineRule="auto"/>
        <w:ind w:firstLine="567"/>
        <w:jc w:val="both"/>
      </w:pPr>
      <w:r w:rsidRPr="00277A3A">
        <w:t xml:space="preserve">Оценка достижения метапредметных результатов ведётся также в рамках системы промежуточной аттестации. </w:t>
      </w:r>
      <w:r w:rsidRPr="00277A3A">
        <w:rPr>
          <w:b/>
          <w:i/>
        </w:rPr>
        <w:t xml:space="preserve">Для оценки динамики формирования и уровня сформированности метапредметных результатов </w:t>
      </w:r>
      <w:r w:rsidRPr="00277A3A">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731F52" w:rsidRPr="00277A3A" w:rsidRDefault="00731F52" w:rsidP="00E72E60">
      <w:pPr>
        <w:tabs>
          <w:tab w:val="left" w:pos="0"/>
          <w:tab w:val="left" w:pos="284"/>
        </w:tabs>
        <w:spacing w:line="276" w:lineRule="auto"/>
        <w:ind w:firstLine="567"/>
        <w:jc w:val="both"/>
        <w:rPr>
          <w:rStyle w:val="dash041e005f0441005f043d005f043e005f0432005f043d005f043e005f0439005f0020005f0442005f0435005f043a005f0441005f0442005f0020005f0441005f0020005f043e005f0442005f0441005f0442005f0443005f043f005f043e005f043char1"/>
        </w:rPr>
      </w:pPr>
      <w:r w:rsidRPr="00277A3A">
        <w:t xml:space="preserve">а) системой </w:t>
      </w:r>
      <w:r w:rsidRPr="00277A3A">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277A3A">
        <w:t>внутришкольным мониторингом образовательных достижений</w:t>
      </w:r>
      <w:r w:rsidR="002052D7" w:rsidRPr="00277A3A">
        <w:rPr>
          <w:rStyle w:val="dash041e005f0441005f043d005f043e005f0432005f043d005f043e005f0439005f0020005f0442005f0435005f043a005f0441005f0442005f0020005f0441005f0020005f043e005f0442005f0441005f0442005f0443005f043f005f043e005f043char1"/>
        </w:rPr>
        <w:t>) уча</w:t>
      </w:r>
      <w:r w:rsidRPr="00277A3A">
        <w:rPr>
          <w:rStyle w:val="dash041e005f0441005f043d005f043e005f0432005f043d005f043e005f0439005f0020005f0442005f0435005f043a005f0441005f0442005f0020005f0441005f0020005f043e005f0442005f0441005f0442005f0443005f043f005f043e005f043char1"/>
        </w:rPr>
        <w:t>щихся в рамках урочной и внеурочной деятельности;</w:t>
      </w:r>
    </w:p>
    <w:p w:rsidR="00731F52" w:rsidRPr="00277A3A" w:rsidRDefault="00731F52" w:rsidP="00E72E60">
      <w:pPr>
        <w:tabs>
          <w:tab w:val="left" w:pos="0"/>
          <w:tab w:val="left" w:pos="284"/>
        </w:tabs>
        <w:spacing w:line="276" w:lineRule="auto"/>
        <w:ind w:firstLine="567"/>
        <w:jc w:val="both"/>
        <w:rPr>
          <w:rStyle w:val="dash041e005f0441005f043d005f043e005f0432005f043d005f043e005f0439005f0020005f0442005f0435005f043a005f0441005f0442005f0020005f0441005f0020005f043e005f0442005f0441005f0442005f0443005f043f005f043e005f043char1"/>
        </w:rPr>
      </w:pPr>
      <w:r w:rsidRPr="00277A3A">
        <w:t>б) системой</w:t>
      </w:r>
      <w:r w:rsidRPr="00277A3A">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w:t>
      </w:r>
      <w:r w:rsidR="001A23E9" w:rsidRPr="00277A3A">
        <w:rPr>
          <w:rStyle w:val="dash041e005f0441005f043d005f043e005f0432005f043d005f043e005f0439005f0020005f0442005f0435005f043a005f0441005f0442005f0020005f0441005f0020005f043e005f0442005f0441005f0442005f0443005f043f005f043e005f043char1"/>
        </w:rPr>
        <w:t>твенную (итоговую) аттестацию уча</w:t>
      </w:r>
      <w:r w:rsidRPr="00277A3A">
        <w:rPr>
          <w:rStyle w:val="dash041e005f0441005f043d005f043e005f0432005f043d005f043e005f0439005f0020005f0442005f0435005f043a005f0441005f0442005f0020005f0441005f0020005f043e005f0442005f0441005f0442005f0443005f043f005f043e005f043char1"/>
        </w:rPr>
        <w:t xml:space="preserve">щихся; </w:t>
      </w:r>
    </w:p>
    <w:p w:rsidR="00731F52" w:rsidRPr="00B05C7A" w:rsidRDefault="00731F52" w:rsidP="00E72E60">
      <w:pPr>
        <w:tabs>
          <w:tab w:val="left" w:pos="0"/>
          <w:tab w:val="left" w:pos="284"/>
        </w:tabs>
        <w:spacing w:line="276" w:lineRule="auto"/>
        <w:ind w:firstLine="567"/>
        <w:jc w:val="both"/>
      </w:pPr>
      <w:r w:rsidRPr="00277A3A">
        <w:t>в) инструментарием</w:t>
      </w:r>
      <w:r w:rsidRPr="00277A3A">
        <w:rPr>
          <w:rStyle w:val="dash041e005f0441005f043d005f043e005f0432005f043d005f043e005f0439005f0020005f0442005f0435005f043a005f0441005f0442005f0020005f0441005f0020005f043e005f0442005f0441005f0442005f0443005f043f005f043e005f043char1"/>
        </w:rPr>
        <w:t xml:space="preserve"> для</w:t>
      </w:r>
      <w:r w:rsidRPr="00277A3A">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731F52" w:rsidRPr="00277A3A" w:rsidRDefault="00731F52" w:rsidP="00E72E60">
      <w:pPr>
        <w:tabs>
          <w:tab w:val="left" w:pos="0"/>
          <w:tab w:val="left" w:pos="284"/>
        </w:tabs>
        <w:spacing w:line="276" w:lineRule="auto"/>
        <w:ind w:firstLine="567"/>
        <w:jc w:val="both"/>
      </w:pPr>
      <w:r w:rsidRPr="00277A3A">
        <w:t>При этом обязательными составляющими системы внутришкольного мониторинга образовательных достижений являются материалы:</w:t>
      </w:r>
    </w:p>
    <w:p w:rsidR="00731F52" w:rsidRPr="00277A3A" w:rsidRDefault="00731F52" w:rsidP="00E72E60">
      <w:pPr>
        <w:pStyle w:val="a4"/>
        <w:tabs>
          <w:tab w:val="left" w:pos="0"/>
          <w:tab w:val="left" w:pos="284"/>
        </w:tabs>
        <w:spacing w:line="276" w:lineRule="auto"/>
        <w:ind w:firstLine="567"/>
        <w:rPr>
          <w:sz w:val="24"/>
          <w:szCs w:val="24"/>
        </w:rPr>
      </w:pPr>
      <w:r w:rsidRPr="00277A3A">
        <w:rPr>
          <w:iCs/>
          <w:sz w:val="24"/>
          <w:szCs w:val="24"/>
        </w:rPr>
        <w:t>• </w:t>
      </w:r>
      <w:r w:rsidRPr="00277A3A">
        <w:rPr>
          <w:i/>
          <w:sz w:val="24"/>
          <w:szCs w:val="24"/>
        </w:rPr>
        <w:t>стартовой диагностики</w:t>
      </w:r>
      <w:r w:rsidRPr="00277A3A">
        <w:rPr>
          <w:sz w:val="24"/>
          <w:szCs w:val="24"/>
        </w:rPr>
        <w:t>;</w:t>
      </w:r>
    </w:p>
    <w:p w:rsidR="00731F52" w:rsidRPr="00277A3A" w:rsidRDefault="00731F52" w:rsidP="00E72E60">
      <w:pPr>
        <w:pStyle w:val="a4"/>
        <w:tabs>
          <w:tab w:val="left" w:pos="0"/>
          <w:tab w:val="left" w:pos="284"/>
        </w:tabs>
        <w:spacing w:line="276" w:lineRule="auto"/>
        <w:ind w:firstLine="567"/>
        <w:rPr>
          <w:sz w:val="24"/>
          <w:szCs w:val="24"/>
        </w:rPr>
      </w:pPr>
      <w:r w:rsidRPr="00277A3A">
        <w:rPr>
          <w:iCs/>
          <w:sz w:val="24"/>
          <w:szCs w:val="24"/>
        </w:rPr>
        <w:t>• </w:t>
      </w:r>
      <w:r w:rsidRPr="00277A3A">
        <w:rPr>
          <w:sz w:val="24"/>
          <w:szCs w:val="24"/>
        </w:rPr>
        <w:t xml:space="preserve">текущего выполнения </w:t>
      </w:r>
      <w:r w:rsidRPr="00277A3A">
        <w:rPr>
          <w:i/>
          <w:sz w:val="24"/>
          <w:szCs w:val="24"/>
        </w:rPr>
        <w:t>учебных исследований и учебных проектов</w:t>
      </w:r>
      <w:r w:rsidRPr="00277A3A">
        <w:rPr>
          <w:sz w:val="24"/>
          <w:szCs w:val="24"/>
        </w:rPr>
        <w:t>;</w:t>
      </w:r>
    </w:p>
    <w:p w:rsidR="00731F52" w:rsidRPr="00277A3A" w:rsidRDefault="00731F52" w:rsidP="00E72E60">
      <w:pPr>
        <w:pStyle w:val="a4"/>
        <w:tabs>
          <w:tab w:val="left" w:pos="0"/>
          <w:tab w:val="left" w:pos="284"/>
        </w:tabs>
        <w:spacing w:line="276" w:lineRule="auto"/>
        <w:ind w:firstLine="567"/>
        <w:rPr>
          <w:sz w:val="24"/>
          <w:szCs w:val="24"/>
        </w:rPr>
      </w:pPr>
      <w:r w:rsidRPr="00277A3A">
        <w:rPr>
          <w:iCs/>
          <w:sz w:val="24"/>
          <w:szCs w:val="24"/>
        </w:rPr>
        <w:t>• </w:t>
      </w:r>
      <w:r w:rsidRPr="00277A3A">
        <w:rPr>
          <w:i/>
          <w:sz w:val="24"/>
          <w:szCs w:val="24"/>
        </w:rPr>
        <w:t>промежуточных и итоговых комплексных работ на межпредметной основе</w:t>
      </w:r>
      <w:r w:rsidRPr="00277A3A">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31F52" w:rsidRPr="00277A3A" w:rsidRDefault="00731F52" w:rsidP="00E72E60">
      <w:pPr>
        <w:pStyle w:val="a4"/>
        <w:tabs>
          <w:tab w:val="left" w:pos="0"/>
          <w:tab w:val="left" w:pos="284"/>
        </w:tabs>
        <w:spacing w:line="276" w:lineRule="auto"/>
        <w:ind w:firstLine="567"/>
        <w:rPr>
          <w:sz w:val="24"/>
          <w:szCs w:val="24"/>
        </w:rPr>
      </w:pPr>
      <w:r w:rsidRPr="00277A3A">
        <w:rPr>
          <w:iCs/>
          <w:sz w:val="24"/>
          <w:szCs w:val="24"/>
        </w:rPr>
        <w:t>• </w:t>
      </w:r>
      <w:r w:rsidRPr="00277A3A">
        <w:rPr>
          <w:sz w:val="24"/>
          <w:szCs w:val="24"/>
        </w:rPr>
        <w:t xml:space="preserve">текущего выполнения выборочных </w:t>
      </w:r>
      <w:r w:rsidRPr="00277A3A">
        <w:rPr>
          <w:i/>
          <w:sz w:val="24"/>
          <w:szCs w:val="24"/>
        </w:rPr>
        <w:t>учебно-практических и учебно-познавательных заданий</w:t>
      </w:r>
      <w:r w:rsidRPr="00277A3A">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31F52" w:rsidRPr="00277A3A" w:rsidRDefault="00731F52" w:rsidP="00E72E60">
      <w:pPr>
        <w:pStyle w:val="a4"/>
        <w:tabs>
          <w:tab w:val="left" w:pos="0"/>
          <w:tab w:val="left" w:pos="284"/>
        </w:tabs>
        <w:spacing w:line="276" w:lineRule="auto"/>
        <w:ind w:firstLine="567"/>
        <w:rPr>
          <w:sz w:val="24"/>
          <w:szCs w:val="24"/>
        </w:rPr>
      </w:pPr>
      <w:r w:rsidRPr="00277A3A">
        <w:rPr>
          <w:iCs/>
          <w:sz w:val="24"/>
          <w:szCs w:val="24"/>
        </w:rPr>
        <w:t>• </w:t>
      </w:r>
      <w:r w:rsidRPr="00277A3A">
        <w:rPr>
          <w:i/>
          <w:sz w:val="24"/>
          <w:szCs w:val="24"/>
        </w:rPr>
        <w:t>защиты итогового индивидуального проекта</w:t>
      </w:r>
      <w:r w:rsidRPr="00277A3A">
        <w:rPr>
          <w:sz w:val="24"/>
          <w:szCs w:val="24"/>
        </w:rPr>
        <w:t>.</w:t>
      </w:r>
    </w:p>
    <w:p w:rsidR="004251D4" w:rsidRPr="00B05C7A" w:rsidRDefault="004251D4" w:rsidP="00E72E60">
      <w:pPr>
        <w:pStyle w:val="a4"/>
        <w:spacing w:line="276" w:lineRule="auto"/>
        <w:ind w:firstLine="709"/>
        <w:rPr>
          <w:sz w:val="24"/>
          <w:szCs w:val="24"/>
        </w:rPr>
      </w:pPr>
      <w:r w:rsidRPr="00277A3A">
        <w:rPr>
          <w:sz w:val="24"/>
          <w:szCs w:val="24"/>
        </w:rPr>
        <w:t>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251D4" w:rsidRPr="00B05C7A" w:rsidRDefault="004251D4" w:rsidP="00E72E60">
      <w:pPr>
        <w:pStyle w:val="a4"/>
        <w:spacing w:line="276" w:lineRule="auto"/>
        <w:ind w:firstLine="709"/>
        <w:rPr>
          <w:sz w:val="24"/>
          <w:szCs w:val="24"/>
        </w:rPr>
      </w:pPr>
      <w:r w:rsidRPr="00B05C7A">
        <w:rPr>
          <w:sz w:val="24"/>
          <w:szCs w:val="24"/>
        </w:rPr>
        <w:t>Результатом (продуктом) проектной деятельности может быть любая из следующих работ:</w:t>
      </w:r>
    </w:p>
    <w:p w:rsidR="004251D4" w:rsidRPr="00B05C7A" w:rsidRDefault="004251D4" w:rsidP="00E72E60">
      <w:pPr>
        <w:pStyle w:val="a4"/>
        <w:spacing w:line="276" w:lineRule="auto"/>
        <w:ind w:firstLine="709"/>
        <w:rPr>
          <w:sz w:val="24"/>
          <w:szCs w:val="24"/>
        </w:rPr>
      </w:pPr>
      <w:r w:rsidRPr="00B05C7A">
        <w:rPr>
          <w:sz w:val="24"/>
          <w:szCs w:val="24"/>
        </w:rPr>
        <w:lastRenderedPageBreak/>
        <w:t>а) письменная работа (эссе, реферат, аналитические материалы, обзорные материалы, отчёты о проведённых исследованиях, стендовый доклад и др.);</w:t>
      </w:r>
    </w:p>
    <w:p w:rsidR="004251D4" w:rsidRPr="00B05C7A" w:rsidRDefault="004251D4" w:rsidP="00E72E60">
      <w:pPr>
        <w:pStyle w:val="a4"/>
        <w:spacing w:line="276" w:lineRule="auto"/>
        <w:ind w:firstLine="709"/>
        <w:rPr>
          <w:sz w:val="24"/>
          <w:szCs w:val="24"/>
        </w:rPr>
      </w:pPr>
      <w:r w:rsidRPr="00B05C7A">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251D4" w:rsidRPr="00B05C7A" w:rsidRDefault="004251D4" w:rsidP="00E72E60">
      <w:pPr>
        <w:pStyle w:val="a4"/>
        <w:spacing w:line="276" w:lineRule="auto"/>
        <w:ind w:firstLine="709"/>
        <w:rPr>
          <w:sz w:val="24"/>
          <w:szCs w:val="24"/>
        </w:rPr>
      </w:pPr>
      <w:r w:rsidRPr="00B05C7A">
        <w:rPr>
          <w:sz w:val="24"/>
          <w:szCs w:val="24"/>
        </w:rPr>
        <w:t>в) материальный объект, макет, иное конструкторское изделие;</w:t>
      </w:r>
    </w:p>
    <w:p w:rsidR="004251D4" w:rsidRPr="00B05C7A" w:rsidRDefault="004251D4" w:rsidP="00E72E60">
      <w:pPr>
        <w:pStyle w:val="a4"/>
        <w:spacing w:line="276" w:lineRule="auto"/>
        <w:ind w:firstLine="709"/>
        <w:rPr>
          <w:sz w:val="24"/>
          <w:szCs w:val="24"/>
        </w:rPr>
      </w:pPr>
      <w:r w:rsidRPr="00B05C7A">
        <w:rPr>
          <w:sz w:val="24"/>
          <w:szCs w:val="24"/>
        </w:rPr>
        <w:t>г) отчётные материалы по социальному проекту, которые могут включать как тексты, так и мультимедийные продукты.</w:t>
      </w:r>
    </w:p>
    <w:p w:rsidR="00731F52" w:rsidRPr="00277A3A" w:rsidRDefault="004251D4" w:rsidP="00E72E60">
      <w:pPr>
        <w:pStyle w:val="a4"/>
        <w:spacing w:line="276" w:lineRule="auto"/>
        <w:ind w:firstLine="0"/>
        <w:rPr>
          <w:sz w:val="24"/>
          <w:szCs w:val="24"/>
        </w:rPr>
      </w:pPr>
      <w:r w:rsidRPr="00B05C7A">
        <w:rPr>
          <w:sz w:val="24"/>
          <w:szCs w:val="24"/>
        </w:rPr>
        <w:t xml:space="preserve">Требования к </w:t>
      </w:r>
      <w:r w:rsidR="002052D7" w:rsidRPr="00B05C7A">
        <w:rPr>
          <w:sz w:val="24"/>
          <w:szCs w:val="24"/>
        </w:rPr>
        <w:t>организации проектных и исследовательских работ</w:t>
      </w:r>
      <w:r w:rsidRPr="00B05C7A">
        <w:rPr>
          <w:sz w:val="24"/>
          <w:szCs w:val="24"/>
        </w:rPr>
        <w:t>, направленности проекта, а также критерии оценки про</w:t>
      </w:r>
      <w:r w:rsidR="008076DB" w:rsidRPr="00B05C7A">
        <w:rPr>
          <w:sz w:val="24"/>
          <w:szCs w:val="24"/>
        </w:rPr>
        <w:t>е</w:t>
      </w:r>
      <w:r w:rsidRPr="00B05C7A">
        <w:rPr>
          <w:sz w:val="24"/>
          <w:szCs w:val="24"/>
        </w:rPr>
        <w:t xml:space="preserve">ктной работы прописаны </w:t>
      </w:r>
      <w:r w:rsidRPr="00277A3A">
        <w:rPr>
          <w:sz w:val="24"/>
          <w:szCs w:val="24"/>
        </w:rPr>
        <w:t>в Положении</w:t>
      </w:r>
      <w:r w:rsidR="00B151D5" w:rsidRPr="00277A3A">
        <w:rPr>
          <w:sz w:val="24"/>
          <w:szCs w:val="24"/>
        </w:rPr>
        <w:t xml:space="preserve"> о проектно-исследовательской деятельности учащихся МОУ «Красноборская средняя школа»</w:t>
      </w:r>
    </w:p>
    <w:p w:rsidR="0071720C" w:rsidRPr="00B05C7A" w:rsidRDefault="0071720C" w:rsidP="00E72E60">
      <w:pPr>
        <w:pStyle w:val="afff2"/>
        <w:spacing w:line="276" w:lineRule="auto"/>
        <w:ind w:left="0" w:right="0"/>
        <w:rPr>
          <w:i w:val="0"/>
          <w:szCs w:val="24"/>
        </w:rPr>
      </w:pPr>
      <w:r w:rsidRPr="00277A3A">
        <w:rPr>
          <w:i w:val="0"/>
          <w:szCs w:val="24"/>
        </w:rPr>
        <w:t>Особенности оценки предметных результатов</w:t>
      </w:r>
    </w:p>
    <w:p w:rsidR="0071720C" w:rsidRPr="00B05C7A" w:rsidRDefault="0071720C" w:rsidP="00E72E60">
      <w:pPr>
        <w:pStyle w:val="a4"/>
        <w:spacing w:line="276" w:lineRule="auto"/>
        <w:ind w:firstLine="709"/>
        <w:rPr>
          <w:sz w:val="24"/>
          <w:szCs w:val="24"/>
        </w:rPr>
      </w:pPr>
      <w:r w:rsidRPr="00B05C7A">
        <w:rPr>
          <w:sz w:val="24"/>
          <w:szCs w:val="24"/>
        </w:rPr>
        <w:t xml:space="preserve">Оценка предметных результатов </w:t>
      </w:r>
      <w:r w:rsidRPr="00B05C7A">
        <w:rPr>
          <w:bCs/>
          <w:sz w:val="24"/>
          <w:szCs w:val="24"/>
        </w:rPr>
        <w:t xml:space="preserve">представляет собой оценку достижения учащимся </w:t>
      </w:r>
      <w:r w:rsidRPr="00B05C7A">
        <w:rPr>
          <w:sz w:val="24"/>
          <w:szCs w:val="24"/>
        </w:rPr>
        <w:t>планируемых результатов по отдельным предметам.</w:t>
      </w:r>
    </w:p>
    <w:p w:rsidR="0071720C" w:rsidRPr="00B05C7A" w:rsidRDefault="0071720C" w:rsidP="00E72E60">
      <w:pPr>
        <w:pStyle w:val="a4"/>
        <w:spacing w:line="276" w:lineRule="auto"/>
        <w:ind w:firstLine="709"/>
        <w:rPr>
          <w:sz w:val="24"/>
          <w:szCs w:val="24"/>
        </w:rPr>
      </w:pPr>
      <w:r w:rsidRPr="00B05C7A">
        <w:rPr>
          <w:sz w:val="24"/>
          <w:szCs w:val="24"/>
        </w:rPr>
        <w:t>Формирование этих результатов обеспечивается каждым учебным предметом.</w:t>
      </w:r>
    </w:p>
    <w:p w:rsidR="0071720C" w:rsidRPr="00B05C7A" w:rsidRDefault="0071720C" w:rsidP="00E72E60">
      <w:pPr>
        <w:pStyle w:val="a4"/>
        <w:spacing w:line="276" w:lineRule="auto"/>
        <w:ind w:firstLine="709"/>
        <w:rPr>
          <w:sz w:val="24"/>
          <w:szCs w:val="24"/>
        </w:rPr>
      </w:pPr>
      <w:r w:rsidRPr="00B05C7A">
        <w:rPr>
          <w:bCs/>
          <w:iCs/>
          <w:sz w:val="24"/>
          <w:szCs w:val="24"/>
        </w:rPr>
        <w:t xml:space="preserve">Основным предметом оценки в соответствии с требованиями ФГОС ООО является </w:t>
      </w:r>
      <w:r w:rsidRPr="00B05C7A">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076DB" w:rsidRPr="00277A3A" w:rsidRDefault="0071720C" w:rsidP="00E72E60">
      <w:pPr>
        <w:pStyle w:val="a4"/>
        <w:spacing w:line="276" w:lineRule="auto"/>
        <w:ind w:firstLine="709"/>
        <w:rPr>
          <w:sz w:val="24"/>
          <w:szCs w:val="24"/>
        </w:rPr>
      </w:pPr>
      <w:r w:rsidRPr="00277A3A">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w:t>
      </w:r>
    </w:p>
    <w:p w:rsidR="008076DB" w:rsidRPr="00B05C7A" w:rsidRDefault="008076DB" w:rsidP="00E72E60">
      <w:pPr>
        <w:spacing w:line="276" w:lineRule="auto"/>
        <w:ind w:firstLine="709"/>
        <w:jc w:val="both"/>
      </w:pPr>
      <w:r w:rsidRPr="00277A3A">
        <w:t xml:space="preserve">Система оценки предметных результатов предполагает </w:t>
      </w:r>
      <w:r w:rsidRPr="00277A3A">
        <w:rPr>
          <w:b/>
          <w:bCs/>
        </w:rPr>
        <w:t>выделение базового уровня достижений как точки отсчёта</w:t>
      </w:r>
      <w:r w:rsidRPr="00277A3A">
        <w:t xml:space="preserve"> при построении всей системы оценки.</w:t>
      </w:r>
    </w:p>
    <w:p w:rsidR="008076DB" w:rsidRPr="00B05C7A" w:rsidRDefault="00370501" w:rsidP="00E72E60">
      <w:pPr>
        <w:spacing w:line="276" w:lineRule="auto"/>
        <w:ind w:firstLine="709"/>
        <w:jc w:val="both"/>
      </w:pPr>
      <w:r w:rsidRPr="00B05C7A">
        <w:t>Реальные достижения уча</w:t>
      </w:r>
      <w:r w:rsidR="008076DB" w:rsidRPr="00B05C7A">
        <w:t>щихся могут соответствовать базовому уровню, а могут отличаться от него как в сторону превышения, так и в сторону недостижения.</w:t>
      </w:r>
    </w:p>
    <w:p w:rsidR="008076DB" w:rsidRPr="00B05C7A" w:rsidRDefault="008076DB" w:rsidP="00E72E60">
      <w:pPr>
        <w:spacing w:line="276" w:lineRule="auto"/>
        <w:ind w:firstLine="709"/>
        <w:jc w:val="both"/>
        <w:rPr>
          <w:b/>
        </w:rPr>
      </w:pPr>
      <w:r w:rsidRPr="00B05C7A">
        <w:rPr>
          <w:b/>
        </w:rPr>
        <w:t>Установлено пять уровней достижений:</w:t>
      </w:r>
    </w:p>
    <w:p w:rsidR="008076DB" w:rsidRPr="00B05C7A" w:rsidRDefault="00370501" w:rsidP="00E72E60">
      <w:pPr>
        <w:spacing w:line="276" w:lineRule="auto"/>
        <w:jc w:val="both"/>
        <w:rPr>
          <w:b/>
        </w:rPr>
      </w:pPr>
      <w:r w:rsidRPr="00B05C7A">
        <w:rPr>
          <w:b/>
          <w:bCs/>
        </w:rPr>
        <w:t xml:space="preserve">1. </w:t>
      </w:r>
      <w:r w:rsidR="008076DB" w:rsidRPr="00B05C7A">
        <w:rPr>
          <w:b/>
          <w:bCs/>
        </w:rPr>
        <w:t>Базовый уровень достижений</w:t>
      </w:r>
      <w:r w:rsidR="008076DB" w:rsidRPr="00B05C7A">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008076DB" w:rsidRPr="00B05C7A">
        <w:rPr>
          <w:b/>
        </w:rPr>
        <w:t>Достижению базового уровня соответствует отметка «удовлетворительно» (или отметка «3», отметка «зачтено»).</w:t>
      </w:r>
    </w:p>
    <w:p w:rsidR="008076DB" w:rsidRPr="00B05C7A" w:rsidRDefault="008076DB" w:rsidP="00E72E60">
      <w:pPr>
        <w:spacing w:line="276" w:lineRule="auto"/>
        <w:ind w:firstLine="709"/>
        <w:jc w:val="both"/>
      </w:pPr>
      <w:r w:rsidRPr="00B05C7A">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05C7A">
        <w:rPr>
          <w:b/>
          <w:bCs/>
        </w:rPr>
        <w:t xml:space="preserve"> превышающие базовый</w:t>
      </w:r>
      <w:r w:rsidRPr="00B05C7A">
        <w:t>:</w:t>
      </w:r>
    </w:p>
    <w:p w:rsidR="008076DB" w:rsidRPr="00B05C7A" w:rsidRDefault="00370501" w:rsidP="00E72E60">
      <w:pPr>
        <w:spacing w:line="276" w:lineRule="auto"/>
        <w:jc w:val="both"/>
        <w:rPr>
          <w:b/>
        </w:rPr>
      </w:pPr>
      <w:r w:rsidRPr="00B05C7A">
        <w:rPr>
          <w:b/>
          <w:bCs/>
        </w:rPr>
        <w:t>1. П</w:t>
      </w:r>
      <w:r w:rsidR="008076DB" w:rsidRPr="00B05C7A">
        <w:rPr>
          <w:b/>
          <w:bCs/>
        </w:rPr>
        <w:t>овышенныйуровень</w:t>
      </w:r>
      <w:r w:rsidR="008076DB" w:rsidRPr="00B05C7A">
        <w:t xml:space="preserve"> достижения планируемых результатов, </w:t>
      </w:r>
      <w:r w:rsidR="008076DB" w:rsidRPr="00B05C7A">
        <w:rPr>
          <w:b/>
        </w:rPr>
        <w:t>оценка «хорошо» (отметка «4»);</w:t>
      </w:r>
    </w:p>
    <w:p w:rsidR="008076DB" w:rsidRPr="00B05C7A" w:rsidRDefault="00370501" w:rsidP="00E72E60">
      <w:pPr>
        <w:spacing w:line="276" w:lineRule="auto"/>
        <w:jc w:val="both"/>
        <w:rPr>
          <w:b/>
        </w:rPr>
      </w:pPr>
      <w:r w:rsidRPr="00B05C7A">
        <w:rPr>
          <w:b/>
          <w:bCs/>
        </w:rPr>
        <w:t>2. В</w:t>
      </w:r>
      <w:r w:rsidR="008076DB" w:rsidRPr="00B05C7A">
        <w:rPr>
          <w:b/>
          <w:bCs/>
        </w:rPr>
        <w:t xml:space="preserve">ысокий уровень </w:t>
      </w:r>
      <w:r w:rsidR="008076DB" w:rsidRPr="00B05C7A">
        <w:t xml:space="preserve">достижения планируемых результатов, </w:t>
      </w:r>
      <w:r w:rsidR="008076DB" w:rsidRPr="00B05C7A">
        <w:rPr>
          <w:b/>
        </w:rPr>
        <w:t>оценка «отлично» (отметка «5»).</w:t>
      </w:r>
    </w:p>
    <w:p w:rsidR="008076DB" w:rsidRPr="00B05C7A" w:rsidRDefault="008076DB" w:rsidP="00E72E60">
      <w:pPr>
        <w:spacing w:line="276" w:lineRule="auto"/>
        <w:ind w:firstLine="709"/>
        <w:jc w:val="both"/>
      </w:pPr>
      <w:r w:rsidRPr="00B05C7A">
        <w:t xml:space="preserve">Для описания подготовки учащихся, уровень достижений которых </w:t>
      </w:r>
      <w:r w:rsidRPr="00B05C7A">
        <w:rPr>
          <w:b/>
          <w:bCs/>
        </w:rPr>
        <w:t>ниже базового</w:t>
      </w:r>
      <w:r w:rsidRPr="00B05C7A">
        <w:t>, целесообразно выделить также два уровня:</w:t>
      </w:r>
    </w:p>
    <w:p w:rsidR="008076DB" w:rsidRPr="00B05C7A" w:rsidRDefault="00370501" w:rsidP="00E72E60">
      <w:pPr>
        <w:spacing w:line="276" w:lineRule="auto"/>
        <w:jc w:val="both"/>
        <w:rPr>
          <w:b/>
        </w:rPr>
      </w:pPr>
      <w:r w:rsidRPr="00B05C7A">
        <w:rPr>
          <w:b/>
          <w:bCs/>
        </w:rPr>
        <w:t>1. П</w:t>
      </w:r>
      <w:r w:rsidR="008076DB" w:rsidRPr="00B05C7A">
        <w:rPr>
          <w:b/>
          <w:bCs/>
        </w:rPr>
        <w:t>ониженный уровень</w:t>
      </w:r>
      <w:r w:rsidR="008076DB" w:rsidRPr="00B05C7A">
        <w:t xml:space="preserve"> достижений, </w:t>
      </w:r>
      <w:r w:rsidR="008076DB" w:rsidRPr="00B05C7A">
        <w:rPr>
          <w:b/>
        </w:rPr>
        <w:t>оценка «неудовлетворительно» (отметка «2»);</w:t>
      </w:r>
    </w:p>
    <w:p w:rsidR="008076DB" w:rsidRPr="00B05C7A" w:rsidRDefault="00370501" w:rsidP="00E72E60">
      <w:pPr>
        <w:spacing w:line="276" w:lineRule="auto"/>
        <w:jc w:val="both"/>
        <w:rPr>
          <w:b/>
        </w:rPr>
      </w:pPr>
      <w:r w:rsidRPr="00B05C7A">
        <w:rPr>
          <w:b/>
          <w:bCs/>
        </w:rPr>
        <w:t>2. Н</w:t>
      </w:r>
      <w:r w:rsidR="008076DB" w:rsidRPr="00B05C7A">
        <w:rPr>
          <w:b/>
          <w:bCs/>
        </w:rPr>
        <w:t>изкий уровень</w:t>
      </w:r>
      <w:r w:rsidR="008076DB" w:rsidRPr="00B05C7A">
        <w:t xml:space="preserve"> достижений, </w:t>
      </w:r>
      <w:r w:rsidR="008076DB" w:rsidRPr="00B05C7A">
        <w:rPr>
          <w:b/>
        </w:rPr>
        <w:t>оценка «плохо» (отметка «1»).</w:t>
      </w:r>
    </w:p>
    <w:p w:rsidR="008076DB" w:rsidRPr="00B05C7A" w:rsidRDefault="008076DB" w:rsidP="00E72E60">
      <w:pPr>
        <w:spacing w:line="276" w:lineRule="auto"/>
        <w:ind w:firstLine="709"/>
        <w:jc w:val="both"/>
      </w:pPr>
      <w:r w:rsidRPr="00B05C7A">
        <w:lastRenderedPageBreak/>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71720C" w:rsidRPr="00B05C7A" w:rsidRDefault="0071720C" w:rsidP="00E72E60">
      <w:pPr>
        <w:pStyle w:val="aa"/>
        <w:spacing w:line="276" w:lineRule="auto"/>
        <w:ind w:left="426" w:firstLine="709"/>
        <w:jc w:val="both"/>
        <w:rPr>
          <w:rFonts w:ascii="Times New Roman" w:hAnsi="Times New Roman"/>
          <w:bCs/>
          <w:sz w:val="24"/>
          <w:szCs w:val="24"/>
        </w:rPr>
      </w:pPr>
    </w:p>
    <w:p w:rsidR="0071720C" w:rsidRPr="00B05C7A" w:rsidRDefault="0071720C" w:rsidP="00E72E60">
      <w:pPr>
        <w:pStyle w:val="a4"/>
        <w:spacing w:line="276" w:lineRule="auto"/>
        <w:ind w:firstLine="709"/>
        <w:rPr>
          <w:b/>
          <w:sz w:val="24"/>
          <w:szCs w:val="24"/>
        </w:rPr>
      </w:pPr>
      <w:r w:rsidRPr="005E5E5A">
        <w:rPr>
          <w:b/>
          <w:sz w:val="24"/>
          <w:szCs w:val="24"/>
        </w:rPr>
        <w:t>1.3.3. Организация и содержание оценочных процедур</w:t>
      </w:r>
    </w:p>
    <w:p w:rsidR="0071720C" w:rsidRPr="00B05C7A" w:rsidRDefault="0071720C" w:rsidP="00E72E60">
      <w:pPr>
        <w:pStyle w:val="a4"/>
        <w:spacing w:line="276" w:lineRule="auto"/>
        <w:ind w:firstLine="709"/>
        <w:rPr>
          <w:rStyle w:val="dash041e0431044b0447043d044b0439char1"/>
        </w:rPr>
      </w:pPr>
      <w:r w:rsidRPr="005E5E5A">
        <w:rPr>
          <w:rStyle w:val="dash041e0431044b0447043d044b0439char1"/>
          <w:b/>
        </w:rPr>
        <w:t>Стартоваядиагностика</w:t>
      </w:r>
      <w:r w:rsidRPr="00B05C7A">
        <w:rPr>
          <w:rStyle w:val="dash041e0431044b0447043d044b0439char1"/>
        </w:rPr>
        <w:t xml:space="preserve">представляет собой процедуру </w:t>
      </w:r>
      <w:r w:rsidRPr="00B05C7A">
        <w:rPr>
          <w:rStyle w:val="dash041e0431044b0447043d044b0439char1"/>
          <w:b/>
        </w:rPr>
        <w:t>оценки готовности к обучению</w:t>
      </w:r>
      <w:r w:rsidRPr="00B05C7A">
        <w:rPr>
          <w:rStyle w:val="dash041e0431044b0447043d044b0439char1"/>
        </w:rPr>
        <w:t xml:space="preserve"> на данном уровне образования. </w:t>
      </w:r>
      <w:r w:rsidRPr="005E5E5A">
        <w:rPr>
          <w:rStyle w:val="dash041e0431044b0447043d044b0439char1"/>
        </w:rPr>
        <w:t>Проводится администрацией образовательной организации в начале 5-го класса</w:t>
      </w:r>
      <w:r w:rsidRPr="00B05C7A">
        <w:rPr>
          <w:rStyle w:val="dash041e0431044b0447043d044b0439char1"/>
        </w:rPr>
        <w:t xml:space="preserve">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05C7A">
        <w:rPr>
          <w:rStyle w:val="dash041e0431044b0447043d044b0439char1"/>
          <w:b/>
          <w:i/>
        </w:rPr>
        <w:t xml:space="preserve">. </w:t>
      </w:r>
      <w:r w:rsidRPr="00B05C7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1720C" w:rsidRPr="00B05C7A" w:rsidRDefault="0071720C" w:rsidP="00E72E60">
      <w:pPr>
        <w:pStyle w:val="a4"/>
        <w:spacing w:line="276" w:lineRule="auto"/>
        <w:ind w:firstLine="709"/>
        <w:rPr>
          <w:rStyle w:val="dash041e0431044b0447043d044b0439char1"/>
        </w:rPr>
      </w:pPr>
      <w:r w:rsidRPr="005E5E5A">
        <w:rPr>
          <w:rStyle w:val="dash041e0431044b0447043d044b0439char1"/>
          <w:b/>
        </w:rPr>
        <w:t>Текущаяоценка</w:t>
      </w:r>
      <w:r w:rsidRPr="00B05C7A">
        <w:rPr>
          <w:rStyle w:val="dash041e0431044b0447043d044b0439char1"/>
        </w:rPr>
        <w:t xml:space="preserve">представляет собой процедуру </w:t>
      </w:r>
      <w:r w:rsidRPr="00B05C7A">
        <w:rPr>
          <w:rStyle w:val="dash041e0431044b0447043d044b0439char1"/>
          <w:b/>
        </w:rPr>
        <w:t xml:space="preserve">оценки индивидуального продвижения </w:t>
      </w:r>
      <w:r w:rsidRPr="00B05C7A">
        <w:rPr>
          <w:rStyle w:val="dash041e0431044b0447043d044b0439char1"/>
        </w:rPr>
        <w:t xml:space="preserve">в освоении программы учебного предмета. </w:t>
      </w:r>
      <w:r w:rsidRPr="005E5E5A">
        <w:rPr>
          <w:rStyle w:val="dash041e0431044b0447043d044b0439char1"/>
        </w:rPr>
        <w:t>Текущая оценка может быть формирующей,</w:t>
      </w:r>
      <w:r w:rsidRPr="00B05C7A">
        <w:rPr>
          <w:rStyle w:val="dash041e0431044b0447043d044b0439char1"/>
        </w:rPr>
        <w:t xml:space="preserve">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05C7A">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B05C7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05C7A">
        <w:rPr>
          <w:rStyle w:val="afb"/>
          <w:sz w:val="24"/>
          <w:szCs w:val="24"/>
          <w:vertAlign w:val="superscript"/>
        </w:rPr>
        <w:footnoteReference w:id="4"/>
      </w:r>
      <w:r w:rsidR="005D5DA6" w:rsidRPr="00B05C7A">
        <w:rPr>
          <w:rStyle w:val="dash041e0431044b0447043d044b0439char1"/>
        </w:rPr>
        <w:t>.</w:t>
      </w:r>
    </w:p>
    <w:p w:rsidR="0071720C" w:rsidRPr="00B05C7A" w:rsidRDefault="0071720C" w:rsidP="00E72E60">
      <w:pPr>
        <w:pStyle w:val="a4"/>
        <w:spacing w:line="276" w:lineRule="auto"/>
        <w:ind w:firstLine="709"/>
        <w:rPr>
          <w:rStyle w:val="dash041e0431044b0447043d044b0439char1"/>
          <w:b/>
          <w:i/>
        </w:rPr>
      </w:pPr>
      <w:r w:rsidRPr="005E5E5A">
        <w:rPr>
          <w:rStyle w:val="dash041e0431044b0447043d044b0439char1"/>
          <w:b/>
        </w:rPr>
        <w:t>Тематическая оценка</w:t>
      </w:r>
      <w:r w:rsidRPr="00B05C7A">
        <w:rPr>
          <w:rStyle w:val="dash041e0431044b0447043d044b0439char1"/>
        </w:rPr>
        <w:t xml:space="preserve">представляет собой процедуру </w:t>
      </w:r>
      <w:r w:rsidRPr="00B05C7A">
        <w:rPr>
          <w:rStyle w:val="dash041e0431044b0447043d044b0439char1"/>
          <w:b/>
        </w:rPr>
        <w:t>оценки уровня достижения</w:t>
      </w:r>
      <w:r w:rsidRPr="00B05C7A">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r w:rsidRPr="00B05C7A">
        <w:rPr>
          <w:rStyle w:val="dash041e0431044b0447043d044b0439char1"/>
        </w:rPr>
        <w:lastRenderedPageBreak/>
        <w:t>Результаты тематической оценки являются основанием для коррекции учебного процесса и его индивидуализации.</w:t>
      </w:r>
    </w:p>
    <w:p w:rsidR="0071720C" w:rsidRPr="00B05C7A" w:rsidRDefault="0071720C" w:rsidP="00E72E60">
      <w:pPr>
        <w:pStyle w:val="a4"/>
        <w:spacing w:line="276" w:lineRule="auto"/>
        <w:ind w:firstLine="709"/>
        <w:rPr>
          <w:rStyle w:val="dash041e0431044b0447043d044b0439char1"/>
          <w:b/>
          <w:i/>
        </w:rPr>
      </w:pPr>
      <w:r w:rsidRPr="005E5E5A">
        <w:rPr>
          <w:rStyle w:val="dash041e0431044b0447043d044b0439char1"/>
          <w:b/>
        </w:rPr>
        <w:t>Портфолио</w:t>
      </w:r>
      <w:r w:rsidRPr="00B05C7A">
        <w:rPr>
          <w:rStyle w:val="dash041e0431044b0447043d044b0439char1"/>
        </w:rPr>
        <w:t xml:space="preserve">представляет собой процедуру </w:t>
      </w:r>
      <w:r w:rsidRPr="00B05C7A">
        <w:rPr>
          <w:rStyle w:val="dash041e0431044b0447043d044b0439char1"/>
          <w:b/>
        </w:rPr>
        <w:t xml:space="preserve">оценки </w:t>
      </w:r>
      <w:r w:rsidRPr="00B05C7A">
        <w:rPr>
          <w:b/>
          <w:sz w:val="24"/>
          <w:szCs w:val="24"/>
        </w:rPr>
        <w:t>динамики учебной и творческой активности</w:t>
      </w:r>
      <w:r w:rsidRPr="00B05C7A">
        <w:rPr>
          <w:sz w:val="24"/>
          <w:szCs w:val="24"/>
        </w:rPr>
        <w:t xml:space="preserve"> учащегося, направленности, широты или избирательности интересов, выраженности </w:t>
      </w:r>
      <w:r w:rsidRPr="00B05C7A">
        <w:rPr>
          <w:rStyle w:val="dash041e0431044b0447043d044b0439char1"/>
        </w:rPr>
        <w:t>проявлений творческой инициативы</w:t>
      </w:r>
      <w:r w:rsidRPr="00B05C7A">
        <w:rPr>
          <w:sz w:val="24"/>
          <w:szCs w:val="24"/>
        </w:rPr>
        <w:t xml:space="preserve">, а также </w:t>
      </w:r>
      <w:r w:rsidRPr="00B05C7A">
        <w:rPr>
          <w:b/>
          <w:sz w:val="24"/>
          <w:szCs w:val="24"/>
        </w:rPr>
        <w:t xml:space="preserve">уровня </w:t>
      </w:r>
      <w:r w:rsidRPr="00B05C7A">
        <w:rPr>
          <w:rStyle w:val="dash041e0431044b0447043d044b0439char1"/>
          <w:b/>
        </w:rPr>
        <w:t>высших достижений</w:t>
      </w:r>
      <w:r w:rsidRPr="00B05C7A">
        <w:rPr>
          <w:rStyle w:val="dash041e0431044b0447043d044b0439char1"/>
        </w:rPr>
        <w:t xml:space="preserve">, демонстрируемых данным учащимся. </w:t>
      </w:r>
      <w:r w:rsidRPr="00B05C7A">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05C7A">
        <w:rPr>
          <w:rStyle w:val="dash041e0431044b0447043d044b0439char1"/>
        </w:rPr>
        <w:t xml:space="preserve">Отбор работ и отзывов для портфолио ведётся самим учащимся совместно с классным руководителем и при участии семьи. Включение каких-либо материалов в портфолио без согласия учащегося не допускается. </w:t>
      </w:r>
      <w:r w:rsidRPr="005E5E5A">
        <w:rPr>
          <w:rStyle w:val="dash041e0431044b0447043d044b0439char1"/>
        </w:rPr>
        <w:t>Портфолио в части подборки документов формируется в электронном виде в течение всех лет обучения в основной школе.</w:t>
      </w:r>
      <w:r w:rsidRPr="00B05C7A">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w:t>
      </w:r>
      <w:r w:rsidRPr="00277A3A">
        <w:rPr>
          <w:sz w:val="24"/>
          <w:szCs w:val="24"/>
          <w:lang w:eastAsia="ru-RU"/>
        </w:rPr>
        <w:t>образования и могут отражаться в характеристик</w:t>
      </w:r>
      <w:r w:rsidR="00277A3A">
        <w:rPr>
          <w:sz w:val="24"/>
          <w:szCs w:val="24"/>
          <w:lang w:eastAsia="ru-RU"/>
        </w:rPr>
        <w:t>е.</w:t>
      </w:r>
    </w:p>
    <w:p w:rsidR="0071720C" w:rsidRPr="00B05C7A" w:rsidRDefault="0071720C" w:rsidP="00E72E60">
      <w:pPr>
        <w:pStyle w:val="a4"/>
        <w:spacing w:line="276" w:lineRule="auto"/>
        <w:ind w:firstLine="709"/>
        <w:rPr>
          <w:rStyle w:val="dash041e0431044b0447043d044b0439char1"/>
        </w:rPr>
      </w:pPr>
      <w:r w:rsidRPr="00B05C7A">
        <w:rPr>
          <w:rStyle w:val="dash041e0431044b0447043d044b0439char1"/>
          <w:b/>
        </w:rPr>
        <w:t>Промежуточнаяаттестация</w:t>
      </w:r>
      <w:r w:rsidRPr="00B05C7A">
        <w:rPr>
          <w:rStyle w:val="dash041e0431044b0447043d044b0439char1"/>
        </w:rPr>
        <w:t xml:space="preserve">представляет собой процедуру аттестации учащихся на уровне основного общего образования и проводится в конце каждой четверти </w:t>
      </w:r>
      <w:r w:rsidRPr="005E5E5A">
        <w:rPr>
          <w:rStyle w:val="dash041e0431044b0447043d044b0439char1"/>
        </w:rPr>
        <w:t>(или в конце каждого триместра)</w:t>
      </w:r>
      <w:r w:rsidRPr="00B05C7A">
        <w:rPr>
          <w:rStyle w:val="dash041e0431044b0447043d044b0439char1"/>
        </w:rPr>
        <w:t xml:space="preserve"> и </w:t>
      </w:r>
      <w:r w:rsidRPr="005E5E5A">
        <w:rPr>
          <w:rStyle w:val="dash041e0431044b0447043d044b0439char1"/>
        </w:rPr>
        <w:t>в конце учебного года по каждому изучаемому предмету.</w:t>
      </w:r>
      <w:r w:rsidRPr="00B05C7A">
        <w:rPr>
          <w:rStyle w:val="dash041e0431044b0447043d044b0439char1"/>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1720C" w:rsidRPr="00B05C7A" w:rsidRDefault="0071720C" w:rsidP="00E72E60">
      <w:pPr>
        <w:pStyle w:val="a4"/>
        <w:spacing w:line="276" w:lineRule="auto"/>
        <w:ind w:firstLine="709"/>
        <w:rPr>
          <w:sz w:val="24"/>
          <w:szCs w:val="24"/>
        </w:rPr>
      </w:pPr>
      <w:r w:rsidRPr="00B05C7A">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w:t>
      </w:r>
      <w:r w:rsidR="00A210D0" w:rsidRPr="00B05C7A">
        <w:rPr>
          <w:sz w:val="24"/>
          <w:szCs w:val="24"/>
          <w:lang w:eastAsia="ru-RU"/>
        </w:rPr>
        <w:t>следующий класс и для допуска уча</w:t>
      </w:r>
      <w:r w:rsidRPr="00B05C7A">
        <w:rPr>
          <w:sz w:val="24"/>
          <w:szCs w:val="24"/>
          <w:lang w:eastAsia="ru-RU"/>
        </w:rPr>
        <w:t xml:space="preserve">щегося к государственной итоговой аттестации. </w:t>
      </w:r>
      <w:r w:rsidRPr="00B05C7A">
        <w:rPr>
          <w:sz w:val="24"/>
          <w:szCs w:val="24"/>
        </w:rPr>
        <w:t xml:space="preserve">В период введения ФГОС ООО </w:t>
      </w:r>
      <w:r w:rsidRPr="00B05C7A">
        <w:rPr>
          <w:sz w:val="24"/>
          <w:szCs w:val="24"/>
          <w:lang w:eastAsia="ru-RU"/>
        </w:rPr>
        <w:t xml:space="preserve">в случае использования стандартизированных измерительных материалов </w:t>
      </w:r>
      <w:r w:rsidRPr="00B05C7A">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0D190C" w:rsidRPr="00277A3A" w:rsidRDefault="0071720C" w:rsidP="00277A3A">
      <w:pPr>
        <w:pStyle w:val="a4"/>
        <w:spacing w:line="276" w:lineRule="auto"/>
        <w:ind w:firstLine="709"/>
        <w:rPr>
          <w:sz w:val="24"/>
          <w:szCs w:val="24"/>
        </w:rPr>
      </w:pPr>
      <w:r w:rsidRPr="00277A3A">
        <w:rPr>
          <w:sz w:val="24"/>
          <w:szCs w:val="24"/>
        </w:rPr>
        <w:t>Порядок проведения промежуточной аттестации регламентируется Федеральным законом «Об образовании в</w:t>
      </w:r>
      <w:r w:rsidR="002722EE" w:rsidRPr="00277A3A">
        <w:rPr>
          <w:sz w:val="24"/>
          <w:szCs w:val="24"/>
        </w:rPr>
        <w:t xml:space="preserve"> Российской Федерации» (ст.58), </w:t>
      </w:r>
      <w:r w:rsidR="000D190C" w:rsidRPr="00277A3A">
        <w:rPr>
          <w:sz w:val="24"/>
          <w:szCs w:val="24"/>
        </w:rPr>
        <w:t xml:space="preserve">Положением </w:t>
      </w:r>
      <w:r w:rsidR="00277A3A" w:rsidRPr="00277A3A">
        <w:rPr>
          <w:sz w:val="24"/>
          <w:szCs w:val="24"/>
        </w:rPr>
        <w:t xml:space="preserve">о формах, </w:t>
      </w:r>
      <w:r w:rsidR="00B151D5" w:rsidRPr="00277A3A">
        <w:rPr>
          <w:sz w:val="24"/>
          <w:szCs w:val="24"/>
        </w:rPr>
        <w:t>периодичности,порядке текущего контроля</w:t>
      </w:r>
      <w:r w:rsidR="002722EE" w:rsidRPr="00277A3A">
        <w:rPr>
          <w:sz w:val="24"/>
          <w:szCs w:val="24"/>
        </w:rPr>
        <w:t xml:space="preserve"> успеваемости и промежуточной аттестации учащихся.</w:t>
      </w:r>
    </w:p>
    <w:p w:rsidR="0071720C" w:rsidRPr="00B05C7A" w:rsidRDefault="0071720C" w:rsidP="00E72E60">
      <w:pPr>
        <w:pStyle w:val="a4"/>
        <w:spacing w:line="276" w:lineRule="auto"/>
        <w:ind w:firstLine="709"/>
        <w:rPr>
          <w:rStyle w:val="dash041e0431044b0447043d044b0439char1"/>
          <w:b/>
        </w:rPr>
      </w:pPr>
      <w:r w:rsidRPr="00B05C7A">
        <w:rPr>
          <w:rStyle w:val="dash041e0431044b0447043d044b0439char1"/>
          <w:b/>
        </w:rPr>
        <w:t>Государственная итоговая аттестация</w:t>
      </w:r>
    </w:p>
    <w:p w:rsidR="0071720C" w:rsidRPr="00B05C7A" w:rsidRDefault="0071720C" w:rsidP="00E72E60">
      <w:pPr>
        <w:spacing w:line="276" w:lineRule="auto"/>
        <w:ind w:firstLine="709"/>
        <w:jc w:val="both"/>
        <w:rPr>
          <w:bCs/>
          <w:iCs/>
        </w:rPr>
      </w:pPr>
      <w:r w:rsidRPr="00B05C7A">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D56D9A">
        <w:rPr>
          <w:bCs/>
          <w:iCs/>
        </w:rPr>
        <w:t>.</w:t>
      </w:r>
      <w:r w:rsidRPr="00B05C7A">
        <w:rPr>
          <w:bCs/>
          <w:iCs/>
          <w:vertAlign w:val="superscript"/>
        </w:rPr>
        <w:t>.</w:t>
      </w:r>
    </w:p>
    <w:p w:rsidR="0071720C" w:rsidRPr="00B05C7A" w:rsidRDefault="0071720C" w:rsidP="00E72E60">
      <w:pPr>
        <w:spacing w:line="276" w:lineRule="auto"/>
        <w:ind w:firstLine="709"/>
        <w:jc w:val="both"/>
        <w:rPr>
          <w:bCs/>
          <w:iCs/>
        </w:rPr>
      </w:pPr>
      <w:r w:rsidRPr="00B05C7A">
        <w:rPr>
          <w:bCs/>
          <w:iCs/>
        </w:rPr>
        <w:t xml:space="preserve">Целью ГИА является установление уровня образовательных достижений выпускников. </w:t>
      </w:r>
      <w:r w:rsidR="00D56D9A">
        <w:t>ГИА в форме ОГЭ и (или) ГВЭ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B05C7A">
        <w:rPr>
          <w:bCs/>
          <w:iCs/>
        </w:rPr>
        <w:t xml:space="preserve">ГИА проводится в форме основного государственного экзамена (ОГЭ) с использованием контрольных измерительных </w:t>
      </w:r>
      <w:r w:rsidRPr="00B05C7A">
        <w:rPr>
          <w:bCs/>
          <w:iCs/>
        </w:rPr>
        <w:lastRenderedPageBreak/>
        <w:t>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1720C" w:rsidRPr="00B05C7A" w:rsidRDefault="0071720C" w:rsidP="00E72E60">
      <w:pPr>
        <w:pStyle w:val="a4"/>
        <w:spacing w:line="276" w:lineRule="auto"/>
        <w:ind w:firstLine="709"/>
        <w:rPr>
          <w:sz w:val="24"/>
          <w:szCs w:val="24"/>
          <w:lang w:eastAsia="ru-RU"/>
        </w:rPr>
      </w:pPr>
      <w:r w:rsidRPr="005E5E5A">
        <w:rPr>
          <w:rStyle w:val="dash041e0431044b0447043d044b0439char1"/>
          <w:b/>
        </w:rPr>
        <w:t xml:space="preserve">Итоговая оценка </w:t>
      </w:r>
      <w:r w:rsidRPr="005E5E5A">
        <w:rPr>
          <w:rStyle w:val="dash041e0431044b0447043d044b0439char1"/>
        </w:rPr>
        <w:t>(итоговая аттестация) по предмету</w:t>
      </w:r>
      <w:r w:rsidRPr="00B05C7A">
        <w:rPr>
          <w:sz w:val="24"/>
          <w:szCs w:val="24"/>
          <w:lang w:eastAsia="ru-RU"/>
        </w:rPr>
        <w:t xml:space="preserve">складывается из результатов внутренней и внешней оценки. К результатам </w:t>
      </w:r>
      <w:r w:rsidRPr="00B05C7A">
        <w:rPr>
          <w:b/>
          <w:sz w:val="24"/>
          <w:szCs w:val="24"/>
          <w:lang w:eastAsia="ru-RU"/>
        </w:rPr>
        <w:t>внешней оценки</w:t>
      </w:r>
      <w:r w:rsidRPr="00B05C7A">
        <w:rPr>
          <w:sz w:val="24"/>
          <w:szCs w:val="24"/>
          <w:lang w:eastAsia="ru-RU"/>
        </w:rPr>
        <w:t xml:space="preserve"> относятся результаты ГИА. К результатам </w:t>
      </w:r>
      <w:r w:rsidRPr="00B05C7A">
        <w:rPr>
          <w:b/>
          <w:sz w:val="24"/>
          <w:szCs w:val="24"/>
          <w:lang w:eastAsia="ru-RU"/>
        </w:rPr>
        <w:t>внутренней оценки</w:t>
      </w:r>
      <w:r w:rsidRPr="00B05C7A">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05C7A">
        <w:rPr>
          <w:i/>
          <w:sz w:val="24"/>
          <w:szCs w:val="24"/>
          <w:lang w:eastAsia="ru-RU"/>
        </w:rPr>
        <w:t xml:space="preserve">. </w:t>
      </w:r>
      <w:r w:rsidRPr="00B05C7A">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1720C" w:rsidRPr="00B05C7A" w:rsidRDefault="0071720C" w:rsidP="00E72E60">
      <w:pPr>
        <w:pStyle w:val="a4"/>
        <w:spacing w:line="276" w:lineRule="auto"/>
        <w:ind w:firstLine="709"/>
        <w:rPr>
          <w:sz w:val="24"/>
          <w:szCs w:val="24"/>
          <w:lang w:eastAsia="ru-RU"/>
        </w:rPr>
      </w:pPr>
      <w:r w:rsidRPr="00B05C7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B05C7A">
        <w:rPr>
          <w:sz w:val="24"/>
          <w:szCs w:val="24"/>
          <w:lang w:eastAsia="ru-RU"/>
        </w:rPr>
        <w:t>– аттестате об основном общем образовании</w:t>
      </w:r>
      <w:r w:rsidRPr="00B05C7A">
        <w:rPr>
          <w:rStyle w:val="dash041e0431044b0447043d044b0439char1"/>
        </w:rPr>
        <w:t>.</w:t>
      </w:r>
    </w:p>
    <w:p w:rsidR="0071720C" w:rsidRPr="00D56D9A" w:rsidRDefault="0071720C" w:rsidP="00E72E60">
      <w:pPr>
        <w:pStyle w:val="a4"/>
        <w:spacing w:line="276" w:lineRule="auto"/>
        <w:ind w:firstLine="709"/>
        <w:rPr>
          <w:sz w:val="24"/>
          <w:szCs w:val="24"/>
          <w:lang w:eastAsia="ru-RU"/>
        </w:rPr>
      </w:pPr>
      <w:r w:rsidRPr="00C13A58">
        <w:rPr>
          <w:rStyle w:val="dash041e0431044b0447043d044b0439char1"/>
          <w:b/>
        </w:rPr>
        <w:t>Итоговая оценка</w:t>
      </w:r>
      <w:r w:rsidRPr="00C13A58">
        <w:rPr>
          <w:rStyle w:val="dash041e0431044b0447043d044b0439char1"/>
        </w:rPr>
        <w:t xml:space="preserve"> по междисциплинарным </w:t>
      </w:r>
      <w:r w:rsidRPr="00D56D9A">
        <w:rPr>
          <w:rStyle w:val="dash041e0431044b0447043d044b0439char1"/>
        </w:rPr>
        <w:t xml:space="preserve">программам </w:t>
      </w:r>
      <w:r w:rsidRPr="00D56D9A">
        <w:rPr>
          <w:sz w:val="24"/>
          <w:szCs w:val="24"/>
          <w:lang w:eastAsia="ru-RU"/>
        </w:rPr>
        <w:t>ставится на основе результатов внутришкольного мониторинга и фиксируется в характеристике учащегося.</w:t>
      </w:r>
    </w:p>
    <w:p w:rsidR="0071720C" w:rsidRPr="00B05C7A" w:rsidRDefault="0071720C" w:rsidP="00E72E60">
      <w:pPr>
        <w:spacing w:line="276" w:lineRule="auto"/>
        <w:ind w:firstLine="709"/>
        <w:jc w:val="both"/>
      </w:pPr>
      <w:r w:rsidRPr="00D56D9A">
        <w:rPr>
          <w:b/>
        </w:rPr>
        <w:t>Характеристика</w:t>
      </w:r>
      <w:r w:rsidRPr="00D56D9A">
        <w:t xml:space="preserve"> готовится на основании:</w:t>
      </w:r>
    </w:p>
    <w:p w:rsidR="0071720C" w:rsidRPr="00B05C7A" w:rsidRDefault="0071720C" w:rsidP="004C0D94">
      <w:pPr>
        <w:numPr>
          <w:ilvl w:val="0"/>
          <w:numId w:val="81"/>
        </w:numPr>
        <w:tabs>
          <w:tab w:val="left" w:pos="1134"/>
          <w:tab w:val="left" w:pos="1418"/>
        </w:tabs>
        <w:spacing w:line="276" w:lineRule="auto"/>
        <w:ind w:left="0" w:firstLine="709"/>
        <w:jc w:val="both"/>
      </w:pPr>
      <w:r w:rsidRPr="00B05C7A">
        <w:t>объективных показател</w:t>
      </w:r>
      <w:r w:rsidR="00A210D0" w:rsidRPr="00B05C7A">
        <w:t>ей образовательных достижений уча</w:t>
      </w:r>
      <w:r w:rsidRPr="00B05C7A">
        <w:t>щегося на уровне основного образования,</w:t>
      </w:r>
    </w:p>
    <w:p w:rsidR="0071720C" w:rsidRPr="00B05C7A" w:rsidRDefault="0071720C" w:rsidP="004C0D94">
      <w:pPr>
        <w:numPr>
          <w:ilvl w:val="0"/>
          <w:numId w:val="81"/>
        </w:numPr>
        <w:tabs>
          <w:tab w:val="left" w:pos="1134"/>
          <w:tab w:val="left" w:pos="1418"/>
        </w:tabs>
        <w:spacing w:line="276" w:lineRule="auto"/>
        <w:ind w:left="0" w:firstLine="709"/>
        <w:jc w:val="both"/>
        <w:rPr>
          <w:i/>
        </w:rPr>
      </w:pPr>
      <w:r w:rsidRPr="00B05C7A">
        <w:t>портфолио выпускника;</w:t>
      </w:r>
    </w:p>
    <w:p w:rsidR="0071720C" w:rsidRPr="00B05C7A" w:rsidRDefault="0071720C" w:rsidP="004C0D94">
      <w:pPr>
        <w:numPr>
          <w:ilvl w:val="0"/>
          <w:numId w:val="81"/>
        </w:numPr>
        <w:tabs>
          <w:tab w:val="left" w:pos="1134"/>
          <w:tab w:val="left" w:pos="1418"/>
        </w:tabs>
        <w:spacing w:line="276" w:lineRule="auto"/>
        <w:ind w:left="0" w:firstLine="709"/>
        <w:jc w:val="both"/>
      </w:pPr>
      <w:r w:rsidRPr="00B05C7A">
        <w:t>экспертных оценок классного руководителя и учителей, обучавших данного выпускника на уровне основного общего образования.</w:t>
      </w:r>
    </w:p>
    <w:p w:rsidR="0071720C" w:rsidRPr="00B05C7A" w:rsidRDefault="0071720C" w:rsidP="00E72E60">
      <w:pPr>
        <w:spacing w:line="276" w:lineRule="auto"/>
        <w:ind w:firstLine="709"/>
        <w:jc w:val="both"/>
      </w:pPr>
      <w:r w:rsidRPr="00B05C7A">
        <w:t>В характеристике выпускника:</w:t>
      </w:r>
    </w:p>
    <w:p w:rsidR="0071720C" w:rsidRPr="00B05C7A" w:rsidRDefault="0071720C" w:rsidP="004C0D94">
      <w:pPr>
        <w:pStyle w:val="aa"/>
        <w:numPr>
          <w:ilvl w:val="0"/>
          <w:numId w:val="82"/>
        </w:numPr>
        <w:tabs>
          <w:tab w:val="left" w:pos="993"/>
        </w:tabs>
        <w:spacing w:line="276" w:lineRule="auto"/>
        <w:ind w:left="0" w:firstLine="851"/>
        <w:jc w:val="both"/>
        <w:rPr>
          <w:rFonts w:ascii="Times New Roman" w:hAnsi="Times New Roman"/>
          <w:sz w:val="24"/>
          <w:szCs w:val="24"/>
        </w:rPr>
      </w:pPr>
      <w:r w:rsidRPr="00B05C7A">
        <w:rPr>
          <w:rFonts w:ascii="Times New Roman" w:hAnsi="Times New Roman"/>
          <w:sz w:val="24"/>
          <w:szCs w:val="24"/>
        </w:rPr>
        <w:t>отмечают</w:t>
      </w:r>
      <w:r w:rsidR="00A210D0" w:rsidRPr="00B05C7A">
        <w:rPr>
          <w:rFonts w:ascii="Times New Roman" w:hAnsi="Times New Roman"/>
          <w:sz w:val="24"/>
          <w:szCs w:val="24"/>
        </w:rPr>
        <w:t>ся образовательные достижения уча</w:t>
      </w:r>
      <w:r w:rsidRPr="00B05C7A">
        <w:rPr>
          <w:rFonts w:ascii="Times New Roman" w:hAnsi="Times New Roman"/>
          <w:sz w:val="24"/>
          <w:szCs w:val="24"/>
        </w:rPr>
        <w:t>щегося по освоению личностных, метапредметных и предметных результатов;</w:t>
      </w:r>
    </w:p>
    <w:p w:rsidR="0071720C" w:rsidRPr="00B05C7A" w:rsidRDefault="0071720C" w:rsidP="004C0D94">
      <w:pPr>
        <w:pStyle w:val="aa"/>
        <w:numPr>
          <w:ilvl w:val="0"/>
          <w:numId w:val="82"/>
        </w:numPr>
        <w:tabs>
          <w:tab w:val="left" w:pos="993"/>
        </w:tabs>
        <w:spacing w:line="276" w:lineRule="auto"/>
        <w:ind w:left="0" w:firstLine="851"/>
        <w:jc w:val="both"/>
        <w:rPr>
          <w:rFonts w:ascii="Times New Roman" w:hAnsi="Times New Roman"/>
          <w:sz w:val="24"/>
          <w:szCs w:val="24"/>
        </w:rPr>
      </w:pPr>
      <w:r w:rsidRPr="00B05C7A">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A7EB2" w:rsidRPr="00B05C7A" w:rsidRDefault="005D5DA6" w:rsidP="005D5DA6">
      <w:pPr>
        <w:tabs>
          <w:tab w:val="left" w:pos="993"/>
        </w:tabs>
        <w:spacing w:line="276" w:lineRule="auto"/>
        <w:jc w:val="both"/>
      </w:pPr>
      <w:r w:rsidRPr="00B05C7A">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A58DD" w:rsidRPr="00B05C7A" w:rsidRDefault="000A58DD" w:rsidP="005D5DA6">
      <w:pPr>
        <w:tabs>
          <w:tab w:val="left" w:pos="993"/>
        </w:tabs>
        <w:spacing w:line="276" w:lineRule="auto"/>
        <w:jc w:val="both"/>
      </w:pPr>
    </w:p>
    <w:p w:rsidR="000A58DD" w:rsidRPr="00B05C7A" w:rsidRDefault="000A58DD" w:rsidP="000A58DD">
      <w:pPr>
        <w:jc w:val="both"/>
        <w:rPr>
          <w:bCs/>
          <w:iCs/>
        </w:rPr>
      </w:pPr>
      <w:r w:rsidRPr="00B05C7A">
        <w:rPr>
          <w:b/>
        </w:rPr>
        <w:t>1.3.4. Оценка результатов деятельности образовательного учреждения</w:t>
      </w:r>
    </w:p>
    <w:p w:rsidR="000A58DD" w:rsidRPr="00B05C7A" w:rsidRDefault="000A58DD" w:rsidP="000A58DD">
      <w:pPr>
        <w:spacing w:line="276" w:lineRule="auto"/>
        <w:ind w:firstLine="709"/>
        <w:jc w:val="both"/>
        <w:rPr>
          <w:b/>
          <w:i/>
        </w:rPr>
      </w:pPr>
      <w:r w:rsidRPr="00B05C7A">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A58DD" w:rsidRPr="00B05C7A" w:rsidRDefault="000A58DD" w:rsidP="004C0D94">
      <w:pPr>
        <w:pStyle w:val="a4"/>
        <w:numPr>
          <w:ilvl w:val="1"/>
          <w:numId w:val="91"/>
        </w:numPr>
        <w:spacing w:line="276" w:lineRule="auto"/>
        <w:rPr>
          <w:sz w:val="24"/>
          <w:szCs w:val="24"/>
        </w:rPr>
      </w:pPr>
      <w:r w:rsidRPr="00B05C7A">
        <w:rPr>
          <w:sz w:val="24"/>
          <w:szCs w:val="24"/>
        </w:rPr>
        <w:t>результатов мониторинговых исследований разного уровня (федерального, регионального, муниципального);</w:t>
      </w:r>
    </w:p>
    <w:p w:rsidR="000A58DD" w:rsidRPr="00B05C7A" w:rsidRDefault="000A58DD" w:rsidP="004C0D94">
      <w:pPr>
        <w:pStyle w:val="a4"/>
        <w:numPr>
          <w:ilvl w:val="1"/>
          <w:numId w:val="91"/>
        </w:numPr>
        <w:spacing w:line="276" w:lineRule="auto"/>
        <w:rPr>
          <w:sz w:val="24"/>
          <w:szCs w:val="24"/>
        </w:rPr>
      </w:pPr>
      <w:r w:rsidRPr="00B05C7A">
        <w:rPr>
          <w:sz w:val="24"/>
          <w:szCs w:val="24"/>
        </w:rPr>
        <w:t>условий реализации основной образовательной программы основного общего образования;</w:t>
      </w:r>
    </w:p>
    <w:p w:rsidR="000A58DD" w:rsidRPr="00B05C7A" w:rsidRDefault="0064168B" w:rsidP="004C0D94">
      <w:pPr>
        <w:pStyle w:val="a4"/>
        <w:numPr>
          <w:ilvl w:val="1"/>
          <w:numId w:val="91"/>
        </w:numPr>
        <w:spacing w:line="276" w:lineRule="auto"/>
        <w:rPr>
          <w:sz w:val="24"/>
          <w:szCs w:val="24"/>
        </w:rPr>
      </w:pPr>
      <w:r w:rsidRPr="00B05C7A">
        <w:rPr>
          <w:sz w:val="24"/>
          <w:szCs w:val="24"/>
        </w:rPr>
        <w:t>особенностей контингента уча</w:t>
      </w:r>
      <w:r w:rsidR="000A58DD" w:rsidRPr="00B05C7A">
        <w:rPr>
          <w:sz w:val="24"/>
          <w:szCs w:val="24"/>
        </w:rPr>
        <w:t>щихся.</w:t>
      </w:r>
    </w:p>
    <w:p w:rsidR="000A58DD" w:rsidRPr="00B05C7A" w:rsidRDefault="000A58DD" w:rsidP="000A58DD">
      <w:pPr>
        <w:spacing w:line="276" w:lineRule="auto"/>
        <w:ind w:firstLine="709"/>
        <w:jc w:val="both"/>
      </w:pPr>
      <w:r w:rsidRPr="00B05C7A">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A58DD" w:rsidRPr="00B05C7A" w:rsidRDefault="000A58DD" w:rsidP="000A58DD">
      <w:pPr>
        <w:ind w:firstLine="709"/>
        <w:jc w:val="both"/>
      </w:pPr>
    </w:p>
    <w:p w:rsidR="00D620A2" w:rsidRPr="00B05C7A" w:rsidRDefault="00D620A2" w:rsidP="00E72E60">
      <w:pPr>
        <w:pStyle w:val="1"/>
        <w:tabs>
          <w:tab w:val="left" w:pos="0"/>
          <w:tab w:val="left" w:pos="284"/>
        </w:tabs>
        <w:spacing w:before="0" w:after="0" w:line="276" w:lineRule="auto"/>
        <w:ind w:firstLine="567"/>
        <w:jc w:val="center"/>
        <w:rPr>
          <w:rStyle w:val="Zag11"/>
          <w:rFonts w:ascii="Times New Roman" w:eastAsia="@Arial Unicode MS" w:hAnsi="Times New Roman"/>
          <w:sz w:val="24"/>
        </w:rPr>
      </w:pPr>
      <w:r w:rsidRPr="00B05C7A">
        <w:rPr>
          <w:rStyle w:val="Zag11"/>
          <w:rFonts w:ascii="Times New Roman" w:eastAsia="@Arial Unicode MS" w:hAnsi="Times New Roman"/>
          <w:sz w:val="24"/>
        </w:rPr>
        <w:lastRenderedPageBreak/>
        <w:t>2. Содержательный раздел</w:t>
      </w:r>
    </w:p>
    <w:p w:rsidR="00D620A2" w:rsidRPr="00B05C7A" w:rsidRDefault="00D620A2" w:rsidP="00E72E60">
      <w:pPr>
        <w:tabs>
          <w:tab w:val="left" w:pos="0"/>
        </w:tabs>
        <w:spacing w:line="276" w:lineRule="auto"/>
        <w:ind w:firstLine="567"/>
        <w:rPr>
          <w:rFonts w:eastAsia="@Arial Unicode MS"/>
        </w:rPr>
      </w:pPr>
    </w:p>
    <w:p w:rsidR="00D620A2" w:rsidRPr="00B05C7A" w:rsidRDefault="00D620A2" w:rsidP="00E72E60">
      <w:pPr>
        <w:pStyle w:val="Default0"/>
        <w:spacing w:line="276" w:lineRule="auto"/>
        <w:ind w:firstLine="426"/>
        <w:jc w:val="both"/>
        <w:rPr>
          <w:b/>
          <w:bCs/>
        </w:rPr>
      </w:pPr>
      <w:r w:rsidRPr="00B05C7A">
        <w:rPr>
          <w:b/>
          <w:color w:val="auto"/>
        </w:rPr>
        <w:t>2.1. Программа развития универсальных учебных действий</w:t>
      </w:r>
      <w:r w:rsidR="003F6607" w:rsidRPr="00B05C7A">
        <w:rPr>
          <w:b/>
          <w:color w:val="auto"/>
        </w:rPr>
        <w:t>,</w:t>
      </w:r>
      <w:r w:rsidR="003F6607" w:rsidRPr="00B05C7A">
        <w:rPr>
          <w:b/>
          <w:bCs/>
        </w:rPr>
        <w:t xml:space="preserve"> включаю</w:t>
      </w:r>
      <w:r w:rsidR="005D5DA6" w:rsidRPr="00B05C7A">
        <w:rPr>
          <w:b/>
          <w:bCs/>
        </w:rPr>
        <w:t>щая формирование компетенцией уча</w:t>
      </w:r>
      <w:r w:rsidR="003F6607" w:rsidRPr="00B05C7A">
        <w:rPr>
          <w:b/>
          <w:bCs/>
        </w:rPr>
        <w:t xml:space="preserve">щихся в области информационно-коммуникационных технологий, учебно-исследовательской и проектной деятельности  </w:t>
      </w:r>
    </w:p>
    <w:p w:rsidR="003F6607" w:rsidRPr="00B05C7A" w:rsidRDefault="003F6607" w:rsidP="00E72E60">
      <w:pPr>
        <w:pStyle w:val="Default0"/>
        <w:spacing w:line="276" w:lineRule="auto"/>
        <w:ind w:firstLine="426"/>
        <w:jc w:val="both"/>
      </w:pPr>
      <w:r w:rsidRPr="00B05C7A">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3F6607" w:rsidRPr="00B05C7A" w:rsidRDefault="003F6607" w:rsidP="00E72E60">
      <w:pPr>
        <w:pStyle w:val="Default0"/>
        <w:spacing w:line="276" w:lineRule="auto"/>
        <w:ind w:firstLine="426"/>
        <w:jc w:val="both"/>
      </w:pPr>
      <w:r w:rsidRPr="00B05C7A">
        <w:t xml:space="preserve">Программа развития универсальных учебных действий (УУД) в основной школе определяет: </w:t>
      </w:r>
    </w:p>
    <w:p w:rsidR="003F6607" w:rsidRPr="00B05C7A" w:rsidRDefault="003F6607" w:rsidP="00E72E60">
      <w:pPr>
        <w:pStyle w:val="Default0"/>
        <w:spacing w:line="276" w:lineRule="auto"/>
        <w:ind w:firstLine="426"/>
        <w:jc w:val="both"/>
      </w:pPr>
      <w:r w:rsidRPr="00B05C7A">
        <w:t>— цели и зада</w:t>
      </w:r>
      <w:r w:rsidR="00B16332" w:rsidRPr="00B05C7A">
        <w:t>чи взаимодействия педагогов и уча</w:t>
      </w:r>
      <w:r w:rsidRPr="00B05C7A">
        <w:t>щихся по развитию универсальных учебных действий в основной школе, описание основных подходов, обеспечивающих эффективное и</w:t>
      </w:r>
      <w:r w:rsidR="00B16332" w:rsidRPr="00B05C7A">
        <w:t>х усвоение уча</w:t>
      </w:r>
      <w:r w:rsidRPr="00B05C7A">
        <w:t>щимися, взаимосвязи содержания уроч</w:t>
      </w:r>
      <w:r w:rsidR="000D190C" w:rsidRPr="00B05C7A">
        <w:t>ной и внеурочной деятельности уча</w:t>
      </w:r>
      <w:r w:rsidRPr="00B05C7A">
        <w:t xml:space="preserve">щихся по развитию УУД; </w:t>
      </w:r>
    </w:p>
    <w:p w:rsidR="003F6607" w:rsidRPr="00B05C7A" w:rsidRDefault="003F6607" w:rsidP="00E72E60">
      <w:pPr>
        <w:pStyle w:val="Default0"/>
        <w:spacing w:line="276" w:lineRule="auto"/>
        <w:ind w:firstLine="426"/>
        <w:jc w:val="both"/>
      </w:pPr>
      <w:r w:rsidRPr="00B05C7A">
        <w:t>— пл</w:t>
      </w:r>
      <w:r w:rsidR="00B16332" w:rsidRPr="00B05C7A">
        <w:t>анируемые результаты усвоения уча</w:t>
      </w:r>
      <w:r w:rsidRPr="00B05C7A">
        <w:t xml:space="preserve">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3F6607" w:rsidRPr="00B05C7A" w:rsidRDefault="003F6607" w:rsidP="00E72E60">
      <w:pPr>
        <w:pStyle w:val="Default0"/>
        <w:spacing w:line="276" w:lineRule="auto"/>
        <w:ind w:firstLine="426"/>
        <w:jc w:val="both"/>
      </w:pPr>
      <w:r w:rsidRPr="00B05C7A">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3F6607" w:rsidRPr="00B05C7A" w:rsidRDefault="003F6607" w:rsidP="00E72E60">
      <w:pPr>
        <w:pStyle w:val="Default0"/>
        <w:spacing w:line="276" w:lineRule="auto"/>
        <w:ind w:firstLine="426"/>
        <w:jc w:val="both"/>
      </w:pPr>
      <w:r w:rsidRPr="00B05C7A">
        <w:t xml:space="preserve">— связь универсальных учебных действий с содержанием учебных предметов; </w:t>
      </w:r>
    </w:p>
    <w:p w:rsidR="003F6607" w:rsidRPr="00B05C7A" w:rsidRDefault="003F6607" w:rsidP="00E72E60">
      <w:pPr>
        <w:pStyle w:val="Default0"/>
        <w:spacing w:line="276" w:lineRule="auto"/>
        <w:ind w:firstLine="426"/>
        <w:jc w:val="both"/>
      </w:pPr>
      <w:r w:rsidRPr="00B05C7A">
        <w:t xml:space="preserve">— основные направления деятельности по развитию УУД в основной школе, описание технологии включения развивающих задач как в урочную, так </w:t>
      </w:r>
      <w:r w:rsidR="00B16332" w:rsidRPr="00B05C7A">
        <w:t>и внеурочную деятельность уча</w:t>
      </w:r>
      <w:r w:rsidRPr="00B05C7A">
        <w:t xml:space="preserve">щихся; </w:t>
      </w:r>
    </w:p>
    <w:p w:rsidR="003F6607" w:rsidRPr="00B05C7A" w:rsidRDefault="003F6607" w:rsidP="00E72E60">
      <w:pPr>
        <w:pStyle w:val="Default0"/>
        <w:spacing w:line="276" w:lineRule="auto"/>
        <w:ind w:firstLine="426"/>
        <w:jc w:val="both"/>
      </w:pPr>
      <w:r w:rsidRPr="00B05C7A">
        <w:t xml:space="preserve">— условия развития УУД; </w:t>
      </w:r>
    </w:p>
    <w:p w:rsidR="003F6607" w:rsidRPr="00B05C7A" w:rsidRDefault="003F6607" w:rsidP="00E72E60">
      <w:pPr>
        <w:pStyle w:val="Default0"/>
        <w:spacing w:line="276" w:lineRule="auto"/>
        <w:ind w:firstLine="426"/>
        <w:jc w:val="both"/>
      </w:pPr>
      <w:r w:rsidRPr="00B05C7A">
        <w:t xml:space="preserve">— преемственность программы развития универсальных учебных действий при переходе от начального к основному общему образованию. </w:t>
      </w:r>
    </w:p>
    <w:p w:rsidR="00B16332" w:rsidRPr="00B05C7A" w:rsidRDefault="00B16332" w:rsidP="002722EE">
      <w:pPr>
        <w:pStyle w:val="Default0"/>
        <w:spacing w:line="276" w:lineRule="auto"/>
        <w:jc w:val="both"/>
      </w:pPr>
    </w:p>
    <w:p w:rsidR="00B16332" w:rsidRPr="00B05C7A" w:rsidRDefault="00B16332" w:rsidP="00E72E60">
      <w:pPr>
        <w:pStyle w:val="af2"/>
        <w:widowControl w:val="0"/>
        <w:tabs>
          <w:tab w:val="left" w:pos="567"/>
        </w:tabs>
        <w:spacing w:before="0" w:beforeAutospacing="0" w:after="0" w:afterAutospacing="0" w:line="276" w:lineRule="auto"/>
        <w:ind w:firstLine="709"/>
        <w:jc w:val="center"/>
        <w:rPr>
          <w:b/>
        </w:rPr>
      </w:pPr>
      <w:r w:rsidRPr="00B05C7A">
        <w:rPr>
          <w:b/>
        </w:rPr>
        <w:t>2.1.1. Цели и задачи программы, описание ее места и роли в реализации требований ФГОС</w:t>
      </w:r>
    </w:p>
    <w:p w:rsidR="00B16332" w:rsidRPr="00B05C7A" w:rsidRDefault="00B16332" w:rsidP="00E72E60">
      <w:pPr>
        <w:pStyle w:val="Default0"/>
        <w:spacing w:line="276" w:lineRule="auto"/>
        <w:ind w:firstLine="426"/>
        <w:jc w:val="both"/>
      </w:pPr>
      <w:r w:rsidRPr="00B05C7A">
        <w:rPr>
          <w:b/>
          <w:bCs/>
        </w:rPr>
        <w:t xml:space="preserve">Целью </w:t>
      </w:r>
      <w:r w:rsidRPr="00B05C7A">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деятельностногоподхода, положенного в основу Стандарта, и развивающего потенциала общего среднего образования. </w:t>
      </w:r>
    </w:p>
    <w:p w:rsidR="00B16332" w:rsidRPr="00B05C7A" w:rsidRDefault="00B16332" w:rsidP="00E72E60">
      <w:pPr>
        <w:pStyle w:val="af2"/>
        <w:widowControl w:val="0"/>
        <w:tabs>
          <w:tab w:val="left" w:pos="567"/>
        </w:tabs>
        <w:spacing w:before="0" w:beforeAutospacing="0" w:after="0" w:afterAutospacing="0" w:line="276" w:lineRule="auto"/>
        <w:jc w:val="both"/>
      </w:pPr>
      <w:r w:rsidRPr="00B05C7A">
        <w:tab/>
        <w:t xml:space="preserve">В соответствии с указанной целью программа развития УУД в основной школе определяет следующие </w:t>
      </w:r>
      <w:r w:rsidRPr="00B05C7A">
        <w:rPr>
          <w:b/>
          <w:bCs/>
        </w:rPr>
        <w:t>задачи</w:t>
      </w:r>
      <w:r w:rsidRPr="00B05C7A">
        <w:t>:</w:t>
      </w:r>
    </w:p>
    <w:p w:rsidR="00B16332" w:rsidRPr="00B05C7A" w:rsidRDefault="00B16332" w:rsidP="004C0D94">
      <w:pPr>
        <w:pStyle w:val="af2"/>
        <w:widowControl w:val="0"/>
        <w:numPr>
          <w:ilvl w:val="0"/>
          <w:numId w:val="89"/>
        </w:numPr>
        <w:tabs>
          <w:tab w:val="clear" w:pos="720"/>
          <w:tab w:val="num" w:pos="993"/>
        </w:tabs>
        <w:spacing w:before="0" w:beforeAutospacing="0" w:after="0" w:afterAutospacing="0" w:line="276" w:lineRule="auto"/>
        <w:ind w:left="0" w:firstLine="709"/>
        <w:jc w:val="both"/>
        <w:textAlignment w:val="baseline"/>
      </w:pPr>
      <w:r w:rsidRPr="00B05C7A">
        <w:t>организац</w:t>
      </w:r>
      <w:r w:rsidR="002722EE" w:rsidRPr="00B05C7A">
        <w:t>ия взаимодействия педагогов и уча</w:t>
      </w:r>
      <w:r w:rsidRPr="00B05C7A">
        <w:t>щихся и их родителей по развитию универсальных учебных действий в основной школе;</w:t>
      </w:r>
    </w:p>
    <w:p w:rsidR="00B16332" w:rsidRPr="00B05C7A" w:rsidRDefault="00B16332" w:rsidP="004C0D94">
      <w:pPr>
        <w:pStyle w:val="af2"/>
        <w:widowControl w:val="0"/>
        <w:numPr>
          <w:ilvl w:val="0"/>
          <w:numId w:val="89"/>
        </w:numPr>
        <w:tabs>
          <w:tab w:val="clear" w:pos="720"/>
          <w:tab w:val="num" w:pos="993"/>
        </w:tabs>
        <w:spacing w:before="0" w:beforeAutospacing="0" w:after="0" w:afterAutospacing="0" w:line="276" w:lineRule="auto"/>
        <w:ind w:left="0" w:firstLine="709"/>
        <w:jc w:val="both"/>
        <w:textAlignment w:val="baseline"/>
      </w:pPr>
      <w:r w:rsidRPr="00B05C7A">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16332" w:rsidRPr="00B05C7A" w:rsidRDefault="00B16332" w:rsidP="004C0D94">
      <w:pPr>
        <w:pStyle w:val="af2"/>
        <w:widowControl w:val="0"/>
        <w:numPr>
          <w:ilvl w:val="0"/>
          <w:numId w:val="89"/>
        </w:numPr>
        <w:tabs>
          <w:tab w:val="clear" w:pos="720"/>
          <w:tab w:val="num" w:pos="993"/>
        </w:tabs>
        <w:spacing w:before="0" w:beforeAutospacing="0" w:after="0" w:afterAutospacing="0" w:line="276" w:lineRule="auto"/>
        <w:ind w:left="0" w:firstLine="709"/>
        <w:jc w:val="both"/>
        <w:textAlignment w:val="baseline"/>
      </w:pPr>
      <w:r w:rsidRPr="00B05C7A">
        <w:lastRenderedPageBreak/>
        <w:t>включение развивающих задач</w:t>
      </w:r>
      <w:r w:rsidR="00AD0DC3" w:rsidRPr="00B05C7A">
        <w:t>,</w:t>
      </w:r>
      <w:r w:rsidRPr="00B05C7A">
        <w:t xml:space="preserve"> как в урочную, </w:t>
      </w:r>
      <w:r w:rsidR="00AD0DC3" w:rsidRPr="00B05C7A">
        <w:t>так и внеурочную деятельность уча</w:t>
      </w:r>
      <w:r w:rsidRPr="00B05C7A">
        <w:t>щихся;</w:t>
      </w:r>
    </w:p>
    <w:p w:rsidR="00B16332" w:rsidRPr="00B05C7A" w:rsidRDefault="00B16332" w:rsidP="004C0D94">
      <w:pPr>
        <w:pStyle w:val="af2"/>
        <w:widowControl w:val="0"/>
        <w:numPr>
          <w:ilvl w:val="0"/>
          <w:numId w:val="89"/>
        </w:numPr>
        <w:tabs>
          <w:tab w:val="clear" w:pos="720"/>
          <w:tab w:val="num" w:pos="993"/>
        </w:tabs>
        <w:spacing w:before="0" w:beforeAutospacing="0" w:after="0" w:afterAutospacing="0" w:line="276" w:lineRule="auto"/>
        <w:ind w:left="0" w:firstLine="709"/>
        <w:jc w:val="both"/>
        <w:textAlignment w:val="baseline"/>
      </w:pPr>
      <w:r w:rsidRPr="00B05C7A">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16332" w:rsidRPr="00B05C7A" w:rsidRDefault="00B16332" w:rsidP="00E72E60">
      <w:pPr>
        <w:pStyle w:val="Default0"/>
        <w:spacing w:line="276" w:lineRule="auto"/>
        <w:ind w:firstLine="426"/>
        <w:jc w:val="both"/>
      </w:pPr>
      <w:r w:rsidRPr="00B05C7A">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16332" w:rsidRPr="00B05C7A" w:rsidRDefault="00B16332" w:rsidP="00E72E60">
      <w:pPr>
        <w:pStyle w:val="Default0"/>
        <w:spacing w:line="276" w:lineRule="auto"/>
        <w:ind w:firstLine="426"/>
        <w:jc w:val="both"/>
      </w:pPr>
      <w:r w:rsidRPr="00B05C7A">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B16332" w:rsidRPr="00B05C7A" w:rsidRDefault="00B16332" w:rsidP="00E72E60">
      <w:pPr>
        <w:pStyle w:val="Default0"/>
        <w:spacing w:line="276" w:lineRule="auto"/>
        <w:ind w:firstLine="426"/>
        <w:jc w:val="both"/>
      </w:pPr>
      <w:r w:rsidRPr="00B05C7A">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B16332" w:rsidRPr="00B05C7A" w:rsidRDefault="00B16332" w:rsidP="00E72E60">
      <w:pPr>
        <w:pStyle w:val="Default0"/>
        <w:spacing w:line="276" w:lineRule="auto"/>
        <w:ind w:firstLine="426"/>
        <w:jc w:val="both"/>
      </w:pPr>
      <w:r w:rsidRPr="00B05C7A">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B16332" w:rsidRPr="00B05C7A" w:rsidRDefault="00B16332" w:rsidP="00E72E60">
      <w:pPr>
        <w:pStyle w:val="af2"/>
        <w:widowControl w:val="0"/>
        <w:tabs>
          <w:tab w:val="left" w:pos="567"/>
        </w:tabs>
        <w:spacing w:before="0" w:beforeAutospacing="0" w:after="0" w:afterAutospacing="0" w:line="276" w:lineRule="auto"/>
        <w:ind w:firstLine="709"/>
        <w:jc w:val="center"/>
        <w:rPr>
          <w:b/>
        </w:rPr>
      </w:pPr>
      <w:r w:rsidRPr="00B05C7A">
        <w:rPr>
          <w:b/>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F3AED" w:rsidRPr="00B05C7A" w:rsidRDefault="00BF3AED" w:rsidP="00E72E60">
      <w:pPr>
        <w:spacing w:line="276" w:lineRule="auto"/>
        <w:ind w:firstLine="360"/>
        <w:jc w:val="both"/>
      </w:pPr>
      <w:r w:rsidRPr="00B05C7A">
        <w:t xml:space="preserve">В широком значении термин </w:t>
      </w:r>
      <w:r w:rsidRPr="00B05C7A">
        <w:rPr>
          <w:i/>
        </w:rPr>
        <w:t>«универсальные учебные действия»</w:t>
      </w:r>
      <w:r w:rsidRPr="00B05C7A">
        <w:t xml:space="preserve">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BF3AED" w:rsidRPr="00B05C7A" w:rsidRDefault="00BF3AED" w:rsidP="00E72E60">
      <w:pPr>
        <w:spacing w:line="276" w:lineRule="auto"/>
        <w:jc w:val="both"/>
      </w:pPr>
      <w:r w:rsidRPr="00B05C7A">
        <w:t>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BF3AED" w:rsidRPr="00B05C7A" w:rsidRDefault="00BF3AED" w:rsidP="00E72E60">
      <w:pPr>
        <w:spacing w:line="276" w:lineRule="auto"/>
        <w:ind w:firstLine="708"/>
        <w:jc w:val="both"/>
      </w:pPr>
      <w:r w:rsidRPr="00B05C7A">
        <w:rPr>
          <w:i/>
        </w:rPr>
        <w:t>Функции универсальных учебных действий</w:t>
      </w:r>
      <w:r w:rsidRPr="00B05C7A">
        <w:t xml:space="preserve"> включают:</w:t>
      </w:r>
    </w:p>
    <w:p w:rsidR="00BF3AED" w:rsidRPr="00B05C7A" w:rsidRDefault="00BF3AED" w:rsidP="00E72E60">
      <w:pPr>
        <w:spacing w:line="276" w:lineRule="auto"/>
        <w:jc w:val="both"/>
      </w:pPr>
      <w:r w:rsidRPr="00B05C7A">
        <w:t xml:space="preserve"> -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F3AED" w:rsidRPr="00B05C7A" w:rsidRDefault="00BF3AED" w:rsidP="00E72E60">
      <w:pPr>
        <w:spacing w:line="276" w:lineRule="auto"/>
        <w:jc w:val="both"/>
      </w:pPr>
      <w:r w:rsidRPr="00B05C7A">
        <w:lastRenderedPageBreak/>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BF3AED" w:rsidRPr="00B05C7A" w:rsidRDefault="00BF3AED" w:rsidP="00E72E60">
      <w:pPr>
        <w:spacing w:line="276" w:lineRule="auto"/>
        <w:jc w:val="both"/>
      </w:pPr>
      <w:r w:rsidRPr="00B05C7A">
        <w:t>- обеспечение успешного усвоения знаний, умений и навыков и формирование компетентностей в любой предметной области.</w:t>
      </w:r>
    </w:p>
    <w:p w:rsidR="00BF3AED" w:rsidRPr="00B05C7A" w:rsidRDefault="00BF3AED" w:rsidP="00E72E60">
      <w:pPr>
        <w:spacing w:line="276" w:lineRule="auto"/>
        <w:jc w:val="both"/>
      </w:pPr>
      <w:r w:rsidRPr="00B05C7A">
        <w:t xml:space="preserve">В </w:t>
      </w:r>
      <w:r w:rsidRPr="00B05C7A">
        <w:rPr>
          <w:i/>
        </w:rPr>
        <w:t xml:space="preserve">составе </w:t>
      </w:r>
      <w:r w:rsidRPr="00B05C7A">
        <w:t>основных видов универсальных учебных действий, диктуемом ключевыми целями общего образования, можно выделить четыре блока:</w:t>
      </w:r>
    </w:p>
    <w:p w:rsidR="00BF3AED" w:rsidRPr="00B05C7A" w:rsidRDefault="00BF3AED" w:rsidP="00E72E60">
      <w:pPr>
        <w:spacing w:line="276" w:lineRule="auto"/>
        <w:jc w:val="both"/>
      </w:pPr>
      <w:r w:rsidRPr="00B05C7A">
        <w:t xml:space="preserve">1) личностный; </w:t>
      </w:r>
    </w:p>
    <w:p w:rsidR="00BF3AED" w:rsidRPr="00B05C7A" w:rsidRDefault="00BF3AED" w:rsidP="00E72E60">
      <w:pPr>
        <w:spacing w:line="276" w:lineRule="auto"/>
        <w:jc w:val="both"/>
      </w:pPr>
      <w:r w:rsidRPr="00B05C7A">
        <w:t>2) регулятивный (включающий также действия саморегуляции);</w:t>
      </w:r>
    </w:p>
    <w:p w:rsidR="00BF3AED" w:rsidRPr="00B05C7A" w:rsidRDefault="00BF3AED" w:rsidP="00E72E60">
      <w:pPr>
        <w:spacing w:line="276" w:lineRule="auto"/>
        <w:jc w:val="both"/>
      </w:pPr>
      <w:r w:rsidRPr="00B05C7A">
        <w:t xml:space="preserve">3) познавательный; </w:t>
      </w:r>
    </w:p>
    <w:p w:rsidR="00BF3AED" w:rsidRPr="00B05C7A" w:rsidRDefault="00BF3AED" w:rsidP="00E72E60">
      <w:pPr>
        <w:spacing w:line="276" w:lineRule="auto"/>
        <w:jc w:val="both"/>
      </w:pPr>
      <w:r w:rsidRPr="00B05C7A">
        <w:t>4) коммуникативный.</w:t>
      </w:r>
    </w:p>
    <w:p w:rsidR="00BF3AED" w:rsidRPr="00B05C7A" w:rsidRDefault="00BF3AED" w:rsidP="00E72E60">
      <w:pPr>
        <w:spacing w:line="276" w:lineRule="auto"/>
        <w:ind w:firstLine="708"/>
        <w:jc w:val="both"/>
      </w:pPr>
      <w:r w:rsidRPr="00B05C7A">
        <w:rPr>
          <w:b/>
        </w:rPr>
        <w:t>В блок личностных универсальных учебных</w:t>
      </w:r>
      <w:r w:rsidRPr="00B05C7A">
        <w:t xml:space="preserve"> действий входят:</w:t>
      </w:r>
    </w:p>
    <w:p w:rsidR="00BF3AED" w:rsidRPr="00B05C7A" w:rsidRDefault="00BF3AED" w:rsidP="00E72E60">
      <w:pPr>
        <w:spacing w:line="276" w:lineRule="auto"/>
        <w:jc w:val="both"/>
      </w:pPr>
      <w:r w:rsidRPr="00B05C7A">
        <w:t>-  жизненное, личностное, профессиональное самоопределение;</w:t>
      </w:r>
    </w:p>
    <w:p w:rsidR="00BF3AED" w:rsidRPr="00B05C7A" w:rsidRDefault="00BF3AED" w:rsidP="00E72E60">
      <w:pPr>
        <w:spacing w:line="276" w:lineRule="auto"/>
        <w:jc w:val="both"/>
      </w:pPr>
      <w:r w:rsidRPr="00B05C7A">
        <w:t>-  действия смыслообразования и нравственно-этического оценивания, реализуемые на основе ценностно- 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BF3AED" w:rsidRPr="00B05C7A" w:rsidRDefault="00BF3AED" w:rsidP="00E72E60">
      <w:pPr>
        <w:spacing w:line="276" w:lineRule="auto"/>
        <w:ind w:firstLine="708"/>
        <w:jc w:val="both"/>
      </w:pPr>
      <w:r w:rsidRPr="00B05C7A">
        <w:rPr>
          <w:b/>
        </w:rPr>
        <w:t>В блок регулятивных действий</w:t>
      </w:r>
      <w:r w:rsidRPr="00B05C7A">
        <w:t xml:space="preserve"> включаются действия, обеспечивающие организацию учащимся своей учебной деятельности: </w:t>
      </w:r>
    </w:p>
    <w:p w:rsidR="00BF3AED" w:rsidRPr="00B05C7A" w:rsidRDefault="00BF3AED" w:rsidP="00E72E60">
      <w:pPr>
        <w:spacing w:line="276" w:lineRule="auto"/>
        <w:jc w:val="both"/>
      </w:pPr>
      <w:r w:rsidRPr="00B05C7A">
        <w:t xml:space="preserve">- целеполагание как постановка учебной задачи на основе соотнесения того, что уже известно и усвоено учащимся, и того, что еще неизвестно; </w:t>
      </w:r>
    </w:p>
    <w:p w:rsidR="00BF3AED" w:rsidRPr="00B05C7A" w:rsidRDefault="00BF3AED" w:rsidP="00E72E60">
      <w:pPr>
        <w:spacing w:line="276" w:lineRule="auto"/>
        <w:jc w:val="both"/>
      </w:pPr>
      <w:r w:rsidRPr="00B05C7A">
        <w:t xml:space="preserve">- планирование – определение последовательности промежуточных целей с учетом конечного результата; </w:t>
      </w:r>
    </w:p>
    <w:p w:rsidR="00BF3AED" w:rsidRPr="00B05C7A" w:rsidRDefault="00BF3AED" w:rsidP="00E72E60">
      <w:pPr>
        <w:spacing w:line="276" w:lineRule="auto"/>
        <w:jc w:val="both"/>
      </w:pPr>
      <w:r w:rsidRPr="00B05C7A">
        <w:t xml:space="preserve">- составление плана и последовательности действий; </w:t>
      </w:r>
    </w:p>
    <w:p w:rsidR="00BF3AED" w:rsidRPr="00B05C7A" w:rsidRDefault="00BF3AED" w:rsidP="00E72E60">
      <w:pPr>
        <w:spacing w:line="276" w:lineRule="auto"/>
        <w:jc w:val="both"/>
      </w:pPr>
      <w:r w:rsidRPr="00B05C7A">
        <w:t>-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w:t>
      </w:r>
    </w:p>
    <w:p w:rsidR="00BF3AED" w:rsidRPr="00B05C7A" w:rsidRDefault="00BF3AED" w:rsidP="00E72E60">
      <w:pPr>
        <w:spacing w:line="276" w:lineRule="auto"/>
        <w:jc w:val="both"/>
      </w:pPr>
      <w:r w:rsidRPr="00B05C7A">
        <w:t>эталоном с целью обнаружения отклонений и отличий от эталона;</w:t>
      </w:r>
    </w:p>
    <w:p w:rsidR="00BF3AED" w:rsidRPr="00B05C7A" w:rsidRDefault="00BF3AED" w:rsidP="00E72E60">
      <w:pPr>
        <w:spacing w:line="276" w:lineRule="auto"/>
        <w:jc w:val="both"/>
      </w:pPr>
      <w:r w:rsidRPr="00B05C7A">
        <w:t xml:space="preserve">-  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BF3AED" w:rsidRPr="00B05C7A" w:rsidRDefault="00BF3AED" w:rsidP="00E72E60">
      <w:pPr>
        <w:spacing w:line="276" w:lineRule="auto"/>
        <w:jc w:val="both"/>
      </w:pPr>
      <w:r w:rsidRPr="00B05C7A">
        <w:t>- оценка - выделение и осознание учащимся того, что уже усвоено и что еще подлежит усвоению, осознание качества и уровня усвоения.</w:t>
      </w:r>
    </w:p>
    <w:p w:rsidR="00BF3AED" w:rsidRPr="00B05C7A" w:rsidRDefault="00BF3AED" w:rsidP="00E72E60">
      <w:pPr>
        <w:spacing w:line="276" w:lineRule="auto"/>
        <w:jc w:val="both"/>
      </w:pPr>
      <w:r w:rsidRPr="00B05C7A">
        <w:t xml:space="preserve"> Наконец, 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BF3AED" w:rsidRPr="00B05C7A" w:rsidRDefault="00BF3AED" w:rsidP="00E72E60">
      <w:pPr>
        <w:spacing w:line="276" w:lineRule="auto"/>
        <w:ind w:firstLine="708"/>
        <w:jc w:val="both"/>
      </w:pPr>
      <w:r w:rsidRPr="00B05C7A">
        <w:rPr>
          <w:b/>
        </w:rPr>
        <w:t xml:space="preserve">В блоке универсальных действий познавательной направленности </w:t>
      </w:r>
      <w:r w:rsidRPr="00B05C7A">
        <w:t>целесообразно различать общеучебные, включая знаково-символ</w:t>
      </w:r>
      <w:r w:rsidR="00C7057B" w:rsidRPr="00B05C7A">
        <w:t xml:space="preserve">ические, </w:t>
      </w:r>
      <w:r w:rsidRPr="00B05C7A">
        <w:t>логические, действия постановки и решения проблем.</w:t>
      </w:r>
    </w:p>
    <w:p w:rsidR="00BF3AED" w:rsidRPr="00B05C7A" w:rsidRDefault="00BF3AED" w:rsidP="00E72E60">
      <w:pPr>
        <w:spacing w:line="276" w:lineRule="auto"/>
        <w:jc w:val="both"/>
      </w:pPr>
      <w:r w:rsidRPr="00B05C7A">
        <w:t xml:space="preserve"> В число </w:t>
      </w:r>
      <w:r w:rsidRPr="00B05C7A">
        <w:rPr>
          <w:b/>
          <w:i/>
        </w:rPr>
        <w:t>общеучебных</w:t>
      </w:r>
      <w:r w:rsidRPr="00B05C7A">
        <w:t>входят:</w:t>
      </w:r>
    </w:p>
    <w:p w:rsidR="00BF3AED" w:rsidRPr="00B05C7A" w:rsidRDefault="00BF3AED" w:rsidP="00E72E60">
      <w:pPr>
        <w:spacing w:line="276" w:lineRule="auto"/>
        <w:jc w:val="both"/>
        <w:rPr>
          <w:b/>
        </w:rPr>
      </w:pPr>
      <w:r w:rsidRPr="00B05C7A">
        <w:t>- самостоятельное выделение и формулирование познавательной цели;</w:t>
      </w:r>
    </w:p>
    <w:p w:rsidR="00BF3AED" w:rsidRPr="00B05C7A" w:rsidRDefault="00BF3AED" w:rsidP="00E72E60">
      <w:pPr>
        <w:spacing w:line="276" w:lineRule="auto"/>
        <w:jc w:val="both"/>
      </w:pPr>
      <w:r w:rsidRPr="00B05C7A">
        <w:t>- поиск и выделение необходимой информации; применение методов информационного поиска, в том числе с помощью компьютерных средств;</w:t>
      </w:r>
    </w:p>
    <w:p w:rsidR="00BF3AED" w:rsidRPr="00B05C7A" w:rsidRDefault="00BF3AED" w:rsidP="00E72E60">
      <w:pPr>
        <w:spacing w:line="276" w:lineRule="auto"/>
        <w:jc w:val="both"/>
      </w:pPr>
      <w:r w:rsidRPr="00B05C7A">
        <w:t xml:space="preserve">-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F3AED" w:rsidRPr="00B05C7A" w:rsidRDefault="00BF3AED" w:rsidP="00E72E60">
      <w:pPr>
        <w:spacing w:line="276" w:lineRule="auto"/>
        <w:jc w:val="both"/>
      </w:pPr>
      <w:r w:rsidRPr="00B05C7A">
        <w:t xml:space="preserve">-умение структурировать знания; </w:t>
      </w:r>
    </w:p>
    <w:p w:rsidR="00BF3AED" w:rsidRPr="00B05C7A" w:rsidRDefault="00BF3AED" w:rsidP="00E72E60">
      <w:pPr>
        <w:spacing w:line="276" w:lineRule="auto"/>
        <w:jc w:val="both"/>
      </w:pPr>
      <w:r w:rsidRPr="00B05C7A">
        <w:lastRenderedPageBreak/>
        <w:t xml:space="preserve">- умение осознанно и произвольно строить речевое высказывание в устной и письменной форме; </w:t>
      </w:r>
    </w:p>
    <w:p w:rsidR="00BF3AED" w:rsidRPr="00B05C7A" w:rsidRDefault="00BF3AED" w:rsidP="00E72E60">
      <w:pPr>
        <w:spacing w:line="276" w:lineRule="auto"/>
        <w:jc w:val="both"/>
      </w:pPr>
      <w:r w:rsidRPr="00B05C7A">
        <w:t xml:space="preserve">- выбор наиболее эффективных способов решения задач в зависимости от конкретных условий; </w:t>
      </w:r>
    </w:p>
    <w:p w:rsidR="00BF3AED" w:rsidRPr="00B05C7A" w:rsidRDefault="00BF3AED" w:rsidP="00E72E60">
      <w:pPr>
        <w:spacing w:line="276" w:lineRule="auto"/>
        <w:jc w:val="both"/>
      </w:pPr>
      <w:r w:rsidRPr="00B05C7A">
        <w:t>- рефлексия способов и условий действия, контроль и оценка процесса и результатов</w:t>
      </w:r>
    </w:p>
    <w:p w:rsidR="00BF3AED" w:rsidRPr="00B05C7A" w:rsidRDefault="00BF3AED" w:rsidP="00E72E60">
      <w:pPr>
        <w:spacing w:line="276" w:lineRule="auto"/>
        <w:jc w:val="both"/>
      </w:pPr>
      <w:r w:rsidRPr="00B05C7A">
        <w:t xml:space="preserve">деятельности; </w:t>
      </w:r>
    </w:p>
    <w:p w:rsidR="00BF3AED" w:rsidRPr="00B05C7A" w:rsidRDefault="00BF3AED" w:rsidP="00E72E60">
      <w:pPr>
        <w:spacing w:line="276" w:lineRule="auto"/>
        <w:jc w:val="both"/>
      </w:pPr>
      <w:r w:rsidRPr="00B05C7A">
        <w:t xml:space="preserve">- смысловое чтение как осмысление цели чтения и выбор вида чтения в зависимости от цели; </w:t>
      </w:r>
    </w:p>
    <w:p w:rsidR="00BF3AED" w:rsidRPr="00B05C7A" w:rsidRDefault="00BF3AED" w:rsidP="00E72E60">
      <w:pPr>
        <w:spacing w:line="276" w:lineRule="auto"/>
        <w:jc w:val="both"/>
      </w:pPr>
      <w:r w:rsidRPr="00B05C7A">
        <w:t>- извлечение необходимой информации из прослушанных текстов различных жанров; определение основной и второстепенной информации;</w:t>
      </w:r>
    </w:p>
    <w:p w:rsidR="00BF3AED" w:rsidRPr="00B05C7A" w:rsidRDefault="00BF3AED" w:rsidP="00E72E60">
      <w:pPr>
        <w:spacing w:line="276" w:lineRule="auto"/>
        <w:jc w:val="both"/>
      </w:pPr>
      <w:r w:rsidRPr="00B05C7A">
        <w:t>- свободная ориентация и восприятие текстов художественного, научного, публицистического и официально-делового стилей;</w:t>
      </w:r>
    </w:p>
    <w:p w:rsidR="00BF3AED" w:rsidRPr="00B05C7A" w:rsidRDefault="00BF3AED" w:rsidP="00E72E60">
      <w:pPr>
        <w:spacing w:line="276" w:lineRule="auto"/>
        <w:jc w:val="both"/>
      </w:pPr>
      <w:r w:rsidRPr="00B05C7A">
        <w:t>-  понимание и адекватная оценка языка средств массовой информации;</w:t>
      </w:r>
    </w:p>
    <w:p w:rsidR="00BF3AED" w:rsidRPr="00B05C7A" w:rsidRDefault="00BF3AED" w:rsidP="00E72E60">
      <w:pPr>
        <w:spacing w:line="276" w:lineRule="auto"/>
        <w:jc w:val="both"/>
      </w:pPr>
      <w:r w:rsidRPr="00B05C7A">
        <w:t>- умение адекватно, подробно, сжато, выборочно передавать содержание текста;</w:t>
      </w:r>
    </w:p>
    <w:p w:rsidR="00BF3AED" w:rsidRPr="00B05C7A" w:rsidRDefault="00BF3AED" w:rsidP="00E72E60">
      <w:pPr>
        <w:spacing w:line="276" w:lineRule="auto"/>
        <w:jc w:val="both"/>
      </w:pPr>
      <w:r w:rsidRPr="00B05C7A">
        <w:t>- составлять тексты различных жанров, соблюдая нормы построения текста (соответствие теме, жанру, стилю речи и др.).</w:t>
      </w:r>
    </w:p>
    <w:p w:rsidR="00BF3AED" w:rsidRPr="00B05C7A" w:rsidRDefault="00BF3AED" w:rsidP="00E72E60">
      <w:pPr>
        <w:spacing w:line="276" w:lineRule="auto"/>
        <w:jc w:val="both"/>
      </w:pPr>
      <w:r w:rsidRPr="00B05C7A">
        <w:t xml:space="preserve"> Наряду с общеучебными также выделяются универсальные </w:t>
      </w:r>
      <w:r w:rsidRPr="00B05C7A">
        <w:rPr>
          <w:b/>
          <w:i/>
        </w:rPr>
        <w:t>логические</w:t>
      </w:r>
      <w:r w:rsidRPr="00B05C7A">
        <w:t xml:space="preserve"> действия: </w:t>
      </w:r>
    </w:p>
    <w:p w:rsidR="00BF3AED" w:rsidRPr="00B05C7A" w:rsidRDefault="00BF3AED" w:rsidP="00E72E60">
      <w:pPr>
        <w:spacing w:line="276" w:lineRule="auto"/>
        <w:jc w:val="both"/>
      </w:pPr>
      <w:r w:rsidRPr="00B05C7A">
        <w:t xml:space="preserve">- анализ объектов с целью выделения признаков (существенных, несущественных); </w:t>
      </w:r>
    </w:p>
    <w:p w:rsidR="00BF3AED" w:rsidRPr="00B05C7A" w:rsidRDefault="00BF3AED" w:rsidP="00E72E60">
      <w:pPr>
        <w:spacing w:line="276" w:lineRule="auto"/>
        <w:jc w:val="both"/>
      </w:pPr>
      <w:r w:rsidRPr="00B05C7A">
        <w:t xml:space="preserve">- синтез как составление целого из частей, в том числе самостоятельно достраивая, восполняя недостающие компоненты; </w:t>
      </w:r>
    </w:p>
    <w:p w:rsidR="00BF3AED" w:rsidRPr="00B05C7A" w:rsidRDefault="00BF3AED" w:rsidP="00E72E60">
      <w:pPr>
        <w:spacing w:line="276" w:lineRule="auto"/>
        <w:jc w:val="both"/>
      </w:pPr>
      <w:r w:rsidRPr="00B05C7A">
        <w:t>- выбор оснований и критериев для сравнения, сериации, классификации объектов;</w:t>
      </w:r>
    </w:p>
    <w:p w:rsidR="00BF3AED" w:rsidRPr="00B05C7A" w:rsidRDefault="00BF3AED" w:rsidP="00E72E60">
      <w:pPr>
        <w:spacing w:line="276" w:lineRule="auto"/>
        <w:jc w:val="both"/>
      </w:pPr>
      <w:r w:rsidRPr="00B05C7A">
        <w:t xml:space="preserve">- подведение под понятия, выведение следствий; установление причинно- следственных связей, построение логической цепи рассуждений, доказательство; </w:t>
      </w:r>
    </w:p>
    <w:p w:rsidR="00BF3AED" w:rsidRPr="00B05C7A" w:rsidRDefault="00BF3AED" w:rsidP="00E72E60">
      <w:pPr>
        <w:spacing w:line="276" w:lineRule="auto"/>
        <w:jc w:val="both"/>
      </w:pPr>
      <w:r w:rsidRPr="00B05C7A">
        <w:t>- выдвижение гипотез и их обоснование.</w:t>
      </w:r>
    </w:p>
    <w:p w:rsidR="00BF3AED" w:rsidRPr="00B05C7A" w:rsidRDefault="00BF3AED" w:rsidP="00E72E60">
      <w:pPr>
        <w:spacing w:line="276" w:lineRule="auto"/>
        <w:jc w:val="both"/>
      </w:pPr>
      <w:r w:rsidRPr="00B05C7A">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BF3AED" w:rsidRPr="00B05C7A" w:rsidRDefault="00BF3AED" w:rsidP="00E72E60">
      <w:pPr>
        <w:spacing w:line="276" w:lineRule="auto"/>
        <w:ind w:firstLine="708"/>
        <w:jc w:val="both"/>
      </w:pPr>
      <w:r w:rsidRPr="00B05C7A">
        <w:rPr>
          <w:b/>
        </w:rPr>
        <w:t>Коммуникативные действия</w:t>
      </w:r>
      <w:r w:rsidRPr="00B05C7A">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F3AED" w:rsidRPr="00B05C7A" w:rsidRDefault="00BF3AED" w:rsidP="00E72E60">
      <w:pPr>
        <w:spacing w:line="276" w:lineRule="auto"/>
        <w:jc w:val="both"/>
      </w:pPr>
      <w:r w:rsidRPr="00B05C7A">
        <w:t xml:space="preserve"> Соответственно, в состав коммуникативных действий входят:</w:t>
      </w:r>
    </w:p>
    <w:p w:rsidR="00BF3AED" w:rsidRPr="00B05C7A" w:rsidRDefault="00BF3AED" w:rsidP="00E72E60">
      <w:pPr>
        <w:spacing w:line="276" w:lineRule="auto"/>
        <w:jc w:val="both"/>
      </w:pPr>
      <w:r w:rsidRPr="00B05C7A">
        <w:t>-  планирование учебного сотруднич</w:t>
      </w:r>
      <w:r w:rsidR="00C7057B" w:rsidRPr="00B05C7A">
        <w:t>ества с учителем и сверстниками</w:t>
      </w:r>
      <w:r w:rsidRPr="00B05C7A">
        <w:t>;</w:t>
      </w:r>
    </w:p>
    <w:p w:rsidR="00BF3AED" w:rsidRPr="00B05C7A" w:rsidRDefault="00BF3AED" w:rsidP="00E72E60">
      <w:pPr>
        <w:spacing w:line="276" w:lineRule="auto"/>
        <w:jc w:val="both"/>
      </w:pPr>
      <w:r w:rsidRPr="00B05C7A">
        <w:t xml:space="preserve">-  определение цели, функций участников, способов взаимодействия; постановка вопросов; </w:t>
      </w:r>
    </w:p>
    <w:p w:rsidR="00BF3AED" w:rsidRPr="00B05C7A" w:rsidRDefault="00BF3AED" w:rsidP="00E72E60">
      <w:pPr>
        <w:spacing w:line="276" w:lineRule="auto"/>
        <w:jc w:val="both"/>
      </w:pPr>
      <w:r w:rsidRPr="00B05C7A">
        <w:t xml:space="preserve"> – инициативное сотрудничество в поиске и сборе информации; </w:t>
      </w:r>
    </w:p>
    <w:p w:rsidR="00BF3AED" w:rsidRPr="00B05C7A" w:rsidRDefault="00BF3AED" w:rsidP="00E72E60">
      <w:pPr>
        <w:spacing w:line="276" w:lineRule="auto"/>
        <w:jc w:val="both"/>
      </w:pPr>
      <w:r w:rsidRPr="00B05C7A">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F3AED" w:rsidRPr="00B05C7A" w:rsidRDefault="00BF3AED" w:rsidP="00E72E60">
      <w:pPr>
        <w:spacing w:line="276" w:lineRule="auto"/>
        <w:jc w:val="both"/>
      </w:pPr>
      <w:r w:rsidRPr="00B05C7A">
        <w:t xml:space="preserve"> - управление поведением партнера – контроль, коррекция, оценка действий партнера; </w:t>
      </w:r>
    </w:p>
    <w:p w:rsidR="00BF3AED" w:rsidRPr="00B05C7A" w:rsidRDefault="00BF3AED" w:rsidP="00E72E60">
      <w:pPr>
        <w:spacing w:line="276" w:lineRule="auto"/>
        <w:jc w:val="both"/>
      </w:pPr>
      <w:r w:rsidRPr="00B05C7A">
        <w:t xml:space="preserve">- умение с достаточно полнотой и точностью выражать свои мысли в соответствии с задачами и условиями коммуникации; </w:t>
      </w:r>
    </w:p>
    <w:p w:rsidR="00BF3AED" w:rsidRPr="00B05C7A" w:rsidRDefault="00BF3AED" w:rsidP="00E72E60">
      <w:pPr>
        <w:spacing w:line="276" w:lineRule="auto"/>
        <w:jc w:val="both"/>
      </w:pPr>
      <w:r w:rsidRPr="00B05C7A">
        <w:t>- владение монологической и диалогической формами речи в соответствии с грамматическими и синтаксическими нормами родного языка.</w:t>
      </w:r>
      <w:r w:rsidRPr="00B05C7A">
        <w:cr/>
        <w:t xml:space="preserve">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w:t>
      </w:r>
      <w:r w:rsidRPr="00B05C7A">
        <w:lastRenderedPageBreak/>
        <w:t>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BF3AED" w:rsidRPr="00B05C7A" w:rsidRDefault="00BF3AED" w:rsidP="00E72E60">
      <w:pPr>
        <w:pStyle w:val="af4"/>
        <w:spacing w:after="0" w:line="276" w:lineRule="auto"/>
        <w:ind w:firstLine="454"/>
        <w:contextualSpacing/>
        <w:jc w:val="both"/>
      </w:pPr>
      <w:r w:rsidRPr="00B05C7A">
        <w:t>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отдельных универсальных учебных действий.</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«Русский язык»,</w:t>
      </w:r>
      <w:r w:rsidRPr="00B05C7A">
        <w:rPr>
          <w:rFonts w:ascii="Times New Roman" w:hAnsi="Times New Roman" w:cs="Times New Roman"/>
        </w:rPr>
        <w:t>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w:t>
      </w:r>
      <w:r w:rsidRPr="00B05C7A">
        <w:rPr>
          <w:rFonts w:ascii="Times New Roman" w:hAnsi="Times New Roman" w:cs="Times New Roman"/>
        </w:rPr>
        <w:softHyphen/>
        <w:t>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w:t>
      </w:r>
      <w:r w:rsidRPr="00B05C7A">
        <w:rPr>
          <w:rFonts w:ascii="Times New Roman" w:hAnsi="Times New Roman" w:cs="Times New Roman"/>
        </w:rPr>
        <w:softHyphen/>
        <w:t>спечивает формирование коммуникативных универсальных учеб</w:t>
      </w:r>
      <w:r w:rsidRPr="00B05C7A">
        <w:rPr>
          <w:rFonts w:ascii="Times New Roman" w:hAnsi="Times New Roman" w:cs="Times New Roman"/>
        </w:rPr>
        <w:softHyphen/>
        <w:t>ных действий, так как обеспечивает «овладение основными стили</w:t>
      </w:r>
      <w:r w:rsidRPr="00B05C7A">
        <w:rPr>
          <w:rFonts w:ascii="Times New Roman" w:hAnsi="Times New Roman" w:cs="Times New Roman"/>
        </w:rPr>
        <w:softHyphen/>
        <w:t>стическими ресурсами лексики и фразеологии языка, основными нормами литературного языка, нормами речевого этикета и приоб</w:t>
      </w:r>
      <w:r w:rsidRPr="00B05C7A">
        <w:rPr>
          <w:rFonts w:ascii="Times New Roman" w:hAnsi="Times New Roman" w:cs="Times New Roman"/>
        </w:rPr>
        <w:softHyphen/>
        <w:t>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w:t>
      </w:r>
      <w:r w:rsidRPr="00B05C7A">
        <w:rPr>
          <w:rFonts w:ascii="Times New Roman" w:hAnsi="Times New Roman" w:cs="Times New Roman"/>
        </w:rPr>
        <w:softHyphen/>
        <w:t>сальные учебные действия.</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«Литература»</w:t>
      </w:r>
      <w:r w:rsidRPr="00B05C7A">
        <w:rPr>
          <w:rFonts w:ascii="Times New Roman" w:hAnsi="Times New Roman" w:cs="Times New Roman"/>
        </w:rPr>
        <w:t>способствует личностному развитию ученика, поскольку обеспечивает «культурную самоиден</w:t>
      </w:r>
      <w:r w:rsidRPr="00B05C7A">
        <w:rPr>
          <w:rFonts w:ascii="Times New Roman" w:hAnsi="Times New Roman" w:cs="Times New Roman"/>
        </w:rPr>
        <w:softHyphen/>
        <w:t>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w:t>
      </w:r>
      <w:r w:rsidRPr="00B05C7A">
        <w:rPr>
          <w:rFonts w:ascii="Times New Roman" w:hAnsi="Times New Roman" w:cs="Times New Roman"/>
        </w:rPr>
        <w:softHyphen/>
        <w:t>ствий обеспечивается через обучение правильному и умелому пользо</w:t>
      </w:r>
      <w:r w:rsidRPr="00B05C7A">
        <w:rPr>
          <w:rFonts w:ascii="Times New Roman" w:hAnsi="Times New Roman" w:cs="Times New Roman"/>
        </w:rPr>
        <w:softHyphen/>
        <w:t>ванию речью в различных жизненных ситуациях, передаче другим своих мыслей и чувств, через организацию диалога с автором в про</w:t>
      </w:r>
      <w:r w:rsidRPr="00B05C7A">
        <w:rPr>
          <w:rFonts w:ascii="Times New Roman" w:hAnsi="Times New Roman" w:cs="Times New Roman"/>
        </w:rPr>
        <w:softHyphen/>
        <w:t>цессе чтения текста и учебного диалога на этапе его обсуждения. Возможности УМК позволяют развивать универсальные учебные действия «Стратегия смыслового чтения»</w:t>
      </w:r>
    </w:p>
    <w:p w:rsidR="00D56D9A" w:rsidRDefault="00D56D9A" w:rsidP="00D56D9A">
      <w:pPr>
        <w:spacing w:line="276" w:lineRule="auto"/>
        <w:ind w:firstLine="709"/>
        <w:jc w:val="both"/>
      </w:pPr>
      <w:r>
        <w:rPr>
          <w:i/>
        </w:rPr>
        <w:t>Предметы «Р</w:t>
      </w:r>
      <w:r w:rsidRPr="00157BF9">
        <w:rPr>
          <w:i/>
        </w:rPr>
        <w:t>одной язык» и «</w:t>
      </w:r>
      <w:r>
        <w:rPr>
          <w:i/>
        </w:rPr>
        <w:t>Р</w:t>
      </w:r>
      <w:r w:rsidRPr="00157BF9">
        <w:rPr>
          <w:i/>
        </w:rPr>
        <w:t xml:space="preserve">одная литература» </w:t>
      </w:r>
      <w:r w:rsidRPr="00157BF9">
        <w:t xml:space="preserve">обеспечивают </w:t>
      </w:r>
    </w:p>
    <w:p w:rsidR="00D56D9A" w:rsidRDefault="00D56D9A" w:rsidP="00D56D9A">
      <w:pPr>
        <w:spacing w:line="276" w:lineRule="auto"/>
        <w:jc w:val="both"/>
      </w:pPr>
      <w:r>
        <w:t xml:space="preserve">- </w:t>
      </w:r>
      <w:r w:rsidRPr="00157BF9">
        <w:t xml:space="preserve">воспитание ценностного отношения к родному языку и литературе на родном языке как хранителю культуры, </w:t>
      </w:r>
    </w:p>
    <w:p w:rsidR="00D56D9A" w:rsidRPr="00157BF9" w:rsidRDefault="00D56D9A" w:rsidP="00D56D9A">
      <w:pPr>
        <w:spacing w:line="276" w:lineRule="auto"/>
        <w:jc w:val="both"/>
      </w:pPr>
      <w:r>
        <w:t xml:space="preserve">- </w:t>
      </w:r>
      <w:r w:rsidRPr="00157BF9">
        <w:t xml:space="preserve">включение в культурно-языковое поле своего народа; </w:t>
      </w:r>
    </w:p>
    <w:p w:rsidR="00D56D9A" w:rsidRPr="00157BF9" w:rsidRDefault="00D56D9A" w:rsidP="00D56D9A">
      <w:pPr>
        <w:spacing w:line="276" w:lineRule="auto"/>
        <w:jc w:val="both"/>
      </w:pPr>
      <w:r>
        <w:t xml:space="preserve">- </w:t>
      </w:r>
      <w:r w:rsidRPr="00157BF9">
        <w:t xml:space="preserve">приобщение к литературному наследию своего народа; </w:t>
      </w:r>
    </w:p>
    <w:p w:rsidR="00D56D9A" w:rsidRPr="00157BF9" w:rsidRDefault="00D56D9A" w:rsidP="00D56D9A">
      <w:pPr>
        <w:spacing w:line="276" w:lineRule="auto"/>
        <w:jc w:val="both"/>
      </w:pPr>
      <w:r>
        <w:t xml:space="preserve">- </w:t>
      </w:r>
      <w:r w:rsidRPr="00157BF9">
        <w:t>формирование причастности к свершениям и традициям своего народа;</w:t>
      </w:r>
    </w:p>
    <w:p w:rsidR="00D56D9A" w:rsidRPr="00157BF9" w:rsidRDefault="00D56D9A" w:rsidP="00D56D9A">
      <w:pPr>
        <w:spacing w:line="276" w:lineRule="auto"/>
        <w:jc w:val="both"/>
      </w:pPr>
      <w:r>
        <w:t xml:space="preserve">- </w:t>
      </w:r>
      <w:r w:rsidRPr="00157BF9">
        <w:t xml:space="preserve">осознание исторической преемственности поколений, своей ответственности за сохранение культуры народа; </w:t>
      </w:r>
    </w:p>
    <w:p w:rsidR="00D56D9A" w:rsidRPr="00157BF9" w:rsidRDefault="00D56D9A" w:rsidP="00D56D9A">
      <w:pPr>
        <w:spacing w:line="276" w:lineRule="auto"/>
        <w:jc w:val="both"/>
      </w:pPr>
      <w:r>
        <w:t xml:space="preserve">- </w:t>
      </w:r>
      <w:r w:rsidRPr="00157BF9">
        <w:t xml:space="preserve">обогащение активного и потенциального словарного </w:t>
      </w:r>
      <w:r>
        <w:t>запаса, развитие у уча</w:t>
      </w:r>
      <w:r w:rsidRPr="00157BF9">
        <w:t xml:space="preserve">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D56D9A" w:rsidRPr="00D56D9A" w:rsidRDefault="00D56D9A" w:rsidP="00D56D9A">
      <w:pPr>
        <w:spacing w:line="276" w:lineRule="auto"/>
        <w:jc w:val="both"/>
      </w:pPr>
      <w:r>
        <w:lastRenderedPageBreak/>
        <w:t xml:space="preserve">- </w:t>
      </w:r>
      <w:r w:rsidRPr="00157BF9">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«Иностранный язык»,</w:t>
      </w:r>
      <w:r w:rsidRPr="00B05C7A">
        <w:rPr>
          <w:rFonts w:ascii="Times New Roman" w:hAnsi="Times New Roman" w:cs="Times New Roman"/>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w:t>
      </w:r>
      <w:r w:rsidRPr="00B05C7A">
        <w:rPr>
          <w:rFonts w:ascii="Times New Roman" w:hAnsi="Times New Roman" w:cs="Times New Roman"/>
        </w:rPr>
        <w:softHyphen/>
        <w:t>приятии мира, в развитии национального самосознания». Но этот же предмет с помощью другой группы линий развития обе</w:t>
      </w:r>
      <w:r w:rsidRPr="00B05C7A">
        <w:rPr>
          <w:rFonts w:ascii="Times New Roman" w:hAnsi="Times New Roman" w:cs="Times New Roman"/>
        </w:rPr>
        <w:softHyphen/>
        <w:t>спечивает формирование коммуникативных универсальных учеб</w:t>
      </w:r>
      <w:r w:rsidRPr="00B05C7A">
        <w:rPr>
          <w:rFonts w:ascii="Times New Roman" w:hAnsi="Times New Roman" w:cs="Times New Roman"/>
        </w:rPr>
        <w:softHyphen/>
        <w:t>ных действий, так как способствует «формированию и совершенство</w:t>
      </w:r>
      <w:r w:rsidRPr="00B05C7A">
        <w:rPr>
          <w:rFonts w:ascii="Times New Roman" w:hAnsi="Times New Roman" w:cs="Times New Roman"/>
        </w:rPr>
        <w:softHyphen/>
        <w:t>ванию иноязычной коммуникативной компетенции». Также на уроках иностранного языка в процессе освоения системы понятий и правил у учен</w:t>
      </w:r>
      <w:r w:rsidR="00821A09" w:rsidRPr="00B05C7A">
        <w:rPr>
          <w:rFonts w:ascii="Times New Roman" w:hAnsi="Times New Roman" w:cs="Times New Roman"/>
        </w:rPr>
        <w:t>иков формируются познавательные</w:t>
      </w:r>
      <w:r w:rsidRPr="00B05C7A">
        <w:rPr>
          <w:rFonts w:ascii="Times New Roman" w:hAnsi="Times New Roman" w:cs="Times New Roman"/>
        </w:rPr>
        <w:t>, личностные универ</w:t>
      </w:r>
      <w:r w:rsidRPr="00B05C7A">
        <w:rPr>
          <w:rFonts w:ascii="Times New Roman" w:hAnsi="Times New Roman" w:cs="Times New Roman"/>
        </w:rPr>
        <w:softHyphen/>
        <w:t>сальные учебные действия.</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«История»</w:t>
      </w:r>
      <w:r w:rsidRPr="00B05C7A">
        <w:rPr>
          <w:rFonts w:ascii="Times New Roman" w:hAnsi="Times New Roman" w:cs="Times New Roman"/>
        </w:rPr>
        <w:t xml:space="preserve"> через две главные группы линий развития обе</w:t>
      </w:r>
      <w:r w:rsidRPr="00B05C7A">
        <w:rPr>
          <w:rFonts w:ascii="Times New Roman" w:hAnsi="Times New Roman" w:cs="Times New Roman"/>
        </w:rPr>
        <w:softHyphen/>
        <w:t>спечивает формирование личностных,  метапредметных результа</w:t>
      </w:r>
      <w:r w:rsidRPr="00B05C7A">
        <w:rPr>
          <w:rFonts w:ascii="Times New Roman" w:hAnsi="Times New Roman" w:cs="Times New Roman"/>
        </w:rPr>
        <w:softHyphen/>
        <w:t>тов, универсальных учебных действий подраздела «Стратегия смыслового чтения».</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w:t>
      </w:r>
      <w:r w:rsidRPr="00B05C7A">
        <w:rPr>
          <w:rFonts w:ascii="Times New Roman" w:hAnsi="Times New Roman" w:cs="Times New Roman"/>
        </w:rPr>
        <w:softHyphen/>
        <w:t>тификации личности обучающегося, усвоение базовых националь</w:t>
      </w:r>
      <w:r w:rsidRPr="00B05C7A">
        <w:rPr>
          <w:rFonts w:ascii="Times New Roman" w:hAnsi="Times New Roman" w:cs="Times New Roman"/>
        </w:rPr>
        <w:softHyphen/>
        <w:t>ных ценностей современного российского общества: гуманистиче</w:t>
      </w:r>
      <w:r w:rsidRPr="00B05C7A">
        <w:rPr>
          <w:rFonts w:ascii="Times New Roman" w:hAnsi="Times New Roman" w:cs="Times New Roman"/>
        </w:rPr>
        <w:softHyphen/>
        <w:t>ских и демократических ценностей, идей мира и взаимопонимания между народами, людьми разных культур».</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Аналогична связь УУД с </w:t>
      </w:r>
      <w:r w:rsidRPr="00B05C7A">
        <w:rPr>
          <w:rFonts w:ascii="Times New Roman" w:hAnsi="Times New Roman" w:cs="Times New Roman"/>
          <w:i/>
        </w:rPr>
        <w:t xml:space="preserve">предметом </w:t>
      </w:r>
      <w:r w:rsidRPr="00B05C7A">
        <w:rPr>
          <w:rFonts w:ascii="Times New Roman" w:hAnsi="Times New Roman" w:cs="Times New Roman"/>
          <w:bCs/>
          <w:i/>
        </w:rPr>
        <w:t>«Обществознание»,</w:t>
      </w:r>
      <w:r w:rsidRPr="00B05C7A">
        <w:rPr>
          <w:rFonts w:ascii="Times New Roman" w:hAnsi="Times New Roman" w:cs="Times New Roman"/>
        </w:rPr>
        <w:t xml:space="preserve">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Этому способствует освоение прие</w:t>
      </w:r>
      <w:r w:rsidRPr="00B05C7A">
        <w:rPr>
          <w:rFonts w:ascii="Times New Roman" w:hAnsi="Times New Roman" w:cs="Times New Roman"/>
        </w:rPr>
        <w:softHyphen/>
        <w:t>мов работы с социально значимой информацией, её осмыс</w:t>
      </w:r>
      <w:r w:rsidR="00821A09" w:rsidRPr="00B05C7A">
        <w:rPr>
          <w:rFonts w:ascii="Times New Roman" w:hAnsi="Times New Roman" w:cs="Times New Roman"/>
        </w:rPr>
        <w:t>ление; раз</w:t>
      </w:r>
      <w:r w:rsidR="00821A09" w:rsidRPr="00B05C7A">
        <w:rPr>
          <w:rFonts w:ascii="Times New Roman" w:hAnsi="Times New Roman" w:cs="Times New Roman"/>
        </w:rPr>
        <w:softHyphen/>
        <w:t>витие способностей уча</w:t>
      </w:r>
      <w:r w:rsidRPr="00B05C7A">
        <w:rPr>
          <w:rFonts w:ascii="Times New Roman" w:hAnsi="Times New Roman" w:cs="Times New Roman"/>
        </w:rPr>
        <w:t>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w:t>
      </w:r>
      <w:r w:rsidR="00821A09" w:rsidRPr="00B05C7A">
        <w:rPr>
          <w:rFonts w:ascii="Times New Roman" w:hAnsi="Times New Roman" w:cs="Times New Roman"/>
        </w:rPr>
        <w:t xml:space="preserve"> способствует «формирование у уча</w:t>
      </w:r>
      <w:r w:rsidRPr="00B05C7A">
        <w:rPr>
          <w:rFonts w:ascii="Times New Roman" w:hAnsi="Times New Roman" w:cs="Times New Roman"/>
        </w:rPr>
        <w:t>щихся личност</w:t>
      </w:r>
      <w:r w:rsidRPr="00B05C7A">
        <w:rPr>
          <w:rFonts w:ascii="Times New Roman" w:hAnsi="Times New Roman" w:cs="Times New Roman"/>
        </w:rPr>
        <w:softHyphen/>
        <w:t>ных представлений об основах российской гражданской идентичности, патриотизма, гражданственности, социальной ответственности, право</w:t>
      </w:r>
      <w:r w:rsidRPr="00B05C7A">
        <w:rPr>
          <w:rFonts w:ascii="Times New Roman" w:hAnsi="Times New Roman" w:cs="Times New Roman"/>
        </w:rPr>
        <w:softHyphen/>
        <w:t>вого самосознания, толерантности, приверженности ценностям, закре</w:t>
      </w:r>
      <w:r w:rsidRPr="00B05C7A">
        <w:rPr>
          <w:rFonts w:ascii="Times New Roman" w:hAnsi="Times New Roman" w:cs="Times New Roman"/>
        </w:rPr>
        <w:softHyphen/>
        <w:t>плённым в Конституции Российской Федерации».</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«География»,</w:t>
      </w:r>
      <w:r w:rsidRPr="00B05C7A">
        <w:rPr>
          <w:rFonts w:ascii="Times New Roman" w:hAnsi="Times New Roman" w:cs="Times New Roman"/>
        </w:rPr>
        <w:t xml:space="preserve"> наряду с достижением предметных резуль</w:t>
      </w:r>
      <w:r w:rsidRPr="00B05C7A">
        <w:rPr>
          <w:rFonts w:ascii="Times New Roman" w:hAnsi="Times New Roman" w:cs="Times New Roman"/>
        </w:rPr>
        <w:softHyphen/>
        <w:t>татов, нацелен на познавательные универсальные учебные действия, универсальных учебных действий подраздела «Стратегия смыс</w:t>
      </w:r>
      <w:r w:rsidR="00821A09" w:rsidRPr="00B05C7A">
        <w:rPr>
          <w:rFonts w:ascii="Times New Roman" w:hAnsi="Times New Roman" w:cs="Times New Roman"/>
        </w:rPr>
        <w:t>лового чтения», подраздела «ИКТ</w:t>
      </w:r>
      <w:r w:rsidRPr="00B05C7A">
        <w:rPr>
          <w:rFonts w:ascii="Times New Roman" w:hAnsi="Times New Roman" w:cs="Times New Roman"/>
        </w:rPr>
        <w:t>-компетентность».</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 Этому способствует «формирование умений и навыков использова</w:t>
      </w:r>
      <w:r w:rsidRPr="00B05C7A">
        <w:rPr>
          <w:rFonts w:ascii="Times New Roman" w:hAnsi="Times New Roman" w:cs="Times New Roman"/>
        </w:rPr>
        <w:softHyphen/>
        <w:t>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w:t>
      </w:r>
      <w:r w:rsidRPr="00B05C7A">
        <w:rPr>
          <w:rFonts w:ascii="Times New Roman" w:hAnsi="Times New Roman" w:cs="Times New Roman"/>
        </w:rPr>
        <w:softHyphen/>
        <w:t>ния основами картографической грамотности и использования гео</w:t>
      </w:r>
      <w:r w:rsidRPr="00B05C7A">
        <w:rPr>
          <w:rFonts w:ascii="Times New Roman" w:hAnsi="Times New Roman" w:cs="Times New Roman"/>
        </w:rPr>
        <w:softHyphen/>
      </w:r>
      <w:r w:rsidRPr="00B05C7A">
        <w:rPr>
          <w:rFonts w:ascii="Times New Roman" w:hAnsi="Times New Roman" w:cs="Times New Roman"/>
        </w:rPr>
        <w:lastRenderedPageBreak/>
        <w:t>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«Математика»</w:t>
      </w:r>
      <w:r w:rsidRPr="00B05C7A">
        <w:rPr>
          <w:rFonts w:ascii="Times New Roman" w:hAnsi="Times New Roman" w:cs="Times New Roman"/>
        </w:rPr>
        <w:t>направлен, прежде всего, на развитие позна</w:t>
      </w:r>
      <w:r w:rsidRPr="00B05C7A">
        <w:rPr>
          <w:rFonts w:ascii="Times New Roman" w:hAnsi="Times New Roman" w:cs="Times New Roman"/>
        </w:rPr>
        <w:softHyphen/>
        <w:t>вательных универсальных учебных действий, учебных действий подраздела «ИКТ -компетентность».</w:t>
      </w:r>
    </w:p>
    <w:p w:rsidR="00BF3AED" w:rsidRPr="00B05C7A" w:rsidRDefault="00BF3AED" w:rsidP="00E72E60">
      <w:pPr>
        <w:pStyle w:val="ParagraphStyle"/>
        <w:keepLines/>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Именно на это нацеле</w:t>
      </w:r>
      <w:r w:rsidRPr="00B05C7A">
        <w:rPr>
          <w:rFonts w:ascii="Times New Roman" w:hAnsi="Times New Roman" w:cs="Times New Roman"/>
        </w:rPr>
        <w:softHyphen/>
        <w:t>но «формирование представлений о математике как о методе позна</w:t>
      </w:r>
      <w:r w:rsidRPr="00B05C7A">
        <w:rPr>
          <w:rFonts w:ascii="Times New Roman" w:hAnsi="Times New Roman" w:cs="Times New Roman"/>
        </w:rPr>
        <w:softHyphen/>
        <w:t>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w:t>
      </w:r>
      <w:r w:rsidRPr="00B05C7A">
        <w:rPr>
          <w:rFonts w:ascii="Times New Roman" w:hAnsi="Times New Roman" w:cs="Times New Roman"/>
        </w:rPr>
        <w:softHyphen/>
        <w:t>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w:t>
      </w:r>
      <w:r w:rsidRPr="00B05C7A">
        <w:rPr>
          <w:rFonts w:ascii="Times New Roman" w:hAnsi="Times New Roman" w:cs="Times New Roman"/>
        </w:rPr>
        <w:softHyphen/>
        <w:t>сы и явления».</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«Информатика»</w:t>
      </w:r>
      <w:r w:rsidRPr="00B05C7A">
        <w:rPr>
          <w:rFonts w:ascii="Times New Roman" w:hAnsi="Times New Roman" w:cs="Times New Roman"/>
        </w:rPr>
        <w:t>направлен на развитие познавательных универсальных учебных действий, универсальных у</w:t>
      </w:r>
      <w:r w:rsidR="00821A09" w:rsidRPr="00B05C7A">
        <w:rPr>
          <w:rFonts w:ascii="Times New Roman" w:hAnsi="Times New Roman" w:cs="Times New Roman"/>
        </w:rPr>
        <w:t>чебных действий подраздела «ИКТ</w:t>
      </w:r>
      <w:r w:rsidRPr="00B05C7A">
        <w:rPr>
          <w:rFonts w:ascii="Times New Roman" w:hAnsi="Times New Roman" w:cs="Times New Roman"/>
        </w:rPr>
        <w:t>-компетентность».</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 Этому оказывает содействие «фор</w:t>
      </w:r>
      <w:r w:rsidRPr="00B05C7A">
        <w:rPr>
          <w:rFonts w:ascii="Times New Roman" w:hAnsi="Times New Roman" w:cs="Times New Roman"/>
        </w:rPr>
        <w:softHyphen/>
        <w:t>мирование знаний об алгоритмических конструкциях, логических значениях и операциях», «умений формализации и структурирова</w:t>
      </w:r>
      <w:r w:rsidRPr="00B05C7A">
        <w:rPr>
          <w:rFonts w:ascii="Times New Roman" w:hAnsi="Times New Roman" w:cs="Times New Roman"/>
        </w:rPr>
        <w:softHyphen/>
        <w:t>ния информации».</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«Физика»</w:t>
      </w:r>
      <w:r w:rsidRPr="00B05C7A">
        <w:rPr>
          <w:rFonts w:ascii="Times New Roman" w:hAnsi="Times New Roman" w:cs="Times New Roman"/>
        </w:rPr>
        <w:t>кроме предметных результатов обеспечивает формирование познавательных универсальных учебных действий, у</w:t>
      </w:r>
      <w:r w:rsidR="00821A09" w:rsidRPr="00B05C7A">
        <w:rPr>
          <w:rFonts w:ascii="Times New Roman" w:hAnsi="Times New Roman" w:cs="Times New Roman"/>
        </w:rPr>
        <w:t>чебных действий подраздела «ИКТ</w:t>
      </w:r>
      <w:r w:rsidRPr="00B05C7A">
        <w:rPr>
          <w:rFonts w:ascii="Times New Roman" w:hAnsi="Times New Roman" w:cs="Times New Roman"/>
        </w:rPr>
        <w:t>-компетентность».</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Этому способствует «приобретение опыта применения научных мето</w:t>
      </w:r>
      <w:r w:rsidRPr="00B05C7A">
        <w:rPr>
          <w:rFonts w:ascii="Times New Roman" w:hAnsi="Times New Roman" w:cs="Times New Roman"/>
        </w:rPr>
        <w:softHyphen/>
        <w:t>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w:t>
      </w:r>
      <w:r w:rsidRPr="00B05C7A">
        <w:rPr>
          <w:rFonts w:ascii="Times New Roman" w:hAnsi="Times New Roman" w:cs="Times New Roman"/>
        </w:rPr>
        <w:softHyphen/>
        <w:t>логий для рационального природопользования», что оказывает содействие развитию личностных результатов.</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«Биология»</w:t>
      </w:r>
      <w:r w:rsidRPr="00B05C7A">
        <w:rPr>
          <w:rFonts w:ascii="Times New Roman" w:hAnsi="Times New Roman" w:cs="Times New Roman"/>
        </w:rPr>
        <w:t xml:space="preserve"> через две главные группы линий развития обеспечивает формирование личностных и метапредметных резуль</w:t>
      </w:r>
      <w:r w:rsidRPr="00B05C7A">
        <w:rPr>
          <w:rFonts w:ascii="Times New Roman" w:hAnsi="Times New Roman" w:cs="Times New Roman"/>
        </w:rPr>
        <w:softHyphen/>
        <w:t>татов, универсальных учебных действий подраздела «Стратегия смыслового чтения», подраздела «ИКТ -компетентность».</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Первая группа линий – знакомство с целостной картиной мира (умение объяснять мир с биологической точки зрения) – обе</w:t>
      </w:r>
      <w:r w:rsidRPr="00B05C7A">
        <w:rPr>
          <w:rFonts w:ascii="Times New Roman" w:hAnsi="Times New Roman" w:cs="Times New Roman"/>
        </w:rPr>
        <w:softHyphen/>
        <w:t>спечивает развитие познавательных универсальных учебных дей</w:t>
      </w:r>
      <w:r w:rsidRPr="00B05C7A">
        <w:rPr>
          <w:rFonts w:ascii="Times New Roman" w:hAnsi="Times New Roman" w:cs="Times New Roman"/>
        </w:rPr>
        <w:softHyphen/>
        <w:t>ствий. Именно благодаря ей происходит «формирование системы научных знаний о живой природе», «первоначальных системати</w:t>
      </w:r>
      <w:r w:rsidRPr="00B05C7A">
        <w:rPr>
          <w:rFonts w:ascii="Times New Roman" w:hAnsi="Times New Roman" w:cs="Times New Roman"/>
        </w:rPr>
        <w:softHyphen/>
        <w:t>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w:t>
      </w:r>
      <w:r w:rsidRPr="00B05C7A">
        <w:rPr>
          <w:rFonts w:ascii="Times New Roman" w:hAnsi="Times New Roman" w:cs="Times New Roman"/>
        </w:rPr>
        <w:softHyphen/>
        <w:t>го отношения к миру – способствует личностному развитию уче</w:t>
      </w:r>
      <w:r w:rsidRPr="00B05C7A">
        <w:rPr>
          <w:rFonts w:ascii="Times New Roman" w:hAnsi="Times New Roman" w:cs="Times New Roman"/>
        </w:rPr>
        <w:softHyphen/>
        <w:t>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sidRPr="00B05C7A">
        <w:rPr>
          <w:rFonts w:ascii="Times New Roman" w:hAnsi="Times New Roman" w:cs="Times New Roman"/>
        </w:rPr>
        <w:softHyphen/>
        <w:t>щей среды».</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«Химия»,</w:t>
      </w:r>
      <w:r w:rsidRPr="00B05C7A">
        <w:rPr>
          <w:rFonts w:ascii="Times New Roman" w:hAnsi="Times New Roman" w:cs="Times New Roman"/>
        </w:rPr>
        <w:t xml:space="preserve"> наряду с предметными результатами, нацелен на формирование познавательных универсальных учебных дей</w:t>
      </w:r>
      <w:r w:rsidRPr="00B05C7A">
        <w:rPr>
          <w:rFonts w:ascii="Times New Roman" w:hAnsi="Times New Roman" w:cs="Times New Roman"/>
        </w:rPr>
        <w:softHyphen/>
        <w:t>ствий, учебных действий подраздела «ИКТ -компетентность».</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 Этому способствует решение таких задач, как «формирова</w:t>
      </w:r>
      <w:r w:rsidRPr="00B05C7A">
        <w:rPr>
          <w:rFonts w:ascii="Times New Roman" w:hAnsi="Times New Roman" w:cs="Times New Roman"/>
        </w:rPr>
        <w:softHyphen/>
        <w:t>ние первоначальных систематизированных представлений о веще</w:t>
      </w:r>
      <w:r w:rsidRPr="00B05C7A">
        <w:rPr>
          <w:rFonts w:ascii="Times New Roman" w:hAnsi="Times New Roman" w:cs="Times New Roman"/>
        </w:rPr>
        <w:softHyphen/>
        <w:t>ствах», «формирование умений устанавливать связи между реально наблюдаемыми химическими явлениями и процессами, происходя</w:t>
      </w:r>
      <w:r w:rsidRPr="00B05C7A">
        <w:rPr>
          <w:rFonts w:ascii="Times New Roman" w:hAnsi="Times New Roman" w:cs="Times New Roman"/>
        </w:rPr>
        <w:softHyphen/>
        <w:t xml:space="preserve">щими в микромире, объяснять причины многообразия веществ, зависимость их свойств от состава и строения, а также зависимость применения веществ </w:t>
      </w:r>
      <w:r w:rsidRPr="00B05C7A">
        <w:rPr>
          <w:rFonts w:ascii="Times New Roman" w:hAnsi="Times New Roman" w:cs="Times New Roman"/>
        </w:rPr>
        <w:lastRenderedPageBreak/>
        <w:t>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w:t>
      </w:r>
      <w:r w:rsidRPr="00B05C7A">
        <w:rPr>
          <w:rFonts w:ascii="Times New Roman" w:hAnsi="Times New Roman" w:cs="Times New Roman"/>
        </w:rPr>
        <w:softHyphen/>
        <w:t>ских проблем, в том числе в предотвращении техногенных и эколо</w:t>
      </w:r>
      <w:r w:rsidRPr="00B05C7A">
        <w:rPr>
          <w:rFonts w:ascii="Times New Roman" w:hAnsi="Times New Roman" w:cs="Times New Roman"/>
        </w:rPr>
        <w:softHyphen/>
        <w:t>гических катастроф.</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Большую роль в становлении личности ученика играют </w:t>
      </w:r>
      <w:r w:rsidRPr="00B05C7A">
        <w:rPr>
          <w:rFonts w:ascii="Times New Roman" w:hAnsi="Times New Roman" w:cs="Times New Roman"/>
          <w:i/>
        </w:rPr>
        <w:t xml:space="preserve">предметы </w:t>
      </w:r>
      <w:r w:rsidRPr="00B05C7A">
        <w:rPr>
          <w:rFonts w:ascii="Times New Roman" w:hAnsi="Times New Roman" w:cs="Times New Roman"/>
          <w:bCs/>
          <w:i/>
        </w:rPr>
        <w:t>«Изобразительное искусство», «Музыка»</w:t>
      </w:r>
      <w:r w:rsidRPr="00B05C7A">
        <w:rPr>
          <w:rFonts w:ascii="Times New Roman" w:hAnsi="Times New Roman" w:cs="Times New Roman"/>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w:t>
      </w:r>
      <w:r w:rsidR="00821A09" w:rsidRPr="00B05C7A">
        <w:rPr>
          <w:rFonts w:ascii="Times New Roman" w:hAnsi="Times New Roman" w:cs="Times New Roman"/>
        </w:rPr>
        <w:t>уса, художественного мышления уча</w:t>
      </w:r>
      <w:r w:rsidRPr="00B05C7A">
        <w:rPr>
          <w:rFonts w:ascii="Times New Roman" w:hAnsi="Times New Roman" w:cs="Times New Roman"/>
        </w:rPr>
        <w:t>щихся. Кроме этого, искусство дает человеку иной, кроме вербального, способ общения, обеспечивая тем самым развитие ком</w:t>
      </w:r>
      <w:r w:rsidRPr="00B05C7A">
        <w:rPr>
          <w:rFonts w:ascii="Times New Roman" w:hAnsi="Times New Roman" w:cs="Times New Roman"/>
        </w:rPr>
        <w:softHyphen/>
        <w:t>муникативных универсальных учебных действий.</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«Технология»</w:t>
      </w:r>
      <w:r w:rsidRPr="00B05C7A">
        <w:rPr>
          <w:rFonts w:ascii="Times New Roman" w:hAnsi="Times New Roman" w:cs="Times New Roman"/>
        </w:rPr>
        <w:t xml:space="preserve"> имеет чёткую практико-ориентированную направленность. Он способствует формированию регулятивных уни</w:t>
      </w:r>
      <w:r w:rsidRPr="00B05C7A">
        <w:rPr>
          <w:rFonts w:ascii="Times New Roman" w:hAnsi="Times New Roman" w:cs="Times New Roman"/>
        </w:rPr>
        <w:softHyphen/>
        <w:t>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w:t>
      </w:r>
      <w:r w:rsidRPr="00B05C7A">
        <w:rPr>
          <w:rFonts w:ascii="Times New Roman" w:hAnsi="Times New Roman" w:cs="Times New Roman"/>
        </w:rPr>
        <w:softHyphen/>
        <w:t>ния изделий». В то же время «формирование умений устанавливать взаимосвязь знаний по разным учебным предметам для решения при</w:t>
      </w:r>
      <w:r w:rsidRPr="00B05C7A">
        <w:rPr>
          <w:rFonts w:ascii="Times New Roman" w:hAnsi="Times New Roman" w:cs="Times New Roman"/>
        </w:rPr>
        <w:softHyphen/>
        <w:t>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w:t>
      </w:r>
      <w:r w:rsidRPr="00B05C7A">
        <w:rPr>
          <w:rFonts w:ascii="Times New Roman" w:hAnsi="Times New Roman" w:cs="Times New Roman"/>
        </w:rPr>
        <w:softHyphen/>
        <w:t>ности на рынке труда», данный предмет обеспечивает личностное развитие ученика.</w:t>
      </w:r>
    </w:p>
    <w:p w:rsidR="00BF3AED" w:rsidRPr="00B05C7A" w:rsidRDefault="00BF3AED"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Предметы </w:t>
      </w:r>
      <w:r w:rsidRPr="00B05C7A">
        <w:rPr>
          <w:rFonts w:ascii="Times New Roman" w:hAnsi="Times New Roman" w:cs="Times New Roman"/>
          <w:bCs/>
          <w:i/>
        </w:rPr>
        <w:t>«Физическая культура</w:t>
      </w:r>
      <w:r w:rsidRPr="00B05C7A">
        <w:rPr>
          <w:rFonts w:ascii="Times New Roman" w:hAnsi="Times New Roman" w:cs="Times New Roman"/>
          <w:i/>
        </w:rPr>
        <w:t xml:space="preserve">» и </w:t>
      </w:r>
      <w:r w:rsidRPr="00B05C7A">
        <w:rPr>
          <w:rFonts w:ascii="Times New Roman" w:hAnsi="Times New Roman" w:cs="Times New Roman"/>
          <w:bCs/>
          <w:i/>
        </w:rPr>
        <w:t>«Основы безопасности жизнедеятельности»</w:t>
      </w:r>
      <w:r w:rsidRPr="00B05C7A">
        <w:rPr>
          <w:rFonts w:ascii="Times New Roman" w:hAnsi="Times New Roman" w:cs="Times New Roman"/>
        </w:rPr>
        <w:t xml:space="preserve"> способствуют формированию регулятивных универ</w:t>
      </w:r>
      <w:r w:rsidRPr="00B05C7A">
        <w:rPr>
          <w:rFonts w:ascii="Times New Roman" w:hAnsi="Times New Roman" w:cs="Times New Roman"/>
        </w:rPr>
        <w:softHyphen/>
        <w:t>сальных учебных действий через «раз</w:t>
      </w:r>
      <w:r w:rsidR="00821A09" w:rsidRPr="00B05C7A">
        <w:rPr>
          <w:rFonts w:ascii="Times New Roman" w:hAnsi="Times New Roman" w:cs="Times New Roman"/>
        </w:rPr>
        <w:t>витие двигательной активности уча</w:t>
      </w:r>
      <w:r w:rsidRPr="00B05C7A">
        <w:rPr>
          <w:rFonts w:ascii="Times New Roman" w:hAnsi="Times New Roman" w:cs="Times New Roman"/>
        </w:rPr>
        <w:t>щихся, формирование потребности в систематическом уча</w:t>
      </w:r>
      <w:r w:rsidRPr="00B05C7A">
        <w:rPr>
          <w:rFonts w:ascii="Times New Roman" w:hAnsi="Times New Roman" w:cs="Times New Roman"/>
        </w:rPr>
        <w:softHyphen/>
        <w:t>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w:t>
      </w:r>
      <w:r w:rsidRPr="00B05C7A">
        <w:rPr>
          <w:rFonts w:ascii="Times New Roman" w:hAnsi="Times New Roman" w:cs="Times New Roman"/>
        </w:rPr>
        <w:softHyphen/>
        <w:t>ных ситуаций». Таким образом «физическое, эмоциональное, интел</w:t>
      </w:r>
      <w:r w:rsidRPr="00B05C7A">
        <w:rPr>
          <w:rFonts w:ascii="Times New Roman" w:hAnsi="Times New Roman" w:cs="Times New Roman"/>
        </w:rPr>
        <w:softHyphen/>
        <w:t>лектуальное и социальное развитие личности», а также «формирова</w:t>
      </w:r>
      <w:r w:rsidRPr="00B05C7A">
        <w:rPr>
          <w:rFonts w:ascii="Times New Roman" w:hAnsi="Times New Roman" w:cs="Times New Roman"/>
        </w:rPr>
        <w:softHyphen/>
        <w:t>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BF3AED" w:rsidRPr="00B05C7A" w:rsidRDefault="00BF3AED" w:rsidP="00E72E60">
      <w:pPr>
        <w:spacing w:line="276" w:lineRule="auto"/>
        <w:ind w:firstLine="360"/>
        <w:jc w:val="both"/>
      </w:pPr>
      <w:r w:rsidRPr="00B05C7A">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F6607" w:rsidRPr="00B05C7A" w:rsidRDefault="00BF3AED" w:rsidP="00E72E60">
      <w:pPr>
        <w:pStyle w:val="Default0"/>
        <w:spacing w:line="276" w:lineRule="auto"/>
        <w:jc w:val="both"/>
      </w:pPr>
      <w:r w:rsidRPr="00B05C7A">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конференциии пр., с постепе</w:t>
      </w:r>
      <w:r w:rsidR="00821A09" w:rsidRPr="00B05C7A">
        <w:t>нным расширением возможностей уча</w:t>
      </w:r>
      <w:r w:rsidRPr="00B05C7A">
        <w:t>щихся осуществлять выбор уровня и характера самостоятельной работы. 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D0DC3" w:rsidRPr="00B05C7A" w:rsidRDefault="00AD0DC3" w:rsidP="00E72E60">
      <w:pPr>
        <w:pStyle w:val="Default0"/>
        <w:spacing w:line="276" w:lineRule="auto"/>
        <w:jc w:val="both"/>
      </w:pPr>
    </w:p>
    <w:p w:rsidR="00271C07" w:rsidRPr="00B05C7A" w:rsidRDefault="00ED292F" w:rsidP="00E72E60">
      <w:pPr>
        <w:spacing w:line="276" w:lineRule="auto"/>
        <w:ind w:firstLine="360"/>
        <w:jc w:val="both"/>
        <w:rPr>
          <w:b/>
        </w:rPr>
      </w:pPr>
      <w:r w:rsidRPr="00B05C7A">
        <w:rPr>
          <w:b/>
        </w:rPr>
        <w:t>2.1</w:t>
      </w:r>
      <w:r w:rsidR="00271C07" w:rsidRPr="00B05C7A">
        <w:rPr>
          <w:b/>
        </w:rPr>
        <w:t>.</w:t>
      </w:r>
      <w:r w:rsidRPr="00B05C7A">
        <w:rPr>
          <w:b/>
        </w:rPr>
        <w:t>3.</w:t>
      </w:r>
      <w:r w:rsidR="00271C07" w:rsidRPr="00B05C7A">
        <w:rPr>
          <w:b/>
        </w:rPr>
        <w:t xml:space="preserve"> Типовые задачи применения универсальных учебных действий</w:t>
      </w:r>
    </w:p>
    <w:p w:rsidR="00271C07" w:rsidRPr="00B05C7A" w:rsidRDefault="00271C07" w:rsidP="00E72E60">
      <w:pPr>
        <w:pStyle w:val="ParagraphStyle"/>
        <w:spacing w:line="276" w:lineRule="auto"/>
        <w:ind w:firstLine="360"/>
        <w:jc w:val="both"/>
        <w:outlineLvl w:val="0"/>
        <w:rPr>
          <w:rFonts w:ascii="Times New Roman" w:hAnsi="Times New Roman" w:cs="Times New Roman"/>
        </w:rPr>
      </w:pPr>
      <w:r w:rsidRPr="00B05C7A">
        <w:rPr>
          <w:rFonts w:ascii="Times New Roman" w:hAnsi="Times New Roman" w:cs="Times New Roman"/>
        </w:rPr>
        <w:t xml:space="preserve">Продолжая преемственность в основе развития УУД в основной школе, как мы уже отмечали раньше, лежит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w:t>
      </w:r>
      <w:r w:rsidRPr="00B05C7A">
        <w:rPr>
          <w:rFonts w:ascii="Times New Roman" w:hAnsi="Times New Roman" w:cs="Times New Roman"/>
        </w:rPr>
        <w:lastRenderedPageBreak/>
        <w:t>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Всё это придаёт особую актуальность задаче развития в основной школе универсальных учебных действий.</w:t>
      </w:r>
    </w:p>
    <w:p w:rsidR="00271C07" w:rsidRPr="00B05C7A" w:rsidRDefault="00271C07" w:rsidP="00E72E60">
      <w:pPr>
        <w:spacing w:line="276" w:lineRule="auto"/>
        <w:ind w:firstLine="360"/>
        <w:jc w:val="both"/>
      </w:pPr>
      <w:r w:rsidRPr="00B05C7A">
        <w:t>Задачи на применение УУД могут строиться как на материале учебных предметов, так и на практических ситуациях, встречающихся в жизни учащегося и имеющих для него значение (экология, молодежные субкультуры, бытовые практико-ориентированные ситуации, логистика и др.).</w:t>
      </w:r>
    </w:p>
    <w:p w:rsidR="00271C07" w:rsidRPr="00B05C7A" w:rsidRDefault="00271C07" w:rsidP="00E72E60">
      <w:pPr>
        <w:spacing w:line="276" w:lineRule="auto"/>
        <w:jc w:val="both"/>
      </w:pPr>
      <w:r w:rsidRPr="00B05C7A">
        <w:t>Различаются два типа заданий, связанных с УУД:</w:t>
      </w:r>
    </w:p>
    <w:p w:rsidR="00271C07" w:rsidRPr="00B05C7A" w:rsidRDefault="00271C07" w:rsidP="00E72E60">
      <w:pPr>
        <w:pStyle w:val="aa"/>
        <w:numPr>
          <w:ilvl w:val="0"/>
          <w:numId w:val="20"/>
        </w:numPr>
        <w:spacing w:line="276" w:lineRule="auto"/>
        <w:jc w:val="both"/>
        <w:rPr>
          <w:rFonts w:ascii="Times New Roman" w:hAnsi="Times New Roman"/>
          <w:sz w:val="24"/>
          <w:szCs w:val="24"/>
        </w:rPr>
      </w:pPr>
      <w:r w:rsidRPr="00B05C7A">
        <w:rPr>
          <w:rFonts w:ascii="Times New Roman" w:hAnsi="Times New Roman"/>
          <w:sz w:val="24"/>
          <w:szCs w:val="24"/>
        </w:rPr>
        <w:t>задания, позволяющие в рамках образовательного процесса сформировать УУД;</w:t>
      </w:r>
    </w:p>
    <w:p w:rsidR="00271C07" w:rsidRPr="00B05C7A" w:rsidRDefault="00271C07" w:rsidP="00E72E60">
      <w:pPr>
        <w:pStyle w:val="aa"/>
        <w:numPr>
          <w:ilvl w:val="0"/>
          <w:numId w:val="20"/>
        </w:numPr>
        <w:spacing w:line="276" w:lineRule="auto"/>
        <w:jc w:val="both"/>
        <w:rPr>
          <w:rFonts w:ascii="Times New Roman" w:hAnsi="Times New Roman"/>
          <w:sz w:val="24"/>
          <w:szCs w:val="24"/>
        </w:rPr>
      </w:pPr>
      <w:r w:rsidRPr="00B05C7A">
        <w:rPr>
          <w:rFonts w:ascii="Times New Roman" w:hAnsi="Times New Roman"/>
          <w:sz w:val="24"/>
          <w:szCs w:val="24"/>
        </w:rPr>
        <w:t>задания, позволяющие диагностировать уровень сформированности УУД.</w:t>
      </w:r>
    </w:p>
    <w:p w:rsidR="00271C07" w:rsidRPr="00B05C7A" w:rsidRDefault="00271C07" w:rsidP="00E72E60">
      <w:pPr>
        <w:spacing w:line="276" w:lineRule="auto"/>
        <w:jc w:val="both"/>
      </w:pPr>
      <w:r w:rsidRPr="00B05C7A">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271C07" w:rsidRPr="00B05C7A" w:rsidRDefault="00271C07" w:rsidP="00E72E60">
      <w:pPr>
        <w:spacing w:line="276" w:lineRule="auto"/>
        <w:jc w:val="both"/>
      </w:pPr>
      <w:r w:rsidRPr="00B05C7A">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271C07" w:rsidRPr="00B05C7A" w:rsidRDefault="00271C07" w:rsidP="00E72E60">
      <w:pPr>
        <w:pStyle w:val="ParagraphStyle"/>
        <w:spacing w:before="120" w:after="60" w:line="276" w:lineRule="auto"/>
        <w:jc w:val="both"/>
        <w:rPr>
          <w:rFonts w:ascii="Times New Roman" w:hAnsi="Times New Roman" w:cs="Times New Roman"/>
          <w:i/>
        </w:rPr>
      </w:pPr>
      <w:r w:rsidRPr="00B05C7A">
        <w:rPr>
          <w:rFonts w:ascii="Times New Roman" w:hAnsi="Times New Roman" w:cs="Times New Roman"/>
          <w:i/>
        </w:rPr>
        <w:t>Среди типовых задач применения универсальных учебных действий можно выделить следующие:</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1)</w:t>
      </w:r>
      <w:r w:rsidRPr="00B05C7A">
        <w:rPr>
          <w:rFonts w:ascii="Times New Roman" w:hAnsi="Times New Roman" w:cs="Times New Roman"/>
          <w:i/>
        </w:rPr>
        <w:t> </w:t>
      </w:r>
      <w:r w:rsidRPr="00B05C7A">
        <w:rPr>
          <w:rFonts w:ascii="Times New Roman" w:hAnsi="Times New Roman" w:cs="Times New Roman"/>
          <w:b/>
        </w:rPr>
        <w:t>учебно-познавательные задачи,</w:t>
      </w:r>
      <w:r w:rsidRPr="00B05C7A">
        <w:rPr>
          <w:rFonts w:ascii="Times New Roman" w:hAnsi="Times New Roman" w:cs="Times New Roman"/>
        </w:rPr>
        <w:t xml:space="preserve"> направленные на формирование и оценку умений и навыков, способствующих </w:t>
      </w:r>
      <w:r w:rsidRPr="00B05C7A">
        <w:rPr>
          <w:rFonts w:ascii="Times New Roman" w:hAnsi="Times New Roman" w:cs="Times New Roman"/>
          <w:b/>
          <w:bCs/>
        </w:rPr>
        <w:t>освоению систематических знаний</w:t>
      </w:r>
      <w:r w:rsidRPr="00B05C7A">
        <w:rPr>
          <w:rFonts w:ascii="Times New Roman" w:hAnsi="Times New Roman" w:cs="Times New Roman"/>
        </w:rPr>
        <w:t>, в том числе:</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выявлению и анализу существенных и устойчивых связей и отношений между объектами и процессами;</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2</w:t>
      </w:r>
      <w:r w:rsidRPr="00B05C7A">
        <w:rPr>
          <w:rFonts w:ascii="Times New Roman" w:hAnsi="Times New Roman" w:cs="Times New Roman"/>
          <w:b/>
        </w:rPr>
        <w:t>) учебно-познавательные задачи,</w:t>
      </w:r>
      <w:r w:rsidRPr="00B05C7A">
        <w:rPr>
          <w:rFonts w:ascii="Times New Roman" w:hAnsi="Times New Roman" w:cs="Times New Roman"/>
        </w:rPr>
        <w:t xml:space="preserve"> направленные на формирование и оценку навыка</w:t>
      </w:r>
      <w:r w:rsidRPr="00B05C7A">
        <w:rPr>
          <w:rFonts w:ascii="Times New Roman" w:hAnsi="Times New Roman" w:cs="Times New Roman"/>
          <w:b/>
          <w:bCs/>
        </w:rPr>
        <w:t xml:space="preserve"> самостоятельного приобретения, переноса и интеграции знаний</w:t>
      </w:r>
      <w:r w:rsidRPr="00B05C7A">
        <w:rPr>
          <w:rFonts w:ascii="Times New Roman" w:hAnsi="Times New Roman" w:cs="Times New Roman"/>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3) </w:t>
      </w:r>
      <w:r w:rsidRPr="00B05C7A">
        <w:rPr>
          <w:rFonts w:ascii="Times New Roman" w:hAnsi="Times New Roman" w:cs="Times New Roman"/>
          <w:b/>
        </w:rPr>
        <w:t>учебно-практические задачи,</w:t>
      </w:r>
      <w:r w:rsidRPr="00B05C7A">
        <w:rPr>
          <w:rFonts w:ascii="Times New Roman" w:hAnsi="Times New Roman" w:cs="Times New Roman"/>
        </w:rPr>
        <w:t xml:space="preserve"> направленные на формирование и оценкунавыка</w:t>
      </w:r>
      <w:r w:rsidRPr="00B05C7A">
        <w:rPr>
          <w:rFonts w:ascii="Times New Roman" w:hAnsi="Times New Roman" w:cs="Times New Roman"/>
          <w:b/>
          <w:bCs/>
        </w:rPr>
        <w:t>разрешенияпроблем</w:t>
      </w:r>
      <w:r w:rsidRPr="00B05C7A">
        <w:rPr>
          <w:rFonts w:ascii="Times New Roman" w:hAnsi="Times New Roman" w:cs="Times New Roman"/>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lastRenderedPageBreak/>
        <w:t>4) </w:t>
      </w:r>
      <w:r w:rsidRPr="00B05C7A">
        <w:rPr>
          <w:rFonts w:ascii="Times New Roman" w:hAnsi="Times New Roman" w:cs="Times New Roman"/>
          <w:b/>
        </w:rPr>
        <w:t>учебно-практические задачи</w:t>
      </w:r>
      <w:r w:rsidRPr="00B05C7A">
        <w:rPr>
          <w:rFonts w:ascii="Times New Roman" w:hAnsi="Times New Roman" w:cs="Times New Roman"/>
          <w:i/>
        </w:rPr>
        <w:t>,</w:t>
      </w:r>
      <w:r w:rsidRPr="00B05C7A">
        <w:rPr>
          <w:rFonts w:ascii="Times New Roman" w:hAnsi="Times New Roman" w:cs="Times New Roman"/>
        </w:rPr>
        <w:t xml:space="preserve"> направленные на формирование и оценкунавыка</w:t>
      </w:r>
      <w:r w:rsidRPr="00B05C7A">
        <w:rPr>
          <w:rFonts w:ascii="Times New Roman" w:hAnsi="Times New Roman" w:cs="Times New Roman"/>
          <w:b/>
          <w:bCs/>
        </w:rPr>
        <w:t xml:space="preserve"> сотрудничества</w:t>
      </w:r>
      <w:r w:rsidRPr="00B05C7A">
        <w:rPr>
          <w:rFonts w:ascii="Times New Roman" w:hAnsi="Times New Roman" w:cs="Times New Roman"/>
        </w:rPr>
        <w:t>, требующие совместной работы в парах или группах с распределением ролей/функций и разделением ответственности за конечный результат;</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5) </w:t>
      </w:r>
      <w:r w:rsidRPr="00B05C7A">
        <w:rPr>
          <w:rFonts w:ascii="Times New Roman" w:hAnsi="Times New Roman" w:cs="Times New Roman"/>
          <w:b/>
        </w:rPr>
        <w:t>учебно-практические задачи</w:t>
      </w:r>
      <w:r w:rsidRPr="00B05C7A">
        <w:rPr>
          <w:rFonts w:ascii="Times New Roman" w:hAnsi="Times New Roman" w:cs="Times New Roman"/>
          <w:i/>
        </w:rPr>
        <w:t>,</w:t>
      </w:r>
      <w:r w:rsidRPr="00B05C7A">
        <w:rPr>
          <w:rFonts w:ascii="Times New Roman" w:hAnsi="Times New Roman" w:cs="Times New Roman"/>
        </w:rPr>
        <w:t xml:space="preserve"> направленные на формирование и оценкунавыка</w:t>
      </w:r>
      <w:r w:rsidRPr="00B05C7A">
        <w:rPr>
          <w:rFonts w:ascii="Times New Roman" w:hAnsi="Times New Roman" w:cs="Times New Roman"/>
          <w:b/>
          <w:bCs/>
        </w:rPr>
        <w:t xml:space="preserve"> коммуникации</w:t>
      </w:r>
      <w:r w:rsidRPr="00B05C7A">
        <w:rPr>
          <w:rFonts w:ascii="Times New Roman" w:hAnsi="Times New Roman" w:cs="Times New Roman"/>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6) </w:t>
      </w:r>
      <w:r w:rsidRPr="00B05C7A">
        <w:rPr>
          <w:rFonts w:ascii="Times New Roman" w:hAnsi="Times New Roman" w:cs="Times New Roman"/>
          <w:b/>
        </w:rPr>
        <w:t>учебно-практические и учебно-познавательныезадачи</w:t>
      </w:r>
      <w:r w:rsidRPr="00B05C7A">
        <w:rPr>
          <w:rFonts w:ascii="Times New Roman" w:hAnsi="Times New Roman" w:cs="Times New Roman"/>
        </w:rPr>
        <w:t>, направленные на формирование и оценкунавыка</w:t>
      </w:r>
      <w:r w:rsidRPr="00B05C7A">
        <w:rPr>
          <w:rFonts w:ascii="Times New Roman" w:hAnsi="Times New Roman" w:cs="Times New Roman"/>
          <w:b/>
          <w:bCs/>
        </w:rPr>
        <w:t>самоорганизации и саморегуляции</w:t>
      </w:r>
      <w:r w:rsidRPr="00B05C7A">
        <w:rPr>
          <w:rFonts w:ascii="Times New Roman" w:hAnsi="Times New Roman" w:cs="Times New Roman"/>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7) </w:t>
      </w:r>
      <w:r w:rsidRPr="00B05C7A">
        <w:rPr>
          <w:rFonts w:ascii="Times New Roman" w:hAnsi="Times New Roman" w:cs="Times New Roman"/>
          <w:b/>
        </w:rPr>
        <w:t>учебно-практические и учебно-познавательные задачи</w:t>
      </w:r>
      <w:r w:rsidRPr="00B05C7A">
        <w:rPr>
          <w:rFonts w:ascii="Times New Roman" w:hAnsi="Times New Roman" w:cs="Times New Roman"/>
        </w:rPr>
        <w:t>, направленные на формирование и оценку навыка</w:t>
      </w:r>
      <w:r w:rsidRPr="00B05C7A">
        <w:rPr>
          <w:rFonts w:ascii="Times New Roman" w:hAnsi="Times New Roman" w:cs="Times New Roman"/>
          <w:b/>
          <w:bCs/>
        </w:rPr>
        <w:t xml:space="preserve"> рефлексии</w:t>
      </w:r>
      <w:r w:rsidR="002C0573" w:rsidRPr="00B05C7A">
        <w:rPr>
          <w:rFonts w:ascii="Times New Roman" w:hAnsi="Times New Roman" w:cs="Times New Roman"/>
        </w:rPr>
        <w:t>, что требует от уча</w:t>
      </w:r>
      <w:r w:rsidRPr="00B05C7A">
        <w:rPr>
          <w:rFonts w:ascii="Times New Roman" w:hAnsi="Times New Roman" w:cs="Times New Roman"/>
        </w:rPr>
        <w:t>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8) </w:t>
      </w:r>
      <w:r w:rsidRPr="00B05C7A">
        <w:rPr>
          <w:rFonts w:ascii="Times New Roman" w:hAnsi="Times New Roman" w:cs="Times New Roman"/>
          <w:b/>
        </w:rPr>
        <w:t>учебно-практические и учебно-познавательные задачи</w:t>
      </w:r>
      <w:r w:rsidRPr="00B05C7A">
        <w:rPr>
          <w:rFonts w:ascii="Times New Roman" w:hAnsi="Times New Roman" w:cs="Times New Roman"/>
        </w:rPr>
        <w:t xml:space="preserve">, направленные на формирование </w:t>
      </w:r>
      <w:r w:rsidRPr="00B05C7A">
        <w:rPr>
          <w:rFonts w:ascii="Times New Roman" w:hAnsi="Times New Roman" w:cs="Times New Roman"/>
          <w:b/>
          <w:bCs/>
        </w:rPr>
        <w:t>ценностно-смысловых установок</w:t>
      </w:r>
      <w:r w:rsidRPr="00B05C7A">
        <w:rPr>
          <w:rFonts w:ascii="Times New Roman" w:hAnsi="Times New Roman" w:cs="Times New Roman"/>
        </w:rPr>
        <w:t>, чт</w:t>
      </w:r>
      <w:r w:rsidR="002C0573" w:rsidRPr="00B05C7A">
        <w:rPr>
          <w:rFonts w:ascii="Times New Roman" w:hAnsi="Times New Roman" w:cs="Times New Roman"/>
        </w:rPr>
        <w:t>о требует от уча</w:t>
      </w:r>
      <w:r w:rsidRPr="00B05C7A">
        <w:rPr>
          <w:rFonts w:ascii="Times New Roman" w:hAnsi="Times New Roman" w:cs="Times New Roman"/>
        </w:rPr>
        <w:t>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Задачи на применение УУД могут носить как открытый, так и закрытый характер.</w:t>
      </w:r>
    </w:p>
    <w:p w:rsidR="00271C07" w:rsidRPr="00B05C7A" w:rsidRDefault="00271C07" w:rsidP="00E72E60">
      <w:pPr>
        <w:spacing w:line="276" w:lineRule="auto"/>
        <w:jc w:val="both"/>
      </w:pPr>
      <w:r w:rsidRPr="00B05C7A">
        <w:t xml:space="preserve">     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характер. Типология учебных ситуаций в основной школе:</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xml:space="preserve">- </w:t>
      </w:r>
      <w:r w:rsidRPr="00B05C7A">
        <w:rPr>
          <w:rFonts w:ascii="Times New Roman" w:hAnsi="Times New Roman" w:cs="Times New Roman"/>
          <w:b/>
          <w:iCs/>
        </w:rPr>
        <w:t>ситуация-проблема</w:t>
      </w:r>
      <w:r w:rsidRPr="00B05C7A">
        <w:rPr>
          <w:rFonts w:ascii="Times New Roman" w:hAnsi="Times New Roman" w:cs="Times New Roman"/>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xml:space="preserve">- </w:t>
      </w:r>
      <w:r w:rsidRPr="00B05C7A">
        <w:rPr>
          <w:rFonts w:ascii="Times New Roman" w:hAnsi="Times New Roman" w:cs="Times New Roman"/>
          <w:b/>
          <w:iCs/>
        </w:rPr>
        <w:t>ситуация-иллюстрация</w:t>
      </w:r>
      <w:r w:rsidRPr="00B05C7A">
        <w:rPr>
          <w:rFonts w:ascii="Times New Roman" w:hAnsi="Times New Roman" w:cs="Times New Roman"/>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xml:space="preserve">- </w:t>
      </w:r>
      <w:r w:rsidRPr="00B05C7A">
        <w:rPr>
          <w:rFonts w:ascii="Times New Roman" w:hAnsi="Times New Roman" w:cs="Times New Roman"/>
          <w:b/>
          <w:iCs/>
        </w:rPr>
        <w:t>ситуация-оценка</w:t>
      </w:r>
      <w:r w:rsidRPr="00B05C7A">
        <w:rPr>
          <w:rFonts w:ascii="Times New Roman" w:hAnsi="Times New Roman" w:cs="Times New Roman"/>
        </w:rPr>
        <w:t xml:space="preserve"> – прототип реальной ситуации с готовым предполагаемым решением, которое следует оценить, и предложить своё адекватное решение;</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xml:space="preserve">- </w:t>
      </w:r>
      <w:r w:rsidRPr="00B05C7A">
        <w:rPr>
          <w:rFonts w:ascii="Times New Roman" w:hAnsi="Times New Roman" w:cs="Times New Roman"/>
          <w:b/>
          <w:iCs/>
        </w:rPr>
        <w:t>ситуация-тренинг</w:t>
      </w:r>
      <w:r w:rsidRPr="00B05C7A">
        <w:rPr>
          <w:rFonts w:ascii="Times New Roman" w:hAnsi="Times New Roman" w:cs="Times New Roman"/>
        </w:rPr>
        <w:t xml:space="preserve"> – прототип  стандартной  или  другой  ситуации  (тренинг возможно проводить как по описанию ситуации, так и по её решению).</w:t>
      </w:r>
    </w:p>
    <w:p w:rsidR="00271C07" w:rsidRPr="00B05C7A" w:rsidRDefault="00271C07" w:rsidP="00E72E60">
      <w:pPr>
        <w:spacing w:line="276" w:lineRule="auto"/>
        <w:ind w:firstLine="360"/>
        <w:jc w:val="both"/>
      </w:pPr>
      <w:r w:rsidRPr="00B05C7A">
        <w:t>Наряду с учебными ситуациями для развития УУД в основной школе используются, в том числе следующие типы задач:</w:t>
      </w:r>
    </w:p>
    <w:p w:rsidR="00271C07" w:rsidRPr="00B05C7A" w:rsidRDefault="00271C07" w:rsidP="00E72E60">
      <w:pPr>
        <w:spacing w:line="276" w:lineRule="auto"/>
        <w:jc w:val="both"/>
      </w:pPr>
      <w:r w:rsidRPr="00B05C7A">
        <w:t>1. Задачи, формирующие коммуникативные УУД:</w:t>
      </w:r>
    </w:p>
    <w:p w:rsidR="00271C07" w:rsidRPr="00B05C7A" w:rsidRDefault="00271C07" w:rsidP="00E72E60">
      <w:pPr>
        <w:spacing w:line="276" w:lineRule="auto"/>
        <w:jc w:val="both"/>
      </w:pPr>
      <w:r w:rsidRPr="00B05C7A">
        <w:lastRenderedPageBreak/>
        <w:t>- на учет позиции партнера;</w:t>
      </w:r>
    </w:p>
    <w:p w:rsidR="00271C07" w:rsidRPr="00B05C7A" w:rsidRDefault="00271C07" w:rsidP="00E72E60">
      <w:pPr>
        <w:spacing w:line="276" w:lineRule="auto"/>
        <w:jc w:val="both"/>
      </w:pPr>
      <w:r w:rsidRPr="00B05C7A">
        <w:t>- на организацию и осуществление сотрудничества;</w:t>
      </w:r>
    </w:p>
    <w:p w:rsidR="00271C07" w:rsidRPr="00B05C7A" w:rsidRDefault="00271C07" w:rsidP="00E72E60">
      <w:pPr>
        <w:spacing w:line="276" w:lineRule="auto"/>
        <w:jc w:val="both"/>
      </w:pPr>
      <w:r w:rsidRPr="00B05C7A">
        <w:t>- на передачу информации и отображение предметного содержания;</w:t>
      </w:r>
    </w:p>
    <w:p w:rsidR="00271C07" w:rsidRPr="00B05C7A" w:rsidRDefault="00271C07" w:rsidP="00E72E60">
      <w:pPr>
        <w:spacing w:line="276" w:lineRule="auto"/>
        <w:jc w:val="both"/>
      </w:pPr>
      <w:r w:rsidRPr="00B05C7A">
        <w:t>- тренинги коммуникативных навыков;</w:t>
      </w:r>
    </w:p>
    <w:p w:rsidR="00271C07" w:rsidRPr="00B05C7A" w:rsidRDefault="00271C07" w:rsidP="00E72E60">
      <w:pPr>
        <w:spacing w:line="276" w:lineRule="auto"/>
        <w:jc w:val="both"/>
      </w:pPr>
      <w:r w:rsidRPr="00B05C7A">
        <w:t>- ролевые, групповые игры.</w:t>
      </w:r>
    </w:p>
    <w:p w:rsidR="00271C07" w:rsidRPr="00B05C7A" w:rsidRDefault="00271C07" w:rsidP="00E72E60">
      <w:pPr>
        <w:spacing w:line="276" w:lineRule="auto"/>
        <w:jc w:val="both"/>
      </w:pPr>
      <w:r w:rsidRPr="00B05C7A">
        <w:t>2. Задачи, формирующие познавательные УУД:</w:t>
      </w:r>
    </w:p>
    <w:p w:rsidR="00271C07" w:rsidRPr="00B05C7A" w:rsidRDefault="00271C07" w:rsidP="00E72E60">
      <w:pPr>
        <w:spacing w:line="276" w:lineRule="auto"/>
        <w:jc w:val="both"/>
      </w:pPr>
      <w:r w:rsidRPr="00B05C7A">
        <w:t>- проекты на выстраивание стратегии поиска решения задач;</w:t>
      </w:r>
    </w:p>
    <w:p w:rsidR="00271C07" w:rsidRPr="00B05C7A" w:rsidRDefault="00271C07" w:rsidP="00E72E60">
      <w:pPr>
        <w:spacing w:line="276" w:lineRule="auto"/>
        <w:jc w:val="both"/>
      </w:pPr>
      <w:r w:rsidRPr="00B05C7A">
        <w:t>- задачи на  сравнение, оценивание;</w:t>
      </w:r>
    </w:p>
    <w:p w:rsidR="00271C07" w:rsidRPr="00B05C7A" w:rsidRDefault="00271C07" w:rsidP="00E72E60">
      <w:pPr>
        <w:spacing w:line="276" w:lineRule="auto"/>
        <w:jc w:val="both"/>
      </w:pPr>
      <w:r w:rsidRPr="00B05C7A">
        <w:t>- проведение эмпирического исследования;</w:t>
      </w:r>
    </w:p>
    <w:p w:rsidR="00271C07" w:rsidRPr="00B05C7A" w:rsidRDefault="00271C07" w:rsidP="00E72E60">
      <w:pPr>
        <w:spacing w:line="276" w:lineRule="auto"/>
        <w:jc w:val="both"/>
      </w:pPr>
      <w:r w:rsidRPr="00B05C7A">
        <w:t>- проведение теоретического исследования;</w:t>
      </w:r>
    </w:p>
    <w:p w:rsidR="00271C07" w:rsidRPr="00B05C7A" w:rsidRDefault="00271C07" w:rsidP="00E72E60">
      <w:pPr>
        <w:spacing w:line="276" w:lineRule="auto"/>
        <w:jc w:val="both"/>
      </w:pPr>
      <w:r w:rsidRPr="00B05C7A">
        <w:t>- смысловое чтение.</w:t>
      </w:r>
    </w:p>
    <w:p w:rsidR="00271C07" w:rsidRPr="00B05C7A" w:rsidRDefault="00271C07" w:rsidP="00E72E60">
      <w:pPr>
        <w:spacing w:line="276" w:lineRule="auto"/>
        <w:jc w:val="both"/>
      </w:pPr>
      <w:r w:rsidRPr="00B05C7A">
        <w:t>3. Задачи, формирующие регулятивные УУД:</w:t>
      </w:r>
    </w:p>
    <w:p w:rsidR="00271C07" w:rsidRPr="00B05C7A" w:rsidRDefault="00271C07" w:rsidP="00E72E60">
      <w:pPr>
        <w:spacing w:line="276" w:lineRule="auto"/>
        <w:jc w:val="both"/>
      </w:pPr>
      <w:r w:rsidRPr="00B05C7A">
        <w:t>- на планирование;</w:t>
      </w:r>
    </w:p>
    <w:p w:rsidR="00271C07" w:rsidRPr="00B05C7A" w:rsidRDefault="00271C07" w:rsidP="00E72E60">
      <w:pPr>
        <w:spacing w:line="276" w:lineRule="auto"/>
        <w:jc w:val="both"/>
      </w:pPr>
      <w:r w:rsidRPr="00B05C7A">
        <w:t>- на ориентировку в ситуации;</w:t>
      </w:r>
    </w:p>
    <w:p w:rsidR="00271C07" w:rsidRPr="00B05C7A" w:rsidRDefault="00271C07" w:rsidP="00E72E60">
      <w:pPr>
        <w:spacing w:line="276" w:lineRule="auto"/>
        <w:jc w:val="both"/>
      </w:pPr>
      <w:r w:rsidRPr="00B05C7A">
        <w:t>- на прогнозирование;</w:t>
      </w:r>
    </w:p>
    <w:p w:rsidR="00271C07" w:rsidRPr="00B05C7A" w:rsidRDefault="00271C07" w:rsidP="00E72E60">
      <w:pPr>
        <w:spacing w:line="276" w:lineRule="auto"/>
        <w:jc w:val="both"/>
      </w:pPr>
      <w:r w:rsidRPr="00B05C7A">
        <w:t>- на целеполагание;</w:t>
      </w:r>
    </w:p>
    <w:p w:rsidR="00271C07" w:rsidRPr="00B05C7A" w:rsidRDefault="00271C07" w:rsidP="00E72E60">
      <w:pPr>
        <w:spacing w:line="276" w:lineRule="auto"/>
        <w:jc w:val="both"/>
      </w:pPr>
      <w:r w:rsidRPr="00B05C7A">
        <w:t>- на принятие решения;</w:t>
      </w:r>
    </w:p>
    <w:p w:rsidR="00271C07" w:rsidRPr="00B05C7A" w:rsidRDefault="00271C07" w:rsidP="00E72E60">
      <w:pPr>
        <w:spacing w:line="276" w:lineRule="auto"/>
        <w:jc w:val="both"/>
      </w:pPr>
      <w:r w:rsidRPr="00B05C7A">
        <w:t>- на самоконтроль.</w:t>
      </w:r>
    </w:p>
    <w:p w:rsidR="00271C07" w:rsidRPr="00B05C7A" w:rsidRDefault="00271C07" w:rsidP="00E72E60">
      <w:pPr>
        <w:spacing w:line="276" w:lineRule="auto"/>
        <w:jc w:val="both"/>
      </w:pPr>
      <w:r w:rsidRPr="00B05C7A">
        <w:t>Развитию регулятивных УУД способствует также использование в учебном процессе системы таких индивидуальных или групповых учеб</w:t>
      </w:r>
      <w:r w:rsidR="003D4B25" w:rsidRPr="00B05C7A">
        <w:t>ных заданий, которые наделяют уча</w:t>
      </w:r>
      <w:r w:rsidRPr="00B05C7A">
        <w:t xml:space="preserve">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271C07" w:rsidRPr="00B05C7A" w:rsidRDefault="00271C07" w:rsidP="00E72E60">
      <w:pPr>
        <w:spacing w:line="276" w:lineRule="auto"/>
        <w:jc w:val="both"/>
      </w:pPr>
      <w:r w:rsidRPr="00B05C7A">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важно учитывать, что развитие УУД становится обязательным для всех курсов как урочной, так и внеурочной деятельности.</w:t>
      </w:r>
    </w:p>
    <w:p w:rsidR="00AD0DC3" w:rsidRPr="00B05C7A" w:rsidRDefault="00AD0DC3" w:rsidP="00E72E60">
      <w:pPr>
        <w:spacing w:line="276" w:lineRule="auto"/>
        <w:jc w:val="both"/>
      </w:pPr>
    </w:p>
    <w:p w:rsidR="00271C07" w:rsidRPr="00B05C7A" w:rsidRDefault="00ED292F" w:rsidP="00C66427">
      <w:pPr>
        <w:spacing w:line="276" w:lineRule="auto"/>
        <w:jc w:val="both"/>
        <w:rPr>
          <w:b/>
        </w:rPr>
      </w:pPr>
      <w:r w:rsidRPr="00B05C7A">
        <w:rPr>
          <w:b/>
        </w:rPr>
        <w:t>2.1.</w:t>
      </w:r>
      <w:r w:rsidR="00271C07" w:rsidRPr="00B05C7A">
        <w:rPr>
          <w:b/>
        </w:rPr>
        <w:t>4.Описание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271C07" w:rsidRPr="00B05C7A" w:rsidRDefault="00271C07" w:rsidP="00E72E60">
      <w:pPr>
        <w:spacing w:line="276" w:lineRule="auto"/>
        <w:jc w:val="both"/>
      </w:pPr>
      <w:r w:rsidRPr="00B05C7A">
        <w:t>Одним из путей формирования УУД в основной школе является включение учащихся в учебно-исследовательскую и проектную деятельность, имеющую следующие особенности:</w:t>
      </w:r>
    </w:p>
    <w:p w:rsidR="00271C07" w:rsidRPr="00B05C7A" w:rsidRDefault="00271C07" w:rsidP="00E72E60">
      <w:pPr>
        <w:pStyle w:val="afffa"/>
        <w:numPr>
          <w:ilvl w:val="0"/>
          <w:numId w:val="35"/>
        </w:numPr>
        <w:spacing w:line="276" w:lineRule="auto"/>
        <w:ind w:left="284" w:hanging="284"/>
        <w:jc w:val="both"/>
        <w:outlineLvl w:val="0"/>
        <w:rPr>
          <w:rFonts w:ascii="Times New Roman" w:hAnsi="Times New Roman" w:cs="Times New Roman"/>
          <w:sz w:val="24"/>
          <w:szCs w:val="24"/>
        </w:rPr>
      </w:pPr>
      <w:r w:rsidRPr="00B05C7A">
        <w:rPr>
          <w:rFonts w:ascii="Times New Roman" w:hAnsi="Times New Roman" w:cs="Times New Roman"/>
          <w:sz w:val="24"/>
          <w:szCs w:val="24"/>
        </w:rPr>
        <w:t>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71C07" w:rsidRPr="00B05C7A" w:rsidRDefault="00271C07" w:rsidP="00E72E60">
      <w:pPr>
        <w:pStyle w:val="afffa"/>
        <w:numPr>
          <w:ilvl w:val="0"/>
          <w:numId w:val="35"/>
        </w:numPr>
        <w:spacing w:line="276" w:lineRule="auto"/>
        <w:ind w:left="284" w:hanging="284"/>
        <w:jc w:val="both"/>
        <w:outlineLvl w:val="0"/>
        <w:rPr>
          <w:rFonts w:ascii="Times New Roman" w:hAnsi="Times New Roman" w:cs="Times New Roman"/>
          <w:sz w:val="24"/>
          <w:szCs w:val="24"/>
        </w:rPr>
      </w:pPr>
      <w:r w:rsidRPr="00B05C7A">
        <w:rPr>
          <w:rFonts w:ascii="Times New Roman" w:hAnsi="Times New Roman" w:cs="Times New Roman"/>
          <w:sz w:val="24"/>
          <w:szCs w:val="24"/>
        </w:rPr>
        <w:t>учебно-исследовательская и проектная деятельность должна быть орга</w:t>
      </w:r>
      <w:r w:rsidR="002C0573" w:rsidRPr="00B05C7A">
        <w:rPr>
          <w:rFonts w:ascii="Times New Roman" w:hAnsi="Times New Roman" w:cs="Times New Roman"/>
          <w:sz w:val="24"/>
          <w:szCs w:val="24"/>
        </w:rPr>
        <w:t>низована таким образом, чтобы уча</w:t>
      </w:r>
      <w:r w:rsidRPr="00B05C7A">
        <w:rPr>
          <w:rFonts w:ascii="Times New Roman" w:hAnsi="Times New Roman" w:cs="Times New Roman"/>
          <w:sz w:val="24"/>
          <w:szCs w:val="24"/>
        </w:rPr>
        <w:t xml:space="preserve">щиеся смогли реализовать свои потребности в общении со </w:t>
      </w:r>
      <w:r w:rsidRPr="00B05C7A">
        <w:rPr>
          <w:rFonts w:ascii="Times New Roman" w:hAnsi="Times New Roman" w:cs="Times New Roman"/>
          <w:sz w:val="24"/>
          <w:szCs w:val="24"/>
        </w:rPr>
        <w:lastRenderedPageBreak/>
        <w:t>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71C07" w:rsidRPr="00B05C7A" w:rsidRDefault="00271C07" w:rsidP="00E72E60">
      <w:pPr>
        <w:pStyle w:val="afffa"/>
        <w:numPr>
          <w:ilvl w:val="0"/>
          <w:numId w:val="35"/>
        </w:numPr>
        <w:spacing w:line="276" w:lineRule="auto"/>
        <w:ind w:left="284" w:hanging="284"/>
        <w:jc w:val="both"/>
        <w:outlineLvl w:val="0"/>
        <w:rPr>
          <w:rFonts w:ascii="Times New Roman" w:hAnsi="Times New Roman" w:cs="Times New Roman"/>
          <w:sz w:val="24"/>
          <w:szCs w:val="24"/>
        </w:rPr>
      </w:pPr>
      <w:r w:rsidRPr="00B05C7A">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71C07" w:rsidRPr="00B05C7A" w:rsidRDefault="00271C07" w:rsidP="00E72E60">
      <w:pPr>
        <w:spacing w:line="276" w:lineRule="auto"/>
        <w:ind w:firstLine="454"/>
        <w:jc w:val="both"/>
        <w:rPr>
          <w:snapToGrid w:val="0"/>
        </w:rPr>
      </w:pPr>
      <w:r w:rsidRPr="00B05C7A">
        <w:rPr>
          <w:snapToGrid w:val="0"/>
        </w:rPr>
        <w:t>Учебно-исследовательская и проектная деятельность имеет как общие, так и специфические черты.</w:t>
      </w:r>
    </w:p>
    <w:p w:rsidR="00271C07" w:rsidRPr="00B05C7A" w:rsidRDefault="00271C07" w:rsidP="00E72E60">
      <w:pPr>
        <w:spacing w:line="276" w:lineRule="auto"/>
        <w:ind w:firstLine="454"/>
        <w:jc w:val="both"/>
        <w:rPr>
          <w:snapToGrid w:val="0"/>
        </w:rPr>
      </w:pPr>
      <w:r w:rsidRPr="00B05C7A">
        <w:rPr>
          <w:snapToGrid w:val="0"/>
        </w:rPr>
        <w:t xml:space="preserve">К </w:t>
      </w:r>
      <w:r w:rsidRPr="00B05C7A">
        <w:rPr>
          <w:i/>
          <w:snapToGrid w:val="0"/>
        </w:rPr>
        <w:t>общим характеристикам</w:t>
      </w:r>
      <w:r w:rsidRPr="00B05C7A">
        <w:rPr>
          <w:snapToGrid w:val="0"/>
        </w:rPr>
        <w:t xml:space="preserve"> следует отнести:</w:t>
      </w:r>
    </w:p>
    <w:p w:rsidR="00271C07" w:rsidRPr="00B05C7A" w:rsidRDefault="00271C07" w:rsidP="00E72E60">
      <w:pPr>
        <w:pStyle w:val="a4"/>
        <w:spacing w:line="276" w:lineRule="auto"/>
        <w:rPr>
          <w:snapToGrid w:val="0"/>
          <w:sz w:val="24"/>
          <w:szCs w:val="24"/>
        </w:rPr>
      </w:pPr>
      <w:r w:rsidRPr="00B05C7A">
        <w:rPr>
          <w:sz w:val="24"/>
          <w:szCs w:val="24"/>
        </w:rPr>
        <w:t xml:space="preserve">- </w:t>
      </w:r>
      <w:r w:rsidRPr="00B05C7A">
        <w:rPr>
          <w:snapToGrid w:val="0"/>
          <w:sz w:val="24"/>
          <w:szCs w:val="24"/>
        </w:rPr>
        <w:t>практически значимые цели и задачи учебно-исследовательской и проектной деятельности;</w:t>
      </w:r>
    </w:p>
    <w:p w:rsidR="00271C07" w:rsidRPr="00B05C7A" w:rsidRDefault="00271C07" w:rsidP="00E72E60">
      <w:pPr>
        <w:pStyle w:val="a4"/>
        <w:spacing w:line="276" w:lineRule="auto"/>
        <w:rPr>
          <w:snapToGrid w:val="0"/>
          <w:sz w:val="24"/>
          <w:szCs w:val="24"/>
        </w:rPr>
      </w:pPr>
      <w:r w:rsidRPr="00B05C7A">
        <w:rPr>
          <w:sz w:val="24"/>
          <w:szCs w:val="24"/>
        </w:rPr>
        <w:t xml:space="preserve">- </w:t>
      </w:r>
      <w:r w:rsidRPr="00B05C7A">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271C07" w:rsidRPr="00B05C7A" w:rsidRDefault="00271C07" w:rsidP="00E72E60">
      <w:pPr>
        <w:pStyle w:val="a4"/>
        <w:spacing w:line="276" w:lineRule="auto"/>
        <w:rPr>
          <w:snapToGrid w:val="0"/>
          <w:sz w:val="24"/>
          <w:szCs w:val="24"/>
        </w:rPr>
      </w:pPr>
      <w:r w:rsidRPr="00B05C7A">
        <w:rPr>
          <w:sz w:val="24"/>
          <w:szCs w:val="24"/>
        </w:rPr>
        <w:t xml:space="preserve">- </w:t>
      </w:r>
      <w:r w:rsidRPr="00B05C7A">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271C07" w:rsidRPr="00B05C7A" w:rsidRDefault="00271C07" w:rsidP="00E72E60">
      <w:pPr>
        <w:pStyle w:val="a4"/>
        <w:spacing w:line="276" w:lineRule="auto"/>
        <w:rPr>
          <w:snapToGrid w:val="0"/>
          <w:sz w:val="24"/>
          <w:szCs w:val="24"/>
        </w:rPr>
      </w:pPr>
      <w:r w:rsidRPr="00B05C7A">
        <w:rPr>
          <w:sz w:val="24"/>
          <w:szCs w:val="24"/>
        </w:rPr>
        <w:t>И</w:t>
      </w:r>
      <w:r w:rsidRPr="00B05C7A">
        <w:rPr>
          <w:snapToGrid w:val="0"/>
          <w:sz w:val="24"/>
          <w:szCs w:val="24"/>
        </w:rPr>
        <w:t>тогами проектной и учебно-исследовательской деятельности будут считаться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271C07" w:rsidRPr="00B05C7A" w:rsidRDefault="00271C07" w:rsidP="00E72E60">
      <w:pPr>
        <w:spacing w:line="276" w:lineRule="auto"/>
        <w:jc w:val="both"/>
      </w:pPr>
      <w:r w:rsidRPr="00B05C7A">
        <w:rPr>
          <w:i/>
        </w:rPr>
        <w:t>Специфические черты</w:t>
      </w:r>
      <w:r w:rsidRPr="00B05C7A">
        <w:rPr>
          <w:bCs/>
          <w:i/>
        </w:rPr>
        <w:t>проектнойдеятельности</w:t>
      </w:r>
      <w:r w:rsidRPr="00B05C7A">
        <w:rPr>
          <w:bCs/>
        </w:rPr>
        <w:t>учащихся</w:t>
      </w:r>
      <w:r w:rsidR="00FA7EB2" w:rsidRPr="00B05C7A">
        <w:t>в значительной степени связаны</w:t>
      </w:r>
      <w:r w:rsidRPr="00B05C7A">
        <w:t xml:space="preserve"> с ориентацией на получение проектного результата, обеспечивающего решение прикладной задачи и имеющего конкретное выражение. Проектная деятельность учащегося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w:t>
      </w:r>
      <w:r w:rsidR="002C0573" w:rsidRPr="00B05C7A">
        <w:t xml:space="preserve"> достижения уча</w:t>
      </w:r>
      <w:r w:rsidRPr="00B05C7A">
        <w:t>щегося и ориентирована на формирование и развитие метапредме</w:t>
      </w:r>
      <w:r w:rsidR="002C0573" w:rsidRPr="00B05C7A">
        <w:t>тных и личностных результатов уча</w:t>
      </w:r>
      <w:r w:rsidRPr="00B05C7A">
        <w:t>щихся.</w:t>
      </w:r>
    </w:p>
    <w:p w:rsidR="00271C07" w:rsidRPr="00B05C7A" w:rsidRDefault="00271C07" w:rsidP="00E72E60">
      <w:pPr>
        <w:spacing w:line="276" w:lineRule="auto"/>
        <w:jc w:val="both"/>
        <w:rPr>
          <w:b/>
        </w:rPr>
      </w:pPr>
      <w:r w:rsidRPr="00B05C7A">
        <w:t>В ходе реализации настоящей программы могут применяться различные  виды проектов (информационный, исследовательский, творческий, социальный и др.).</w:t>
      </w:r>
    </w:p>
    <w:p w:rsidR="00271C07" w:rsidRPr="00B05C7A" w:rsidRDefault="00271C07" w:rsidP="00E72E60">
      <w:pPr>
        <w:spacing w:line="276" w:lineRule="auto"/>
        <w:jc w:val="both"/>
        <w:rPr>
          <w:b/>
        </w:rPr>
      </w:pPr>
      <w:r w:rsidRPr="00B05C7A">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w:t>
      </w:r>
      <w:r w:rsidR="002C0573" w:rsidRPr="00B05C7A">
        <w:t>ты могут войти не только сами уча</w:t>
      </w:r>
      <w:r w:rsidRPr="00B05C7A">
        <w:t xml:space="preserve">щиеся (одного или разных возрастов), но и родители, и учителя. </w:t>
      </w:r>
    </w:p>
    <w:p w:rsidR="00271C07" w:rsidRPr="00B05C7A" w:rsidRDefault="00271C07" w:rsidP="00E72E60">
      <w:pPr>
        <w:spacing w:line="276" w:lineRule="auto"/>
        <w:jc w:val="both"/>
      </w:pPr>
      <w:r w:rsidRPr="00B05C7A">
        <w:t xml:space="preserve">Особое значение для развития УУД в основной школе </w:t>
      </w:r>
      <w:r w:rsidRPr="00BD108C">
        <w:t>имеет индивидуальный проект, представляющий собой самостоят</w:t>
      </w:r>
      <w:r w:rsidR="002C0573" w:rsidRPr="00BD108C">
        <w:t>ельную работу, осуществляемую уча</w:t>
      </w:r>
      <w:r w:rsidRPr="00BD108C">
        <w:t>щимся на протяжении длительного периода, возможно, в течение всего учебн</w:t>
      </w:r>
      <w:r w:rsidR="002C0573" w:rsidRPr="00BD108C">
        <w:t>ого года.</w:t>
      </w:r>
      <w:r w:rsidR="002C0573" w:rsidRPr="00B05C7A">
        <w:t xml:space="preserve"> В ходе такой </w:t>
      </w:r>
      <w:r w:rsidR="002C0573" w:rsidRPr="00B05C7A">
        <w:lastRenderedPageBreak/>
        <w:t>работы уча</w:t>
      </w:r>
      <w:r w:rsidRPr="00B05C7A">
        <w:t xml:space="preserve">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271C07" w:rsidRPr="00B05C7A" w:rsidRDefault="00271C07" w:rsidP="00E72E60">
      <w:pPr>
        <w:spacing w:line="276" w:lineRule="auto"/>
        <w:jc w:val="both"/>
        <w:rPr>
          <w:b/>
        </w:rPr>
      </w:pPr>
      <w:r w:rsidRPr="00B05C7A">
        <w:t>Результаты проектов могут быть представлены в ходе проведения конференций, семинаров или круглых столов, в форме:  макетов, схем, презентаций, буклетов, брошюр, эссе, рисунков, документальных фильмов, мультфильмов, выставок, концертов, веб-сайтов и др.</w:t>
      </w:r>
    </w:p>
    <w:p w:rsidR="00271C07" w:rsidRPr="00B05C7A" w:rsidRDefault="00271C07" w:rsidP="00E72E60">
      <w:pPr>
        <w:spacing w:line="276" w:lineRule="auto"/>
        <w:jc w:val="both"/>
        <w:rPr>
          <w:b/>
        </w:rPr>
      </w:pPr>
      <w:r w:rsidRPr="00B05C7A">
        <w:rPr>
          <w:i/>
        </w:rPr>
        <w:t>Специфическими чертами  учебно-исследовательской деятельности</w:t>
      </w:r>
      <w:r w:rsidRPr="00B05C7A">
        <w:t xml:space="preserve"> являетс</w:t>
      </w:r>
      <w:r w:rsidR="002C0573" w:rsidRPr="00B05C7A">
        <w:t>я «приращение» в компетенциях уча</w:t>
      </w:r>
      <w:r w:rsidRPr="00B05C7A">
        <w:t>щегося. Ценность учебно-исследовательской раб</w:t>
      </w:r>
      <w:r w:rsidR="002C0573" w:rsidRPr="00B05C7A">
        <w:t>оты определяется возможностьюуча</w:t>
      </w:r>
      <w:r w:rsidRPr="00B05C7A">
        <w:t>щихся посмотреть на различные проблемы с позиции ученых, занимающихся научным исследованием.</w:t>
      </w:r>
    </w:p>
    <w:p w:rsidR="00271C07" w:rsidRPr="00B05C7A" w:rsidRDefault="00271C07" w:rsidP="00E72E60">
      <w:pPr>
        <w:spacing w:line="276" w:lineRule="auto"/>
        <w:jc w:val="both"/>
        <w:rPr>
          <w:b/>
        </w:rPr>
      </w:pPr>
      <w:r w:rsidRPr="00B05C7A">
        <w:t>Учебно-исследовательская работа учащихся может быть организована по двум направлениям:</w:t>
      </w:r>
    </w:p>
    <w:p w:rsidR="00271C07" w:rsidRPr="00B05C7A" w:rsidRDefault="00271C07" w:rsidP="00E72E60">
      <w:pPr>
        <w:spacing w:line="276" w:lineRule="auto"/>
        <w:jc w:val="both"/>
        <w:rPr>
          <w:b/>
        </w:rPr>
      </w:pPr>
      <w:r w:rsidRPr="00B05C7A">
        <w:t xml:space="preserve">-  урочная учебно-исследовательская деятельность учащихся; </w:t>
      </w:r>
    </w:p>
    <w:p w:rsidR="00271C07" w:rsidRPr="00B05C7A" w:rsidRDefault="00271C07" w:rsidP="00E72E60">
      <w:pPr>
        <w:spacing w:line="276" w:lineRule="auto"/>
        <w:jc w:val="both"/>
      </w:pPr>
      <w:r w:rsidRPr="00B05C7A">
        <w:t>- внеурочная учебно-исследовательская деятельность учащихся, которая является логическим продолжением урочной деятельности.</w:t>
      </w:r>
    </w:p>
    <w:p w:rsidR="00271C07" w:rsidRPr="00B05C7A" w:rsidRDefault="00271C07" w:rsidP="00E72E60">
      <w:pPr>
        <w:spacing w:line="276" w:lineRule="auto"/>
        <w:jc w:val="both"/>
      </w:pPr>
      <w:r w:rsidRPr="00B05C7A">
        <w:t xml:space="preserve">Формы организации учебно-исследовательской деятельности на урочных занятиях могут быть следующими: </w:t>
      </w:r>
    </w:p>
    <w:p w:rsidR="00271C07" w:rsidRPr="00B05C7A" w:rsidRDefault="00271C07" w:rsidP="00E72E60">
      <w:pPr>
        <w:pStyle w:val="aa"/>
        <w:numPr>
          <w:ilvl w:val="0"/>
          <w:numId w:val="33"/>
        </w:numPr>
        <w:spacing w:after="200" w:line="276" w:lineRule="auto"/>
        <w:jc w:val="both"/>
        <w:rPr>
          <w:rFonts w:ascii="Times New Roman" w:hAnsi="Times New Roman"/>
          <w:b/>
          <w:sz w:val="24"/>
          <w:szCs w:val="24"/>
        </w:rPr>
      </w:pPr>
      <w:r w:rsidRPr="00B05C7A">
        <w:rPr>
          <w:rFonts w:ascii="Times New Roman" w:hAnsi="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271C07" w:rsidRPr="00B05C7A" w:rsidRDefault="00271C07" w:rsidP="00E72E60">
      <w:pPr>
        <w:pStyle w:val="aa"/>
        <w:numPr>
          <w:ilvl w:val="0"/>
          <w:numId w:val="33"/>
        </w:numPr>
        <w:spacing w:after="200" w:line="276" w:lineRule="auto"/>
        <w:jc w:val="both"/>
        <w:rPr>
          <w:rFonts w:ascii="Times New Roman" w:hAnsi="Times New Roman"/>
          <w:b/>
          <w:sz w:val="24"/>
          <w:szCs w:val="24"/>
        </w:rPr>
      </w:pPr>
      <w:r w:rsidRPr="00B05C7A">
        <w:rPr>
          <w:rFonts w:ascii="Times New Roman" w:hAnsi="Times New Roman"/>
          <w:sz w:val="24"/>
          <w:szCs w:val="24"/>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271C07" w:rsidRPr="00B05C7A" w:rsidRDefault="00271C07" w:rsidP="00E72E60">
      <w:pPr>
        <w:pStyle w:val="aa"/>
        <w:numPr>
          <w:ilvl w:val="0"/>
          <w:numId w:val="33"/>
        </w:numPr>
        <w:spacing w:line="276" w:lineRule="auto"/>
        <w:jc w:val="both"/>
        <w:rPr>
          <w:rFonts w:ascii="Times New Roman" w:hAnsi="Times New Roman"/>
          <w:b/>
          <w:sz w:val="24"/>
          <w:szCs w:val="24"/>
        </w:rPr>
      </w:pPr>
      <w:r w:rsidRPr="00B05C7A">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71C07" w:rsidRPr="00B05C7A" w:rsidRDefault="00271C07" w:rsidP="00E72E60">
      <w:pPr>
        <w:spacing w:line="276" w:lineRule="auto"/>
        <w:jc w:val="both"/>
        <w:rPr>
          <w:b/>
        </w:rPr>
      </w:pPr>
      <w:r w:rsidRPr="00B05C7A">
        <w:t>Формы организации учебно-исследовательской деятельности на внеурочных занятиях могут быть следующими:</w:t>
      </w:r>
    </w:p>
    <w:p w:rsidR="00271C07" w:rsidRPr="00871613" w:rsidRDefault="00271C07" w:rsidP="00E72E60">
      <w:pPr>
        <w:pStyle w:val="aa"/>
        <w:numPr>
          <w:ilvl w:val="0"/>
          <w:numId w:val="34"/>
        </w:numPr>
        <w:spacing w:line="276" w:lineRule="auto"/>
        <w:jc w:val="both"/>
        <w:rPr>
          <w:rFonts w:ascii="Times New Roman" w:hAnsi="Times New Roman"/>
          <w:b/>
          <w:sz w:val="24"/>
          <w:szCs w:val="24"/>
        </w:rPr>
      </w:pPr>
      <w:r w:rsidRPr="00871613">
        <w:rPr>
          <w:rFonts w:ascii="Times New Roman" w:hAnsi="Times New Roman"/>
          <w:sz w:val="24"/>
          <w:szCs w:val="24"/>
        </w:rPr>
        <w:t>исследовательская практика учащихся;</w:t>
      </w:r>
    </w:p>
    <w:p w:rsidR="00271C07" w:rsidRPr="00871613" w:rsidRDefault="00271C07" w:rsidP="00E72E60">
      <w:pPr>
        <w:pStyle w:val="aa"/>
        <w:numPr>
          <w:ilvl w:val="0"/>
          <w:numId w:val="34"/>
        </w:numPr>
        <w:spacing w:line="276" w:lineRule="auto"/>
        <w:jc w:val="both"/>
        <w:rPr>
          <w:rFonts w:ascii="Times New Roman" w:hAnsi="Times New Roman"/>
          <w:b/>
          <w:sz w:val="24"/>
          <w:szCs w:val="24"/>
        </w:rPr>
      </w:pPr>
      <w:r w:rsidRPr="00871613">
        <w:rPr>
          <w:rFonts w:ascii="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71C07" w:rsidRPr="00871613" w:rsidRDefault="00271C07" w:rsidP="00E72E60">
      <w:pPr>
        <w:pStyle w:val="aa"/>
        <w:numPr>
          <w:ilvl w:val="0"/>
          <w:numId w:val="34"/>
        </w:numPr>
        <w:spacing w:after="200" w:line="276" w:lineRule="auto"/>
        <w:jc w:val="both"/>
        <w:rPr>
          <w:rFonts w:ascii="Times New Roman" w:hAnsi="Times New Roman"/>
          <w:b/>
          <w:sz w:val="24"/>
          <w:szCs w:val="24"/>
        </w:rPr>
      </w:pPr>
      <w:r w:rsidRPr="00871613">
        <w:rPr>
          <w:rFonts w:ascii="Times New Roman" w:hAnsi="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учащихся;</w:t>
      </w:r>
    </w:p>
    <w:p w:rsidR="00271C07" w:rsidRPr="00871613" w:rsidRDefault="00271C07" w:rsidP="00E72E60">
      <w:pPr>
        <w:pStyle w:val="aa"/>
        <w:numPr>
          <w:ilvl w:val="0"/>
          <w:numId w:val="34"/>
        </w:numPr>
        <w:spacing w:after="200" w:line="276" w:lineRule="auto"/>
        <w:jc w:val="both"/>
        <w:rPr>
          <w:rFonts w:ascii="Times New Roman" w:hAnsi="Times New Roman"/>
          <w:b/>
          <w:sz w:val="24"/>
          <w:szCs w:val="24"/>
        </w:rPr>
      </w:pPr>
      <w:r w:rsidRPr="00871613">
        <w:rPr>
          <w:rFonts w:ascii="Times New Roman" w:hAnsi="Times New Roman"/>
          <w:sz w:val="24"/>
          <w:szCs w:val="24"/>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w:t>
      </w:r>
      <w:r w:rsidR="00871613" w:rsidRPr="00871613">
        <w:rPr>
          <w:rFonts w:ascii="Times New Roman" w:hAnsi="Times New Roman"/>
          <w:sz w:val="24"/>
          <w:szCs w:val="24"/>
        </w:rPr>
        <w:t>НОУ</w:t>
      </w:r>
      <w:r w:rsidRPr="00871613">
        <w:rPr>
          <w:rFonts w:ascii="Times New Roman" w:hAnsi="Times New Roman"/>
          <w:sz w:val="24"/>
          <w:szCs w:val="24"/>
        </w:rPr>
        <w:t xml:space="preserve"> других школ;</w:t>
      </w:r>
    </w:p>
    <w:p w:rsidR="00271C07" w:rsidRPr="00B05C7A" w:rsidRDefault="00271C07" w:rsidP="00E72E60">
      <w:pPr>
        <w:pStyle w:val="aa"/>
        <w:numPr>
          <w:ilvl w:val="0"/>
          <w:numId w:val="34"/>
        </w:numPr>
        <w:spacing w:line="276" w:lineRule="auto"/>
        <w:jc w:val="both"/>
        <w:rPr>
          <w:rFonts w:ascii="Times New Roman" w:hAnsi="Times New Roman"/>
          <w:b/>
          <w:sz w:val="24"/>
          <w:szCs w:val="24"/>
        </w:rPr>
      </w:pPr>
      <w:r w:rsidRPr="00B05C7A">
        <w:rPr>
          <w:rFonts w:ascii="Times New Roman" w:hAnsi="Times New Roman"/>
          <w:sz w:val="24"/>
          <w:szCs w:val="24"/>
        </w:rPr>
        <w:lastRenderedPageBreak/>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71C07" w:rsidRPr="00B05C7A" w:rsidRDefault="00271C07" w:rsidP="00E72E60">
      <w:pPr>
        <w:spacing w:line="276" w:lineRule="auto"/>
        <w:jc w:val="both"/>
      </w:pPr>
      <w:r w:rsidRPr="00B05C7A">
        <w:t>Итоги учебно-исследовательской деятельности могут быть</w:t>
      </w:r>
      <w:r w:rsidR="009C2988">
        <w:t>,</w:t>
      </w:r>
      <w:r w:rsidRPr="00B05C7A">
        <w:t xml:space="preserve"> в том числе</w:t>
      </w:r>
      <w:r w:rsidR="009C2988">
        <w:t>,</w:t>
      </w:r>
      <w:r w:rsidRPr="00B05C7A">
        <w:t xml:space="preserve">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D0DC3" w:rsidRPr="00B05C7A" w:rsidRDefault="00AD0DC3" w:rsidP="00E72E60">
      <w:pPr>
        <w:spacing w:line="276" w:lineRule="auto"/>
        <w:jc w:val="both"/>
      </w:pPr>
    </w:p>
    <w:p w:rsidR="00271C07" w:rsidRPr="00B05C7A" w:rsidRDefault="00ED292F" w:rsidP="00C66427">
      <w:pPr>
        <w:spacing w:line="276" w:lineRule="auto"/>
        <w:jc w:val="both"/>
        <w:rPr>
          <w:b/>
        </w:rPr>
      </w:pPr>
      <w:r w:rsidRPr="00B05C7A">
        <w:rPr>
          <w:b/>
        </w:rPr>
        <w:t>2.1.</w:t>
      </w:r>
      <w:r w:rsidR="00271C07" w:rsidRPr="00B05C7A">
        <w:rPr>
          <w:b/>
        </w:rPr>
        <w:t>5. Описание содержания, видов и форм организации учебной деятельности по развитию информационно-коммуникационных технологий</w:t>
      </w:r>
    </w:p>
    <w:p w:rsidR="00271C07" w:rsidRPr="00B05C7A" w:rsidRDefault="00271C07" w:rsidP="00E72E60">
      <w:pPr>
        <w:pStyle w:val="aa"/>
        <w:spacing w:line="276" w:lineRule="auto"/>
        <w:ind w:left="0" w:firstLine="360"/>
        <w:jc w:val="both"/>
        <w:rPr>
          <w:rFonts w:ascii="Times New Roman" w:hAnsi="Times New Roman"/>
          <w:sz w:val="24"/>
          <w:szCs w:val="24"/>
        </w:rPr>
      </w:pPr>
      <w:r w:rsidRPr="00B05C7A">
        <w:rPr>
          <w:rFonts w:ascii="Times New Roman" w:hAnsi="Times New Roman"/>
          <w:sz w:val="24"/>
          <w:szCs w:val="24"/>
        </w:rPr>
        <w:t xml:space="preserve">Образовательная среда основной школы в современных условиях формируется как информационная среда, т. е. такая среда, которая </w:t>
      </w:r>
      <w:r w:rsidRPr="00B05C7A">
        <w:rPr>
          <w:rStyle w:val="dash0410005f0431005f0437005f0430005f0446005f0020005f0441005f043f005f0438005f0441005f043a005f0430005f005fchar1char1"/>
        </w:rPr>
        <w:t xml:space="preserve">сформирована на основе разнообразных информационно-образовательных ресурсов, современных информационно-телекоммуникационных средств, направленных на формирование творческой, социально активной личности,  а также </w:t>
      </w:r>
      <w:r w:rsidRPr="00B05C7A">
        <w:rPr>
          <w:rFonts w:ascii="Times New Roman" w:hAnsi="Times New Roman"/>
          <w:sz w:val="24"/>
          <w:szCs w:val="24"/>
        </w:rPr>
        <w:t>обеспечивает активную интеграцию информационных технологий в образовательный процесс и создает условия для развитии информационной компетентности всех участников этого процесса.</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Формирование и развитие ИКТ-компетентности учащихся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271C07" w:rsidRPr="00B05C7A" w:rsidRDefault="00271C07" w:rsidP="00E72E60">
      <w:pPr>
        <w:spacing w:line="276" w:lineRule="auto"/>
        <w:jc w:val="both"/>
      </w:pPr>
      <w:r w:rsidRPr="00B05C7A">
        <w:t xml:space="preserve">     В настоящее время значительно присутствие компьютерных и интернет-технологий в повседневной деятельности учащегося, в том числе вне времени нахождения в образовательной организации. В этой связи учащийся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учащегося. Данный подход имеет значение при определении планируемых результатов в сфере формирования ИКТ-компетенций. </w:t>
      </w:r>
    </w:p>
    <w:p w:rsidR="00271C07" w:rsidRPr="00B05C7A" w:rsidRDefault="00271C07" w:rsidP="00E72E60">
      <w:pPr>
        <w:spacing w:line="276" w:lineRule="auto"/>
        <w:jc w:val="both"/>
      </w:pPr>
      <w:r w:rsidRPr="00B05C7A">
        <w:t>Основными формами организации учебной деятельности по формированию ИКТ-компетенцииучащихсяможно выделить следующие:</w:t>
      </w:r>
    </w:p>
    <w:p w:rsidR="00271C07" w:rsidRPr="00B05C7A" w:rsidRDefault="00271C07" w:rsidP="00E72E60">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уроки по информатике и другим предметам;</w:t>
      </w:r>
    </w:p>
    <w:p w:rsidR="00271C07" w:rsidRPr="00B05C7A" w:rsidRDefault="00271C07" w:rsidP="00E72E60">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факультативы;</w:t>
      </w:r>
    </w:p>
    <w:p w:rsidR="00271C07" w:rsidRPr="00B05C7A" w:rsidRDefault="00271C07" w:rsidP="00E72E60">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кружки;</w:t>
      </w:r>
    </w:p>
    <w:p w:rsidR="00271C07" w:rsidRPr="00B05C7A" w:rsidRDefault="00271C07" w:rsidP="00E72E60">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интегративные межпредметные проекты;</w:t>
      </w:r>
    </w:p>
    <w:p w:rsidR="00271C07" w:rsidRPr="00B05C7A" w:rsidRDefault="00271C07" w:rsidP="00E72E60">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внеурочные и внешкольные активности. </w:t>
      </w:r>
    </w:p>
    <w:p w:rsidR="00271C07" w:rsidRPr="00B05C7A" w:rsidRDefault="00271C07" w:rsidP="00E72E60">
      <w:pPr>
        <w:spacing w:line="276" w:lineRule="auto"/>
        <w:jc w:val="both"/>
      </w:pPr>
      <w:r w:rsidRPr="00B05C7A">
        <w:t>Среди видов учебной деятельности, обеспечивающих формирование ИКТ-компетенции учащихся, можно выделить</w:t>
      </w:r>
      <w:r w:rsidR="009C2988">
        <w:t>,</w:t>
      </w:r>
      <w:r w:rsidRPr="00B05C7A">
        <w:t xml:space="preserve"> в том числе</w:t>
      </w:r>
      <w:r w:rsidR="009C2988">
        <w:t>,</w:t>
      </w:r>
      <w:r w:rsidRPr="00B05C7A">
        <w:t xml:space="preserve"> такие, как: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и редактирование текстов;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и редактирование электронных таблиц;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использование средств для построения диаграмм, графиков, блок-схем, других графических объектов;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и редактирование презентаций;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lastRenderedPageBreak/>
        <w:t xml:space="preserve">создание и редактирование графики и фото;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и редактирование видео;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музыкальных и звуковых объектов;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поиск и анализ информации в Интернете;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моделирование, проектирование и управление;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математическая обработка и визуализация данных;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веб-страниц и сайтов; </w:t>
      </w:r>
    </w:p>
    <w:p w:rsidR="00271C07" w:rsidRPr="00B05C7A" w:rsidRDefault="00271C07" w:rsidP="00E72E60">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сетевая коммуникация между учениками и (или) учителем.</w:t>
      </w:r>
    </w:p>
    <w:p w:rsidR="00271C07" w:rsidRPr="00B05C7A" w:rsidRDefault="00271C07" w:rsidP="00E72E60">
      <w:pPr>
        <w:spacing w:line="276" w:lineRule="auto"/>
        <w:jc w:val="both"/>
      </w:pPr>
      <w:r w:rsidRPr="00BD108C">
        <w:t>Эффективное формирование ИКТ-компетенции учащихся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271C07" w:rsidRPr="00B05C7A" w:rsidRDefault="00ED292F" w:rsidP="00C66427">
      <w:pPr>
        <w:spacing w:line="276" w:lineRule="auto"/>
        <w:jc w:val="both"/>
        <w:rPr>
          <w:b/>
        </w:rPr>
      </w:pPr>
      <w:r w:rsidRPr="00B05C7A">
        <w:rPr>
          <w:b/>
        </w:rPr>
        <w:t>2.1.</w:t>
      </w:r>
      <w:r w:rsidR="00271C07" w:rsidRPr="00B05C7A">
        <w:rPr>
          <w:b/>
        </w:rPr>
        <w:t xml:space="preserve">6. </w:t>
      </w:r>
      <w:r w:rsidR="00271C07" w:rsidRPr="00B05C7A">
        <w:rPr>
          <w:rStyle w:val="dash0410005f0431005f0437005f0430005f0446005f0020005f0441005f043f005f0438005f0441005f043a005f0430005f005fchar1char1"/>
          <w:rFonts w:eastAsia="Calibri"/>
          <w:b/>
        </w:rPr>
        <w:t>Перечень и описание основных элементов ИКТ-компетенций и инструментов их использования</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метапредметнойИКТ-компетентности, играет ключевую роль в формировании универсальных учебных действий:</w:t>
      </w:r>
    </w:p>
    <w:p w:rsidR="00271C07" w:rsidRPr="00B05C7A" w:rsidRDefault="00271C07" w:rsidP="00E72E60">
      <w:pPr>
        <w:spacing w:line="276" w:lineRule="auto"/>
        <w:jc w:val="both"/>
        <w:outlineLvl w:val="0"/>
      </w:pPr>
      <w:r w:rsidRPr="00B05C7A">
        <w:rPr>
          <w:b/>
          <w:bCs/>
          <w:i/>
          <w:iCs/>
        </w:rPr>
        <w:t xml:space="preserve">        Обращение с устройствами ИКТ. </w:t>
      </w:r>
      <w:r w:rsidRPr="00B05C7A">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Реализуется в рамках предметов «Информатика» и «Технология».</w:t>
      </w:r>
    </w:p>
    <w:p w:rsidR="00271C07" w:rsidRPr="00B05C7A" w:rsidRDefault="00271C07" w:rsidP="00E72E60">
      <w:pPr>
        <w:spacing w:line="276" w:lineRule="auto"/>
        <w:jc w:val="both"/>
      </w:pPr>
      <w:r w:rsidRPr="00B05C7A">
        <w:rPr>
          <w:b/>
          <w:bCs/>
          <w:i/>
          <w:iCs/>
        </w:rPr>
        <w:t xml:space="preserve">       Фиксация и обработка изображений и звуков</w:t>
      </w:r>
      <w:r w:rsidRPr="00B05C7A">
        <w:rPr>
          <w:bCs/>
          <w:iCs/>
        </w:rPr>
        <w:t xml:space="preserve">. </w:t>
      </w:r>
      <w:r w:rsidRPr="00B05C7A">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271C07" w:rsidRPr="00B05C7A" w:rsidRDefault="00271C07" w:rsidP="00E72E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pPr>
      <w:r w:rsidRPr="00B05C7A">
        <w:rPr>
          <w:b/>
          <w:bCs/>
          <w:i/>
          <w:iCs/>
        </w:rPr>
        <w:lastRenderedPageBreak/>
        <w:t>Поиск и организация хранения информации</w:t>
      </w:r>
      <w:r w:rsidRPr="00B05C7A">
        <w:rPr>
          <w:bCs/>
          <w:iCs/>
        </w:rPr>
        <w:t xml:space="preserve">. </w:t>
      </w:r>
      <w:r w:rsidRPr="00B05C7A">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Результаты достигаются преимущественно в рамках предметов «История», «Литература», «Технология», «Информатика» и других предметов.</w:t>
      </w:r>
    </w:p>
    <w:p w:rsidR="00271C07" w:rsidRPr="00B05C7A" w:rsidRDefault="00271C07" w:rsidP="00E72E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pPr>
      <w:r w:rsidRPr="00B05C7A">
        <w:rPr>
          <w:b/>
          <w:bCs/>
          <w:i/>
          <w:iCs/>
        </w:rPr>
        <w:t xml:space="preserve">Создание письменных сообщений. </w:t>
      </w:r>
      <w:r w:rsidRPr="00B05C7A">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Результаты достигаются преимущественно в рамках предметов «Русский язык», «Иностранный язык», «Литература», «История».</w:t>
      </w:r>
    </w:p>
    <w:p w:rsidR="00271C07" w:rsidRPr="00B05C7A" w:rsidRDefault="00271C07" w:rsidP="00E72E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pPr>
      <w:r w:rsidRPr="00B05C7A">
        <w:rPr>
          <w:b/>
          <w:bCs/>
          <w:i/>
          <w:iCs/>
        </w:rPr>
        <w:t>Создание графических объектов</w:t>
      </w:r>
      <w:r w:rsidRPr="00B05C7A">
        <w:rPr>
          <w:bCs/>
          <w:iCs/>
        </w:rPr>
        <w:t xml:space="preserve">. </w:t>
      </w:r>
      <w:r w:rsidRPr="00B05C7A">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Результаты достигаются преимущественно в рамках предметов «Технология», «Обществознание», «География», «История», «Математика».</w:t>
      </w:r>
    </w:p>
    <w:p w:rsidR="00271C07" w:rsidRPr="00B05C7A" w:rsidRDefault="00271C07" w:rsidP="00E72E60">
      <w:pPr>
        <w:spacing w:line="276" w:lineRule="auto"/>
        <w:ind w:firstLine="454"/>
        <w:jc w:val="both"/>
        <w:outlineLvl w:val="0"/>
        <w:rPr>
          <w:b/>
        </w:rPr>
      </w:pPr>
      <w:r w:rsidRPr="00B05C7A">
        <w:rPr>
          <w:b/>
          <w:bCs/>
          <w:i/>
          <w:iCs/>
        </w:rPr>
        <w:t xml:space="preserve">Создание музыкальных и звуковых объектов. </w:t>
      </w:r>
      <w:r w:rsidRPr="00B05C7A">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r w:rsidRPr="00B05C7A">
        <w:lastRenderedPageBreak/>
        <w:t>Результаты достигаются преимущественно в рамках предмета «Искусство», а также во внеурочной деятельности.</w:t>
      </w:r>
    </w:p>
    <w:p w:rsidR="00271C07" w:rsidRPr="00B05C7A" w:rsidRDefault="00271C07" w:rsidP="00E72E60">
      <w:pPr>
        <w:spacing w:line="276" w:lineRule="auto"/>
        <w:ind w:firstLine="454"/>
        <w:jc w:val="both"/>
        <w:outlineLvl w:val="0"/>
        <w:rPr>
          <w:b/>
        </w:rPr>
      </w:pPr>
      <w:r w:rsidRPr="00B05C7A">
        <w:rPr>
          <w:b/>
          <w:bCs/>
          <w:i/>
          <w:iCs/>
        </w:rPr>
        <w:t xml:space="preserve">Восприятие, использование и создание гипертекстовых и мультимедийных информационных объектов. </w:t>
      </w:r>
      <w:r w:rsidRPr="00B05C7A">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271C07" w:rsidRPr="00B05C7A" w:rsidRDefault="00271C07" w:rsidP="00E72E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pPr>
      <w:r w:rsidRPr="00B05C7A">
        <w:rPr>
          <w:b/>
          <w:bCs/>
          <w:i/>
          <w:iCs/>
        </w:rPr>
        <w:t>Анализ информации, математическая обработка данных в исследовании</w:t>
      </w:r>
      <w:r w:rsidRPr="00B05C7A">
        <w:rPr>
          <w:bCs/>
          <w:iCs/>
        </w:rPr>
        <w:t xml:space="preserve">. </w:t>
      </w:r>
      <w:r w:rsidRPr="00B05C7A">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Результаты достигаются преимущественно в рамках естественных наук, предметов «Обществознание», «Математика».</w:t>
      </w:r>
    </w:p>
    <w:p w:rsidR="00271C07" w:rsidRPr="00B05C7A" w:rsidRDefault="00271C07" w:rsidP="00E72E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pPr>
      <w:r w:rsidRPr="00B05C7A">
        <w:rPr>
          <w:b/>
          <w:bCs/>
          <w:i/>
          <w:iCs/>
        </w:rPr>
        <w:t>Моделирование, проектирование и управление</w:t>
      </w:r>
      <w:r w:rsidRPr="00B05C7A">
        <w:rPr>
          <w:bCs/>
          <w:iCs/>
        </w:rPr>
        <w:t xml:space="preserve">. </w:t>
      </w:r>
      <w:r w:rsidRPr="00B05C7A">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проектирования.Результатыдостигаются преимущественно в рамках естественных наук, предметов «Технология», «Математика», «Информатика», «Обществознание».</w:t>
      </w:r>
    </w:p>
    <w:p w:rsidR="00271C07" w:rsidRPr="00B05C7A" w:rsidRDefault="00271C07" w:rsidP="00E72E60">
      <w:pPr>
        <w:spacing w:line="276" w:lineRule="auto"/>
        <w:ind w:firstLine="454"/>
        <w:jc w:val="both"/>
        <w:outlineLvl w:val="0"/>
        <w:rPr>
          <w:b/>
        </w:rPr>
      </w:pPr>
      <w:r w:rsidRPr="00B05C7A">
        <w:rPr>
          <w:b/>
          <w:bCs/>
          <w:i/>
          <w:iCs/>
        </w:rPr>
        <w:t>Коммуникация и социальное взаимодействие</w:t>
      </w:r>
      <w:r w:rsidRPr="00B05C7A">
        <w:rPr>
          <w:bCs/>
          <w:iCs/>
        </w:rPr>
        <w:t xml:space="preserve">. </w:t>
      </w:r>
      <w:r w:rsidRPr="00B05C7A">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w:t>
      </w:r>
      <w:r w:rsidRPr="00B05C7A">
        <w:lastRenderedPageBreak/>
        <w:t>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Результаты достигаются в рамках всех предметов, а также во внеурочной деятельности.</w:t>
      </w:r>
    </w:p>
    <w:p w:rsidR="00271C07" w:rsidRPr="00B05C7A" w:rsidRDefault="00271C07" w:rsidP="00E72E60">
      <w:pPr>
        <w:spacing w:line="276" w:lineRule="auto"/>
        <w:jc w:val="both"/>
      </w:pPr>
      <w:r w:rsidRPr="00B05C7A">
        <w:rPr>
          <w:b/>
          <w:bCs/>
          <w:i/>
          <w:iCs/>
        </w:rPr>
        <w:t xml:space="preserve">     Информационная безопасность</w:t>
      </w:r>
      <w:r w:rsidRPr="00B05C7A">
        <w:rPr>
          <w:bCs/>
          <w:iCs/>
        </w:rPr>
        <w:t xml:space="preserve">. </w:t>
      </w:r>
      <w:r w:rsidRPr="00B05C7A">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D0DC3" w:rsidRPr="00B05C7A" w:rsidRDefault="00AD0DC3" w:rsidP="00E72E60">
      <w:pPr>
        <w:spacing w:line="276" w:lineRule="auto"/>
        <w:jc w:val="both"/>
      </w:pPr>
    </w:p>
    <w:p w:rsidR="00271C07" w:rsidRPr="00B05C7A" w:rsidRDefault="00ED292F" w:rsidP="00E72E60">
      <w:pPr>
        <w:spacing w:line="276" w:lineRule="auto"/>
        <w:jc w:val="both"/>
        <w:rPr>
          <w:b/>
        </w:rPr>
      </w:pPr>
      <w:r w:rsidRPr="00B05C7A">
        <w:rPr>
          <w:b/>
        </w:rPr>
        <w:t>2.1.</w:t>
      </w:r>
      <w:r w:rsidR="00271C07" w:rsidRPr="00B05C7A">
        <w:rPr>
          <w:b/>
        </w:rPr>
        <w:t>7. Планируемые результаты формирования и развития компетентности учащихся в области использования информационно-коммуникационных технологий</w:t>
      </w:r>
    </w:p>
    <w:p w:rsidR="00271C07" w:rsidRPr="00B05C7A" w:rsidRDefault="00271C07" w:rsidP="00E72E60">
      <w:pPr>
        <w:spacing w:line="276" w:lineRule="auto"/>
        <w:ind w:firstLine="708"/>
        <w:jc w:val="both"/>
      </w:pPr>
      <w:r w:rsidRPr="00B05C7A">
        <w:t>Представленные планируемые результаты развития компетентности учащихся в области использования ИКТ учитывают существующие знания и компетенции, полученные учащимися вне образовательной организации. Вместе с тем планируемые результаты могут быть адаптированы и под учащихся, кому требуется более полное сопровождение в сфере формирования ИКТ-компетенций.</w:t>
      </w:r>
    </w:p>
    <w:p w:rsidR="00271C07" w:rsidRPr="00B05C7A" w:rsidRDefault="00271C07" w:rsidP="00E72E60">
      <w:pPr>
        <w:spacing w:line="276" w:lineRule="auto"/>
        <w:jc w:val="both"/>
      </w:pPr>
      <w:bookmarkStart w:id="12" w:name="_Toc405145662"/>
      <w:bookmarkStart w:id="13" w:name="_Toc406059005"/>
      <w:bookmarkStart w:id="14" w:name="_Toc409682184"/>
      <w:bookmarkStart w:id="15" w:name="_Toc409691658"/>
      <w:bookmarkStart w:id="16" w:name="_Toc410653982"/>
      <w:bookmarkStart w:id="17" w:name="_Toc410702986"/>
      <w:bookmarkStart w:id="18" w:name="_Toc284662742"/>
      <w:bookmarkStart w:id="19" w:name="_Toc284663368"/>
      <w:bookmarkStart w:id="20" w:name="_Toc414553168"/>
      <w:r w:rsidRPr="00B05C7A">
        <w:t>В рамках направления «Обращение с устройствами ИКТ» в качестве основных планируемых результатов возможен следующий список того, чему учащийся научится:</w:t>
      </w:r>
      <w:bookmarkEnd w:id="12"/>
      <w:bookmarkEnd w:id="13"/>
      <w:bookmarkEnd w:id="14"/>
      <w:bookmarkEnd w:id="15"/>
      <w:bookmarkEnd w:id="16"/>
      <w:bookmarkEnd w:id="17"/>
      <w:bookmarkEnd w:id="18"/>
      <w:bookmarkEnd w:id="19"/>
      <w:bookmarkEnd w:id="20"/>
    </w:p>
    <w:p w:rsidR="00271C07" w:rsidRPr="00B05C7A" w:rsidRDefault="00271C07" w:rsidP="00E72E60">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71C07" w:rsidRPr="00B05C7A" w:rsidRDefault="00271C07" w:rsidP="00E72E60">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t>получать информацию о характеристиках компьютера;</w:t>
      </w:r>
    </w:p>
    <w:p w:rsidR="00271C07" w:rsidRPr="00B05C7A" w:rsidRDefault="00271C07" w:rsidP="00E72E60">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t>осуществлять информационное подключение к локальной сети и глобальной сети Интернет;</w:t>
      </w:r>
    </w:p>
    <w:p w:rsidR="00271C07" w:rsidRPr="00B05C7A" w:rsidRDefault="00271C07" w:rsidP="00E72E60">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71C07" w:rsidRPr="00B05C7A" w:rsidRDefault="00271C07" w:rsidP="00E72E60">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71C07" w:rsidRPr="00B05C7A" w:rsidRDefault="00271C07" w:rsidP="00E72E60">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w:t>
      </w:r>
      <w:bookmarkStart w:id="21" w:name="_Toc405145663"/>
      <w:bookmarkStart w:id="22" w:name="_Toc406059006"/>
      <w:bookmarkStart w:id="23" w:name="_Toc409682185"/>
      <w:bookmarkStart w:id="24" w:name="_Toc409691659"/>
      <w:bookmarkStart w:id="25" w:name="_Toc410653983"/>
      <w:bookmarkStart w:id="26" w:name="_Toc410702987"/>
      <w:bookmarkStart w:id="27" w:name="_Toc284662743"/>
      <w:bookmarkStart w:id="28" w:name="_Toc284663369"/>
      <w:bookmarkStart w:id="29" w:name="_Toc414553169"/>
    </w:p>
    <w:p w:rsidR="00271C07" w:rsidRPr="00B05C7A" w:rsidRDefault="00271C07" w:rsidP="00E72E60">
      <w:pPr>
        <w:spacing w:line="276" w:lineRule="auto"/>
        <w:jc w:val="both"/>
      </w:pPr>
      <w:r w:rsidRPr="00B05C7A">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чему учащийся научится:</w:t>
      </w:r>
      <w:bookmarkEnd w:id="21"/>
      <w:bookmarkEnd w:id="22"/>
      <w:bookmarkEnd w:id="23"/>
      <w:bookmarkEnd w:id="24"/>
      <w:bookmarkEnd w:id="25"/>
      <w:bookmarkEnd w:id="26"/>
      <w:bookmarkEnd w:id="27"/>
      <w:bookmarkEnd w:id="28"/>
      <w:bookmarkEnd w:id="29"/>
    </w:p>
    <w:p w:rsidR="00271C07" w:rsidRPr="00B05C7A" w:rsidRDefault="00271C07" w:rsidP="00E72E60">
      <w:pPr>
        <w:pStyle w:val="aa"/>
        <w:numPr>
          <w:ilvl w:val="0"/>
          <w:numId w:val="24"/>
        </w:numPr>
        <w:spacing w:line="276" w:lineRule="auto"/>
        <w:jc w:val="both"/>
        <w:rPr>
          <w:rFonts w:ascii="Times New Roman" w:hAnsi="Times New Roman"/>
          <w:sz w:val="24"/>
          <w:szCs w:val="24"/>
        </w:rPr>
      </w:pPr>
      <w:r w:rsidRPr="00B05C7A">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271C07" w:rsidRPr="00B05C7A" w:rsidRDefault="00271C07" w:rsidP="00E72E60">
      <w:pPr>
        <w:pStyle w:val="aa"/>
        <w:numPr>
          <w:ilvl w:val="0"/>
          <w:numId w:val="24"/>
        </w:numPr>
        <w:spacing w:line="276" w:lineRule="auto"/>
        <w:jc w:val="both"/>
        <w:rPr>
          <w:rFonts w:ascii="Times New Roman" w:hAnsi="Times New Roman"/>
          <w:sz w:val="24"/>
          <w:szCs w:val="24"/>
        </w:rPr>
      </w:pPr>
      <w:r w:rsidRPr="00B05C7A">
        <w:rPr>
          <w:rFonts w:ascii="Times New Roman" w:hAnsi="Times New Roman"/>
          <w:sz w:val="24"/>
          <w:szCs w:val="24"/>
        </w:rPr>
        <w:t>создавать презентации на основе цифровых фотографий;</w:t>
      </w:r>
    </w:p>
    <w:p w:rsidR="00271C07" w:rsidRPr="00B05C7A" w:rsidRDefault="00271C07" w:rsidP="00E72E60">
      <w:pPr>
        <w:pStyle w:val="aa"/>
        <w:numPr>
          <w:ilvl w:val="0"/>
          <w:numId w:val="24"/>
        </w:numPr>
        <w:spacing w:line="276" w:lineRule="auto"/>
        <w:jc w:val="both"/>
        <w:rPr>
          <w:rFonts w:ascii="Times New Roman" w:hAnsi="Times New Roman"/>
          <w:sz w:val="24"/>
          <w:szCs w:val="24"/>
        </w:rPr>
      </w:pPr>
      <w:r w:rsidRPr="00B05C7A">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w:t>
      </w:r>
    </w:p>
    <w:p w:rsidR="00271C07" w:rsidRPr="00B05C7A" w:rsidRDefault="00271C07" w:rsidP="00E72E60">
      <w:pPr>
        <w:pStyle w:val="aa"/>
        <w:numPr>
          <w:ilvl w:val="0"/>
          <w:numId w:val="24"/>
        </w:numPr>
        <w:spacing w:line="276" w:lineRule="auto"/>
        <w:jc w:val="both"/>
        <w:rPr>
          <w:rFonts w:ascii="Times New Roman" w:hAnsi="Times New Roman"/>
          <w:sz w:val="24"/>
          <w:szCs w:val="24"/>
        </w:rPr>
      </w:pPr>
      <w:r w:rsidRPr="00B05C7A">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w:t>
      </w:r>
    </w:p>
    <w:p w:rsidR="00271C07" w:rsidRPr="00B05C7A" w:rsidRDefault="00271C07" w:rsidP="00E72E60">
      <w:pPr>
        <w:pStyle w:val="aa"/>
        <w:numPr>
          <w:ilvl w:val="0"/>
          <w:numId w:val="24"/>
        </w:numPr>
        <w:spacing w:line="276" w:lineRule="auto"/>
        <w:jc w:val="both"/>
        <w:rPr>
          <w:rFonts w:ascii="Times New Roman" w:hAnsi="Times New Roman"/>
          <w:sz w:val="24"/>
          <w:szCs w:val="24"/>
        </w:rPr>
      </w:pPr>
      <w:r w:rsidRPr="00B05C7A">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bookmarkStart w:id="30" w:name="_Toc405145664"/>
      <w:bookmarkStart w:id="31" w:name="_Toc406059007"/>
      <w:bookmarkStart w:id="32" w:name="_Toc409682186"/>
      <w:bookmarkStart w:id="33" w:name="_Toc409691660"/>
      <w:bookmarkStart w:id="34" w:name="_Toc410653984"/>
      <w:bookmarkStart w:id="35" w:name="_Toc410702988"/>
      <w:bookmarkStart w:id="36" w:name="_Toc284662744"/>
      <w:bookmarkStart w:id="37" w:name="_Toc284663370"/>
      <w:bookmarkStart w:id="38" w:name="_Toc414553170"/>
    </w:p>
    <w:p w:rsidR="00271C07" w:rsidRPr="00B05C7A" w:rsidRDefault="00271C07" w:rsidP="00E72E60">
      <w:pPr>
        <w:spacing w:line="276" w:lineRule="auto"/>
        <w:jc w:val="both"/>
      </w:pPr>
      <w:r w:rsidRPr="00B05C7A">
        <w:lastRenderedPageBreak/>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чему учащийся научится:</w:t>
      </w:r>
      <w:bookmarkEnd w:id="30"/>
      <w:bookmarkEnd w:id="31"/>
      <w:bookmarkEnd w:id="32"/>
      <w:bookmarkEnd w:id="33"/>
      <w:bookmarkEnd w:id="34"/>
      <w:bookmarkEnd w:id="35"/>
      <w:bookmarkEnd w:id="36"/>
      <w:bookmarkEnd w:id="37"/>
      <w:bookmarkEnd w:id="38"/>
    </w:p>
    <w:p w:rsidR="00271C07" w:rsidRPr="00B05C7A" w:rsidRDefault="00271C07" w:rsidP="00E72E60">
      <w:pPr>
        <w:pStyle w:val="aa"/>
        <w:numPr>
          <w:ilvl w:val="0"/>
          <w:numId w:val="25"/>
        </w:numPr>
        <w:spacing w:line="276" w:lineRule="auto"/>
        <w:jc w:val="both"/>
        <w:rPr>
          <w:rFonts w:ascii="Times New Roman" w:hAnsi="Times New Roman"/>
          <w:sz w:val="24"/>
          <w:szCs w:val="24"/>
        </w:rPr>
      </w:pPr>
      <w:r w:rsidRPr="00B05C7A">
        <w:rPr>
          <w:rFonts w:ascii="Times New Roman" w:hAnsi="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271C07" w:rsidRPr="00B05C7A" w:rsidRDefault="00271C07" w:rsidP="00E72E60">
      <w:pPr>
        <w:pStyle w:val="aa"/>
        <w:numPr>
          <w:ilvl w:val="0"/>
          <w:numId w:val="25"/>
        </w:numPr>
        <w:spacing w:line="276" w:lineRule="auto"/>
        <w:jc w:val="both"/>
        <w:rPr>
          <w:rFonts w:ascii="Times New Roman" w:hAnsi="Times New Roman"/>
          <w:sz w:val="24"/>
          <w:szCs w:val="24"/>
        </w:rPr>
      </w:pPr>
      <w:r w:rsidRPr="00B05C7A">
        <w:rPr>
          <w:rFonts w:ascii="Times New Roman" w:hAnsi="Times New Roman"/>
          <w:sz w:val="24"/>
          <w:szCs w:val="24"/>
        </w:rPr>
        <w:t>строить запросы для поиска информации с использованием логических операций и анализировать результаты поиска;</w:t>
      </w:r>
    </w:p>
    <w:p w:rsidR="00271C07" w:rsidRPr="00B05C7A" w:rsidRDefault="00271C07" w:rsidP="00E72E60">
      <w:pPr>
        <w:pStyle w:val="aa"/>
        <w:numPr>
          <w:ilvl w:val="0"/>
          <w:numId w:val="25"/>
        </w:numPr>
        <w:spacing w:line="276" w:lineRule="auto"/>
        <w:jc w:val="both"/>
        <w:rPr>
          <w:rFonts w:ascii="Times New Roman" w:hAnsi="Times New Roman"/>
          <w:sz w:val="24"/>
          <w:szCs w:val="24"/>
        </w:rPr>
      </w:pPr>
      <w:r w:rsidRPr="00B05C7A">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271C07" w:rsidRPr="00B05C7A" w:rsidRDefault="00271C07" w:rsidP="00E72E60">
      <w:pPr>
        <w:pStyle w:val="aa"/>
        <w:numPr>
          <w:ilvl w:val="0"/>
          <w:numId w:val="25"/>
        </w:numPr>
        <w:spacing w:line="276" w:lineRule="auto"/>
        <w:jc w:val="both"/>
        <w:rPr>
          <w:rFonts w:ascii="Times New Roman" w:hAnsi="Times New Roman"/>
          <w:sz w:val="24"/>
          <w:szCs w:val="24"/>
        </w:rPr>
      </w:pPr>
      <w:r w:rsidRPr="00B05C7A">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271C07" w:rsidRPr="00B05C7A" w:rsidRDefault="00271C07" w:rsidP="00E72E60">
      <w:pPr>
        <w:pStyle w:val="aa"/>
        <w:numPr>
          <w:ilvl w:val="0"/>
          <w:numId w:val="25"/>
        </w:numPr>
        <w:spacing w:line="276" w:lineRule="auto"/>
        <w:jc w:val="both"/>
        <w:rPr>
          <w:rFonts w:ascii="Times New Roman" w:hAnsi="Times New Roman"/>
          <w:sz w:val="24"/>
          <w:szCs w:val="24"/>
        </w:rPr>
      </w:pPr>
      <w:r w:rsidRPr="00B05C7A">
        <w:rPr>
          <w:rFonts w:ascii="Times New Roman" w:hAnsi="Times New Roman"/>
          <w:sz w:val="24"/>
          <w:szCs w:val="24"/>
        </w:rPr>
        <w:t>сохранять для индивидуального использования найденные в сети Интернет информационные объекты и ссылки на них.</w:t>
      </w:r>
      <w:bookmarkStart w:id="39" w:name="_Toc405145665"/>
      <w:bookmarkStart w:id="40" w:name="_Toc406059008"/>
      <w:bookmarkStart w:id="41" w:name="_Toc409682187"/>
      <w:bookmarkStart w:id="42" w:name="_Toc409691661"/>
      <w:bookmarkStart w:id="43" w:name="_Toc410653985"/>
      <w:bookmarkStart w:id="44" w:name="_Toc410702989"/>
      <w:bookmarkStart w:id="45" w:name="_Toc284662745"/>
      <w:bookmarkStart w:id="46" w:name="_Toc284663371"/>
      <w:bookmarkStart w:id="47" w:name="_Toc414553171"/>
    </w:p>
    <w:p w:rsidR="00271C07" w:rsidRPr="00B05C7A" w:rsidRDefault="00271C07" w:rsidP="00E72E60">
      <w:pPr>
        <w:spacing w:line="276" w:lineRule="auto"/>
        <w:jc w:val="both"/>
      </w:pPr>
      <w:r w:rsidRPr="00B05C7A">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чему учащийся научится:</w:t>
      </w:r>
      <w:bookmarkEnd w:id="39"/>
      <w:bookmarkEnd w:id="40"/>
      <w:bookmarkEnd w:id="41"/>
      <w:bookmarkEnd w:id="42"/>
      <w:bookmarkEnd w:id="43"/>
      <w:bookmarkEnd w:id="44"/>
      <w:bookmarkEnd w:id="45"/>
      <w:bookmarkEnd w:id="46"/>
      <w:bookmarkEnd w:id="47"/>
    </w:p>
    <w:p w:rsidR="00271C07" w:rsidRPr="00B05C7A" w:rsidRDefault="00271C07" w:rsidP="00E72E60">
      <w:pPr>
        <w:pStyle w:val="aa"/>
        <w:numPr>
          <w:ilvl w:val="0"/>
          <w:numId w:val="26"/>
        </w:numPr>
        <w:spacing w:line="276" w:lineRule="auto"/>
        <w:jc w:val="both"/>
        <w:rPr>
          <w:rFonts w:ascii="Times New Roman" w:hAnsi="Times New Roman"/>
          <w:sz w:val="24"/>
          <w:szCs w:val="24"/>
        </w:rPr>
      </w:pPr>
      <w:r w:rsidRPr="00B05C7A">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271C07" w:rsidRPr="00B05C7A" w:rsidRDefault="00271C07" w:rsidP="00E72E60">
      <w:pPr>
        <w:pStyle w:val="aa"/>
        <w:numPr>
          <w:ilvl w:val="0"/>
          <w:numId w:val="26"/>
        </w:numPr>
        <w:spacing w:line="276" w:lineRule="auto"/>
        <w:jc w:val="both"/>
        <w:rPr>
          <w:rFonts w:ascii="Times New Roman" w:hAnsi="Times New Roman"/>
          <w:sz w:val="24"/>
          <w:szCs w:val="24"/>
        </w:rPr>
      </w:pPr>
      <w:r w:rsidRPr="00B05C7A">
        <w:rPr>
          <w:rFonts w:ascii="Times New Roman" w:hAnsi="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71C07" w:rsidRPr="00B05C7A" w:rsidRDefault="00271C07" w:rsidP="00E72E60">
      <w:pPr>
        <w:pStyle w:val="aa"/>
        <w:numPr>
          <w:ilvl w:val="0"/>
          <w:numId w:val="26"/>
        </w:numPr>
        <w:spacing w:line="276" w:lineRule="auto"/>
        <w:jc w:val="both"/>
        <w:rPr>
          <w:rFonts w:ascii="Times New Roman" w:hAnsi="Times New Roman"/>
          <w:sz w:val="24"/>
          <w:szCs w:val="24"/>
        </w:rPr>
      </w:pPr>
      <w:r w:rsidRPr="00B05C7A">
        <w:rPr>
          <w:rFonts w:ascii="Times New Roman" w:hAnsi="Times New Roman"/>
          <w:sz w:val="24"/>
          <w:szCs w:val="24"/>
        </w:rPr>
        <w:t>вставлять в документ формулы, таблицы, списки, изображения;</w:t>
      </w:r>
    </w:p>
    <w:p w:rsidR="00271C07" w:rsidRPr="00B05C7A" w:rsidRDefault="00271C07" w:rsidP="00E72E60">
      <w:pPr>
        <w:pStyle w:val="aa"/>
        <w:numPr>
          <w:ilvl w:val="0"/>
          <w:numId w:val="26"/>
        </w:numPr>
        <w:spacing w:line="276" w:lineRule="auto"/>
        <w:jc w:val="both"/>
        <w:rPr>
          <w:rFonts w:ascii="Times New Roman" w:hAnsi="Times New Roman"/>
          <w:sz w:val="24"/>
          <w:szCs w:val="24"/>
        </w:rPr>
      </w:pPr>
      <w:r w:rsidRPr="00B05C7A">
        <w:rPr>
          <w:rFonts w:ascii="Times New Roman" w:hAnsi="Times New Roman"/>
          <w:sz w:val="24"/>
          <w:szCs w:val="24"/>
        </w:rPr>
        <w:t>участвовать в коллективном создании текстового документа;</w:t>
      </w:r>
    </w:p>
    <w:p w:rsidR="00271C07" w:rsidRPr="00B05C7A" w:rsidRDefault="00271C07" w:rsidP="00E72E60">
      <w:pPr>
        <w:pStyle w:val="aa"/>
        <w:numPr>
          <w:ilvl w:val="0"/>
          <w:numId w:val="26"/>
        </w:numPr>
        <w:spacing w:line="276" w:lineRule="auto"/>
        <w:jc w:val="both"/>
        <w:rPr>
          <w:rFonts w:ascii="Times New Roman" w:hAnsi="Times New Roman"/>
          <w:sz w:val="24"/>
          <w:szCs w:val="24"/>
        </w:rPr>
      </w:pPr>
      <w:r w:rsidRPr="00B05C7A">
        <w:rPr>
          <w:rFonts w:ascii="Times New Roman" w:hAnsi="Times New Roman"/>
          <w:sz w:val="24"/>
          <w:szCs w:val="24"/>
        </w:rPr>
        <w:t>создавать гипертекстовые документы.</w:t>
      </w:r>
      <w:bookmarkStart w:id="48" w:name="_Toc405145666"/>
      <w:bookmarkStart w:id="49" w:name="_Toc406059009"/>
      <w:bookmarkStart w:id="50" w:name="_Toc409682188"/>
      <w:bookmarkStart w:id="51" w:name="_Toc409691662"/>
      <w:bookmarkStart w:id="52" w:name="_Toc410653986"/>
      <w:bookmarkStart w:id="53" w:name="_Toc410702990"/>
      <w:bookmarkStart w:id="54" w:name="_Toc284662746"/>
      <w:bookmarkStart w:id="55" w:name="_Toc284663372"/>
      <w:bookmarkStart w:id="56" w:name="_Toc414553172"/>
    </w:p>
    <w:p w:rsidR="00271C07" w:rsidRPr="00B05C7A" w:rsidRDefault="00271C07" w:rsidP="00E72E60">
      <w:pPr>
        <w:spacing w:line="276" w:lineRule="auto"/>
        <w:jc w:val="both"/>
      </w:pPr>
      <w:r w:rsidRPr="00B05C7A">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чему учащийся научится:</w:t>
      </w:r>
      <w:bookmarkEnd w:id="48"/>
      <w:bookmarkEnd w:id="49"/>
      <w:bookmarkEnd w:id="50"/>
      <w:bookmarkEnd w:id="51"/>
      <w:bookmarkEnd w:id="52"/>
      <w:bookmarkEnd w:id="53"/>
      <w:bookmarkEnd w:id="54"/>
      <w:bookmarkEnd w:id="55"/>
      <w:bookmarkEnd w:id="56"/>
    </w:p>
    <w:p w:rsidR="00271C07" w:rsidRPr="00B05C7A" w:rsidRDefault="00271C07" w:rsidP="00E72E60">
      <w:pPr>
        <w:pStyle w:val="aa"/>
        <w:numPr>
          <w:ilvl w:val="0"/>
          <w:numId w:val="27"/>
        </w:numPr>
        <w:spacing w:line="276" w:lineRule="auto"/>
        <w:jc w:val="both"/>
        <w:rPr>
          <w:rFonts w:ascii="Times New Roman" w:hAnsi="Times New Roman"/>
          <w:sz w:val="24"/>
          <w:szCs w:val="24"/>
        </w:rPr>
      </w:pPr>
      <w:r w:rsidRPr="00B05C7A">
        <w:rPr>
          <w:rFonts w:ascii="Times New Roman" w:hAnsi="Times New Roman"/>
          <w:sz w:val="24"/>
          <w:szCs w:val="24"/>
        </w:rPr>
        <w:t>создавать и редактировать изображения с помощью инструментов графического редактора;</w:t>
      </w:r>
    </w:p>
    <w:p w:rsidR="00271C07" w:rsidRPr="00B05C7A" w:rsidRDefault="00271C07" w:rsidP="00E72E60">
      <w:pPr>
        <w:pStyle w:val="aa"/>
        <w:numPr>
          <w:ilvl w:val="0"/>
          <w:numId w:val="27"/>
        </w:numPr>
        <w:spacing w:line="276" w:lineRule="auto"/>
        <w:jc w:val="both"/>
        <w:rPr>
          <w:rFonts w:ascii="Times New Roman" w:hAnsi="Times New Roman"/>
          <w:sz w:val="24"/>
          <w:szCs w:val="24"/>
        </w:rPr>
      </w:pPr>
      <w:r w:rsidRPr="00B05C7A">
        <w:rPr>
          <w:rFonts w:ascii="Times New Roman" w:hAnsi="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271C07" w:rsidRPr="00B05C7A" w:rsidRDefault="00271C07" w:rsidP="00E72E60">
      <w:pPr>
        <w:pStyle w:val="aa"/>
        <w:numPr>
          <w:ilvl w:val="0"/>
          <w:numId w:val="27"/>
        </w:numPr>
        <w:spacing w:line="276" w:lineRule="auto"/>
        <w:jc w:val="both"/>
        <w:rPr>
          <w:rFonts w:ascii="Times New Roman" w:hAnsi="Times New Roman"/>
          <w:sz w:val="24"/>
          <w:szCs w:val="24"/>
        </w:rPr>
      </w:pPr>
      <w:r w:rsidRPr="00B05C7A">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bookmarkStart w:id="57" w:name="_Toc405145667"/>
      <w:bookmarkStart w:id="58" w:name="_Toc406059010"/>
      <w:bookmarkStart w:id="59" w:name="_Toc409682189"/>
      <w:bookmarkStart w:id="60" w:name="_Toc409691663"/>
      <w:bookmarkStart w:id="61" w:name="_Toc410653987"/>
      <w:bookmarkStart w:id="62" w:name="_Toc410702991"/>
      <w:bookmarkStart w:id="63" w:name="_Toc284662747"/>
      <w:bookmarkStart w:id="64" w:name="_Toc284663373"/>
      <w:bookmarkStart w:id="65" w:name="_Toc414553173"/>
    </w:p>
    <w:p w:rsidR="00271C07" w:rsidRPr="00B05C7A" w:rsidRDefault="00271C07" w:rsidP="00E72E60">
      <w:pPr>
        <w:spacing w:line="276" w:lineRule="auto"/>
        <w:jc w:val="both"/>
      </w:pPr>
      <w:r w:rsidRPr="00B05C7A">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чему учащийся научится:</w:t>
      </w:r>
      <w:bookmarkEnd w:id="57"/>
      <w:bookmarkEnd w:id="58"/>
      <w:bookmarkEnd w:id="59"/>
      <w:bookmarkEnd w:id="60"/>
      <w:bookmarkEnd w:id="61"/>
      <w:bookmarkEnd w:id="62"/>
      <w:bookmarkEnd w:id="63"/>
      <w:bookmarkEnd w:id="64"/>
      <w:bookmarkEnd w:id="65"/>
    </w:p>
    <w:p w:rsidR="00271C07" w:rsidRPr="00B05C7A" w:rsidRDefault="00271C07" w:rsidP="00E72E60">
      <w:pPr>
        <w:pStyle w:val="aa"/>
        <w:numPr>
          <w:ilvl w:val="0"/>
          <w:numId w:val="28"/>
        </w:numPr>
        <w:spacing w:line="276" w:lineRule="auto"/>
        <w:jc w:val="both"/>
        <w:rPr>
          <w:rFonts w:ascii="Times New Roman" w:hAnsi="Times New Roman"/>
          <w:sz w:val="24"/>
          <w:szCs w:val="24"/>
        </w:rPr>
      </w:pPr>
      <w:r w:rsidRPr="00B05C7A">
        <w:rPr>
          <w:rFonts w:ascii="Times New Roman" w:hAnsi="Times New Roman"/>
          <w:sz w:val="24"/>
          <w:szCs w:val="24"/>
        </w:rPr>
        <w:t>записывать звуковые файлы с различным качеством звучания (глубиной кодирования и частотой дискретизации);</w:t>
      </w:r>
    </w:p>
    <w:p w:rsidR="00271C07" w:rsidRPr="00B05C7A" w:rsidRDefault="00271C07" w:rsidP="00E72E60">
      <w:pPr>
        <w:pStyle w:val="aa"/>
        <w:numPr>
          <w:ilvl w:val="0"/>
          <w:numId w:val="28"/>
        </w:numPr>
        <w:spacing w:line="276" w:lineRule="auto"/>
        <w:jc w:val="both"/>
        <w:rPr>
          <w:rFonts w:ascii="Times New Roman" w:hAnsi="Times New Roman"/>
          <w:sz w:val="24"/>
          <w:szCs w:val="24"/>
        </w:rPr>
      </w:pPr>
      <w:r w:rsidRPr="00B05C7A">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bookmarkStart w:id="66" w:name="_Toc405145668"/>
      <w:bookmarkStart w:id="67" w:name="_Toc406059011"/>
      <w:bookmarkStart w:id="68" w:name="_Toc409682190"/>
      <w:bookmarkStart w:id="69" w:name="_Toc409691664"/>
      <w:bookmarkStart w:id="70" w:name="_Toc410653988"/>
      <w:bookmarkStart w:id="71" w:name="_Toc410702992"/>
      <w:bookmarkStart w:id="72" w:name="_Toc284662748"/>
      <w:bookmarkStart w:id="73" w:name="_Toc284663374"/>
      <w:bookmarkStart w:id="74" w:name="_Toc414553174"/>
    </w:p>
    <w:p w:rsidR="00271C07" w:rsidRPr="00B05C7A" w:rsidRDefault="00271C07" w:rsidP="00E72E60">
      <w:pPr>
        <w:spacing w:line="276" w:lineRule="auto"/>
        <w:jc w:val="both"/>
      </w:pPr>
      <w:r w:rsidRPr="00B05C7A">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чему учащийся научится:</w:t>
      </w:r>
      <w:bookmarkEnd w:id="66"/>
      <w:bookmarkEnd w:id="67"/>
      <w:bookmarkEnd w:id="68"/>
      <w:bookmarkEnd w:id="69"/>
      <w:bookmarkEnd w:id="70"/>
      <w:bookmarkEnd w:id="71"/>
      <w:bookmarkEnd w:id="72"/>
      <w:bookmarkEnd w:id="73"/>
      <w:bookmarkEnd w:id="74"/>
    </w:p>
    <w:p w:rsidR="00271C07" w:rsidRPr="00B05C7A" w:rsidRDefault="00271C07" w:rsidP="00E72E60">
      <w:pPr>
        <w:pStyle w:val="aa"/>
        <w:numPr>
          <w:ilvl w:val="0"/>
          <w:numId w:val="29"/>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71C07" w:rsidRPr="00B05C7A" w:rsidRDefault="00271C07" w:rsidP="00E72E60">
      <w:pPr>
        <w:pStyle w:val="aa"/>
        <w:numPr>
          <w:ilvl w:val="0"/>
          <w:numId w:val="29"/>
        </w:numPr>
        <w:spacing w:line="276" w:lineRule="auto"/>
        <w:jc w:val="both"/>
        <w:rPr>
          <w:rFonts w:ascii="Times New Roman" w:hAnsi="Times New Roman"/>
          <w:sz w:val="24"/>
          <w:szCs w:val="24"/>
        </w:rPr>
      </w:pPr>
      <w:r w:rsidRPr="00B05C7A">
        <w:rPr>
          <w:rFonts w:ascii="Times New Roman" w:hAnsi="Times New Roman"/>
          <w:sz w:val="24"/>
          <w:szCs w:val="24"/>
        </w:rPr>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71C07" w:rsidRPr="00B05C7A" w:rsidRDefault="00271C07" w:rsidP="00E72E60">
      <w:pPr>
        <w:pStyle w:val="aa"/>
        <w:numPr>
          <w:ilvl w:val="0"/>
          <w:numId w:val="29"/>
        </w:numPr>
        <w:spacing w:line="276" w:lineRule="auto"/>
        <w:jc w:val="both"/>
        <w:rPr>
          <w:rFonts w:ascii="Times New Roman" w:hAnsi="Times New Roman"/>
          <w:sz w:val="24"/>
          <w:szCs w:val="24"/>
        </w:rPr>
      </w:pPr>
      <w:r w:rsidRPr="00B05C7A">
        <w:rPr>
          <w:rFonts w:ascii="Times New Roman" w:hAnsi="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71C07" w:rsidRPr="00B05C7A" w:rsidRDefault="00271C07" w:rsidP="00E72E60">
      <w:pPr>
        <w:pStyle w:val="aa"/>
        <w:numPr>
          <w:ilvl w:val="0"/>
          <w:numId w:val="29"/>
        </w:numPr>
        <w:spacing w:line="276" w:lineRule="auto"/>
        <w:jc w:val="both"/>
        <w:rPr>
          <w:rFonts w:ascii="Times New Roman" w:hAnsi="Times New Roman"/>
          <w:sz w:val="24"/>
          <w:szCs w:val="24"/>
        </w:rPr>
      </w:pPr>
      <w:r w:rsidRPr="00B05C7A">
        <w:rPr>
          <w:rFonts w:ascii="Times New Roman" w:hAnsi="Times New Roman"/>
          <w:sz w:val="24"/>
          <w:szCs w:val="24"/>
        </w:rPr>
        <w:t>использовать программы-архиваторы.</w:t>
      </w:r>
      <w:bookmarkStart w:id="75" w:name="_Toc405145669"/>
      <w:bookmarkStart w:id="76" w:name="_Toc406059012"/>
      <w:bookmarkStart w:id="77" w:name="_Toc409682191"/>
      <w:bookmarkStart w:id="78" w:name="_Toc409691665"/>
      <w:bookmarkStart w:id="79" w:name="_Toc410653989"/>
      <w:bookmarkStart w:id="80" w:name="_Toc410702993"/>
      <w:bookmarkStart w:id="81" w:name="_Toc284662749"/>
      <w:bookmarkStart w:id="82" w:name="_Toc284663375"/>
      <w:bookmarkStart w:id="83" w:name="_Toc414553175"/>
    </w:p>
    <w:p w:rsidR="00271C07" w:rsidRPr="00B05C7A" w:rsidRDefault="00271C07" w:rsidP="00E72E60">
      <w:pPr>
        <w:spacing w:line="276" w:lineRule="auto"/>
        <w:jc w:val="both"/>
      </w:pPr>
      <w:r w:rsidRPr="00B05C7A">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чему учащийся научится:</w:t>
      </w:r>
      <w:bookmarkEnd w:id="75"/>
      <w:bookmarkEnd w:id="76"/>
      <w:bookmarkEnd w:id="77"/>
      <w:bookmarkEnd w:id="78"/>
      <w:bookmarkEnd w:id="79"/>
      <w:bookmarkEnd w:id="80"/>
      <w:bookmarkEnd w:id="81"/>
      <w:bookmarkEnd w:id="82"/>
      <w:bookmarkEnd w:id="83"/>
    </w:p>
    <w:p w:rsidR="00271C07" w:rsidRPr="00B05C7A" w:rsidRDefault="00271C07" w:rsidP="00E72E60">
      <w:pPr>
        <w:pStyle w:val="aa"/>
        <w:numPr>
          <w:ilvl w:val="0"/>
          <w:numId w:val="30"/>
        </w:numPr>
        <w:spacing w:line="276" w:lineRule="auto"/>
        <w:jc w:val="both"/>
        <w:rPr>
          <w:rFonts w:ascii="Times New Roman" w:hAnsi="Times New Roman"/>
          <w:sz w:val="24"/>
          <w:szCs w:val="24"/>
        </w:rPr>
      </w:pPr>
      <w:r w:rsidRPr="00B05C7A">
        <w:rPr>
          <w:rFonts w:ascii="Times New Roman" w:hAnsi="Times New Roman"/>
          <w:sz w:val="24"/>
          <w:szCs w:val="24"/>
        </w:rPr>
        <w:t>проводить простые эксперименты и исследования в виртуальных лабораториях;</w:t>
      </w:r>
    </w:p>
    <w:p w:rsidR="00271C07" w:rsidRPr="00B05C7A" w:rsidRDefault="00271C07" w:rsidP="00E72E60">
      <w:pPr>
        <w:pStyle w:val="aa"/>
        <w:numPr>
          <w:ilvl w:val="0"/>
          <w:numId w:val="30"/>
        </w:numPr>
        <w:spacing w:line="276" w:lineRule="auto"/>
        <w:jc w:val="both"/>
        <w:rPr>
          <w:rFonts w:ascii="Times New Roman" w:hAnsi="Times New Roman"/>
          <w:sz w:val="24"/>
          <w:szCs w:val="24"/>
        </w:rPr>
      </w:pPr>
      <w:r w:rsidRPr="00B05C7A">
        <w:rPr>
          <w:rFonts w:ascii="Times New Roman" w:hAnsi="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271C07" w:rsidRPr="00B05C7A" w:rsidRDefault="00271C07" w:rsidP="00E72E60">
      <w:pPr>
        <w:pStyle w:val="aa"/>
        <w:numPr>
          <w:ilvl w:val="0"/>
          <w:numId w:val="30"/>
        </w:numPr>
        <w:spacing w:line="276" w:lineRule="auto"/>
        <w:jc w:val="both"/>
        <w:rPr>
          <w:rFonts w:ascii="Times New Roman" w:hAnsi="Times New Roman"/>
          <w:sz w:val="24"/>
          <w:szCs w:val="24"/>
        </w:rPr>
      </w:pPr>
      <w:r w:rsidRPr="00B05C7A">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bookmarkStart w:id="84" w:name="_Toc405145670"/>
      <w:bookmarkStart w:id="85" w:name="_Toc406059013"/>
      <w:bookmarkStart w:id="86" w:name="_Toc409682192"/>
      <w:bookmarkStart w:id="87" w:name="_Toc409691666"/>
      <w:bookmarkStart w:id="88" w:name="_Toc410653990"/>
      <w:bookmarkStart w:id="89" w:name="_Toc410702994"/>
      <w:bookmarkStart w:id="90" w:name="_Toc284662750"/>
      <w:bookmarkStart w:id="91" w:name="_Toc284663376"/>
      <w:bookmarkStart w:id="92" w:name="_Toc414553176"/>
    </w:p>
    <w:p w:rsidR="00271C07" w:rsidRPr="00B05C7A" w:rsidRDefault="00271C07" w:rsidP="00E72E60">
      <w:pPr>
        <w:spacing w:line="276" w:lineRule="auto"/>
        <w:jc w:val="both"/>
      </w:pPr>
      <w:r w:rsidRPr="00B05C7A">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чему учащийся научится:</w:t>
      </w:r>
      <w:bookmarkEnd w:id="84"/>
      <w:bookmarkEnd w:id="85"/>
      <w:bookmarkEnd w:id="86"/>
      <w:bookmarkEnd w:id="87"/>
      <w:bookmarkEnd w:id="88"/>
      <w:bookmarkEnd w:id="89"/>
      <w:bookmarkEnd w:id="90"/>
      <w:bookmarkEnd w:id="91"/>
      <w:bookmarkEnd w:id="92"/>
    </w:p>
    <w:p w:rsidR="00271C07" w:rsidRPr="00B05C7A" w:rsidRDefault="00271C07" w:rsidP="00E72E60">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271C07" w:rsidRPr="00B05C7A" w:rsidRDefault="00271C07" w:rsidP="00E72E60">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271C07" w:rsidRPr="00B05C7A" w:rsidRDefault="00271C07" w:rsidP="00E72E60">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t>моделировать с использованием виртуальных конструкторов;</w:t>
      </w:r>
    </w:p>
    <w:p w:rsidR="00271C07" w:rsidRPr="00B05C7A" w:rsidRDefault="00271C07" w:rsidP="00E72E60">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t>моделировать с использованием средств программирования.</w:t>
      </w:r>
      <w:bookmarkStart w:id="93" w:name="_Toc405145671"/>
      <w:bookmarkStart w:id="94" w:name="_Toc406059014"/>
      <w:bookmarkStart w:id="95" w:name="_Toc409682193"/>
      <w:bookmarkStart w:id="96" w:name="_Toc409691667"/>
      <w:bookmarkStart w:id="97" w:name="_Toc410653991"/>
      <w:bookmarkStart w:id="98" w:name="_Toc410702995"/>
      <w:bookmarkStart w:id="99" w:name="_Toc284662751"/>
      <w:bookmarkStart w:id="100" w:name="_Toc284663377"/>
      <w:bookmarkStart w:id="101" w:name="_Toc414553177"/>
    </w:p>
    <w:p w:rsidR="00271C07" w:rsidRPr="00B05C7A" w:rsidRDefault="00271C07" w:rsidP="00E72E60">
      <w:pPr>
        <w:spacing w:line="276" w:lineRule="auto"/>
        <w:jc w:val="both"/>
      </w:pPr>
      <w:r w:rsidRPr="00B05C7A">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чему учащийся научится:</w:t>
      </w:r>
      <w:bookmarkEnd w:id="93"/>
      <w:bookmarkEnd w:id="94"/>
      <w:bookmarkEnd w:id="95"/>
      <w:bookmarkEnd w:id="96"/>
      <w:bookmarkEnd w:id="97"/>
      <w:bookmarkEnd w:id="98"/>
      <w:bookmarkEnd w:id="99"/>
      <w:bookmarkEnd w:id="100"/>
      <w:bookmarkEnd w:id="101"/>
    </w:p>
    <w:p w:rsidR="00271C07" w:rsidRPr="00B05C7A" w:rsidRDefault="00271C07" w:rsidP="00E72E60">
      <w:pPr>
        <w:pStyle w:val="aa"/>
        <w:numPr>
          <w:ilvl w:val="0"/>
          <w:numId w:val="32"/>
        </w:numPr>
        <w:spacing w:line="276" w:lineRule="auto"/>
        <w:jc w:val="both"/>
        <w:rPr>
          <w:rFonts w:ascii="Times New Roman" w:hAnsi="Times New Roman"/>
          <w:sz w:val="24"/>
          <w:szCs w:val="24"/>
        </w:rPr>
      </w:pPr>
      <w:r w:rsidRPr="00B05C7A">
        <w:rPr>
          <w:rFonts w:ascii="Times New Roman"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71C07" w:rsidRPr="00B05C7A" w:rsidRDefault="00271C07" w:rsidP="00E72E60">
      <w:pPr>
        <w:pStyle w:val="aa"/>
        <w:numPr>
          <w:ilvl w:val="0"/>
          <w:numId w:val="32"/>
        </w:numPr>
        <w:spacing w:line="276" w:lineRule="auto"/>
        <w:jc w:val="both"/>
        <w:rPr>
          <w:rFonts w:ascii="Times New Roman" w:hAnsi="Times New Roman"/>
          <w:sz w:val="24"/>
          <w:szCs w:val="24"/>
        </w:rPr>
      </w:pPr>
      <w:r w:rsidRPr="00B05C7A">
        <w:rPr>
          <w:rFonts w:ascii="Times New Roman" w:hAnsi="Times New Roman"/>
          <w:sz w:val="24"/>
          <w:szCs w:val="24"/>
        </w:rPr>
        <w:t>использовать возможности электронной почты, интернет-мессенджеров и социальных сетей для обучения;</w:t>
      </w:r>
    </w:p>
    <w:p w:rsidR="00271C07" w:rsidRPr="00B05C7A" w:rsidRDefault="00271C07" w:rsidP="00E72E60">
      <w:pPr>
        <w:pStyle w:val="aa"/>
        <w:numPr>
          <w:ilvl w:val="0"/>
          <w:numId w:val="32"/>
        </w:numPr>
        <w:spacing w:line="276" w:lineRule="auto"/>
        <w:jc w:val="both"/>
        <w:rPr>
          <w:rFonts w:ascii="Times New Roman" w:hAnsi="Times New Roman"/>
          <w:sz w:val="24"/>
          <w:szCs w:val="24"/>
        </w:rPr>
      </w:pPr>
      <w:r w:rsidRPr="00B05C7A">
        <w:rPr>
          <w:rFonts w:ascii="Times New Roman" w:hAnsi="Times New Roman"/>
          <w:sz w:val="24"/>
          <w:szCs w:val="24"/>
        </w:rPr>
        <w:t>вести личный дневник (блог) с использованием возможностей сети Интернет;</w:t>
      </w:r>
    </w:p>
    <w:p w:rsidR="00271C07" w:rsidRPr="00B05C7A" w:rsidRDefault="00271C07" w:rsidP="00E72E60">
      <w:pPr>
        <w:pStyle w:val="aa"/>
        <w:numPr>
          <w:ilvl w:val="0"/>
          <w:numId w:val="32"/>
        </w:numPr>
        <w:spacing w:line="276" w:lineRule="auto"/>
        <w:jc w:val="both"/>
        <w:rPr>
          <w:rFonts w:ascii="Times New Roman" w:hAnsi="Times New Roman"/>
          <w:sz w:val="24"/>
          <w:szCs w:val="24"/>
        </w:rPr>
      </w:pPr>
      <w:r w:rsidRPr="00B05C7A">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71C07" w:rsidRPr="00B05C7A" w:rsidRDefault="00271C07" w:rsidP="00E72E60">
      <w:pPr>
        <w:pStyle w:val="aa"/>
        <w:numPr>
          <w:ilvl w:val="0"/>
          <w:numId w:val="32"/>
        </w:numPr>
        <w:spacing w:line="276" w:lineRule="auto"/>
        <w:jc w:val="both"/>
        <w:rPr>
          <w:rFonts w:ascii="Times New Roman" w:hAnsi="Times New Roman"/>
          <w:sz w:val="24"/>
          <w:szCs w:val="24"/>
        </w:rPr>
      </w:pPr>
      <w:r w:rsidRPr="00B05C7A">
        <w:rPr>
          <w:rFonts w:ascii="Times New Roman" w:hAnsi="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271C07" w:rsidRPr="00B05C7A" w:rsidRDefault="00271C07" w:rsidP="00E72E60">
      <w:pPr>
        <w:pStyle w:val="aa"/>
        <w:numPr>
          <w:ilvl w:val="0"/>
          <w:numId w:val="32"/>
        </w:numPr>
        <w:spacing w:line="276" w:lineRule="auto"/>
        <w:jc w:val="both"/>
        <w:rPr>
          <w:rFonts w:ascii="Times New Roman" w:hAnsi="Times New Roman"/>
          <w:sz w:val="24"/>
          <w:szCs w:val="24"/>
        </w:rPr>
      </w:pPr>
      <w:r w:rsidRPr="00B05C7A">
        <w:rPr>
          <w:rFonts w:ascii="Times New Roman" w:hAnsi="Times New Roman"/>
          <w:sz w:val="24"/>
          <w:szCs w:val="24"/>
        </w:rPr>
        <w:t>соблюдать правила безопасного поведения в сети Интернет;</w:t>
      </w:r>
    </w:p>
    <w:p w:rsidR="00271C07" w:rsidRPr="00B05C7A" w:rsidRDefault="00271C07" w:rsidP="00E72E60">
      <w:pPr>
        <w:pStyle w:val="aa"/>
        <w:numPr>
          <w:ilvl w:val="0"/>
          <w:numId w:val="32"/>
        </w:numPr>
        <w:spacing w:line="276" w:lineRule="auto"/>
        <w:jc w:val="both"/>
        <w:rPr>
          <w:rFonts w:ascii="Times New Roman" w:hAnsi="Times New Roman"/>
          <w:sz w:val="24"/>
          <w:szCs w:val="24"/>
        </w:rPr>
      </w:pPr>
      <w:r w:rsidRPr="00B05C7A">
        <w:rPr>
          <w:rFonts w:ascii="Times New Roman" w:hAnsi="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D0DC3" w:rsidRPr="00B05C7A" w:rsidRDefault="00AD0DC3" w:rsidP="00AD0DC3">
      <w:pPr>
        <w:pStyle w:val="aa"/>
        <w:spacing w:line="276" w:lineRule="auto"/>
        <w:jc w:val="both"/>
        <w:rPr>
          <w:rFonts w:ascii="Times New Roman" w:hAnsi="Times New Roman"/>
          <w:sz w:val="24"/>
          <w:szCs w:val="24"/>
        </w:rPr>
      </w:pPr>
    </w:p>
    <w:p w:rsidR="00271C07" w:rsidRPr="00B05C7A" w:rsidRDefault="00ED292F" w:rsidP="00AD0DC3">
      <w:pPr>
        <w:spacing w:line="276" w:lineRule="auto"/>
        <w:jc w:val="both"/>
        <w:rPr>
          <w:b/>
        </w:rPr>
      </w:pPr>
      <w:r w:rsidRPr="00EC7733">
        <w:rPr>
          <w:b/>
        </w:rPr>
        <w:t>2.1.</w:t>
      </w:r>
      <w:r w:rsidR="00271C07" w:rsidRPr="00EC7733">
        <w:rPr>
          <w:b/>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1C07" w:rsidRPr="00B05C7A" w:rsidRDefault="00271C07" w:rsidP="00E72E60">
      <w:pPr>
        <w:spacing w:line="276" w:lineRule="auto"/>
        <w:jc w:val="both"/>
      </w:pPr>
      <w:r w:rsidRPr="00B05C7A">
        <w:t>МОУ «Красноборская СШ»имеет давнюю традицию учебного и социального взаимодействия. Школа активно сотрудничает  с такими высшими учебными заведениями, как:</w:t>
      </w:r>
    </w:p>
    <w:p w:rsidR="00271C07" w:rsidRDefault="00271C07" w:rsidP="00E72E60">
      <w:pPr>
        <w:numPr>
          <w:ilvl w:val="0"/>
          <w:numId w:val="36"/>
        </w:numPr>
        <w:spacing w:line="276" w:lineRule="auto"/>
        <w:jc w:val="both"/>
      </w:pPr>
      <w:r w:rsidRPr="00B05C7A">
        <w:lastRenderedPageBreak/>
        <w:t>Нижегородский государственный университет им. Лобачевского</w:t>
      </w:r>
    </w:p>
    <w:p w:rsidR="00D56D9A" w:rsidRPr="00B05C7A" w:rsidRDefault="00D56D9A" w:rsidP="00D56D9A">
      <w:pPr>
        <w:numPr>
          <w:ilvl w:val="0"/>
          <w:numId w:val="36"/>
        </w:numPr>
        <w:spacing w:line="276" w:lineRule="auto"/>
        <w:jc w:val="both"/>
      </w:pPr>
      <w:r>
        <w:t>Нижегородская государственная сельскохозяйственная академия</w:t>
      </w:r>
    </w:p>
    <w:p w:rsidR="00271C07" w:rsidRPr="00B05C7A" w:rsidRDefault="00271C07" w:rsidP="00E72E60">
      <w:pPr>
        <w:numPr>
          <w:ilvl w:val="0"/>
          <w:numId w:val="36"/>
        </w:numPr>
        <w:spacing w:line="276" w:lineRule="auto"/>
        <w:jc w:val="both"/>
      </w:pPr>
      <w:r w:rsidRPr="00B05C7A">
        <w:t>Нижегородский институт развития образования</w:t>
      </w:r>
    </w:p>
    <w:p w:rsidR="00271C07" w:rsidRPr="00B05C7A" w:rsidRDefault="00271C07" w:rsidP="00E72E60">
      <w:pPr>
        <w:spacing w:line="276" w:lineRule="auto"/>
        <w:jc w:val="both"/>
      </w:pPr>
      <w:r w:rsidRPr="00B05C7A">
        <w:t>Успешному развитию УУД учащихся способствует взаимодействие с учреждениями дополнительного образования:</w:t>
      </w:r>
    </w:p>
    <w:p w:rsidR="00271C07" w:rsidRPr="00B05C7A" w:rsidRDefault="00EC7733" w:rsidP="00275413">
      <w:pPr>
        <w:pStyle w:val="aa"/>
        <w:numPr>
          <w:ilvl w:val="0"/>
          <w:numId w:val="41"/>
        </w:numPr>
        <w:spacing w:line="276" w:lineRule="auto"/>
        <w:jc w:val="both"/>
        <w:rPr>
          <w:rFonts w:ascii="Times New Roman" w:hAnsi="Times New Roman"/>
          <w:sz w:val="24"/>
          <w:szCs w:val="24"/>
        </w:rPr>
      </w:pPr>
      <w:r>
        <w:rPr>
          <w:rFonts w:ascii="Times New Roman" w:hAnsi="Times New Roman"/>
          <w:sz w:val="24"/>
          <w:szCs w:val="24"/>
        </w:rPr>
        <w:t>МОУ ДО</w:t>
      </w:r>
      <w:r w:rsidR="00035AA2" w:rsidRPr="00B05C7A">
        <w:rPr>
          <w:rFonts w:ascii="Times New Roman" w:hAnsi="Times New Roman"/>
          <w:sz w:val="24"/>
          <w:szCs w:val="24"/>
        </w:rPr>
        <w:t xml:space="preserve"> «Детско-юношеский центр» </w:t>
      </w:r>
    </w:p>
    <w:p w:rsidR="00271C07" w:rsidRDefault="00871613" w:rsidP="00E72E60">
      <w:pPr>
        <w:numPr>
          <w:ilvl w:val="0"/>
          <w:numId w:val="36"/>
        </w:numPr>
        <w:spacing w:line="276" w:lineRule="auto"/>
        <w:jc w:val="both"/>
      </w:pPr>
      <w:r>
        <w:t xml:space="preserve">МБУК РМОМЦ </w:t>
      </w:r>
    </w:p>
    <w:p w:rsidR="00EC7733" w:rsidRPr="00B05C7A" w:rsidRDefault="00EC7733" w:rsidP="00E72E60">
      <w:pPr>
        <w:numPr>
          <w:ilvl w:val="0"/>
          <w:numId w:val="36"/>
        </w:numPr>
        <w:spacing w:line="276" w:lineRule="auto"/>
        <w:jc w:val="both"/>
      </w:pPr>
      <w:r>
        <w:t>МБУК «ЦМБС»</w:t>
      </w:r>
    </w:p>
    <w:p w:rsidR="00271C07" w:rsidRPr="00B05C7A" w:rsidRDefault="00871613" w:rsidP="00554C14">
      <w:pPr>
        <w:numPr>
          <w:ilvl w:val="0"/>
          <w:numId w:val="36"/>
        </w:numPr>
        <w:spacing w:line="276" w:lineRule="auto"/>
        <w:jc w:val="both"/>
      </w:pPr>
      <w:r>
        <w:t>МА</w:t>
      </w:r>
      <w:r w:rsidR="007B5A67" w:rsidRPr="00B05C7A">
        <w:t>У ДО «</w:t>
      </w:r>
      <w:r>
        <w:t>ФОК р.п. ШаткиНижегородской области»</w:t>
      </w:r>
    </w:p>
    <w:p w:rsidR="00271C07" w:rsidRPr="00B05C7A" w:rsidRDefault="00271C07" w:rsidP="00E72E60">
      <w:pPr>
        <w:spacing w:line="276" w:lineRule="auto"/>
        <w:jc w:val="both"/>
        <w:rPr>
          <w:b/>
        </w:rPr>
      </w:pPr>
      <w:r w:rsidRPr="00B05C7A">
        <w:t>Взаимодействие с учебными, научными и социальными организациямивключает проведение различных форм работы (научный семинар; консультации; круглые столы; мастер-классы, тренинги и др.)</w:t>
      </w:r>
    </w:p>
    <w:p w:rsidR="00271C07" w:rsidRPr="00B05C7A" w:rsidRDefault="00271C07" w:rsidP="00E72E60">
      <w:pPr>
        <w:pStyle w:val="af2"/>
        <w:widowControl w:val="0"/>
        <w:tabs>
          <w:tab w:val="left" w:pos="567"/>
        </w:tabs>
        <w:spacing w:before="0" w:beforeAutospacing="0" w:after="0" w:afterAutospacing="0" w:line="276" w:lineRule="auto"/>
        <w:ind w:firstLine="709"/>
        <w:jc w:val="both"/>
      </w:pPr>
    </w:p>
    <w:p w:rsidR="00271C07" w:rsidRPr="00B05C7A" w:rsidRDefault="00ED292F" w:rsidP="00A90900">
      <w:pPr>
        <w:spacing w:line="276" w:lineRule="auto"/>
        <w:jc w:val="both"/>
        <w:rPr>
          <w:b/>
        </w:rPr>
      </w:pPr>
      <w:r w:rsidRPr="00B05C7A">
        <w:rPr>
          <w:b/>
        </w:rPr>
        <w:t>2.1.</w:t>
      </w:r>
      <w:r w:rsidR="00271C07" w:rsidRPr="00B05C7A">
        <w:rPr>
          <w:b/>
        </w:rPr>
        <w:t>9. Описание условий, обеспечивающих развитие уни</w:t>
      </w:r>
      <w:r w:rsidR="00035AA2" w:rsidRPr="00B05C7A">
        <w:rPr>
          <w:b/>
        </w:rPr>
        <w:t>версальных учебных действий у уча</w:t>
      </w:r>
      <w:r w:rsidR="00271C07" w:rsidRPr="00B05C7A">
        <w:rPr>
          <w:b/>
        </w:rPr>
        <w:t>щихся, в том числе организационно-методического и ресурсного обеспечения учебно-исследовательской и проектной деятельности учащихся</w:t>
      </w:r>
    </w:p>
    <w:p w:rsidR="00271C07" w:rsidRPr="00B05C7A" w:rsidRDefault="00271C07" w:rsidP="00E72E60">
      <w:pPr>
        <w:spacing w:line="276" w:lineRule="auto"/>
        <w:ind w:firstLine="708"/>
        <w:jc w:val="both"/>
      </w:pPr>
      <w:r w:rsidRPr="00B05C7A">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71C07" w:rsidRPr="00B05C7A" w:rsidRDefault="00271C07" w:rsidP="00E72E60">
      <w:pPr>
        <w:pStyle w:val="aa"/>
        <w:spacing w:line="276" w:lineRule="auto"/>
        <w:ind w:left="0"/>
        <w:jc w:val="both"/>
        <w:rPr>
          <w:rFonts w:ascii="Times New Roman" w:hAnsi="Times New Roman"/>
          <w:sz w:val="24"/>
          <w:szCs w:val="24"/>
        </w:rPr>
      </w:pPr>
      <w:r w:rsidRPr="00B05C7A">
        <w:rPr>
          <w:rFonts w:ascii="Times New Roman" w:hAnsi="Times New Roman"/>
          <w:sz w:val="24"/>
          <w:szCs w:val="24"/>
        </w:rPr>
        <w:t>Укомплектованность образовательной организации педагогическими, руководящими и иными работниками, а также уровень квалификации, непрерывность профессионального развития педагогических работников школы, реализующей образовательную програм</w:t>
      </w:r>
      <w:r w:rsidR="00D206D4">
        <w:rPr>
          <w:rFonts w:ascii="Times New Roman" w:hAnsi="Times New Roman"/>
          <w:sz w:val="24"/>
          <w:szCs w:val="24"/>
        </w:rPr>
        <w:t xml:space="preserve">му основного общего образования – всё </w:t>
      </w:r>
      <w:r w:rsidRPr="00B05C7A">
        <w:rPr>
          <w:rFonts w:ascii="Times New Roman" w:hAnsi="Times New Roman"/>
          <w:sz w:val="24"/>
          <w:szCs w:val="24"/>
        </w:rPr>
        <w:t>это является необходимым ресурсом создания благоприятных  усло</w:t>
      </w:r>
      <w:r w:rsidR="00035AA2" w:rsidRPr="00B05C7A">
        <w:rPr>
          <w:rFonts w:ascii="Times New Roman" w:hAnsi="Times New Roman"/>
          <w:sz w:val="24"/>
          <w:szCs w:val="24"/>
        </w:rPr>
        <w:t>вий, способствующих развитию УУД.</w:t>
      </w:r>
    </w:p>
    <w:p w:rsidR="00271C07" w:rsidRPr="00B05C7A" w:rsidRDefault="00271C07" w:rsidP="00E72E60">
      <w:pPr>
        <w:spacing w:line="276" w:lineRule="auto"/>
        <w:ind w:firstLine="708"/>
        <w:jc w:val="both"/>
      </w:pPr>
      <w:r w:rsidRPr="00B05C7A">
        <w:t>Стоит отметить, что педагоги  владеют представлениями о возрастных особенностях учащихся начальной, основной и старшей школы; прош</w:t>
      </w:r>
      <w:r w:rsidR="00D206D4">
        <w:t>ли курсы повышения квалификации</w:t>
      </w:r>
      <w:r w:rsidRPr="00B05C7A">
        <w:t xml:space="preserve"> по ФГОС; участвовали в совещаниях, заседаниях по разработке основной программы и программы по формированию УУД в рамках своего предмета, осуществляют проектную и и</w:t>
      </w:r>
      <w:r w:rsidR="00D206D4">
        <w:t xml:space="preserve">сследовательскую деятельность – это </w:t>
      </w:r>
      <w:r w:rsidRPr="00B05C7A">
        <w:t>показывает необходимый уровень подготовки для реализации программы УУД.</w:t>
      </w:r>
    </w:p>
    <w:p w:rsidR="00271C07" w:rsidRPr="00B05C7A" w:rsidRDefault="00271C07" w:rsidP="00E72E60">
      <w:pPr>
        <w:spacing w:line="276" w:lineRule="auto"/>
        <w:ind w:firstLine="708"/>
        <w:jc w:val="both"/>
      </w:pPr>
      <w:r w:rsidRPr="00B05C7A">
        <w:t xml:space="preserve">Проектирование образовательной среды требует изменения формы организации учебной деятельности и учебного сотрудничества – от классно-урочной к лабораторно-семинарской и к лекционно-лабораторной исследовательской. </w:t>
      </w:r>
    </w:p>
    <w:p w:rsidR="00271C07" w:rsidRPr="00B05C7A" w:rsidRDefault="00271C07" w:rsidP="00554C14">
      <w:pPr>
        <w:spacing w:line="276" w:lineRule="auto"/>
        <w:ind w:firstLine="708"/>
        <w:jc w:val="both"/>
      </w:pPr>
      <w:r w:rsidRPr="00B05C7A">
        <w:t xml:space="preserve">Учебное сотрудничество в отношениях с учителем строится как дифференциация репродуктивных и творческих учебных ситуаций, а в отношениях со сверстниками – как различение своих способов действий и способов действий сверстников, их координация, умение адекватно и дифференцированно оценивать себя. </w:t>
      </w:r>
    </w:p>
    <w:p w:rsidR="003B51E7" w:rsidRPr="00B05C7A" w:rsidRDefault="00826554" w:rsidP="00A90900">
      <w:pPr>
        <w:pStyle w:val="3"/>
        <w:spacing w:line="276" w:lineRule="auto"/>
        <w:jc w:val="both"/>
        <w:rPr>
          <w:rFonts w:ascii="Times New Roman" w:hAnsi="Times New Roman" w:cs="Times New Roman"/>
          <w:color w:val="auto"/>
        </w:rPr>
      </w:pPr>
      <w:r w:rsidRPr="00B05C7A">
        <w:rPr>
          <w:rFonts w:ascii="Times New Roman" w:hAnsi="Times New Roman" w:cs="Times New Roman"/>
          <w:color w:val="auto"/>
        </w:rPr>
        <w:t>2.1.10</w:t>
      </w:r>
      <w:r w:rsidRPr="00D56D9A">
        <w:rPr>
          <w:rFonts w:ascii="Times New Roman" w:hAnsi="Times New Roman" w:cs="Times New Roman"/>
          <w:color w:val="auto"/>
        </w:rPr>
        <w:t>.</w:t>
      </w:r>
      <w:r w:rsidR="003B51E7" w:rsidRPr="00D56D9A">
        <w:rPr>
          <w:rFonts w:ascii="Times New Roman" w:hAnsi="Times New Roman" w:cs="Times New Roman"/>
          <w:color w:val="auto"/>
        </w:rPr>
        <w:t xml:space="preserve">Система оценки деятельности </w:t>
      </w:r>
      <w:r w:rsidR="00A90900" w:rsidRPr="00D56D9A">
        <w:rPr>
          <w:rFonts w:ascii="Times New Roman" w:hAnsi="Times New Roman" w:cs="Times New Roman"/>
          <w:color w:val="auto"/>
        </w:rPr>
        <w:t>МОУ «Красноборская средняя школа» по формированию и развитию универсальных учебных действий у обучающихся</w:t>
      </w:r>
    </w:p>
    <w:p w:rsidR="00A90900" w:rsidRPr="00B05C7A" w:rsidRDefault="00A90900" w:rsidP="00A90900">
      <w:pPr>
        <w:spacing w:line="276" w:lineRule="auto"/>
        <w:ind w:firstLine="567"/>
        <w:jc w:val="both"/>
      </w:pPr>
      <w:r w:rsidRPr="00B05C7A">
        <w:t>Система оценки деятельности по формированию и развитию УУД учащихся представляет собой совокупность диагностических и оценочных процедур, обеспечивающих оценку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w:t>
      </w:r>
    </w:p>
    <w:p w:rsidR="00A90900" w:rsidRPr="00B05C7A" w:rsidRDefault="00A90900" w:rsidP="00A90900">
      <w:pPr>
        <w:spacing w:line="17" w:lineRule="exact"/>
        <w:ind w:firstLine="567"/>
      </w:pPr>
    </w:p>
    <w:p w:rsidR="00A90900" w:rsidRPr="00B05C7A" w:rsidRDefault="00A90900" w:rsidP="00A90900">
      <w:pPr>
        <w:spacing w:line="264" w:lineRule="auto"/>
        <w:ind w:firstLine="567"/>
        <w:jc w:val="both"/>
      </w:pPr>
      <w:r w:rsidRPr="00B05C7A">
        <w:t>Оценивание сформированности УУД осуществляется в соответствии с технологией оценивания учебных успехов.</w:t>
      </w:r>
    </w:p>
    <w:p w:rsidR="00A90900" w:rsidRPr="00B05C7A" w:rsidRDefault="00A90900" w:rsidP="00A90900">
      <w:pPr>
        <w:spacing w:line="17" w:lineRule="exact"/>
        <w:ind w:firstLine="567"/>
      </w:pPr>
    </w:p>
    <w:p w:rsidR="00A90900" w:rsidRPr="00BD108C" w:rsidRDefault="00A90900" w:rsidP="00A90900">
      <w:pPr>
        <w:spacing w:line="0" w:lineRule="atLeast"/>
        <w:ind w:firstLine="567"/>
      </w:pPr>
      <w:r w:rsidRPr="00BD108C">
        <w:t>Внутренняя оценка по формированию и развитию УУД:</w:t>
      </w:r>
    </w:p>
    <w:p w:rsidR="00A90900" w:rsidRPr="00BD108C" w:rsidRDefault="00A90900" w:rsidP="00A90900">
      <w:pPr>
        <w:spacing w:line="41" w:lineRule="exact"/>
        <w:ind w:firstLine="567"/>
      </w:pPr>
    </w:p>
    <w:p w:rsidR="00A90900" w:rsidRPr="00BD108C" w:rsidRDefault="00A90900" w:rsidP="004C0D94">
      <w:pPr>
        <w:numPr>
          <w:ilvl w:val="0"/>
          <w:numId w:val="94"/>
        </w:numPr>
        <w:tabs>
          <w:tab w:val="left" w:pos="1040"/>
        </w:tabs>
        <w:spacing w:line="0" w:lineRule="atLeast"/>
        <w:ind w:left="720" w:hanging="360"/>
        <w:rPr>
          <w:rFonts w:ascii="Symbol" w:eastAsia="Symbol" w:hAnsi="Symbol"/>
        </w:rPr>
      </w:pPr>
      <w:r w:rsidRPr="00BD108C">
        <w:t>входная диагностика;</w:t>
      </w:r>
    </w:p>
    <w:p w:rsidR="00A90900" w:rsidRPr="00B05C7A" w:rsidRDefault="00A90900" w:rsidP="00A90900">
      <w:pPr>
        <w:spacing w:line="53" w:lineRule="exact"/>
        <w:ind w:firstLine="567"/>
        <w:rPr>
          <w:rFonts w:ascii="Symbol" w:eastAsia="Symbol" w:hAnsi="Symbol"/>
        </w:rPr>
      </w:pPr>
    </w:p>
    <w:p w:rsidR="00A90900" w:rsidRPr="00B05C7A" w:rsidRDefault="00A90900" w:rsidP="00A90900">
      <w:pPr>
        <w:spacing w:line="5" w:lineRule="exact"/>
        <w:ind w:firstLine="567"/>
        <w:rPr>
          <w:rFonts w:ascii="Symbol" w:eastAsia="Symbol" w:hAnsi="Symbol"/>
        </w:rPr>
      </w:pPr>
    </w:p>
    <w:p w:rsidR="00A90900" w:rsidRPr="00D56D9A" w:rsidRDefault="00A90900" w:rsidP="004C0D94">
      <w:pPr>
        <w:numPr>
          <w:ilvl w:val="0"/>
          <w:numId w:val="94"/>
        </w:numPr>
        <w:tabs>
          <w:tab w:val="left" w:pos="1040"/>
        </w:tabs>
        <w:spacing w:line="0" w:lineRule="atLeast"/>
        <w:ind w:left="720" w:hanging="360"/>
        <w:rPr>
          <w:rFonts w:ascii="Symbol" w:eastAsia="Symbol" w:hAnsi="Symbol"/>
        </w:rPr>
      </w:pPr>
      <w:r w:rsidRPr="00D56D9A">
        <w:t>статистическая диагностика на уровне обучения;</w:t>
      </w:r>
    </w:p>
    <w:p w:rsidR="00A90900" w:rsidRPr="00D56D9A" w:rsidRDefault="00A90900" w:rsidP="00A90900">
      <w:pPr>
        <w:spacing w:line="40" w:lineRule="exact"/>
        <w:ind w:firstLine="567"/>
        <w:rPr>
          <w:rFonts w:ascii="Symbol" w:eastAsia="Symbol" w:hAnsi="Symbol"/>
        </w:rPr>
      </w:pPr>
    </w:p>
    <w:p w:rsidR="00A90900" w:rsidRPr="00D56D9A" w:rsidRDefault="00A90900" w:rsidP="004C0D94">
      <w:pPr>
        <w:numPr>
          <w:ilvl w:val="0"/>
          <w:numId w:val="94"/>
        </w:numPr>
        <w:tabs>
          <w:tab w:val="left" w:pos="1040"/>
        </w:tabs>
        <w:spacing w:line="0" w:lineRule="atLeast"/>
        <w:ind w:left="720" w:hanging="360"/>
        <w:rPr>
          <w:rFonts w:ascii="Symbol" w:eastAsia="Symbol" w:hAnsi="Symbol"/>
        </w:rPr>
      </w:pPr>
      <w:r w:rsidRPr="00D56D9A">
        <w:t>итоговая диагностика для определения уровня сформированности УУД.</w:t>
      </w:r>
    </w:p>
    <w:p w:rsidR="00A90900" w:rsidRPr="00B05C7A" w:rsidRDefault="00A90900" w:rsidP="00A90900">
      <w:pPr>
        <w:spacing w:line="41" w:lineRule="exact"/>
        <w:ind w:firstLine="567"/>
      </w:pPr>
    </w:p>
    <w:p w:rsidR="00A90900" w:rsidRPr="00B05C7A" w:rsidRDefault="00A90900" w:rsidP="00A90900">
      <w:pPr>
        <w:spacing w:line="0" w:lineRule="atLeast"/>
        <w:ind w:firstLine="567"/>
      </w:pPr>
      <w:r w:rsidRPr="00BD108C">
        <w:t>Внешняя оценка:</w:t>
      </w:r>
    </w:p>
    <w:p w:rsidR="00A90900" w:rsidRPr="00B05C7A" w:rsidRDefault="00A90900" w:rsidP="00A90900">
      <w:pPr>
        <w:spacing w:line="43" w:lineRule="exact"/>
        <w:ind w:firstLine="567"/>
      </w:pPr>
    </w:p>
    <w:p w:rsidR="00A90900" w:rsidRPr="00B05C7A" w:rsidRDefault="00A90900" w:rsidP="004C0D94">
      <w:pPr>
        <w:numPr>
          <w:ilvl w:val="0"/>
          <w:numId w:val="95"/>
        </w:numPr>
        <w:tabs>
          <w:tab w:val="left" w:pos="1120"/>
        </w:tabs>
        <w:spacing w:line="0" w:lineRule="atLeast"/>
        <w:ind w:left="540" w:hanging="540"/>
        <w:rPr>
          <w:rFonts w:ascii="Symbol" w:eastAsia="Symbol" w:hAnsi="Symbol"/>
        </w:rPr>
      </w:pPr>
      <w:r w:rsidRPr="00B05C7A">
        <w:t>мониторинги;</w:t>
      </w:r>
    </w:p>
    <w:p w:rsidR="00A90900" w:rsidRPr="00B05C7A" w:rsidRDefault="00A90900" w:rsidP="00A90900">
      <w:pPr>
        <w:spacing w:line="41" w:lineRule="exact"/>
        <w:ind w:firstLine="567"/>
        <w:rPr>
          <w:rFonts w:ascii="Symbol" w:eastAsia="Symbol" w:hAnsi="Symbol"/>
        </w:rPr>
      </w:pPr>
    </w:p>
    <w:p w:rsidR="00A90900" w:rsidRPr="00BD108C" w:rsidRDefault="00A90900" w:rsidP="004C0D94">
      <w:pPr>
        <w:numPr>
          <w:ilvl w:val="0"/>
          <w:numId w:val="95"/>
        </w:numPr>
        <w:tabs>
          <w:tab w:val="left" w:pos="1120"/>
        </w:tabs>
        <w:spacing w:line="0" w:lineRule="atLeast"/>
        <w:ind w:left="540" w:hanging="540"/>
        <w:rPr>
          <w:rFonts w:ascii="Symbol" w:eastAsia="Symbol" w:hAnsi="Symbol"/>
        </w:rPr>
      </w:pPr>
      <w:r w:rsidRPr="00BD108C">
        <w:t>подведение итогов конкурсов, конференций, олимпиад на разных уровнях;</w:t>
      </w:r>
    </w:p>
    <w:p w:rsidR="00A90900" w:rsidRPr="00BD108C" w:rsidRDefault="00A90900" w:rsidP="00A90900">
      <w:pPr>
        <w:spacing w:line="40" w:lineRule="exact"/>
        <w:ind w:firstLine="567"/>
        <w:rPr>
          <w:rFonts w:ascii="Symbol" w:eastAsia="Symbol" w:hAnsi="Symbol"/>
        </w:rPr>
      </w:pPr>
    </w:p>
    <w:p w:rsidR="00A90900" w:rsidRPr="00BD108C" w:rsidRDefault="00A90900" w:rsidP="004C0D94">
      <w:pPr>
        <w:numPr>
          <w:ilvl w:val="0"/>
          <w:numId w:val="95"/>
        </w:numPr>
        <w:tabs>
          <w:tab w:val="left" w:pos="1120"/>
        </w:tabs>
        <w:spacing w:line="0" w:lineRule="atLeast"/>
        <w:ind w:left="540" w:hanging="540"/>
        <w:rPr>
          <w:rFonts w:ascii="Symbol" w:eastAsia="Symbol" w:hAnsi="Symbol"/>
        </w:rPr>
      </w:pPr>
      <w:r w:rsidRPr="00BD108C">
        <w:t>защита итогового индивидуального проекта, исследовательской работы.</w:t>
      </w:r>
    </w:p>
    <w:p w:rsidR="00A90900" w:rsidRPr="00B05C7A" w:rsidRDefault="00A90900" w:rsidP="00A90900"/>
    <w:p w:rsidR="00826554" w:rsidRPr="00B05C7A" w:rsidRDefault="00A90900" w:rsidP="00A90900">
      <w:pPr>
        <w:pStyle w:val="3"/>
        <w:spacing w:line="276" w:lineRule="auto"/>
        <w:jc w:val="both"/>
        <w:rPr>
          <w:rFonts w:ascii="Times New Roman" w:hAnsi="Times New Roman" w:cs="Times New Roman"/>
          <w:color w:val="auto"/>
        </w:rPr>
      </w:pPr>
      <w:r w:rsidRPr="00B05C7A">
        <w:rPr>
          <w:rFonts w:ascii="Times New Roman" w:hAnsi="Times New Roman" w:cs="Times New Roman"/>
          <w:color w:val="auto"/>
        </w:rPr>
        <w:t>2.1.11.</w:t>
      </w:r>
      <w:r w:rsidR="00826554" w:rsidRPr="00B05C7A">
        <w:rPr>
          <w:rFonts w:ascii="Times New Roman" w:hAnsi="Times New Roman" w:cs="Times New Roman"/>
          <w:color w:val="auto"/>
        </w:rPr>
        <w:t xml:space="preserve"> Методика и инструментарий мониторинга успешности освоения и применения учащимися универсальных учебных действий</w:t>
      </w:r>
    </w:p>
    <w:p w:rsidR="00826554" w:rsidRPr="00B05C7A" w:rsidRDefault="00826554" w:rsidP="00E72E60">
      <w:pPr>
        <w:spacing w:line="276" w:lineRule="auto"/>
        <w:ind w:firstLine="708"/>
        <w:jc w:val="both"/>
      </w:pPr>
      <w:r w:rsidRPr="00B05C7A">
        <w:t>ФГОС нового поколения задают  новое представление о том, каким должно быть теперь содержание общего образования и его образовательный результат.  Изменения распространились и на содержание и способы оценки результата образования.</w:t>
      </w:r>
    </w:p>
    <w:p w:rsidR="00826554" w:rsidRPr="00B05C7A" w:rsidRDefault="00826554" w:rsidP="00E72E60">
      <w:pPr>
        <w:spacing w:line="276" w:lineRule="auto"/>
        <w:ind w:firstLine="708"/>
        <w:jc w:val="both"/>
      </w:pPr>
      <w:r w:rsidRPr="00B05C7A">
        <w:t>Согласно требованиям Федеральных государстве</w:t>
      </w:r>
      <w:r w:rsidR="0068195C">
        <w:t>нных образовательных стандартов</w:t>
      </w:r>
      <w:r w:rsidRPr="00B05C7A">
        <w:t xml:space="preserve"> и метапредметные, и личностные образовательные результаты подлежат целенаправленному формированию и отслеживанию, </w:t>
      </w:r>
      <w:r w:rsidRPr="00BD108C">
        <w:t>а метапредметные результаты – еще и оценке. УУД формируются постепенно и поэтап</w:t>
      </w:r>
      <w:r w:rsidRPr="00B05C7A">
        <w:t>но. Вывести учащихся на высокий метапредметный и личностный результат педагогический коллектив может только в результате систематической, постоянной работы над формированием универсальных учебных действий в течение всего периода обучения детей в основной школе.</w:t>
      </w:r>
    </w:p>
    <w:p w:rsidR="00826554" w:rsidRPr="00911F10" w:rsidRDefault="00826554" w:rsidP="00E72E60">
      <w:pPr>
        <w:pStyle w:val="ParagraphStyle"/>
        <w:spacing w:line="276" w:lineRule="auto"/>
        <w:jc w:val="both"/>
        <w:rPr>
          <w:rFonts w:ascii="Times New Roman" w:hAnsi="Times New Roman" w:cs="Times New Roman"/>
          <w:bCs/>
        </w:rPr>
      </w:pPr>
      <w:r w:rsidRPr="00B05C7A">
        <w:rPr>
          <w:rFonts w:ascii="Times New Roman" w:hAnsi="Times New Roman" w:cs="Times New Roman"/>
          <w:bCs/>
        </w:rPr>
        <w:t>Измерительно-методический инструментарий должен следовать всем общим положениям методологии психодиагностической работы в сфере образования: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 надежность применяемых методик, профессиональная компетентность и специальная подготовленность лиц, осуществляющих обследование.</w:t>
      </w:r>
      <w:r w:rsidRPr="00911F10">
        <w:rPr>
          <w:rFonts w:ascii="Times New Roman" w:hAnsi="Times New Roman" w:cs="Times New Roman"/>
          <w:bCs/>
        </w:rPr>
        <w:t xml:space="preserve">Наиболее точным и комплексным подходом </w:t>
      </w:r>
      <w:r w:rsidRPr="00911F10">
        <w:rPr>
          <w:rFonts w:ascii="Times New Roman" w:hAnsi="Times New Roman" w:cs="Times New Roman"/>
        </w:rPr>
        <w:t xml:space="preserve">для отслеживания и оценки процесса развития универсальных учебных действий является </w:t>
      </w:r>
      <w:r w:rsidRPr="00911F10">
        <w:rPr>
          <w:rFonts w:ascii="Times New Roman" w:hAnsi="Times New Roman" w:cs="Times New Roman"/>
          <w:i/>
        </w:rPr>
        <w:t>психолого-педагогический</w:t>
      </w:r>
      <w:r w:rsidRPr="00911F10">
        <w:rPr>
          <w:rFonts w:ascii="Times New Roman" w:hAnsi="Times New Roman" w:cs="Times New Roman"/>
          <w:i/>
          <w:iCs/>
        </w:rPr>
        <w:t>мониторинг</w:t>
      </w:r>
      <w:r w:rsidRPr="00911F10">
        <w:rPr>
          <w:rFonts w:ascii="Times New Roman" w:hAnsi="Times New Roman" w:cs="Times New Roman"/>
          <w:bCs/>
        </w:rPr>
        <w:t>.</w:t>
      </w:r>
    </w:p>
    <w:p w:rsidR="00D730B9" w:rsidRPr="00B05C7A" w:rsidRDefault="00826554" w:rsidP="00E72E60">
      <w:pPr>
        <w:spacing w:line="276" w:lineRule="auto"/>
        <w:ind w:firstLine="567"/>
        <w:jc w:val="both"/>
      </w:pPr>
      <w:r w:rsidRPr="00911F10">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учащихся основной школы.</w:t>
      </w:r>
    </w:p>
    <w:p w:rsidR="00271C07" w:rsidRPr="00B05C7A" w:rsidRDefault="00271C07" w:rsidP="00E72E60">
      <w:pPr>
        <w:pStyle w:val="af4"/>
        <w:spacing w:after="0" w:line="276" w:lineRule="auto"/>
        <w:jc w:val="both"/>
      </w:pPr>
      <w:r w:rsidRPr="00B05C7A">
        <w:rPr>
          <w:i/>
        </w:rPr>
        <w:t>Цель мониторинга:</w:t>
      </w:r>
      <w:r w:rsidRPr="00B05C7A">
        <w:t xml:space="preserve"> получение информации  о состоянии и динамике уровня сформированности универсальных</w:t>
      </w:r>
      <w:r w:rsidR="00035AA2" w:rsidRPr="00B05C7A">
        <w:t xml:space="preserve"> учебных действий у учащихся 5-</w:t>
      </w:r>
      <w:r w:rsidRPr="00B05C7A">
        <w:t>9 классов для своевременного проектирования и корректировки образовательного пространства школы.</w:t>
      </w:r>
    </w:p>
    <w:p w:rsidR="00271C07" w:rsidRPr="00B05C7A" w:rsidRDefault="00271C07" w:rsidP="00E72E60">
      <w:pPr>
        <w:shd w:val="clear" w:color="auto" w:fill="FFFFFF"/>
        <w:tabs>
          <w:tab w:val="left" w:pos="567"/>
        </w:tabs>
        <w:spacing w:line="276" w:lineRule="auto"/>
        <w:ind w:firstLine="567"/>
        <w:jc w:val="both"/>
        <w:rPr>
          <w:bCs/>
          <w:color w:val="000000"/>
          <w:spacing w:val="-2"/>
        </w:rPr>
      </w:pPr>
      <w:r w:rsidRPr="00B05C7A">
        <w:rPr>
          <w:bCs/>
          <w:i/>
          <w:color w:val="000000"/>
          <w:spacing w:val="-2"/>
        </w:rPr>
        <w:t>Задачи мониторинга</w:t>
      </w:r>
      <w:r w:rsidRPr="00B05C7A">
        <w:rPr>
          <w:bCs/>
          <w:color w:val="000000"/>
          <w:spacing w:val="-2"/>
        </w:rPr>
        <w:t>:</w:t>
      </w:r>
    </w:p>
    <w:p w:rsidR="00271C07" w:rsidRPr="00B05C7A" w:rsidRDefault="00271C07" w:rsidP="00E72E60">
      <w:pPr>
        <w:shd w:val="clear" w:color="auto" w:fill="FFFFFF"/>
        <w:tabs>
          <w:tab w:val="left" w:pos="567"/>
        </w:tabs>
        <w:suppressAutoHyphens/>
        <w:spacing w:line="276" w:lineRule="auto"/>
        <w:jc w:val="both"/>
      </w:pPr>
      <w:r w:rsidRPr="00B05C7A">
        <w:t xml:space="preserve">• обеспечение преемственности в процедурах оценки качества результатов начального и основного образования в условиях внедрения ФГОС нового поколения; </w:t>
      </w:r>
    </w:p>
    <w:p w:rsidR="00271C07" w:rsidRPr="00B05C7A" w:rsidRDefault="00271C07" w:rsidP="00E72E60">
      <w:pPr>
        <w:shd w:val="clear" w:color="auto" w:fill="FFFFFF"/>
        <w:tabs>
          <w:tab w:val="left" w:pos="567"/>
        </w:tabs>
        <w:suppressAutoHyphens/>
        <w:spacing w:line="276" w:lineRule="auto"/>
        <w:jc w:val="both"/>
      </w:pPr>
      <w:r w:rsidRPr="00B05C7A">
        <w:t xml:space="preserve">• апробация банка методических материалов для организации и проведения мониторинга уровня сформированности УУД </w:t>
      </w:r>
      <w:r w:rsidR="00035AA2" w:rsidRPr="00B05C7A">
        <w:t>у уча</w:t>
      </w:r>
      <w:r w:rsidRPr="00B05C7A">
        <w:t>щихся 5-9 классов;</w:t>
      </w:r>
    </w:p>
    <w:p w:rsidR="00271C07" w:rsidRPr="00B05C7A" w:rsidRDefault="00271C07" w:rsidP="00E72E60">
      <w:pPr>
        <w:shd w:val="clear" w:color="auto" w:fill="FFFFFF"/>
        <w:tabs>
          <w:tab w:val="left" w:pos="567"/>
        </w:tabs>
        <w:suppressAutoHyphens/>
        <w:spacing w:line="276" w:lineRule="auto"/>
        <w:jc w:val="both"/>
      </w:pPr>
      <w:r w:rsidRPr="00B05C7A">
        <w:t>• отслеживание уровня сформированности УУД и динамики продвижения учащихся к метапредметным результатам;</w:t>
      </w:r>
    </w:p>
    <w:p w:rsidR="00271C07" w:rsidRPr="00B05C7A" w:rsidRDefault="00271C07" w:rsidP="00E72E60">
      <w:pPr>
        <w:shd w:val="clear" w:color="auto" w:fill="FFFFFF"/>
        <w:tabs>
          <w:tab w:val="left" w:pos="567"/>
        </w:tabs>
        <w:suppressAutoHyphens/>
        <w:spacing w:line="276" w:lineRule="auto"/>
        <w:jc w:val="both"/>
      </w:pPr>
      <w:r w:rsidRPr="00B05C7A">
        <w:t xml:space="preserve">• определение успешности  деятельности по формированию и развитию универсальных учебных действий школьников, постановка на этой основе задач по совершенствованию </w:t>
      </w:r>
      <w:r w:rsidR="00035AA2" w:rsidRPr="00B05C7A">
        <w:t>образовательного процесса для уча</w:t>
      </w:r>
      <w:r w:rsidRPr="00B05C7A">
        <w:t>щихся, классных коллективов средней ступени образования с учетом полученных данных.</w:t>
      </w:r>
    </w:p>
    <w:p w:rsidR="00271C07" w:rsidRPr="00911F10" w:rsidRDefault="00271C07" w:rsidP="00E72E60">
      <w:pPr>
        <w:pStyle w:val="af2"/>
        <w:tabs>
          <w:tab w:val="left" w:pos="567"/>
        </w:tabs>
        <w:spacing w:before="0" w:beforeAutospacing="0" w:after="0" w:afterAutospacing="0" w:line="276" w:lineRule="auto"/>
        <w:jc w:val="both"/>
        <w:rPr>
          <w:i/>
        </w:rPr>
      </w:pPr>
      <w:r w:rsidRPr="00911F10">
        <w:rPr>
          <w:i/>
        </w:rPr>
        <w:lastRenderedPageBreak/>
        <w:t>Объектами мониторинга являются:</w:t>
      </w:r>
    </w:p>
    <w:p w:rsidR="00271C07" w:rsidRPr="00911F10" w:rsidRDefault="00271C07" w:rsidP="00E72E60">
      <w:pPr>
        <w:pStyle w:val="af2"/>
        <w:numPr>
          <w:ilvl w:val="0"/>
          <w:numId w:val="19"/>
        </w:numPr>
        <w:tabs>
          <w:tab w:val="num" w:pos="0"/>
        </w:tabs>
        <w:suppressAutoHyphens/>
        <w:spacing w:before="0" w:beforeAutospacing="0" w:after="0" w:afterAutospacing="0" w:line="276" w:lineRule="auto"/>
        <w:ind w:left="284" w:hanging="284"/>
        <w:jc w:val="both"/>
      </w:pPr>
      <w:r w:rsidRPr="00911F10">
        <w:t>Предметные и метапредметные результаты обучения (УУД).</w:t>
      </w:r>
    </w:p>
    <w:p w:rsidR="00271C07" w:rsidRPr="00911F10" w:rsidRDefault="00271C07" w:rsidP="00E72E60">
      <w:pPr>
        <w:pStyle w:val="aa"/>
        <w:numPr>
          <w:ilvl w:val="0"/>
          <w:numId w:val="19"/>
        </w:numPr>
        <w:shd w:val="clear" w:color="auto" w:fill="FFFFFF"/>
        <w:tabs>
          <w:tab w:val="num" w:pos="0"/>
        </w:tabs>
        <w:suppressAutoHyphens/>
        <w:spacing w:line="276" w:lineRule="auto"/>
        <w:ind w:left="284" w:hanging="284"/>
        <w:jc w:val="both"/>
        <w:rPr>
          <w:rFonts w:ascii="Times New Roman" w:hAnsi="Times New Roman"/>
          <w:bCs/>
          <w:color w:val="000000"/>
          <w:spacing w:val="-2"/>
          <w:sz w:val="24"/>
          <w:szCs w:val="24"/>
        </w:rPr>
      </w:pPr>
      <w:r w:rsidRPr="00911F10">
        <w:rPr>
          <w:rFonts w:ascii="Times New Roman" w:hAnsi="Times New Roman"/>
          <w:sz w:val="24"/>
          <w:szCs w:val="24"/>
        </w:rPr>
        <w:t xml:space="preserve">Психолого-педагогические условия обучения. </w:t>
      </w:r>
    </w:p>
    <w:p w:rsidR="00271C07" w:rsidRPr="00911F10" w:rsidRDefault="00271C07" w:rsidP="00E72E60">
      <w:pPr>
        <w:numPr>
          <w:ilvl w:val="0"/>
          <w:numId w:val="19"/>
        </w:numPr>
        <w:shd w:val="clear" w:color="auto" w:fill="FFFFFF"/>
        <w:tabs>
          <w:tab w:val="num" w:pos="0"/>
        </w:tabs>
        <w:suppressAutoHyphens/>
        <w:spacing w:line="276" w:lineRule="auto"/>
        <w:ind w:left="284" w:hanging="284"/>
        <w:jc w:val="both"/>
        <w:rPr>
          <w:bCs/>
          <w:color w:val="000000"/>
          <w:spacing w:val="-2"/>
        </w:rPr>
      </w:pPr>
      <w:r w:rsidRPr="00911F10">
        <w:rPr>
          <w:bCs/>
          <w:color w:val="000000"/>
          <w:spacing w:val="-2"/>
        </w:rPr>
        <w:t>Педагогические технологии.</w:t>
      </w:r>
    </w:p>
    <w:p w:rsidR="00271C07" w:rsidRPr="00911F10" w:rsidRDefault="00271C07" w:rsidP="00E72E60">
      <w:pPr>
        <w:spacing w:line="276" w:lineRule="auto"/>
        <w:ind w:firstLine="709"/>
        <w:jc w:val="both"/>
      </w:pPr>
      <w:r w:rsidRPr="00911F10">
        <w:t xml:space="preserve">Оценку психолого-педагогических условий образовательного пространства на средней ступени образования школы проводят: </w:t>
      </w:r>
    </w:p>
    <w:p w:rsidR="00271C07" w:rsidRPr="00911F10" w:rsidRDefault="00271C07" w:rsidP="00E72E60">
      <w:pPr>
        <w:numPr>
          <w:ilvl w:val="0"/>
          <w:numId w:val="37"/>
        </w:numPr>
        <w:spacing w:line="276" w:lineRule="auto"/>
        <w:ind w:left="426"/>
        <w:jc w:val="both"/>
      </w:pPr>
      <w:r w:rsidRPr="00911F10">
        <w:t>Администрация МОУ «Красноборская СШ»;</w:t>
      </w:r>
    </w:p>
    <w:p w:rsidR="00271C07" w:rsidRPr="00911F10" w:rsidRDefault="00271C07" w:rsidP="00E72E60">
      <w:pPr>
        <w:numPr>
          <w:ilvl w:val="0"/>
          <w:numId w:val="37"/>
        </w:numPr>
        <w:spacing w:line="276" w:lineRule="auto"/>
        <w:ind w:left="426"/>
        <w:jc w:val="both"/>
      </w:pPr>
      <w:r w:rsidRPr="00911F10">
        <w:t>Педагог-психолог школы;</w:t>
      </w:r>
    </w:p>
    <w:p w:rsidR="00271C07" w:rsidRPr="00911F10" w:rsidRDefault="00271C07" w:rsidP="00E72E60">
      <w:pPr>
        <w:numPr>
          <w:ilvl w:val="0"/>
          <w:numId w:val="37"/>
        </w:numPr>
        <w:spacing w:line="276" w:lineRule="auto"/>
        <w:ind w:left="426"/>
        <w:jc w:val="both"/>
      </w:pPr>
      <w:r w:rsidRPr="00911F10">
        <w:t>Учителя-предметники, классные руководители;</w:t>
      </w:r>
    </w:p>
    <w:p w:rsidR="00271C07" w:rsidRPr="00911F10" w:rsidRDefault="00271C07" w:rsidP="00E72E60">
      <w:pPr>
        <w:numPr>
          <w:ilvl w:val="0"/>
          <w:numId w:val="37"/>
        </w:numPr>
        <w:tabs>
          <w:tab w:val="left" w:pos="426"/>
        </w:tabs>
        <w:spacing w:line="276" w:lineRule="auto"/>
        <w:ind w:left="426"/>
        <w:jc w:val="both"/>
      </w:pPr>
      <w:r w:rsidRPr="00911F10">
        <w:t>Методические объединения учите</w:t>
      </w:r>
      <w:r w:rsidR="00EC7733" w:rsidRPr="00911F10">
        <w:t>лей-предметников</w:t>
      </w:r>
    </w:p>
    <w:p w:rsidR="00EC7733" w:rsidRDefault="00EC7733" w:rsidP="00E72E60">
      <w:pPr>
        <w:spacing w:line="276" w:lineRule="auto"/>
        <w:jc w:val="both"/>
      </w:pPr>
    </w:p>
    <w:p w:rsidR="00271C07" w:rsidRPr="00B05C7A" w:rsidRDefault="00271C07" w:rsidP="00E72E60">
      <w:pPr>
        <w:spacing w:line="276" w:lineRule="auto"/>
        <w:jc w:val="both"/>
      </w:pPr>
      <w:r w:rsidRPr="00B05C7A">
        <w:rPr>
          <w:i/>
        </w:rPr>
        <w:t>Критериями оценки</w:t>
      </w:r>
      <w:r w:rsidRPr="00B05C7A">
        <w:t xml:space="preserve"> сформированности универсальных учебных действий у учащихся выступают:</w:t>
      </w:r>
    </w:p>
    <w:p w:rsidR="00271C07" w:rsidRPr="00B05C7A" w:rsidRDefault="00271C07" w:rsidP="00E72E60">
      <w:pPr>
        <w:numPr>
          <w:ilvl w:val="0"/>
          <w:numId w:val="39"/>
        </w:numPr>
        <w:tabs>
          <w:tab w:val="left" w:pos="284"/>
        </w:tabs>
        <w:spacing w:line="276" w:lineRule="auto"/>
        <w:ind w:left="0" w:firstLine="0"/>
        <w:jc w:val="both"/>
      </w:pPr>
      <w:r w:rsidRPr="00B05C7A">
        <w:t>соответствие возрастно-психологическим  нормативным требованиям;</w:t>
      </w:r>
    </w:p>
    <w:p w:rsidR="00271C07" w:rsidRPr="00B05C7A" w:rsidRDefault="00271C07" w:rsidP="00E72E60">
      <w:pPr>
        <w:numPr>
          <w:ilvl w:val="0"/>
          <w:numId w:val="39"/>
        </w:numPr>
        <w:tabs>
          <w:tab w:val="left" w:pos="284"/>
        </w:tabs>
        <w:spacing w:line="276" w:lineRule="auto"/>
        <w:ind w:left="0" w:firstLine="0"/>
        <w:jc w:val="both"/>
      </w:pPr>
      <w:r w:rsidRPr="00B05C7A">
        <w:t>соответствие свойств  универсальных действий заранее заданным требованиям;</w:t>
      </w:r>
    </w:p>
    <w:p w:rsidR="00271C07" w:rsidRPr="00B05C7A" w:rsidRDefault="00271C07" w:rsidP="00E72E60">
      <w:pPr>
        <w:numPr>
          <w:ilvl w:val="0"/>
          <w:numId w:val="39"/>
        </w:numPr>
        <w:tabs>
          <w:tab w:val="left" w:pos="284"/>
        </w:tabs>
        <w:spacing w:line="276" w:lineRule="auto"/>
        <w:ind w:left="0" w:firstLine="0"/>
        <w:jc w:val="both"/>
      </w:pPr>
      <w:r w:rsidRPr="00B05C7A">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271C07" w:rsidRPr="00B05C7A" w:rsidRDefault="00271C07" w:rsidP="00E72E60">
      <w:pPr>
        <w:shd w:val="clear" w:color="auto" w:fill="FFFFFF"/>
        <w:tabs>
          <w:tab w:val="left" w:pos="284"/>
        </w:tabs>
        <w:spacing w:line="276" w:lineRule="auto"/>
        <w:jc w:val="both"/>
      </w:pPr>
      <w:r w:rsidRPr="00B05C7A">
        <w:t>Возрастно-психологические нормативы формулируются для каждого из видов УУД с учетом стадиальности их развития.</w:t>
      </w:r>
    </w:p>
    <w:p w:rsidR="00271C07" w:rsidRPr="00B05C7A" w:rsidRDefault="00271C07" w:rsidP="00E72E60">
      <w:pPr>
        <w:spacing w:line="276" w:lineRule="auto"/>
        <w:jc w:val="both"/>
      </w:pPr>
      <w:r w:rsidRPr="00B05C7A">
        <w:rPr>
          <w:i/>
        </w:rPr>
        <w:t>Методами</w:t>
      </w:r>
      <w:r w:rsidRPr="00B05C7A">
        <w:t xml:space="preserve"> мониторинговых исследований являются:</w:t>
      </w:r>
    </w:p>
    <w:p w:rsidR="00271C07" w:rsidRPr="00B05C7A" w:rsidRDefault="00271C07" w:rsidP="00E72E60">
      <w:pPr>
        <w:numPr>
          <w:ilvl w:val="0"/>
          <w:numId w:val="38"/>
        </w:numPr>
        <w:spacing w:line="276" w:lineRule="auto"/>
        <w:ind w:left="426"/>
        <w:jc w:val="both"/>
      </w:pPr>
      <w:r w:rsidRPr="00B05C7A">
        <w:t xml:space="preserve">анкетирование; </w:t>
      </w:r>
    </w:p>
    <w:p w:rsidR="00271C07" w:rsidRPr="00B05C7A" w:rsidRDefault="00271C07" w:rsidP="00E72E60">
      <w:pPr>
        <w:numPr>
          <w:ilvl w:val="0"/>
          <w:numId w:val="38"/>
        </w:numPr>
        <w:spacing w:line="276" w:lineRule="auto"/>
        <w:ind w:left="426"/>
        <w:jc w:val="both"/>
      </w:pPr>
      <w:r w:rsidRPr="00B05C7A">
        <w:t>тестирование;</w:t>
      </w:r>
    </w:p>
    <w:p w:rsidR="00271C07" w:rsidRPr="00B05C7A" w:rsidRDefault="00271C07" w:rsidP="00E72E60">
      <w:pPr>
        <w:numPr>
          <w:ilvl w:val="0"/>
          <w:numId w:val="38"/>
        </w:numPr>
        <w:spacing w:line="276" w:lineRule="auto"/>
        <w:ind w:left="426"/>
        <w:jc w:val="both"/>
      </w:pPr>
      <w:r w:rsidRPr="00B05C7A">
        <w:t>беседа;</w:t>
      </w:r>
    </w:p>
    <w:p w:rsidR="00271C07" w:rsidRPr="00B05C7A" w:rsidRDefault="00271C07" w:rsidP="00E72E60">
      <w:pPr>
        <w:numPr>
          <w:ilvl w:val="0"/>
          <w:numId w:val="38"/>
        </w:numPr>
        <w:spacing w:line="276" w:lineRule="auto"/>
        <w:ind w:left="426"/>
        <w:jc w:val="both"/>
      </w:pPr>
      <w:r w:rsidRPr="00B05C7A">
        <w:t xml:space="preserve"> наблюдение.</w:t>
      </w:r>
    </w:p>
    <w:p w:rsidR="00271C07" w:rsidRPr="00B05C7A" w:rsidRDefault="00271C07" w:rsidP="00E72E60">
      <w:pPr>
        <w:spacing w:line="276" w:lineRule="auto"/>
        <w:ind w:firstLine="66"/>
        <w:jc w:val="both"/>
        <w:outlineLvl w:val="0"/>
        <w:rPr>
          <w:iCs/>
        </w:rPr>
      </w:pPr>
      <w:r w:rsidRPr="00B05C7A">
        <w:rPr>
          <w:iCs/>
        </w:rPr>
        <w:t>Выбор диагностического инструментария основывается на следующих критериях:</w:t>
      </w:r>
    </w:p>
    <w:p w:rsidR="00271C07" w:rsidRPr="00B05C7A" w:rsidRDefault="00271C07" w:rsidP="00E72E60">
      <w:pPr>
        <w:spacing w:line="276" w:lineRule="auto"/>
        <w:jc w:val="both"/>
        <w:outlineLvl w:val="0"/>
        <w:rPr>
          <w:iCs/>
        </w:rPr>
      </w:pPr>
      <w:r w:rsidRPr="00B05C7A">
        <w:rPr>
          <w:iCs/>
        </w:rPr>
        <w:t xml:space="preserve">– </w:t>
      </w:r>
      <w:r w:rsidRPr="00B05C7A">
        <w:rPr>
          <w:i/>
          <w:iCs/>
        </w:rPr>
        <w:t>показательность</w:t>
      </w:r>
      <w:r w:rsidRPr="00B05C7A">
        <w:rPr>
          <w:iCs/>
        </w:rPr>
        <w:t xml:space="preserve"> конкретного вида УУД для общей характеристики уровня развития личностных, регулятивных, познавательных, коммуникативных УУД;</w:t>
      </w:r>
    </w:p>
    <w:p w:rsidR="00271C07" w:rsidRPr="00B05C7A" w:rsidRDefault="00271C07" w:rsidP="00E72E60">
      <w:pPr>
        <w:spacing w:line="276" w:lineRule="auto"/>
        <w:jc w:val="both"/>
        <w:outlineLvl w:val="0"/>
        <w:rPr>
          <w:iCs/>
        </w:rPr>
      </w:pPr>
      <w:r w:rsidRPr="00B05C7A">
        <w:rPr>
          <w:iCs/>
        </w:rPr>
        <w:t xml:space="preserve">– </w:t>
      </w:r>
      <w:r w:rsidRPr="00B05C7A">
        <w:rPr>
          <w:i/>
          <w:iCs/>
        </w:rPr>
        <w:t>учет системного характера</w:t>
      </w:r>
      <w:r w:rsidRPr="00B05C7A">
        <w:rPr>
          <w:iCs/>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271C07" w:rsidRPr="00B05C7A" w:rsidRDefault="00271C07" w:rsidP="00E72E60">
      <w:pPr>
        <w:spacing w:line="276" w:lineRule="auto"/>
        <w:jc w:val="both"/>
        <w:outlineLvl w:val="0"/>
        <w:rPr>
          <w:iCs/>
        </w:rPr>
      </w:pPr>
      <w:r w:rsidRPr="00B05C7A">
        <w:rPr>
          <w:iCs/>
        </w:rPr>
        <w:t xml:space="preserve">– учет </w:t>
      </w:r>
      <w:r w:rsidRPr="00B05C7A">
        <w:rPr>
          <w:i/>
          <w:iCs/>
        </w:rPr>
        <w:t>возрастной специфики</w:t>
      </w:r>
      <w:r w:rsidRPr="00B05C7A">
        <w:rPr>
          <w:iCs/>
        </w:rPr>
        <w:t xml:space="preserve">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271C07" w:rsidRPr="00B05C7A" w:rsidRDefault="00271C07" w:rsidP="00E72E60">
      <w:pPr>
        <w:tabs>
          <w:tab w:val="left" w:pos="9356"/>
        </w:tabs>
        <w:spacing w:line="276" w:lineRule="auto"/>
        <w:jc w:val="both"/>
      </w:pPr>
      <w:r w:rsidRPr="00B05C7A">
        <w:t xml:space="preserve">       Мониторинг представляет собой исследование</w:t>
      </w:r>
      <w:r w:rsidR="00826554" w:rsidRPr="00B05C7A">
        <w:t>,</w:t>
      </w:r>
      <w:r w:rsidRPr="00B05C7A">
        <w:t xml:space="preserve"> направленное на отслеживание индивидуальной динамики уровня сформированности универсальных учебных действий на ступени основного общего образования. Данные, полученные в ходе исследований, наблюдений педагогов, педагога-психолога  позволяют вносить коррективы по совершенствованию </w:t>
      </w:r>
      <w:r w:rsidR="00035AA2" w:rsidRPr="00B05C7A">
        <w:t>образовательного процесса для уча</w:t>
      </w:r>
      <w:r w:rsidRPr="00B05C7A">
        <w:t xml:space="preserve">щихся. </w:t>
      </w:r>
    </w:p>
    <w:p w:rsidR="00271C07" w:rsidRPr="00911F10" w:rsidRDefault="00271C07" w:rsidP="00E72E60">
      <w:pPr>
        <w:spacing w:line="276" w:lineRule="auto"/>
        <w:jc w:val="both"/>
      </w:pPr>
      <w:r w:rsidRPr="00911F10">
        <w:t>В 5 классе мониторинг  включает:  стартовую диагностику  - проводится изучение познавательных учебных универсальных действий приращение в уровне сформированности основных метапредметных УУД начальной школы, позволяющую поставить педагогические задачи  на адаптационный период, диагностика особенностей развития на второй ступени обучения (мониторинговый срез).</w:t>
      </w:r>
    </w:p>
    <w:p w:rsidR="00271C07" w:rsidRPr="00911F10" w:rsidRDefault="00271C07" w:rsidP="00E72E60">
      <w:pPr>
        <w:spacing w:line="276" w:lineRule="auto"/>
        <w:jc w:val="both"/>
      </w:pPr>
      <w:r w:rsidRPr="00911F10">
        <w:t xml:space="preserve">С 6 по 8 класс отслеживание достижений проводится  учителями-предметниками, классными руководителями, педагогом-психологом  и включает проведение: наблюдения, </w:t>
      </w:r>
      <w:r w:rsidRPr="00911F10">
        <w:lastRenderedPageBreak/>
        <w:t>оценку уровня развития и формирования универсальных учебных действий посредством диагностических методик, проектной деятельности, промежуточных срезов.</w:t>
      </w:r>
    </w:p>
    <w:p w:rsidR="00271C07" w:rsidRPr="00B05C7A" w:rsidRDefault="00271C07" w:rsidP="00E72E60">
      <w:pPr>
        <w:spacing w:line="276" w:lineRule="auto"/>
        <w:jc w:val="both"/>
      </w:pPr>
      <w:r w:rsidRPr="00911F10">
        <w:t>В 9 классе основная работа направлена на определение у учащихся уровня сформированности универсальных учебных действий;  готовности к  выбору индивидуального образовательного маршрута, профессиональному самоопределению при завершении обучения на основной ступени образования.</w:t>
      </w:r>
    </w:p>
    <w:p w:rsidR="00271C07" w:rsidRPr="00B05C7A" w:rsidRDefault="00271C07" w:rsidP="00E72E60">
      <w:pPr>
        <w:spacing w:line="276" w:lineRule="auto"/>
        <w:jc w:val="both"/>
      </w:pPr>
      <w:r w:rsidRPr="00B05C7A">
        <w:t xml:space="preserve"> На основе анализа данных оценивается успешность работы за прошедший период и ставятся задачи работы с учащимися на следующий период.</w:t>
      </w:r>
    </w:p>
    <w:p w:rsidR="00271C07" w:rsidRPr="00B05C7A" w:rsidRDefault="00271C07" w:rsidP="00E72E60">
      <w:pPr>
        <w:spacing w:line="276" w:lineRule="auto"/>
        <w:jc w:val="both"/>
      </w:pPr>
      <w:r w:rsidRPr="00B05C7A">
        <w:t xml:space="preserve">         Показатели мониторинга УУД – это конкретные умения познавательного, организационного или коммуникативного характера, которые можно измерить с помощью диагностической процедуры. Представленная ниже система показателей позволяет не только отслеживать процесс достижения каждым учеником личностных и метапредметных образовательных результатов основной школы, но и анализировать динамику этого процесса.</w:t>
      </w:r>
    </w:p>
    <w:p w:rsidR="00271C07" w:rsidRPr="00B05C7A" w:rsidRDefault="00271C07" w:rsidP="00E72E60">
      <w:pPr>
        <w:spacing w:line="276" w:lineRule="auto"/>
        <w:jc w:val="both"/>
      </w:pPr>
      <w:r w:rsidRPr="00B05C7A">
        <w:t xml:space="preserve">Проводимая оценка достижений учащихся отражает эффективность воспитательной и образовательной деятельности школы. </w:t>
      </w:r>
    </w:p>
    <w:p w:rsidR="0084110F" w:rsidRPr="00B05C7A" w:rsidRDefault="00271C07" w:rsidP="00E72E60">
      <w:pPr>
        <w:spacing w:line="276" w:lineRule="auto"/>
        <w:jc w:val="center"/>
        <w:rPr>
          <w:i/>
          <w:color w:val="FF0000"/>
        </w:rPr>
      </w:pPr>
      <w:r w:rsidRPr="003D0201">
        <w:rPr>
          <w:i/>
        </w:rPr>
        <w:t>Карта психолого-педагогического мониторинга уровня развития УУД у учащихся</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3079"/>
        <w:gridCol w:w="2821"/>
        <w:gridCol w:w="1679"/>
      </w:tblGrid>
      <w:tr w:rsidR="00271C07" w:rsidRPr="00B05C7A" w:rsidTr="00554C14">
        <w:tc>
          <w:tcPr>
            <w:tcW w:w="2288" w:type="dxa"/>
          </w:tcPr>
          <w:p w:rsidR="00271C07" w:rsidRPr="00B05C7A" w:rsidRDefault="00271C07" w:rsidP="00E72E60">
            <w:pPr>
              <w:spacing w:line="276" w:lineRule="auto"/>
              <w:jc w:val="both"/>
              <w:rPr>
                <w:b/>
              </w:rPr>
            </w:pPr>
            <w:r w:rsidRPr="00B05C7A">
              <w:rPr>
                <w:b/>
              </w:rPr>
              <w:t>Универсальные учебные</w:t>
            </w:r>
          </w:p>
          <w:p w:rsidR="00271C07" w:rsidRPr="00B05C7A" w:rsidRDefault="00271C07" w:rsidP="00E72E60">
            <w:pPr>
              <w:spacing w:line="276" w:lineRule="auto"/>
              <w:jc w:val="both"/>
            </w:pPr>
            <w:r w:rsidRPr="00B05C7A">
              <w:rPr>
                <w:b/>
              </w:rPr>
              <w:t>действия</w:t>
            </w:r>
          </w:p>
        </w:tc>
        <w:tc>
          <w:tcPr>
            <w:tcW w:w="3079" w:type="dxa"/>
          </w:tcPr>
          <w:p w:rsidR="00271C07" w:rsidRPr="00B05C7A" w:rsidRDefault="00271C07" w:rsidP="00E72E60">
            <w:pPr>
              <w:spacing w:line="276" w:lineRule="auto"/>
              <w:jc w:val="both"/>
              <w:rPr>
                <w:b/>
              </w:rPr>
            </w:pPr>
            <w:r w:rsidRPr="00B05C7A">
              <w:rPr>
                <w:b/>
              </w:rPr>
              <w:t>Основные критерии оценивания</w:t>
            </w:r>
          </w:p>
        </w:tc>
        <w:tc>
          <w:tcPr>
            <w:tcW w:w="2821" w:type="dxa"/>
          </w:tcPr>
          <w:p w:rsidR="00271C07" w:rsidRPr="00B05C7A" w:rsidRDefault="00271C07" w:rsidP="00E72E60">
            <w:pPr>
              <w:spacing w:line="276" w:lineRule="auto"/>
              <w:jc w:val="both"/>
              <w:rPr>
                <w:b/>
              </w:rPr>
            </w:pPr>
            <w:r w:rsidRPr="00B05C7A">
              <w:rPr>
                <w:b/>
              </w:rPr>
              <w:t>Инструментарий</w:t>
            </w:r>
          </w:p>
        </w:tc>
        <w:tc>
          <w:tcPr>
            <w:tcW w:w="1679" w:type="dxa"/>
          </w:tcPr>
          <w:p w:rsidR="00271C07" w:rsidRPr="00B05C7A" w:rsidRDefault="00271C07" w:rsidP="00E72E60">
            <w:pPr>
              <w:spacing w:line="276" w:lineRule="auto"/>
              <w:jc w:val="both"/>
              <w:rPr>
                <w:b/>
              </w:rPr>
            </w:pPr>
            <w:r w:rsidRPr="00B05C7A">
              <w:rPr>
                <w:b/>
              </w:rPr>
              <w:t>Примечание</w:t>
            </w:r>
          </w:p>
        </w:tc>
      </w:tr>
      <w:tr w:rsidR="00271C07" w:rsidRPr="00B05C7A" w:rsidTr="00554C14">
        <w:tc>
          <w:tcPr>
            <w:tcW w:w="9867" w:type="dxa"/>
            <w:gridSpan w:val="4"/>
          </w:tcPr>
          <w:p w:rsidR="00271C07" w:rsidRPr="00B05C7A" w:rsidRDefault="00271C07" w:rsidP="00E72E60">
            <w:pPr>
              <w:spacing w:line="276" w:lineRule="auto"/>
              <w:jc w:val="both"/>
              <w:rPr>
                <w:i/>
              </w:rPr>
            </w:pPr>
            <w:r w:rsidRPr="00B05C7A">
              <w:rPr>
                <w:u w:val="single"/>
              </w:rPr>
              <w:t>Личностные</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Самоопределение</w:t>
            </w:r>
          </w:p>
        </w:tc>
        <w:tc>
          <w:tcPr>
            <w:tcW w:w="3079" w:type="dxa"/>
          </w:tcPr>
          <w:p w:rsidR="00271C07" w:rsidRPr="00B05C7A" w:rsidRDefault="00271C07" w:rsidP="00E72E60">
            <w:pPr>
              <w:spacing w:line="276" w:lineRule="auto"/>
              <w:jc w:val="both"/>
            </w:pPr>
            <w:r w:rsidRPr="00B05C7A">
              <w:t>Личностное осмысление индивидуального образовательного маршрута, профессиональной области</w:t>
            </w:r>
          </w:p>
        </w:tc>
        <w:tc>
          <w:tcPr>
            <w:tcW w:w="2821" w:type="dxa"/>
          </w:tcPr>
          <w:p w:rsidR="00271C07" w:rsidRPr="00B05C7A" w:rsidRDefault="00271C07" w:rsidP="00E72E60">
            <w:pPr>
              <w:spacing w:line="276" w:lineRule="auto"/>
              <w:jc w:val="both"/>
            </w:pPr>
            <w:r w:rsidRPr="00B05C7A">
              <w:t xml:space="preserve">опросник Е.И. Климова (ДДО); </w:t>
            </w:r>
          </w:p>
          <w:p w:rsidR="00271C07" w:rsidRPr="00B05C7A" w:rsidRDefault="00271C07" w:rsidP="00E72E60">
            <w:pPr>
              <w:spacing w:line="276" w:lineRule="auto"/>
              <w:jc w:val="both"/>
            </w:pPr>
            <w:r w:rsidRPr="00B05C7A">
              <w:t>«Профессиональный тип личности»</w:t>
            </w:r>
          </w:p>
          <w:p w:rsidR="00271C07" w:rsidRPr="00B05C7A" w:rsidRDefault="00271C07" w:rsidP="00E72E60">
            <w:pPr>
              <w:spacing w:line="276" w:lineRule="auto"/>
              <w:jc w:val="both"/>
            </w:pPr>
            <w:r w:rsidRPr="00B05C7A">
              <w:t xml:space="preserve"> Дж. Холланда;</w:t>
            </w:r>
          </w:p>
          <w:p w:rsidR="00271C07" w:rsidRPr="00B05C7A" w:rsidRDefault="00271C07" w:rsidP="00E72E60">
            <w:pPr>
              <w:spacing w:line="276" w:lineRule="auto"/>
              <w:jc w:val="both"/>
            </w:pPr>
            <w:r w:rsidRPr="00B05C7A">
              <w:t>Карта интересов.</w:t>
            </w:r>
          </w:p>
        </w:tc>
        <w:tc>
          <w:tcPr>
            <w:tcW w:w="1679" w:type="dxa"/>
          </w:tcPr>
          <w:p w:rsidR="00271C07" w:rsidRPr="00B05C7A" w:rsidRDefault="00271C07" w:rsidP="00E72E60">
            <w:pPr>
              <w:spacing w:line="276" w:lineRule="auto"/>
              <w:jc w:val="both"/>
            </w:pPr>
            <w:r w:rsidRPr="00B05C7A">
              <w:t>8-9 классы</w:t>
            </w:r>
          </w:p>
          <w:p w:rsidR="00271C07" w:rsidRPr="00B05C7A" w:rsidRDefault="00271C07" w:rsidP="00E72E60">
            <w:pPr>
              <w:spacing w:line="276" w:lineRule="auto"/>
              <w:jc w:val="both"/>
            </w:pPr>
          </w:p>
        </w:tc>
      </w:tr>
      <w:tr w:rsidR="00271C07" w:rsidRPr="00B05C7A" w:rsidTr="00554C14">
        <w:tc>
          <w:tcPr>
            <w:tcW w:w="2288" w:type="dxa"/>
          </w:tcPr>
          <w:p w:rsidR="00271C07" w:rsidRPr="00B05C7A" w:rsidRDefault="00271C07" w:rsidP="00E72E60">
            <w:pPr>
              <w:spacing w:line="276" w:lineRule="auto"/>
              <w:jc w:val="both"/>
              <w:rPr>
                <w:i/>
              </w:rPr>
            </w:pPr>
            <w:r w:rsidRPr="00B05C7A">
              <w:rPr>
                <w:i/>
              </w:rPr>
              <w:t>Самооценка</w:t>
            </w:r>
          </w:p>
        </w:tc>
        <w:tc>
          <w:tcPr>
            <w:tcW w:w="3079" w:type="dxa"/>
          </w:tcPr>
          <w:p w:rsidR="00271C07" w:rsidRPr="00B05C7A" w:rsidRDefault="00271C07" w:rsidP="00E72E60">
            <w:pPr>
              <w:spacing w:line="276" w:lineRule="auto"/>
              <w:jc w:val="both"/>
            </w:pPr>
            <w:r w:rsidRPr="00B05C7A">
              <w:t>Когнитивный компонент:</w:t>
            </w:r>
          </w:p>
          <w:p w:rsidR="00271C07" w:rsidRPr="00B05C7A" w:rsidRDefault="00271C07" w:rsidP="00E72E60">
            <w:pPr>
              <w:spacing w:line="276" w:lineRule="auto"/>
              <w:jc w:val="both"/>
            </w:pPr>
            <w:r w:rsidRPr="00B05C7A">
              <w:t>широта диапазона оценок;</w:t>
            </w:r>
          </w:p>
          <w:p w:rsidR="00271C07" w:rsidRPr="00B05C7A" w:rsidRDefault="00271C07" w:rsidP="00E72E60">
            <w:pPr>
              <w:spacing w:line="276" w:lineRule="auto"/>
              <w:jc w:val="both"/>
            </w:pPr>
            <w:r w:rsidRPr="00B05C7A">
              <w:t>представленность  в  Я-концепции</w:t>
            </w:r>
          </w:p>
          <w:p w:rsidR="00271C07" w:rsidRPr="00B05C7A" w:rsidRDefault="00271C07" w:rsidP="00E72E60">
            <w:pPr>
              <w:spacing w:line="276" w:lineRule="auto"/>
              <w:jc w:val="both"/>
            </w:pPr>
            <w:r w:rsidRPr="00B05C7A">
              <w:t>социаль</w:t>
            </w:r>
            <w:r w:rsidRPr="00B05C7A">
              <w:softHyphen/>
              <w:t>ной роли ученика;</w:t>
            </w:r>
          </w:p>
          <w:p w:rsidR="00271C07" w:rsidRPr="00B05C7A" w:rsidRDefault="00271C07" w:rsidP="00E72E60">
            <w:pPr>
              <w:spacing w:line="276" w:lineRule="auto"/>
              <w:jc w:val="both"/>
            </w:pPr>
            <w:r w:rsidRPr="00B05C7A">
              <w:t xml:space="preserve">адекватное оценивание себя и отношение к себе (к своим качествам, возможностям, физическим и духовным силам) </w:t>
            </w:r>
          </w:p>
        </w:tc>
        <w:tc>
          <w:tcPr>
            <w:tcW w:w="2821" w:type="dxa"/>
          </w:tcPr>
          <w:p w:rsidR="00271C07" w:rsidRPr="00B05C7A" w:rsidRDefault="00271C07" w:rsidP="00E72E60">
            <w:pPr>
              <w:spacing w:line="276" w:lineRule="auto"/>
              <w:jc w:val="both"/>
            </w:pPr>
            <w:r w:rsidRPr="00B05C7A">
              <w:t xml:space="preserve">Методика исследования самооценки </w:t>
            </w:r>
          </w:p>
          <w:p w:rsidR="00271C07" w:rsidRPr="00B05C7A" w:rsidRDefault="00271C07" w:rsidP="00E72E60">
            <w:pPr>
              <w:spacing w:line="276" w:lineRule="auto"/>
              <w:jc w:val="both"/>
            </w:pPr>
            <w:r w:rsidRPr="00B05C7A">
              <w:t>Дембо-Рубинштейн</w:t>
            </w:r>
          </w:p>
        </w:tc>
        <w:tc>
          <w:tcPr>
            <w:tcW w:w="1679" w:type="dxa"/>
          </w:tcPr>
          <w:p w:rsidR="00271C07" w:rsidRPr="00B05C7A" w:rsidRDefault="00271C07" w:rsidP="00E72E60">
            <w:pPr>
              <w:spacing w:line="276" w:lineRule="auto"/>
              <w:jc w:val="both"/>
            </w:pPr>
            <w:r w:rsidRPr="00B05C7A">
              <w:t>5-9 класс</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Смыслообразование</w:t>
            </w:r>
          </w:p>
          <w:p w:rsidR="00271C07" w:rsidRPr="00B05C7A" w:rsidRDefault="00271C07" w:rsidP="00E72E60">
            <w:pPr>
              <w:spacing w:line="276" w:lineRule="auto"/>
              <w:jc w:val="both"/>
              <w:rPr>
                <w:i/>
              </w:rPr>
            </w:pPr>
            <w:r w:rsidRPr="00B05C7A">
              <w:rPr>
                <w:i/>
              </w:rPr>
              <w:t>(мотивация учебной деятельности)</w:t>
            </w:r>
          </w:p>
        </w:tc>
        <w:tc>
          <w:tcPr>
            <w:tcW w:w="3079" w:type="dxa"/>
          </w:tcPr>
          <w:p w:rsidR="00271C07" w:rsidRPr="00B05C7A" w:rsidRDefault="00271C07" w:rsidP="00E72E60">
            <w:pPr>
              <w:spacing w:line="276" w:lineRule="auto"/>
              <w:jc w:val="both"/>
            </w:pPr>
            <w:r w:rsidRPr="00B05C7A">
              <w:rPr>
                <w:i/>
              </w:rPr>
              <w:t xml:space="preserve">-  </w:t>
            </w:r>
            <w:r w:rsidRPr="00B05C7A">
              <w:t>сформированность познавательных мотивов;</w:t>
            </w:r>
          </w:p>
          <w:p w:rsidR="00271C07" w:rsidRPr="00B05C7A" w:rsidRDefault="00271C07" w:rsidP="00E72E60">
            <w:pPr>
              <w:spacing w:line="276" w:lineRule="auto"/>
              <w:jc w:val="both"/>
            </w:pPr>
            <w:r w:rsidRPr="00B05C7A">
              <w:t>-  интерес к новому;</w:t>
            </w:r>
          </w:p>
          <w:p w:rsidR="00271C07" w:rsidRPr="00B05C7A" w:rsidRDefault="00271C07" w:rsidP="00E72E60">
            <w:pPr>
              <w:spacing w:line="276" w:lineRule="auto"/>
              <w:jc w:val="both"/>
            </w:pPr>
            <w:r w:rsidRPr="00B05C7A">
              <w:t>- интерес к способу решения и общему спо</w:t>
            </w:r>
            <w:r w:rsidRPr="00B05C7A">
              <w:softHyphen/>
              <w:t>собу действия;</w:t>
            </w:r>
          </w:p>
          <w:p w:rsidR="00271C07" w:rsidRPr="00B05C7A" w:rsidRDefault="00271C07" w:rsidP="00E72E60">
            <w:pPr>
              <w:spacing w:line="276" w:lineRule="auto"/>
              <w:jc w:val="both"/>
            </w:pPr>
            <w:r w:rsidRPr="00B05C7A">
              <w:t>- сформированность социальных мотивов;</w:t>
            </w:r>
          </w:p>
          <w:p w:rsidR="00271C07" w:rsidRPr="00B05C7A" w:rsidRDefault="00271C07" w:rsidP="00E72E60">
            <w:pPr>
              <w:spacing w:line="276" w:lineRule="auto"/>
              <w:jc w:val="both"/>
            </w:pPr>
            <w:r w:rsidRPr="00B05C7A">
              <w:t xml:space="preserve">- стремление выполнять социально значимую и социально оцениваемую </w:t>
            </w:r>
            <w:r w:rsidRPr="00B05C7A">
              <w:lastRenderedPageBreak/>
              <w:t>деятельность, быть полезным обществу;</w:t>
            </w:r>
          </w:p>
          <w:p w:rsidR="00271C07" w:rsidRPr="00B05C7A" w:rsidRDefault="00271C07" w:rsidP="00E72E60">
            <w:pPr>
              <w:spacing w:line="276" w:lineRule="auto"/>
              <w:jc w:val="both"/>
            </w:pPr>
            <w:r w:rsidRPr="00B05C7A">
              <w:t>- сформированность учебных мотивов;</w:t>
            </w:r>
          </w:p>
          <w:p w:rsidR="00271C07" w:rsidRPr="00B05C7A" w:rsidRDefault="00271C07" w:rsidP="00E72E60">
            <w:pPr>
              <w:spacing w:line="276" w:lineRule="auto"/>
              <w:jc w:val="both"/>
            </w:pPr>
            <w:r w:rsidRPr="00B05C7A">
              <w:t>- стремление к самоизменению,  приобрете</w:t>
            </w:r>
            <w:r w:rsidRPr="00B05C7A">
              <w:softHyphen/>
              <w:t>нию новых знаний и умений;</w:t>
            </w:r>
          </w:p>
          <w:p w:rsidR="00271C07" w:rsidRPr="00B05C7A" w:rsidRDefault="00271C07" w:rsidP="00E72E60">
            <w:pPr>
              <w:spacing w:line="276" w:lineRule="auto"/>
              <w:jc w:val="both"/>
            </w:pPr>
            <w:r w:rsidRPr="00B05C7A">
              <w:t xml:space="preserve">- </w:t>
            </w:r>
            <w:r w:rsidRPr="00B05C7A">
              <w:tab/>
              <w:t>установление связи между учением и буду</w:t>
            </w:r>
            <w:r w:rsidRPr="00B05C7A">
              <w:softHyphen/>
              <w:t>щей профессиональной деятельностью</w:t>
            </w:r>
          </w:p>
        </w:tc>
        <w:tc>
          <w:tcPr>
            <w:tcW w:w="2821" w:type="dxa"/>
          </w:tcPr>
          <w:p w:rsidR="00271C07" w:rsidRPr="00B05C7A" w:rsidRDefault="00A20350" w:rsidP="00E72E60">
            <w:pPr>
              <w:spacing w:line="276" w:lineRule="auto"/>
              <w:jc w:val="both"/>
            </w:pPr>
            <w:r w:rsidRPr="00B05C7A">
              <w:lastRenderedPageBreak/>
              <w:t>Школьная мотивация (модифицированный вариант анкеты «Школьная мотивация» Н. Г. Лускановой)</w:t>
            </w:r>
          </w:p>
          <w:p w:rsidR="00271C07" w:rsidRPr="00B05C7A" w:rsidRDefault="00271C07" w:rsidP="00E72E60">
            <w:pPr>
              <w:spacing w:line="276" w:lineRule="auto"/>
              <w:jc w:val="both"/>
            </w:pPr>
          </w:p>
          <w:p w:rsidR="00271C07" w:rsidRPr="00B05C7A" w:rsidRDefault="00271C07" w:rsidP="00E72E60">
            <w:pPr>
              <w:spacing w:line="276" w:lineRule="auto"/>
              <w:jc w:val="both"/>
            </w:pPr>
          </w:p>
          <w:p w:rsidR="00271C07" w:rsidRPr="00B05C7A" w:rsidRDefault="00271C07" w:rsidP="00E72E60">
            <w:pPr>
              <w:spacing w:line="276" w:lineRule="auto"/>
              <w:jc w:val="both"/>
            </w:pPr>
            <w:r w:rsidRPr="00B05C7A">
              <w:t>Методика диагностики мотивации учения и эмоционального отношения к учению.</w:t>
            </w:r>
          </w:p>
          <w:p w:rsidR="00271C07" w:rsidRPr="00B05C7A" w:rsidRDefault="00271C07" w:rsidP="00E72E60">
            <w:pPr>
              <w:spacing w:line="276" w:lineRule="auto"/>
              <w:jc w:val="both"/>
            </w:pPr>
          </w:p>
          <w:p w:rsidR="00271C07" w:rsidRPr="00B05C7A" w:rsidRDefault="00271C07" w:rsidP="00E72E60">
            <w:pPr>
              <w:spacing w:line="276" w:lineRule="auto"/>
              <w:jc w:val="both"/>
            </w:pPr>
          </w:p>
          <w:p w:rsidR="00271C07" w:rsidRPr="00B05C7A" w:rsidRDefault="00271C07" w:rsidP="00E72E60">
            <w:pPr>
              <w:spacing w:line="276" w:lineRule="auto"/>
              <w:jc w:val="both"/>
            </w:pPr>
            <w:r w:rsidRPr="00B05C7A">
              <w:t>Методика</w:t>
            </w:r>
          </w:p>
          <w:p w:rsidR="00271C07" w:rsidRPr="00B05C7A" w:rsidRDefault="00271C07" w:rsidP="00E72E60">
            <w:pPr>
              <w:spacing w:line="276" w:lineRule="auto"/>
              <w:jc w:val="both"/>
            </w:pPr>
            <w:r w:rsidRPr="00B05C7A">
              <w:t>«Неоконченные</w:t>
            </w:r>
          </w:p>
          <w:p w:rsidR="00271C07" w:rsidRPr="00B05C7A" w:rsidRDefault="00271C07" w:rsidP="00E72E60">
            <w:pPr>
              <w:spacing w:line="276" w:lineRule="auto"/>
              <w:jc w:val="both"/>
            </w:pPr>
            <w:r w:rsidRPr="00B05C7A">
              <w:t xml:space="preserve"> предложения»</w:t>
            </w:r>
          </w:p>
          <w:p w:rsidR="00271C07" w:rsidRPr="00B05C7A" w:rsidRDefault="00271C07" w:rsidP="00E72E60">
            <w:pPr>
              <w:spacing w:line="276" w:lineRule="auto"/>
              <w:jc w:val="both"/>
            </w:pPr>
            <w:r w:rsidRPr="00B05C7A">
              <w:t>(М.Ньюттена в модификации А.Б.Орлова)</w:t>
            </w:r>
          </w:p>
        </w:tc>
        <w:tc>
          <w:tcPr>
            <w:tcW w:w="1679" w:type="dxa"/>
          </w:tcPr>
          <w:p w:rsidR="00271C07" w:rsidRPr="00B05C7A" w:rsidRDefault="00271C07" w:rsidP="00E72E60">
            <w:pPr>
              <w:spacing w:line="276" w:lineRule="auto"/>
              <w:jc w:val="both"/>
            </w:pPr>
            <w:r w:rsidRPr="00B05C7A">
              <w:lastRenderedPageBreak/>
              <w:t>5 класс</w:t>
            </w:r>
          </w:p>
          <w:p w:rsidR="00271C07" w:rsidRPr="00B05C7A" w:rsidRDefault="00271C07" w:rsidP="00E72E60">
            <w:pPr>
              <w:spacing w:line="276" w:lineRule="auto"/>
              <w:jc w:val="both"/>
            </w:pPr>
          </w:p>
          <w:p w:rsidR="00271C07" w:rsidRPr="00B05C7A" w:rsidRDefault="00271C07"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A20350" w:rsidP="00E72E60">
            <w:pPr>
              <w:spacing w:line="276" w:lineRule="auto"/>
              <w:jc w:val="both"/>
            </w:pPr>
            <w:r w:rsidRPr="00B05C7A">
              <w:t>6</w:t>
            </w:r>
            <w:r w:rsidR="00271C07" w:rsidRPr="00B05C7A">
              <w:t>-7 класс</w:t>
            </w:r>
          </w:p>
          <w:p w:rsidR="00271C07" w:rsidRPr="00B05C7A" w:rsidRDefault="00271C07" w:rsidP="00E72E60">
            <w:pPr>
              <w:spacing w:line="276" w:lineRule="auto"/>
              <w:jc w:val="both"/>
            </w:pPr>
          </w:p>
          <w:p w:rsidR="0084110F" w:rsidRPr="00B05C7A" w:rsidRDefault="0084110F" w:rsidP="00E72E60">
            <w:pPr>
              <w:spacing w:line="276" w:lineRule="auto"/>
              <w:jc w:val="both"/>
            </w:pPr>
          </w:p>
          <w:p w:rsidR="0084110F" w:rsidRPr="00B05C7A" w:rsidRDefault="0084110F"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A20350" w:rsidP="00E72E60">
            <w:pPr>
              <w:spacing w:line="276" w:lineRule="auto"/>
              <w:jc w:val="both"/>
            </w:pPr>
            <w:r w:rsidRPr="00B05C7A">
              <w:t>8</w:t>
            </w:r>
            <w:r w:rsidR="00271C07" w:rsidRPr="00B05C7A">
              <w:t>-9 класс</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lastRenderedPageBreak/>
              <w:t xml:space="preserve">Нравственно-этическое </w:t>
            </w:r>
          </w:p>
          <w:p w:rsidR="00271C07" w:rsidRPr="00B05C7A" w:rsidRDefault="00271C07" w:rsidP="00E72E60">
            <w:pPr>
              <w:spacing w:line="276" w:lineRule="auto"/>
              <w:jc w:val="both"/>
              <w:rPr>
                <w:i/>
              </w:rPr>
            </w:pPr>
            <w:r w:rsidRPr="00B05C7A">
              <w:rPr>
                <w:i/>
              </w:rPr>
              <w:t>оценивание</w:t>
            </w:r>
          </w:p>
        </w:tc>
        <w:tc>
          <w:tcPr>
            <w:tcW w:w="3079" w:type="dxa"/>
          </w:tcPr>
          <w:p w:rsidR="00271C07" w:rsidRPr="00B05C7A" w:rsidRDefault="00271C07" w:rsidP="00E72E60">
            <w:pPr>
              <w:spacing w:line="276" w:lineRule="auto"/>
              <w:jc w:val="both"/>
            </w:pPr>
            <w:r w:rsidRPr="00B05C7A">
              <w:t>Усвоение моральных норм, развитие нравственных качеств личности, эмпатии.</w:t>
            </w:r>
          </w:p>
        </w:tc>
        <w:tc>
          <w:tcPr>
            <w:tcW w:w="2821" w:type="dxa"/>
          </w:tcPr>
          <w:p w:rsidR="00271C07" w:rsidRPr="00B05C7A" w:rsidRDefault="00271C07" w:rsidP="00E72E60">
            <w:pPr>
              <w:spacing w:line="276" w:lineRule="auto"/>
              <w:jc w:val="both"/>
            </w:pPr>
            <w:r w:rsidRPr="00B05C7A">
              <w:t>диагностика  личностного  роста  школьников П.В. Степанова, Д.В. Григорьева, И.В. Кулешовой (наблюдение).</w:t>
            </w:r>
          </w:p>
        </w:tc>
        <w:tc>
          <w:tcPr>
            <w:tcW w:w="1679" w:type="dxa"/>
          </w:tcPr>
          <w:p w:rsidR="00271C07" w:rsidRPr="00B05C7A" w:rsidRDefault="00271C07" w:rsidP="00E72E60">
            <w:pPr>
              <w:spacing w:line="276" w:lineRule="auto"/>
              <w:jc w:val="both"/>
            </w:pPr>
            <w:r w:rsidRPr="00B05C7A">
              <w:t>5-9 класс</w:t>
            </w:r>
          </w:p>
          <w:p w:rsidR="00271C07" w:rsidRPr="00B05C7A" w:rsidRDefault="00271C07" w:rsidP="00E72E60">
            <w:pPr>
              <w:spacing w:line="276" w:lineRule="auto"/>
              <w:jc w:val="both"/>
            </w:pPr>
            <w:r w:rsidRPr="00B05C7A">
              <w:t>(классный</w:t>
            </w:r>
          </w:p>
          <w:p w:rsidR="00271C07" w:rsidRPr="00B05C7A" w:rsidRDefault="00554C14" w:rsidP="00E72E60">
            <w:pPr>
              <w:spacing w:line="276" w:lineRule="auto"/>
              <w:jc w:val="both"/>
            </w:pPr>
            <w:r w:rsidRPr="00B05C7A">
              <w:t>р</w:t>
            </w:r>
            <w:r w:rsidR="00271C07" w:rsidRPr="00B05C7A">
              <w:t>уководитель)</w:t>
            </w:r>
          </w:p>
        </w:tc>
      </w:tr>
      <w:tr w:rsidR="00271C07" w:rsidRPr="00B05C7A" w:rsidTr="00554C14">
        <w:tc>
          <w:tcPr>
            <w:tcW w:w="9867" w:type="dxa"/>
            <w:gridSpan w:val="4"/>
          </w:tcPr>
          <w:p w:rsidR="00271C07" w:rsidRPr="00B05C7A" w:rsidRDefault="00271C07" w:rsidP="00E72E60">
            <w:pPr>
              <w:spacing w:line="276" w:lineRule="auto"/>
              <w:jc w:val="both"/>
              <w:rPr>
                <w:u w:val="single"/>
              </w:rPr>
            </w:pPr>
            <w:r w:rsidRPr="00B05C7A">
              <w:rPr>
                <w:u w:val="single"/>
              </w:rPr>
              <w:t>Регулятивные</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 xml:space="preserve">Целеполагание, контроль, </w:t>
            </w:r>
          </w:p>
          <w:p w:rsidR="00271C07" w:rsidRPr="00B05C7A" w:rsidRDefault="00271C07" w:rsidP="00E72E60">
            <w:pPr>
              <w:spacing w:line="276" w:lineRule="auto"/>
              <w:jc w:val="both"/>
              <w:rPr>
                <w:i/>
              </w:rPr>
            </w:pPr>
            <w:r w:rsidRPr="00B05C7A">
              <w:rPr>
                <w:i/>
              </w:rPr>
              <w:t>оценка,</w:t>
            </w:r>
          </w:p>
          <w:p w:rsidR="00271C07" w:rsidRPr="00B05C7A" w:rsidRDefault="00271C07" w:rsidP="00E72E60">
            <w:pPr>
              <w:spacing w:line="276" w:lineRule="auto"/>
              <w:jc w:val="both"/>
              <w:rPr>
                <w:i/>
              </w:rPr>
            </w:pPr>
            <w:r w:rsidRPr="00B05C7A">
              <w:rPr>
                <w:i/>
              </w:rPr>
              <w:t>планирование, прогнозирование, коррекция, саморегуляция</w:t>
            </w:r>
          </w:p>
          <w:p w:rsidR="00271C07" w:rsidRPr="00B05C7A" w:rsidRDefault="00271C07" w:rsidP="00E72E60">
            <w:pPr>
              <w:spacing w:line="276" w:lineRule="auto"/>
              <w:jc w:val="both"/>
              <w:rPr>
                <w:i/>
              </w:rPr>
            </w:pPr>
          </w:p>
        </w:tc>
        <w:tc>
          <w:tcPr>
            <w:tcW w:w="3079" w:type="dxa"/>
          </w:tcPr>
          <w:p w:rsidR="00271C07" w:rsidRPr="00B05C7A" w:rsidRDefault="00271C07" w:rsidP="00E72E60">
            <w:pPr>
              <w:spacing w:line="276" w:lineRule="auto"/>
              <w:jc w:val="both"/>
            </w:pPr>
            <w:r w:rsidRPr="00B05C7A">
              <w:t xml:space="preserve">новый  уровень  развития  действий  целеполагания, </w:t>
            </w:r>
          </w:p>
          <w:p w:rsidR="00271C07" w:rsidRPr="00B05C7A" w:rsidRDefault="00271C07" w:rsidP="00E72E60">
            <w:pPr>
              <w:spacing w:line="276" w:lineRule="auto"/>
              <w:jc w:val="both"/>
            </w:pPr>
            <w:r w:rsidRPr="00B05C7A">
              <w:t>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способность к проектированию.</w:t>
            </w:r>
          </w:p>
        </w:tc>
        <w:tc>
          <w:tcPr>
            <w:tcW w:w="2821" w:type="dxa"/>
          </w:tcPr>
          <w:p w:rsidR="00A20350" w:rsidRPr="00B05C7A" w:rsidRDefault="00A20350" w:rsidP="00E72E60">
            <w:pPr>
              <w:spacing w:line="276" w:lineRule="auto"/>
              <w:jc w:val="both"/>
            </w:pPr>
            <w:r w:rsidRPr="00B05C7A">
              <w:t>Методика диагностики уровня сформированности действий рефлексии</w:t>
            </w: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271C07" w:rsidP="00E72E60">
            <w:pPr>
              <w:spacing w:line="276" w:lineRule="auto"/>
              <w:jc w:val="both"/>
            </w:pPr>
            <w:r w:rsidRPr="00B05C7A">
              <w:t>Тест Тулуз-Пьерона</w:t>
            </w:r>
          </w:p>
          <w:p w:rsidR="00271C07" w:rsidRPr="00B05C7A" w:rsidRDefault="00271C07" w:rsidP="00E72E60">
            <w:pPr>
              <w:spacing w:line="276" w:lineRule="auto"/>
              <w:jc w:val="both"/>
              <w:rPr>
                <w:color w:val="C00000"/>
              </w:rPr>
            </w:pPr>
          </w:p>
          <w:p w:rsidR="00271C07" w:rsidRPr="00B05C7A" w:rsidRDefault="00271C07" w:rsidP="00E72E60">
            <w:pPr>
              <w:spacing w:line="276" w:lineRule="auto"/>
              <w:jc w:val="both"/>
            </w:pPr>
            <w:r w:rsidRPr="00B05C7A">
              <w:t>Методика «Интеллектуальная лабильность» (в модификации)</w:t>
            </w:r>
          </w:p>
          <w:p w:rsidR="00271C07" w:rsidRPr="00B05C7A" w:rsidRDefault="00271C07" w:rsidP="00E72E60">
            <w:pPr>
              <w:spacing w:line="276" w:lineRule="auto"/>
              <w:jc w:val="both"/>
            </w:pPr>
          </w:p>
          <w:p w:rsidR="00271C07" w:rsidRPr="00B05C7A" w:rsidRDefault="00271C07" w:rsidP="00E72E60">
            <w:pPr>
              <w:spacing w:line="276" w:lineRule="auto"/>
              <w:jc w:val="both"/>
            </w:pPr>
          </w:p>
          <w:p w:rsidR="00271C07" w:rsidRPr="00B05C7A" w:rsidRDefault="00271C07" w:rsidP="00E72E60">
            <w:pPr>
              <w:spacing w:line="276" w:lineRule="auto"/>
              <w:jc w:val="both"/>
            </w:pPr>
          </w:p>
        </w:tc>
        <w:tc>
          <w:tcPr>
            <w:tcW w:w="1679" w:type="dxa"/>
          </w:tcPr>
          <w:p w:rsidR="00A20350" w:rsidRPr="00B05C7A" w:rsidRDefault="00A20350" w:rsidP="00E72E60">
            <w:pPr>
              <w:spacing w:line="276" w:lineRule="auto"/>
              <w:jc w:val="both"/>
            </w:pPr>
            <w:r w:rsidRPr="00B05C7A">
              <w:t>5 класс</w:t>
            </w: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A20350" w:rsidP="00E72E60">
            <w:pPr>
              <w:spacing w:line="276" w:lineRule="auto"/>
              <w:jc w:val="both"/>
            </w:pPr>
            <w:r w:rsidRPr="00B05C7A">
              <w:t>6</w:t>
            </w:r>
            <w:r w:rsidR="00271C07" w:rsidRPr="00B05C7A">
              <w:t>-9 класс</w:t>
            </w:r>
          </w:p>
        </w:tc>
      </w:tr>
      <w:tr w:rsidR="00271C07" w:rsidRPr="00B05C7A" w:rsidTr="00554C14">
        <w:tc>
          <w:tcPr>
            <w:tcW w:w="9867" w:type="dxa"/>
            <w:gridSpan w:val="4"/>
          </w:tcPr>
          <w:p w:rsidR="00271C07" w:rsidRPr="00B05C7A" w:rsidRDefault="00271C07" w:rsidP="00E72E60">
            <w:pPr>
              <w:spacing w:line="276" w:lineRule="auto"/>
              <w:jc w:val="both"/>
              <w:rPr>
                <w:u w:val="single"/>
              </w:rPr>
            </w:pPr>
            <w:r w:rsidRPr="00B05C7A">
              <w:rPr>
                <w:u w:val="single"/>
              </w:rPr>
              <w:t>Коммуникативные</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Коммуникация как общение</w:t>
            </w:r>
          </w:p>
        </w:tc>
        <w:tc>
          <w:tcPr>
            <w:tcW w:w="3079" w:type="dxa"/>
          </w:tcPr>
          <w:p w:rsidR="00271C07" w:rsidRPr="00B05C7A" w:rsidRDefault="00271C07" w:rsidP="00E72E60">
            <w:pPr>
              <w:spacing w:line="276" w:lineRule="auto"/>
              <w:jc w:val="both"/>
            </w:pPr>
            <w:r w:rsidRPr="00B05C7A">
              <w:t>-умение формулировать, аргументировать и отстаивать свое мнение;</w:t>
            </w:r>
          </w:p>
          <w:p w:rsidR="00271C07" w:rsidRPr="00B05C7A" w:rsidRDefault="00271C07" w:rsidP="00E72E60">
            <w:pPr>
              <w:spacing w:line="276" w:lineRule="auto"/>
              <w:jc w:val="both"/>
            </w:pPr>
            <w:r w:rsidRPr="00B05C7A">
              <w:t>- умение осознанно использовать речевые средства в соответствии с задачей коммуникации для выражения своих чувств, мыслей и потребностей;</w:t>
            </w:r>
          </w:p>
          <w:p w:rsidR="00271C07" w:rsidRPr="00B05C7A" w:rsidRDefault="00271C07" w:rsidP="00E72E60">
            <w:pPr>
              <w:spacing w:line="276" w:lineRule="auto"/>
              <w:jc w:val="both"/>
            </w:pPr>
            <w:r w:rsidRPr="00B05C7A">
              <w:lastRenderedPageBreak/>
              <w:t>- владение письменной и устной речью, монологической контекстной речью.</w:t>
            </w:r>
          </w:p>
        </w:tc>
        <w:tc>
          <w:tcPr>
            <w:tcW w:w="2821" w:type="dxa"/>
          </w:tcPr>
          <w:p w:rsidR="00271C07" w:rsidRPr="00B05C7A" w:rsidRDefault="00271C07" w:rsidP="00E72E60">
            <w:pPr>
              <w:spacing w:line="276" w:lineRule="auto"/>
              <w:jc w:val="both"/>
            </w:pPr>
            <w:r w:rsidRPr="00B05C7A">
              <w:lastRenderedPageBreak/>
              <w:t>наблюдение,</w:t>
            </w:r>
          </w:p>
          <w:p w:rsidR="00271C07" w:rsidRPr="00B05C7A" w:rsidRDefault="00271C07" w:rsidP="00E72E60">
            <w:pPr>
              <w:spacing w:line="276" w:lineRule="auto"/>
              <w:jc w:val="both"/>
            </w:pPr>
            <w:r w:rsidRPr="00B05C7A">
              <w:t xml:space="preserve"> проектная деятельность</w:t>
            </w:r>
          </w:p>
          <w:p w:rsidR="00A20350" w:rsidRPr="00B05C7A" w:rsidRDefault="00A20350" w:rsidP="00E72E60">
            <w:pPr>
              <w:spacing w:line="276" w:lineRule="auto"/>
              <w:jc w:val="both"/>
            </w:pPr>
          </w:p>
          <w:p w:rsidR="00A20350" w:rsidRPr="00B05C7A" w:rsidRDefault="00A20350" w:rsidP="00E72E60">
            <w:pPr>
              <w:spacing w:line="276" w:lineRule="auto"/>
              <w:jc w:val="both"/>
            </w:pPr>
            <w:r w:rsidRPr="00B05C7A">
              <w:t>методика «Класс»</w:t>
            </w:r>
          </w:p>
          <w:p w:rsidR="00A20350" w:rsidRPr="00B05C7A" w:rsidRDefault="00A20350" w:rsidP="00E72E60">
            <w:pPr>
              <w:spacing w:line="276" w:lineRule="auto"/>
              <w:jc w:val="both"/>
            </w:pPr>
          </w:p>
          <w:p w:rsidR="00A20350" w:rsidRPr="00B05C7A" w:rsidRDefault="00A20350" w:rsidP="00E72E60">
            <w:pPr>
              <w:spacing w:line="276" w:lineRule="auto"/>
              <w:jc w:val="both"/>
            </w:pPr>
            <w:r w:rsidRPr="00B05C7A">
              <w:t>социометрия</w:t>
            </w:r>
          </w:p>
        </w:tc>
        <w:tc>
          <w:tcPr>
            <w:tcW w:w="1679" w:type="dxa"/>
          </w:tcPr>
          <w:p w:rsidR="00271C07" w:rsidRPr="00B05C7A" w:rsidRDefault="00271C07" w:rsidP="00E72E60">
            <w:pPr>
              <w:spacing w:line="276" w:lineRule="auto"/>
              <w:jc w:val="both"/>
            </w:pPr>
            <w:r w:rsidRPr="00B05C7A">
              <w:t>5-9 классы</w:t>
            </w:r>
          </w:p>
        </w:tc>
      </w:tr>
      <w:tr w:rsidR="00271C07" w:rsidRPr="00B05C7A" w:rsidTr="00554C14">
        <w:trPr>
          <w:trHeight w:val="4248"/>
        </w:trPr>
        <w:tc>
          <w:tcPr>
            <w:tcW w:w="2288" w:type="dxa"/>
          </w:tcPr>
          <w:p w:rsidR="00271C07" w:rsidRPr="00B05C7A" w:rsidRDefault="00271C07" w:rsidP="00E72E60">
            <w:pPr>
              <w:spacing w:line="276" w:lineRule="auto"/>
              <w:jc w:val="both"/>
              <w:rPr>
                <w:i/>
              </w:rPr>
            </w:pPr>
            <w:r w:rsidRPr="00B05C7A">
              <w:rPr>
                <w:i/>
              </w:rPr>
              <w:lastRenderedPageBreak/>
              <w:t>Коммуникация как кооперация.</w:t>
            </w:r>
          </w:p>
          <w:p w:rsidR="00271C07" w:rsidRPr="00B05C7A" w:rsidRDefault="00271C07" w:rsidP="00E72E60">
            <w:pPr>
              <w:spacing w:line="276" w:lineRule="auto"/>
              <w:jc w:val="both"/>
            </w:pPr>
          </w:p>
        </w:tc>
        <w:tc>
          <w:tcPr>
            <w:tcW w:w="3079" w:type="dxa"/>
          </w:tcPr>
          <w:p w:rsidR="00271C07" w:rsidRPr="00B05C7A" w:rsidRDefault="00271C07" w:rsidP="00E72E60">
            <w:pPr>
              <w:spacing w:line="276" w:lineRule="auto"/>
              <w:jc w:val="both"/>
            </w:pPr>
            <w:r w:rsidRPr="00B05C7A">
              <w:t>- умение договариваться, находить общее решение;</w:t>
            </w:r>
          </w:p>
          <w:p w:rsidR="00271C07" w:rsidRPr="00B05C7A" w:rsidRDefault="00271C07" w:rsidP="00E72E60">
            <w:pPr>
              <w:spacing w:line="276" w:lineRule="auto"/>
              <w:jc w:val="both"/>
            </w:pPr>
            <w:r w:rsidRPr="00B05C7A">
              <w:t>- умение аргументировать свое предложение, убеждать и уступать;</w:t>
            </w:r>
          </w:p>
          <w:p w:rsidR="00271C07" w:rsidRPr="00B05C7A" w:rsidRDefault="00271C07" w:rsidP="00E72E60">
            <w:pPr>
              <w:spacing w:line="276" w:lineRule="auto"/>
              <w:jc w:val="both"/>
            </w:pPr>
            <w:r w:rsidRPr="00B05C7A">
              <w:t>- способность сохранять доброжелательное отношение друг к другу в ситуации конфликта интересов;</w:t>
            </w:r>
          </w:p>
          <w:p w:rsidR="00271C07" w:rsidRPr="00B05C7A" w:rsidRDefault="00271C07" w:rsidP="00E72E60">
            <w:pPr>
              <w:spacing w:line="276" w:lineRule="auto"/>
              <w:jc w:val="both"/>
            </w:pPr>
            <w:r w:rsidRPr="00B05C7A">
              <w:t>- взаимоконтроль и взаимопомощь по ходу выполнения задания.</w:t>
            </w:r>
          </w:p>
        </w:tc>
        <w:tc>
          <w:tcPr>
            <w:tcW w:w="2821" w:type="dxa"/>
          </w:tcPr>
          <w:p w:rsidR="00271C07" w:rsidRPr="00B05C7A" w:rsidRDefault="00271C07" w:rsidP="00E72E60">
            <w:pPr>
              <w:spacing w:line="276" w:lineRule="auto"/>
              <w:jc w:val="both"/>
            </w:pPr>
            <w:r w:rsidRPr="00B05C7A">
              <w:t>наблюдение,</w:t>
            </w:r>
          </w:p>
          <w:p w:rsidR="00271C07" w:rsidRPr="00B05C7A" w:rsidRDefault="00271C07" w:rsidP="00E72E60">
            <w:pPr>
              <w:spacing w:line="276" w:lineRule="auto"/>
              <w:jc w:val="both"/>
            </w:pPr>
            <w:r w:rsidRPr="00B05C7A">
              <w:t xml:space="preserve"> проектная деятельность</w:t>
            </w:r>
          </w:p>
        </w:tc>
        <w:tc>
          <w:tcPr>
            <w:tcW w:w="1679" w:type="dxa"/>
          </w:tcPr>
          <w:p w:rsidR="00271C07" w:rsidRPr="00B05C7A" w:rsidRDefault="00271C07" w:rsidP="00E72E60">
            <w:pPr>
              <w:spacing w:line="276" w:lineRule="auto"/>
              <w:jc w:val="both"/>
            </w:pPr>
            <w:r w:rsidRPr="00B05C7A">
              <w:t>5-9 классы</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Коммуникация как условие интериоризации.</w:t>
            </w:r>
          </w:p>
          <w:p w:rsidR="00271C07" w:rsidRPr="00B05C7A" w:rsidRDefault="00271C07" w:rsidP="00E72E60">
            <w:pPr>
              <w:spacing w:line="276" w:lineRule="auto"/>
              <w:jc w:val="both"/>
            </w:pPr>
          </w:p>
        </w:tc>
        <w:tc>
          <w:tcPr>
            <w:tcW w:w="3079" w:type="dxa"/>
          </w:tcPr>
          <w:p w:rsidR="00271C07" w:rsidRPr="00B05C7A" w:rsidRDefault="00271C07" w:rsidP="00E72E60">
            <w:pPr>
              <w:spacing w:line="276" w:lineRule="auto"/>
              <w:jc w:val="both"/>
            </w:pPr>
            <w:r w:rsidRPr="00B05C7A">
              <w:t>- рефлексия своих действий как достаточно полное отображение предметного содержания и условий осуществляемых действий;</w:t>
            </w:r>
          </w:p>
          <w:p w:rsidR="00271C07" w:rsidRPr="00B05C7A" w:rsidRDefault="00271C07" w:rsidP="00E72E60">
            <w:pPr>
              <w:spacing w:line="276" w:lineRule="auto"/>
              <w:jc w:val="both"/>
            </w:pPr>
            <w:r w:rsidRPr="00B05C7A">
              <w:t>- способность строить понятные для партнера высказывания, учитывающие, что он знает и видит, а что нет;</w:t>
            </w:r>
          </w:p>
          <w:p w:rsidR="00271C07" w:rsidRPr="00B05C7A" w:rsidRDefault="00271C07" w:rsidP="00E72E60">
            <w:pPr>
              <w:spacing w:line="276" w:lineRule="auto"/>
              <w:jc w:val="both"/>
            </w:pPr>
            <w:r w:rsidRPr="00B05C7A">
              <w:t>- умение с помощью вопросов получить необходимые сведения от партнера по деятельности.</w:t>
            </w:r>
          </w:p>
        </w:tc>
        <w:tc>
          <w:tcPr>
            <w:tcW w:w="2821" w:type="dxa"/>
          </w:tcPr>
          <w:p w:rsidR="00271C07" w:rsidRPr="00B05C7A" w:rsidRDefault="00271C07" w:rsidP="00E72E60">
            <w:pPr>
              <w:spacing w:line="276" w:lineRule="auto"/>
              <w:jc w:val="both"/>
            </w:pPr>
            <w:r w:rsidRPr="00B05C7A">
              <w:t>наблюдение,</w:t>
            </w:r>
          </w:p>
          <w:p w:rsidR="00271C07" w:rsidRPr="00B05C7A" w:rsidRDefault="00271C07" w:rsidP="00E72E60">
            <w:pPr>
              <w:spacing w:line="276" w:lineRule="auto"/>
              <w:jc w:val="both"/>
            </w:pPr>
            <w:r w:rsidRPr="00B05C7A">
              <w:t xml:space="preserve"> проектная деятельность</w:t>
            </w:r>
          </w:p>
        </w:tc>
        <w:tc>
          <w:tcPr>
            <w:tcW w:w="1679" w:type="dxa"/>
          </w:tcPr>
          <w:p w:rsidR="00271C07" w:rsidRPr="00B05C7A" w:rsidRDefault="00271C07" w:rsidP="00E72E60">
            <w:pPr>
              <w:spacing w:line="276" w:lineRule="auto"/>
              <w:jc w:val="both"/>
            </w:pPr>
            <w:r w:rsidRPr="00B05C7A">
              <w:t>5-9 классы</w:t>
            </w:r>
          </w:p>
        </w:tc>
      </w:tr>
      <w:tr w:rsidR="00271C07" w:rsidRPr="00B05C7A" w:rsidTr="00554C14">
        <w:tc>
          <w:tcPr>
            <w:tcW w:w="9867" w:type="dxa"/>
            <w:gridSpan w:val="4"/>
          </w:tcPr>
          <w:p w:rsidR="00271C07" w:rsidRPr="00B05C7A" w:rsidRDefault="00271C07" w:rsidP="00E72E60">
            <w:pPr>
              <w:spacing w:line="276" w:lineRule="auto"/>
              <w:jc w:val="both"/>
              <w:rPr>
                <w:u w:val="single"/>
              </w:rPr>
            </w:pPr>
            <w:r w:rsidRPr="00B05C7A">
              <w:rPr>
                <w:u w:val="single"/>
              </w:rPr>
              <w:t>Познавательные</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Логические</w:t>
            </w:r>
          </w:p>
        </w:tc>
        <w:tc>
          <w:tcPr>
            <w:tcW w:w="3079" w:type="dxa"/>
          </w:tcPr>
          <w:p w:rsidR="00271C07" w:rsidRPr="00B05C7A" w:rsidRDefault="00271C07" w:rsidP="00E72E60">
            <w:pPr>
              <w:spacing w:line="276" w:lineRule="auto"/>
              <w:jc w:val="both"/>
            </w:pPr>
            <w:r w:rsidRPr="00B05C7A">
              <w:t>- анализ объектов с целью выделения признаков;</w:t>
            </w:r>
          </w:p>
          <w:p w:rsidR="00271C07" w:rsidRPr="00B05C7A" w:rsidRDefault="00271C07" w:rsidP="00E72E60">
            <w:pPr>
              <w:spacing w:line="276" w:lineRule="auto"/>
              <w:jc w:val="both"/>
            </w:pPr>
            <w:r w:rsidRPr="00B05C7A">
              <w:t>- синтез как составление целого из частей, в том числе с самостоятельным достраиванием, восполнением недостающих компонентов;</w:t>
            </w:r>
          </w:p>
          <w:p w:rsidR="00271C07" w:rsidRPr="00B05C7A" w:rsidRDefault="00271C07" w:rsidP="00E72E60">
            <w:pPr>
              <w:spacing w:line="276" w:lineRule="auto"/>
              <w:jc w:val="both"/>
            </w:pPr>
            <w:r w:rsidRPr="00B05C7A">
              <w:t>- выбор оснований и критериев для сравнения, сериации, классификации объектов;</w:t>
            </w:r>
          </w:p>
          <w:p w:rsidR="00271C07" w:rsidRPr="00B05C7A" w:rsidRDefault="00271C07" w:rsidP="00E72E60">
            <w:pPr>
              <w:spacing w:line="276" w:lineRule="auto"/>
              <w:jc w:val="both"/>
            </w:pPr>
            <w:r w:rsidRPr="00B05C7A">
              <w:t>- подведение под понятия, выведение следствий;</w:t>
            </w:r>
          </w:p>
          <w:p w:rsidR="00271C07" w:rsidRPr="00B05C7A" w:rsidRDefault="00271C07" w:rsidP="00E72E60">
            <w:pPr>
              <w:spacing w:line="276" w:lineRule="auto"/>
              <w:jc w:val="both"/>
            </w:pPr>
            <w:r w:rsidRPr="00B05C7A">
              <w:t>-установление причинно-</w:t>
            </w:r>
            <w:r w:rsidRPr="00B05C7A">
              <w:lastRenderedPageBreak/>
              <w:t>следственных связей;</w:t>
            </w:r>
          </w:p>
          <w:p w:rsidR="00271C07" w:rsidRPr="00B05C7A" w:rsidRDefault="00271C07" w:rsidP="00E72E60">
            <w:pPr>
              <w:spacing w:line="276" w:lineRule="auto"/>
              <w:jc w:val="both"/>
            </w:pPr>
            <w:r w:rsidRPr="00B05C7A">
              <w:t>- построение логической цепи рассуждений.</w:t>
            </w:r>
          </w:p>
        </w:tc>
        <w:tc>
          <w:tcPr>
            <w:tcW w:w="2821" w:type="dxa"/>
          </w:tcPr>
          <w:p w:rsidR="00271C07" w:rsidRPr="00B05C7A" w:rsidRDefault="00271C07" w:rsidP="00E72E60">
            <w:pPr>
              <w:spacing w:line="276" w:lineRule="auto"/>
              <w:jc w:val="both"/>
            </w:pPr>
            <w:r w:rsidRPr="00B05C7A">
              <w:lastRenderedPageBreak/>
              <w:t>промежуточные срезы,</w:t>
            </w:r>
          </w:p>
          <w:p w:rsidR="00271C07" w:rsidRPr="00B05C7A" w:rsidRDefault="00271C07" w:rsidP="00E72E60">
            <w:pPr>
              <w:spacing w:line="276" w:lineRule="auto"/>
              <w:jc w:val="both"/>
            </w:pPr>
            <w:r w:rsidRPr="00B05C7A">
              <w:t>комплексные работы,</w:t>
            </w:r>
          </w:p>
          <w:p w:rsidR="00271C07" w:rsidRPr="00B05C7A" w:rsidRDefault="00271C07" w:rsidP="00E72E60">
            <w:pPr>
              <w:spacing w:line="276" w:lineRule="auto"/>
              <w:jc w:val="both"/>
            </w:pPr>
          </w:p>
          <w:p w:rsidR="00271C07" w:rsidRPr="00B05C7A" w:rsidRDefault="00271C07" w:rsidP="00E72E60">
            <w:pPr>
              <w:spacing w:line="276" w:lineRule="auto"/>
              <w:jc w:val="both"/>
            </w:pPr>
          </w:p>
          <w:p w:rsidR="00271C07" w:rsidRPr="00B05C7A" w:rsidRDefault="00271C07" w:rsidP="00E72E60">
            <w:pPr>
              <w:spacing w:line="276" w:lineRule="auto"/>
              <w:jc w:val="both"/>
            </w:pPr>
          </w:p>
          <w:p w:rsidR="00271C07" w:rsidRPr="00B05C7A" w:rsidRDefault="00A20350" w:rsidP="00E72E60">
            <w:pPr>
              <w:spacing w:line="276" w:lineRule="auto"/>
              <w:jc w:val="both"/>
            </w:pPr>
            <w:r w:rsidRPr="00B05C7A">
              <w:t>«Оценка самостоятельности мышления»</w:t>
            </w:r>
          </w:p>
          <w:p w:rsidR="00A20350" w:rsidRPr="00B05C7A" w:rsidRDefault="00A20350" w:rsidP="00E72E60">
            <w:pPr>
              <w:spacing w:line="276" w:lineRule="auto"/>
              <w:jc w:val="both"/>
            </w:pPr>
          </w:p>
          <w:p w:rsidR="00271C07" w:rsidRPr="00B05C7A" w:rsidRDefault="00271C07" w:rsidP="00E72E60">
            <w:pPr>
              <w:spacing w:line="276" w:lineRule="auto"/>
              <w:jc w:val="both"/>
            </w:pPr>
            <w:r w:rsidRPr="00B05C7A">
              <w:t>методика «Прогрессивные матрицы Равена»</w:t>
            </w:r>
          </w:p>
        </w:tc>
        <w:tc>
          <w:tcPr>
            <w:tcW w:w="1679" w:type="dxa"/>
          </w:tcPr>
          <w:p w:rsidR="00271C07" w:rsidRPr="00B05C7A" w:rsidRDefault="00271C07" w:rsidP="00E72E60">
            <w:pPr>
              <w:spacing w:line="276" w:lineRule="auto"/>
              <w:jc w:val="both"/>
            </w:pPr>
            <w:r w:rsidRPr="00B05C7A">
              <w:t>5-9 класс</w:t>
            </w:r>
          </w:p>
          <w:p w:rsidR="00271C07" w:rsidRPr="00B05C7A" w:rsidRDefault="00271C07" w:rsidP="00E72E60">
            <w:pPr>
              <w:spacing w:line="276" w:lineRule="auto"/>
              <w:jc w:val="both"/>
            </w:pPr>
            <w:r w:rsidRPr="00B05C7A">
              <w:t>(оценивают учителя-предметники)</w:t>
            </w:r>
          </w:p>
          <w:p w:rsidR="00271C07" w:rsidRPr="00B05C7A" w:rsidRDefault="00271C07" w:rsidP="00E72E60">
            <w:pPr>
              <w:spacing w:line="276" w:lineRule="auto"/>
              <w:jc w:val="both"/>
            </w:pPr>
          </w:p>
          <w:p w:rsidR="00271C07" w:rsidRPr="00B05C7A" w:rsidRDefault="00A20350" w:rsidP="00E72E60">
            <w:pPr>
              <w:spacing w:line="276" w:lineRule="auto"/>
              <w:jc w:val="both"/>
            </w:pPr>
            <w:r w:rsidRPr="00B05C7A">
              <w:t>5 класс</w:t>
            </w: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271C07" w:rsidP="00E72E60">
            <w:pPr>
              <w:spacing w:line="276" w:lineRule="auto"/>
              <w:jc w:val="both"/>
            </w:pPr>
            <w:r w:rsidRPr="00B05C7A">
              <w:t>7 класс</w:t>
            </w:r>
          </w:p>
          <w:p w:rsidR="00271C07" w:rsidRPr="00B05C7A" w:rsidRDefault="00271C07" w:rsidP="00E72E60">
            <w:pPr>
              <w:spacing w:line="276" w:lineRule="auto"/>
              <w:jc w:val="both"/>
            </w:pPr>
            <w:r w:rsidRPr="00B05C7A">
              <w:t>(оценивает</w:t>
            </w:r>
          </w:p>
          <w:p w:rsidR="00271C07" w:rsidRPr="00B05C7A" w:rsidRDefault="00271C07" w:rsidP="00E72E60">
            <w:pPr>
              <w:spacing w:line="276" w:lineRule="auto"/>
              <w:jc w:val="both"/>
            </w:pPr>
            <w:r w:rsidRPr="00B05C7A">
              <w:t>педагог-психолог)</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lastRenderedPageBreak/>
              <w:t>Общеучебные</w:t>
            </w:r>
          </w:p>
        </w:tc>
        <w:tc>
          <w:tcPr>
            <w:tcW w:w="3079" w:type="dxa"/>
          </w:tcPr>
          <w:p w:rsidR="00271C07" w:rsidRPr="00B05C7A" w:rsidRDefault="00271C07" w:rsidP="00E72E60">
            <w:pPr>
              <w:spacing w:line="276" w:lineRule="auto"/>
              <w:jc w:val="both"/>
            </w:pPr>
            <w:r w:rsidRPr="00B05C7A">
              <w:t>-поиск и выделение необходимой информации;</w:t>
            </w:r>
          </w:p>
          <w:p w:rsidR="00271C07" w:rsidRPr="00B05C7A" w:rsidRDefault="00271C07" w:rsidP="00E72E60">
            <w:pPr>
              <w:spacing w:line="276" w:lineRule="auto"/>
              <w:jc w:val="both"/>
            </w:pPr>
            <w:r w:rsidRPr="00B05C7A">
              <w:t>- знаково-символическое моделирование;</w:t>
            </w:r>
          </w:p>
          <w:p w:rsidR="00271C07" w:rsidRPr="00B05C7A" w:rsidRDefault="00271C07" w:rsidP="00E72E60">
            <w:pPr>
              <w:spacing w:line="276" w:lineRule="auto"/>
              <w:jc w:val="both"/>
            </w:pPr>
            <w:r w:rsidRPr="00B05C7A">
              <w:t>- умение структурировать знания;</w:t>
            </w:r>
          </w:p>
          <w:p w:rsidR="00271C07" w:rsidRPr="00B05C7A" w:rsidRDefault="00271C07" w:rsidP="00E72E60">
            <w:pPr>
              <w:spacing w:line="276" w:lineRule="auto"/>
              <w:jc w:val="both"/>
            </w:pPr>
            <w:r w:rsidRPr="00B05C7A">
              <w:t>- умение осознанно и произвольно строить речевое высказывание в устной и письменной форме;</w:t>
            </w:r>
          </w:p>
          <w:p w:rsidR="00271C07" w:rsidRPr="00B05C7A" w:rsidRDefault="00271C07" w:rsidP="00E72E60">
            <w:pPr>
              <w:spacing w:line="276" w:lineRule="auto"/>
              <w:jc w:val="both"/>
            </w:pPr>
            <w:r w:rsidRPr="00B05C7A">
              <w:t>- выбор наиболее эффективных способов решения задачи в зависимости от конкретных условий;</w:t>
            </w:r>
          </w:p>
          <w:p w:rsidR="00271C07" w:rsidRPr="00B05C7A" w:rsidRDefault="00271C07" w:rsidP="00E72E60">
            <w:pPr>
              <w:spacing w:line="276" w:lineRule="auto"/>
              <w:jc w:val="both"/>
            </w:pPr>
            <w:r w:rsidRPr="00B05C7A">
              <w:t>- смысловое чтение, извлечение необходимой информации;</w:t>
            </w:r>
          </w:p>
          <w:p w:rsidR="00271C07" w:rsidRPr="00B05C7A" w:rsidRDefault="00271C07" w:rsidP="00E72E60">
            <w:pPr>
              <w:spacing w:line="276" w:lineRule="auto"/>
              <w:jc w:val="both"/>
            </w:pPr>
            <w:r w:rsidRPr="00B05C7A">
              <w:t>-- самостоятельное создание алгоритмов деятельности при решении проблем творческого и поискового характера.</w:t>
            </w:r>
          </w:p>
        </w:tc>
        <w:tc>
          <w:tcPr>
            <w:tcW w:w="2821" w:type="dxa"/>
          </w:tcPr>
          <w:p w:rsidR="00A20350" w:rsidRPr="00B05C7A" w:rsidRDefault="00A20350" w:rsidP="00E72E60">
            <w:pPr>
              <w:spacing w:line="276" w:lineRule="auto"/>
              <w:jc w:val="both"/>
            </w:pPr>
            <w:r w:rsidRPr="00B05C7A">
              <w:t>«Оценка сформированности навыков техники чтения»</w:t>
            </w: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271C07" w:rsidP="00E72E60">
            <w:pPr>
              <w:spacing w:line="276" w:lineRule="auto"/>
              <w:jc w:val="both"/>
            </w:pPr>
            <w:r w:rsidRPr="00B05C7A">
              <w:t>Тест на оценку сформированности навыков чтения (Л.Я. Ясюкова),</w:t>
            </w:r>
          </w:p>
          <w:p w:rsidR="00271C07" w:rsidRPr="00B05C7A" w:rsidRDefault="00271C07" w:rsidP="00E72E60">
            <w:pPr>
              <w:spacing w:line="276" w:lineRule="auto"/>
              <w:jc w:val="both"/>
            </w:pPr>
            <w:r w:rsidRPr="00B05C7A">
              <w:t>промежуточные срезы,</w:t>
            </w:r>
          </w:p>
          <w:p w:rsidR="00271C07" w:rsidRPr="00B05C7A" w:rsidRDefault="00271C07" w:rsidP="00E72E60">
            <w:pPr>
              <w:spacing w:line="276" w:lineRule="auto"/>
              <w:jc w:val="both"/>
            </w:pPr>
            <w:r w:rsidRPr="00B05C7A">
              <w:t xml:space="preserve">комплексные работы </w:t>
            </w:r>
          </w:p>
        </w:tc>
        <w:tc>
          <w:tcPr>
            <w:tcW w:w="1679" w:type="dxa"/>
          </w:tcPr>
          <w:p w:rsidR="00A20350" w:rsidRPr="00B05C7A" w:rsidRDefault="00A20350" w:rsidP="00E72E60">
            <w:pPr>
              <w:spacing w:line="276" w:lineRule="auto"/>
              <w:jc w:val="both"/>
            </w:pPr>
            <w:r w:rsidRPr="00B05C7A">
              <w:t>5 класс</w:t>
            </w: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271C07" w:rsidP="00E72E60">
            <w:pPr>
              <w:spacing w:line="276" w:lineRule="auto"/>
              <w:jc w:val="both"/>
            </w:pPr>
            <w:r w:rsidRPr="00B05C7A">
              <w:t>5-9 класс</w:t>
            </w:r>
          </w:p>
          <w:p w:rsidR="00271C07" w:rsidRPr="00B05C7A" w:rsidRDefault="00271C07" w:rsidP="00E72E60">
            <w:pPr>
              <w:spacing w:line="276" w:lineRule="auto"/>
              <w:jc w:val="both"/>
            </w:pPr>
            <w:r w:rsidRPr="00B05C7A">
              <w:t>(оценивают учителя-предметники, классные руководители)</w:t>
            </w:r>
          </w:p>
        </w:tc>
      </w:tr>
    </w:tbl>
    <w:p w:rsidR="00DD77C3" w:rsidRPr="00B05C7A" w:rsidRDefault="00DD77C3" w:rsidP="00E72E60">
      <w:pPr>
        <w:pStyle w:val="afffa"/>
        <w:tabs>
          <w:tab w:val="left" w:pos="0"/>
          <w:tab w:val="left" w:pos="284"/>
          <w:tab w:val="num" w:pos="720"/>
        </w:tabs>
        <w:spacing w:line="276" w:lineRule="auto"/>
        <w:ind w:firstLine="567"/>
        <w:jc w:val="center"/>
        <w:outlineLvl w:val="0"/>
        <w:rPr>
          <w:rFonts w:ascii="Times New Roman" w:hAnsi="Times New Roman" w:cs="Times New Roman"/>
          <w:b/>
          <w:sz w:val="24"/>
          <w:szCs w:val="24"/>
        </w:rPr>
      </w:pPr>
    </w:p>
    <w:p w:rsidR="008A59D2" w:rsidRPr="00B05C7A" w:rsidRDefault="00A94AC9" w:rsidP="00E72E60">
      <w:pPr>
        <w:pStyle w:val="afffa"/>
        <w:tabs>
          <w:tab w:val="left" w:pos="0"/>
          <w:tab w:val="left" w:pos="284"/>
          <w:tab w:val="num" w:pos="720"/>
        </w:tabs>
        <w:spacing w:line="276" w:lineRule="auto"/>
        <w:ind w:firstLine="567"/>
        <w:jc w:val="center"/>
        <w:outlineLvl w:val="0"/>
        <w:rPr>
          <w:rFonts w:ascii="Times New Roman" w:hAnsi="Times New Roman" w:cs="Times New Roman"/>
          <w:b/>
          <w:sz w:val="24"/>
          <w:szCs w:val="24"/>
        </w:rPr>
      </w:pPr>
      <w:r w:rsidRPr="00B05C7A">
        <w:rPr>
          <w:rFonts w:ascii="Times New Roman" w:hAnsi="Times New Roman" w:cs="Times New Roman"/>
          <w:b/>
          <w:sz w:val="24"/>
          <w:szCs w:val="24"/>
        </w:rPr>
        <w:t xml:space="preserve">2.2. </w:t>
      </w:r>
      <w:r w:rsidR="00A90900" w:rsidRPr="00BD108C">
        <w:rPr>
          <w:rFonts w:ascii="Times New Roman" w:hAnsi="Times New Roman" w:cs="Times New Roman"/>
          <w:b/>
          <w:sz w:val="24"/>
          <w:szCs w:val="24"/>
        </w:rPr>
        <w:t xml:space="preserve">Рабочие программы </w:t>
      </w:r>
      <w:r w:rsidRPr="00BD108C">
        <w:rPr>
          <w:rFonts w:ascii="Times New Roman" w:hAnsi="Times New Roman" w:cs="Times New Roman"/>
          <w:b/>
          <w:sz w:val="24"/>
          <w:szCs w:val="24"/>
        </w:rPr>
        <w:t xml:space="preserve">учебных </w:t>
      </w:r>
      <w:r w:rsidRPr="000B1DB4">
        <w:rPr>
          <w:rFonts w:ascii="Times New Roman" w:hAnsi="Times New Roman" w:cs="Times New Roman"/>
          <w:b/>
          <w:sz w:val="24"/>
          <w:szCs w:val="24"/>
        </w:rPr>
        <w:t>предметов, курсов</w:t>
      </w:r>
      <w:r w:rsidR="00A90900" w:rsidRPr="000B1DB4">
        <w:rPr>
          <w:rFonts w:ascii="Times New Roman" w:hAnsi="Times New Roman" w:cs="Times New Roman"/>
          <w:b/>
          <w:sz w:val="24"/>
          <w:szCs w:val="24"/>
        </w:rPr>
        <w:t>, в том числе внеурочной деятельности</w:t>
      </w:r>
    </w:p>
    <w:p w:rsidR="00A94AC9" w:rsidRPr="00B05C7A" w:rsidRDefault="00710490" w:rsidP="00E72E60">
      <w:pPr>
        <w:pStyle w:val="afffa"/>
        <w:tabs>
          <w:tab w:val="left" w:pos="0"/>
          <w:tab w:val="left" w:pos="284"/>
          <w:tab w:val="num" w:pos="720"/>
        </w:tabs>
        <w:spacing w:line="276" w:lineRule="auto"/>
        <w:ind w:firstLine="567"/>
        <w:jc w:val="center"/>
        <w:outlineLvl w:val="0"/>
        <w:rPr>
          <w:rFonts w:ascii="Times New Roman" w:hAnsi="Times New Roman" w:cs="Times New Roman"/>
          <w:b/>
          <w:sz w:val="24"/>
          <w:szCs w:val="24"/>
        </w:rPr>
      </w:pPr>
      <w:r w:rsidRPr="00B05C7A">
        <w:rPr>
          <w:rFonts w:ascii="Times New Roman" w:hAnsi="Times New Roman" w:cs="Times New Roman"/>
          <w:b/>
          <w:sz w:val="24"/>
          <w:szCs w:val="24"/>
        </w:rPr>
        <w:t xml:space="preserve">2.2.1. </w:t>
      </w:r>
      <w:r w:rsidR="00C91B79" w:rsidRPr="00B05C7A">
        <w:rPr>
          <w:rFonts w:ascii="Times New Roman" w:hAnsi="Times New Roman" w:cs="Times New Roman"/>
          <w:b/>
          <w:sz w:val="24"/>
          <w:szCs w:val="24"/>
        </w:rPr>
        <w:t xml:space="preserve">Общие положения </w:t>
      </w:r>
    </w:p>
    <w:p w:rsidR="00A94AC9" w:rsidRPr="00B05C7A" w:rsidRDefault="00A94AC9" w:rsidP="00E72E60">
      <w:pPr>
        <w:pStyle w:val="af4"/>
        <w:spacing w:after="0" w:line="276" w:lineRule="auto"/>
        <w:ind w:firstLine="454"/>
        <w:jc w:val="both"/>
      </w:pPr>
      <w:r w:rsidRPr="00B05C7A">
        <w:t>Каждая ступень общего образования — самоценный, при</w:t>
      </w:r>
      <w:r w:rsidR="000525AD" w:rsidRPr="00B05C7A">
        <w:t>нципиально новый этап в жизни уча</w:t>
      </w:r>
      <w:r w:rsidRPr="00B05C7A">
        <w:t>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94AC9" w:rsidRPr="00B05C7A" w:rsidRDefault="00A94AC9" w:rsidP="00E72E60">
      <w:pPr>
        <w:pStyle w:val="af4"/>
        <w:spacing w:after="0" w:line="276" w:lineRule="auto"/>
        <w:ind w:firstLine="454"/>
        <w:jc w:val="both"/>
      </w:pPr>
      <w:r w:rsidRPr="00B05C7A">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A94AC9" w:rsidRPr="00B05C7A" w:rsidRDefault="000525AD" w:rsidP="00E72E60">
      <w:pPr>
        <w:pStyle w:val="af4"/>
        <w:spacing w:after="0" w:line="276" w:lineRule="auto"/>
        <w:ind w:firstLine="454"/>
        <w:jc w:val="both"/>
      </w:pPr>
      <w:r w:rsidRPr="00B05C7A">
        <w:t>В средних классах у уча</w:t>
      </w:r>
      <w:r w:rsidR="00A94AC9" w:rsidRPr="00B05C7A">
        <w:t>щихся на основе усвоения научных понятий закладываются основы</w:t>
      </w:r>
      <w:r w:rsidR="00A94AC9" w:rsidRPr="00B05C7A">
        <w:rPr>
          <w:rStyle w:val="92"/>
          <w:sz w:val="24"/>
          <w:szCs w:val="24"/>
        </w:rPr>
        <w:t>теоретического,формального и рефлексивного мышления,</w:t>
      </w:r>
      <w:r w:rsidR="00A94AC9" w:rsidRPr="00B05C7A">
        <w:t xml:space="preserve"> появляются</w:t>
      </w:r>
      <w:r w:rsidR="00A94AC9" w:rsidRPr="00B05C7A">
        <w:rPr>
          <w:rStyle w:val="92"/>
          <w:sz w:val="24"/>
          <w:szCs w:val="24"/>
        </w:rPr>
        <w:t xml:space="preserve"> способности рассуждать</w:t>
      </w:r>
      <w:r w:rsidR="00A94AC9" w:rsidRPr="00B05C7A">
        <w:t xml:space="preserve"> на основе общих посылок,</w:t>
      </w:r>
      <w:r w:rsidR="00A94AC9" w:rsidRPr="00B05C7A">
        <w:rPr>
          <w:rStyle w:val="92"/>
          <w:sz w:val="24"/>
          <w:szCs w:val="24"/>
        </w:rPr>
        <w:t xml:space="preserve"> умение оперировать гипотезами как отличительным инструментомнаучного рассуждения. Контролируемой и управляемой</w:t>
      </w:r>
      <w:r w:rsidR="00A94AC9" w:rsidRPr="00B05C7A">
        <w:t xml:space="preserve"> становится</w:t>
      </w:r>
      <w:r w:rsidR="00A94AC9" w:rsidRPr="00B05C7A">
        <w:rPr>
          <w:rStyle w:val="92"/>
          <w:sz w:val="24"/>
          <w:szCs w:val="24"/>
        </w:rPr>
        <w:t xml:space="preserve"> речь</w:t>
      </w:r>
      <w:r w:rsidRPr="00B05C7A">
        <w:t xml:space="preserve"> (уча</w:t>
      </w:r>
      <w:r w:rsidR="00A94AC9" w:rsidRPr="00B05C7A">
        <w:t>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00A94AC9" w:rsidRPr="00B05C7A">
        <w:rPr>
          <w:rStyle w:val="92"/>
          <w:sz w:val="24"/>
          <w:szCs w:val="24"/>
        </w:rPr>
        <w:t xml:space="preserve"> умение длительное время удерживать вниманиена отвлечённом, логически организованном материале. Интеллектуализируется</w:t>
      </w:r>
      <w:r w:rsidR="00A94AC9" w:rsidRPr="00B05C7A">
        <w:t xml:space="preserve"> процесс</w:t>
      </w:r>
      <w:r w:rsidR="00A94AC9" w:rsidRPr="00B05C7A">
        <w:rPr>
          <w:rStyle w:val="92"/>
          <w:sz w:val="24"/>
          <w:szCs w:val="24"/>
        </w:rPr>
        <w:t xml:space="preserve"> восприятия</w:t>
      </w:r>
      <w:r w:rsidR="00A94AC9" w:rsidRPr="00B05C7A">
        <w:t xml:space="preserve"> — </w:t>
      </w:r>
      <w:r w:rsidR="00A94AC9" w:rsidRPr="00B05C7A">
        <w:lastRenderedPageBreak/>
        <w:t>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00A94AC9" w:rsidRPr="00B05C7A">
        <w:rPr>
          <w:rStyle w:val="92"/>
          <w:sz w:val="24"/>
          <w:szCs w:val="24"/>
        </w:rPr>
        <w:t xml:space="preserve"> осмысления</w:t>
      </w:r>
      <w:r w:rsidR="00A94AC9" w:rsidRPr="00B05C7A">
        <w:t xml:space="preserve"> первичных зрительных ощущений.</w:t>
      </w:r>
    </w:p>
    <w:p w:rsidR="00A94AC9" w:rsidRPr="00B05C7A" w:rsidRDefault="00A94AC9" w:rsidP="00E72E60">
      <w:pPr>
        <w:pStyle w:val="af4"/>
        <w:spacing w:after="0" w:line="276" w:lineRule="auto"/>
        <w:ind w:firstLine="454"/>
        <w:jc w:val="both"/>
      </w:pPr>
      <w:r w:rsidRPr="00B05C7A">
        <w:t>Особенностью содержания современного основного общего образования является н</w:t>
      </w:r>
      <w:r w:rsidR="000525AD" w:rsidRPr="00B05C7A">
        <w:t>е только ответ на вопрос, что уча</w:t>
      </w:r>
      <w:r w:rsidRPr="00B05C7A">
        <w:t>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94AC9" w:rsidRPr="00B05C7A" w:rsidRDefault="00A94AC9" w:rsidP="00E72E60">
      <w:pPr>
        <w:pStyle w:val="af4"/>
        <w:spacing w:after="0" w:line="276" w:lineRule="auto"/>
        <w:ind w:firstLine="454"/>
        <w:jc w:val="both"/>
      </w:pPr>
      <w:r w:rsidRPr="00B05C7A">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94AC9" w:rsidRPr="00B05C7A" w:rsidRDefault="00A94AC9" w:rsidP="00E72E60">
      <w:pPr>
        <w:pStyle w:val="af4"/>
        <w:spacing w:after="0" w:line="276" w:lineRule="auto"/>
        <w:ind w:firstLine="454"/>
        <w:jc w:val="both"/>
      </w:pPr>
      <w:r w:rsidRPr="00B05C7A">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w:t>
      </w:r>
      <w:r w:rsidR="000525AD" w:rsidRPr="00B05C7A">
        <w:t xml:space="preserve"> коммуникативной деятельности уча</w:t>
      </w:r>
      <w:r w:rsidRPr="00B05C7A">
        <w:t>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94AC9" w:rsidRPr="00B05C7A" w:rsidRDefault="00A94AC9" w:rsidP="00E72E60">
      <w:pPr>
        <w:pStyle w:val="af4"/>
        <w:spacing w:after="0" w:line="276" w:lineRule="auto"/>
        <w:ind w:firstLine="454"/>
        <w:jc w:val="both"/>
      </w:pPr>
      <w:r w:rsidRPr="00B05C7A">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w:t>
      </w:r>
      <w:r w:rsidR="000525AD" w:rsidRPr="00B05C7A">
        <w:t>ебным материалом, позволяющие уча</w:t>
      </w:r>
      <w:r w:rsidRPr="00B05C7A">
        <w:t>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94AC9" w:rsidRPr="00B05C7A" w:rsidRDefault="00A94AC9" w:rsidP="00E72E60">
      <w:pPr>
        <w:pStyle w:val="af4"/>
        <w:spacing w:after="0" w:line="276" w:lineRule="auto"/>
        <w:ind w:firstLine="454"/>
        <w:jc w:val="both"/>
      </w:pPr>
    </w:p>
    <w:p w:rsidR="00E72E60" w:rsidRPr="00B05C7A" w:rsidRDefault="00C91B79" w:rsidP="00E72E60">
      <w:pPr>
        <w:pStyle w:val="af4"/>
        <w:spacing w:after="0" w:line="276" w:lineRule="auto"/>
        <w:ind w:firstLine="454"/>
        <w:jc w:val="center"/>
        <w:rPr>
          <w:b/>
        </w:rPr>
      </w:pPr>
      <w:r w:rsidRPr="00B05C7A">
        <w:rPr>
          <w:b/>
        </w:rPr>
        <w:t>2.2.2. Основное содержание учебных предметов</w:t>
      </w:r>
      <w:r w:rsidR="00EC7733">
        <w:rPr>
          <w:b/>
        </w:rPr>
        <w:t>, курсов</w:t>
      </w:r>
    </w:p>
    <w:p w:rsidR="00E72E60" w:rsidRPr="00B05C7A" w:rsidRDefault="00FC43E7" w:rsidP="00467763">
      <w:pPr>
        <w:tabs>
          <w:tab w:val="left" w:pos="284"/>
        </w:tabs>
        <w:spacing w:line="276" w:lineRule="auto"/>
        <w:ind w:firstLine="284"/>
        <w:jc w:val="both"/>
        <w:outlineLvl w:val="0"/>
      </w:pPr>
      <w:r w:rsidRPr="00B05C7A">
        <w:t>Программа  учебного предмета – это документ, в соответствии с которым осуществляется образовательный процесс. Важнейшая задача программ учебных предметов и курсов внеурочной  деятельности, используемых в образовательной деятельности МОУ «Красноборская СШ» - обеспечение достижения планируемых результатов (личностных, метапредметных, предметных) ООП ООО.</w:t>
      </w:r>
    </w:p>
    <w:p w:rsidR="00C66427" w:rsidRPr="00B05C7A" w:rsidRDefault="00C66427" w:rsidP="00C66427">
      <w:pPr>
        <w:spacing w:line="273" w:lineRule="auto"/>
        <w:jc w:val="both"/>
      </w:pPr>
      <w:r w:rsidRPr="00B05C7A">
        <w:t>Программы по учебным предметам основной школы разработаны в соответствии с требованиями к результатам (личностным, метапредметным, предметным)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Ориентиром для составления программ явились примерные и авторские программы учебных предметов.</w:t>
      </w:r>
    </w:p>
    <w:p w:rsidR="00C66427" w:rsidRPr="00B05C7A" w:rsidRDefault="00C66427" w:rsidP="00C66427">
      <w:pPr>
        <w:spacing w:line="7" w:lineRule="exact"/>
      </w:pPr>
    </w:p>
    <w:p w:rsidR="00C66427" w:rsidRPr="00B05C7A" w:rsidRDefault="00C66427" w:rsidP="00C66427">
      <w:pPr>
        <w:spacing w:line="0" w:lineRule="atLeast"/>
      </w:pPr>
      <w:r w:rsidRPr="00B05C7A">
        <w:t>Программы включают следующие разделы:</w:t>
      </w:r>
    </w:p>
    <w:p w:rsidR="00C66427" w:rsidRPr="00B05C7A" w:rsidRDefault="00C66427" w:rsidP="00C66427">
      <w:pPr>
        <w:spacing w:line="41" w:lineRule="exact"/>
      </w:pPr>
    </w:p>
    <w:p w:rsidR="00C66427" w:rsidRPr="00B05C7A" w:rsidRDefault="00C66427" w:rsidP="004C0D94">
      <w:pPr>
        <w:numPr>
          <w:ilvl w:val="1"/>
          <w:numId w:val="96"/>
        </w:numPr>
        <w:tabs>
          <w:tab w:val="left" w:pos="426"/>
        </w:tabs>
        <w:spacing w:line="0" w:lineRule="atLeast"/>
      </w:pPr>
      <w:r w:rsidRPr="00B05C7A">
        <w:t>планируемые результаты освоения учебного предмета,;</w:t>
      </w:r>
    </w:p>
    <w:p w:rsidR="00C66427" w:rsidRPr="00B05C7A" w:rsidRDefault="00C66427" w:rsidP="00C66427">
      <w:pPr>
        <w:tabs>
          <w:tab w:val="left" w:pos="426"/>
        </w:tabs>
        <w:spacing w:line="40" w:lineRule="exact"/>
      </w:pPr>
    </w:p>
    <w:p w:rsidR="00C66427" w:rsidRPr="00B05C7A" w:rsidRDefault="00C66427" w:rsidP="004C0D94">
      <w:pPr>
        <w:numPr>
          <w:ilvl w:val="1"/>
          <w:numId w:val="96"/>
        </w:numPr>
        <w:tabs>
          <w:tab w:val="left" w:pos="426"/>
          <w:tab w:val="left" w:pos="1180"/>
        </w:tabs>
        <w:spacing w:line="0" w:lineRule="atLeast"/>
      </w:pPr>
      <w:r w:rsidRPr="00B05C7A">
        <w:t>содержание учебного предмета, курса;</w:t>
      </w:r>
    </w:p>
    <w:p w:rsidR="00C66427" w:rsidRPr="00B05C7A" w:rsidRDefault="00C66427" w:rsidP="00C66427">
      <w:pPr>
        <w:tabs>
          <w:tab w:val="left" w:pos="426"/>
        </w:tabs>
        <w:spacing w:line="53" w:lineRule="exact"/>
      </w:pPr>
    </w:p>
    <w:p w:rsidR="00C66427" w:rsidRPr="00B05C7A" w:rsidRDefault="00C66427" w:rsidP="004C0D94">
      <w:pPr>
        <w:numPr>
          <w:ilvl w:val="1"/>
          <w:numId w:val="96"/>
        </w:numPr>
        <w:tabs>
          <w:tab w:val="left" w:pos="426"/>
          <w:tab w:val="left" w:pos="1178"/>
        </w:tabs>
        <w:spacing w:line="266" w:lineRule="auto"/>
        <w:ind w:right="20"/>
      </w:pPr>
      <w:r w:rsidRPr="00B05C7A">
        <w:t>тематическое планирование с указанием количества часов, отводимых на освоение каждой темы.</w:t>
      </w:r>
    </w:p>
    <w:p w:rsidR="00EC7733" w:rsidRPr="00BD108C" w:rsidRDefault="00EC7733" w:rsidP="00EC7733">
      <w:pPr>
        <w:autoSpaceDE w:val="0"/>
        <w:autoSpaceDN w:val="0"/>
        <w:adjustRightInd w:val="0"/>
        <w:spacing w:line="276" w:lineRule="auto"/>
        <w:rPr>
          <w:rFonts w:eastAsiaTheme="minorHAnsi"/>
          <w:lang w:eastAsia="en-US"/>
        </w:rPr>
      </w:pPr>
      <w:r w:rsidRPr="00BD108C">
        <w:rPr>
          <w:rFonts w:eastAsiaTheme="minorHAnsi"/>
          <w:lang w:eastAsia="en-US"/>
        </w:rPr>
        <w:t>Рабочие программы курсов внеурочной деятельности содержат:</w:t>
      </w:r>
    </w:p>
    <w:p w:rsidR="00EC7733" w:rsidRPr="00BD108C" w:rsidRDefault="00EC7733" w:rsidP="00EC7733">
      <w:pPr>
        <w:autoSpaceDE w:val="0"/>
        <w:autoSpaceDN w:val="0"/>
        <w:adjustRightInd w:val="0"/>
        <w:spacing w:line="276" w:lineRule="auto"/>
        <w:rPr>
          <w:rFonts w:eastAsiaTheme="minorHAnsi"/>
          <w:lang w:eastAsia="en-US"/>
        </w:rPr>
      </w:pPr>
      <w:r w:rsidRPr="00BD108C">
        <w:rPr>
          <w:rFonts w:eastAsiaTheme="minorHAnsi"/>
          <w:lang w:eastAsia="en-US"/>
        </w:rPr>
        <w:t>1) результаты освоения курсов внеурочной деятельности;</w:t>
      </w:r>
    </w:p>
    <w:p w:rsidR="00EC7733" w:rsidRPr="00BD108C" w:rsidRDefault="00EC7733" w:rsidP="00EC7733">
      <w:pPr>
        <w:autoSpaceDE w:val="0"/>
        <w:autoSpaceDN w:val="0"/>
        <w:adjustRightInd w:val="0"/>
        <w:spacing w:line="276" w:lineRule="auto"/>
        <w:rPr>
          <w:rFonts w:eastAsiaTheme="minorHAnsi"/>
          <w:lang w:eastAsia="en-US"/>
        </w:rPr>
      </w:pPr>
      <w:r w:rsidRPr="00BD108C">
        <w:rPr>
          <w:rFonts w:eastAsiaTheme="minorHAnsi"/>
          <w:lang w:eastAsia="en-US"/>
        </w:rPr>
        <w:lastRenderedPageBreak/>
        <w:t>2) содержание курса внеурочной деятельности с указанием форм организации и видов деятельности;</w:t>
      </w:r>
    </w:p>
    <w:p w:rsidR="00EC7733" w:rsidRPr="00B05C7A" w:rsidRDefault="00EC7733" w:rsidP="00EC7733">
      <w:pPr>
        <w:spacing w:line="276" w:lineRule="auto"/>
      </w:pPr>
      <w:r w:rsidRPr="00BD108C">
        <w:rPr>
          <w:rFonts w:eastAsiaTheme="minorHAnsi"/>
          <w:lang w:eastAsia="en-US"/>
        </w:rPr>
        <w:t>3) тематическое планирование.</w:t>
      </w:r>
    </w:p>
    <w:p w:rsidR="00EC7733" w:rsidRDefault="00EC7733" w:rsidP="00467763">
      <w:pPr>
        <w:tabs>
          <w:tab w:val="left" w:pos="284"/>
        </w:tabs>
        <w:spacing w:line="276" w:lineRule="auto"/>
        <w:jc w:val="both"/>
        <w:outlineLvl w:val="0"/>
        <w:rPr>
          <w:i/>
        </w:rPr>
      </w:pPr>
    </w:p>
    <w:p w:rsidR="00FC43E7" w:rsidRPr="00CF3778" w:rsidRDefault="00FC43E7" w:rsidP="00467763">
      <w:pPr>
        <w:tabs>
          <w:tab w:val="left" w:pos="284"/>
        </w:tabs>
        <w:spacing w:line="276" w:lineRule="auto"/>
        <w:jc w:val="both"/>
        <w:outlineLvl w:val="0"/>
        <w:rPr>
          <w:b/>
          <w:i/>
        </w:rPr>
      </w:pPr>
      <w:r w:rsidRPr="0030098F">
        <w:rPr>
          <w:b/>
          <w:i/>
        </w:rPr>
        <w:t xml:space="preserve">Программы отдельных учебных предметов представлены в приложениях </w:t>
      </w:r>
      <w:r w:rsidR="0030098F" w:rsidRPr="0030098F">
        <w:rPr>
          <w:b/>
          <w:i/>
        </w:rPr>
        <w:t>№ 1-17</w:t>
      </w:r>
    </w:p>
    <w:p w:rsidR="00E44B4E" w:rsidRPr="00E44B4E" w:rsidRDefault="00E44B4E" w:rsidP="00E72E60">
      <w:pPr>
        <w:pStyle w:val="Default0"/>
        <w:spacing w:line="276" w:lineRule="auto"/>
        <w:ind w:firstLine="426"/>
        <w:jc w:val="both"/>
        <w:rPr>
          <w:b/>
          <w:color w:val="FF0000"/>
        </w:rPr>
      </w:pPr>
    </w:p>
    <w:p w:rsidR="00E72E60" w:rsidRPr="00E44B4E" w:rsidRDefault="00E72E60" w:rsidP="00E72E60">
      <w:pPr>
        <w:pStyle w:val="Default0"/>
        <w:spacing w:line="276" w:lineRule="auto"/>
        <w:ind w:firstLine="426"/>
        <w:jc w:val="both"/>
        <w:rPr>
          <w:b/>
        </w:rPr>
      </w:pPr>
      <w:r w:rsidRPr="00E44B4E">
        <w:rPr>
          <w:b/>
        </w:rPr>
        <w:t xml:space="preserve">Русский язык </w:t>
      </w:r>
    </w:p>
    <w:p w:rsidR="00467763" w:rsidRPr="00E44B4E" w:rsidRDefault="00467763" w:rsidP="00467763">
      <w:pPr>
        <w:spacing w:line="276" w:lineRule="auto"/>
        <w:ind w:firstLine="709"/>
        <w:jc w:val="both"/>
      </w:pPr>
      <w:r w:rsidRPr="00E44B4E">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467763" w:rsidRPr="00E44B4E" w:rsidRDefault="00467763" w:rsidP="00467763">
      <w:pPr>
        <w:spacing w:line="276" w:lineRule="auto"/>
        <w:ind w:firstLine="709"/>
        <w:jc w:val="both"/>
      </w:pPr>
      <w:r w:rsidRPr="00E44B4E">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467763" w:rsidRPr="00E44B4E" w:rsidRDefault="00467763" w:rsidP="00467763">
      <w:pPr>
        <w:spacing w:line="276" w:lineRule="auto"/>
        <w:ind w:firstLine="709"/>
        <w:jc w:val="both"/>
      </w:pPr>
      <w:r w:rsidRPr="00E44B4E">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72E60" w:rsidRPr="00E44B4E" w:rsidRDefault="00E72E60" w:rsidP="00B72AEE">
      <w:pPr>
        <w:pStyle w:val="Default0"/>
        <w:spacing w:line="276" w:lineRule="auto"/>
        <w:ind w:firstLine="426"/>
        <w:jc w:val="both"/>
        <w:rPr>
          <w:b/>
        </w:rPr>
      </w:pPr>
      <w:r w:rsidRPr="00E44B4E">
        <w:rPr>
          <w:b/>
        </w:rPr>
        <w:t xml:space="preserve"> Литература</w:t>
      </w:r>
    </w:p>
    <w:p w:rsidR="00B72AEE" w:rsidRPr="00E44B4E" w:rsidRDefault="00B72AEE" w:rsidP="00B72AEE">
      <w:pPr>
        <w:spacing w:line="276" w:lineRule="auto"/>
        <w:ind w:firstLine="709"/>
        <w:jc w:val="both"/>
      </w:pPr>
      <w:r w:rsidRPr="00E44B4E">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B72AEE" w:rsidRPr="00E44B4E" w:rsidRDefault="00B72AEE" w:rsidP="00B72AEE">
      <w:pPr>
        <w:pStyle w:val="32"/>
        <w:spacing w:after="0" w:line="276" w:lineRule="auto"/>
        <w:ind w:left="0" w:firstLine="709"/>
        <w:jc w:val="both"/>
        <w:rPr>
          <w:sz w:val="24"/>
          <w:szCs w:val="24"/>
        </w:rPr>
      </w:pPr>
      <w:r w:rsidRPr="00E44B4E">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B72AEE" w:rsidRPr="00E44B4E" w:rsidRDefault="00B72AEE" w:rsidP="00B72AEE">
      <w:pPr>
        <w:pStyle w:val="32"/>
        <w:spacing w:after="0" w:line="276" w:lineRule="auto"/>
        <w:ind w:left="0" w:firstLine="709"/>
        <w:jc w:val="both"/>
        <w:rPr>
          <w:sz w:val="24"/>
          <w:szCs w:val="24"/>
        </w:rPr>
      </w:pPr>
      <w:r w:rsidRPr="00E44B4E">
        <w:rPr>
          <w:sz w:val="24"/>
          <w:szCs w:val="24"/>
        </w:rPr>
        <w:t xml:space="preserve">Стратегическая </w:t>
      </w:r>
      <w:r w:rsidRPr="00E44B4E">
        <w:rPr>
          <w:bCs/>
          <w:sz w:val="24"/>
          <w:szCs w:val="24"/>
        </w:rPr>
        <w:t xml:space="preserve">цель </w:t>
      </w:r>
      <w:r w:rsidRPr="00E44B4E">
        <w:rPr>
          <w:sz w:val="24"/>
          <w:szCs w:val="24"/>
        </w:rPr>
        <w:t xml:space="preserve">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учащихся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E2990" w:rsidRDefault="00EE2990" w:rsidP="00B72AEE">
      <w:pPr>
        <w:pStyle w:val="Default0"/>
        <w:spacing w:line="276" w:lineRule="auto"/>
        <w:ind w:firstLine="426"/>
        <w:rPr>
          <w:b/>
        </w:rPr>
      </w:pPr>
      <w:r w:rsidRPr="00E44B4E">
        <w:rPr>
          <w:b/>
        </w:rPr>
        <w:t xml:space="preserve">Родной </w:t>
      </w:r>
      <w:r w:rsidR="009751AE">
        <w:rPr>
          <w:b/>
        </w:rPr>
        <w:t xml:space="preserve">русский </w:t>
      </w:r>
      <w:r w:rsidRPr="00E44B4E">
        <w:rPr>
          <w:b/>
        </w:rPr>
        <w:t>язык</w:t>
      </w:r>
    </w:p>
    <w:p w:rsidR="00E44B4E" w:rsidRPr="00BC7547" w:rsidRDefault="00E44B4E" w:rsidP="00E44B4E">
      <w:pPr>
        <w:spacing w:line="276" w:lineRule="auto"/>
        <w:ind w:firstLine="426"/>
        <w:jc w:val="both"/>
      </w:pPr>
      <w:r w:rsidRPr="00BC7547">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E44B4E" w:rsidRPr="00BC7547" w:rsidRDefault="00E44B4E" w:rsidP="00E44B4E">
      <w:pPr>
        <w:spacing w:line="276" w:lineRule="auto"/>
        <w:ind w:firstLine="426"/>
        <w:jc w:val="both"/>
      </w:pPr>
      <w:r w:rsidRPr="00BC7547">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w:t>
      </w:r>
      <w:r w:rsidRPr="00BC7547">
        <w:lastRenderedPageBreak/>
        <w:t>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E44B4E" w:rsidRPr="00BC7547" w:rsidRDefault="00E44B4E" w:rsidP="00E44B4E">
      <w:pPr>
        <w:spacing w:line="276" w:lineRule="auto"/>
        <w:ind w:firstLine="426"/>
        <w:jc w:val="both"/>
      </w:pPr>
      <w:r w:rsidRPr="00BC7547">
        <w:t>Родной я</w:t>
      </w:r>
      <w:r w:rsidRPr="00BC7547">
        <w:rPr>
          <w:rFonts w:eastAsia="Calibri"/>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BC7547">
        <w:t>, говорящего на нём</w:t>
      </w:r>
      <w:r w:rsidRPr="00BC7547">
        <w:rPr>
          <w:rFonts w:eastAsia="Calibri"/>
        </w:rPr>
        <w:t>. Высокий ур</w:t>
      </w:r>
      <w:r w:rsidRPr="00BC7547">
        <w:t xml:space="preserve">овень владения родным </w:t>
      </w:r>
      <w:r w:rsidRPr="00BC7547">
        <w:rPr>
          <w:rFonts w:eastAsia="Calibri"/>
        </w:rPr>
        <w:t>языком определяет способность аналитически мыслить</w:t>
      </w:r>
      <w:r w:rsidRPr="00BC7547">
        <w:t xml:space="preserve">, </w:t>
      </w:r>
      <w:r w:rsidRPr="00BC7547">
        <w:rPr>
          <w:rFonts w:eastAsia="Calibri"/>
        </w:rPr>
        <w:t>успешность в овладении способами интеллектуальной деятельности, умения</w:t>
      </w:r>
      <w:r w:rsidRPr="00BC7547">
        <w:t>ми</w:t>
      </w:r>
      <w:r w:rsidRPr="00BC7547">
        <w:rPr>
          <w:rFonts w:eastAsia="Calibri"/>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E44B4E" w:rsidRPr="00BC7547" w:rsidRDefault="00E44B4E" w:rsidP="00E44B4E">
      <w:pPr>
        <w:spacing w:line="276" w:lineRule="auto"/>
        <w:ind w:firstLine="426"/>
        <w:jc w:val="both"/>
      </w:pPr>
      <w:r w:rsidRPr="00BC7547">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E44B4E" w:rsidRPr="00BC7547" w:rsidRDefault="00E44B4E" w:rsidP="00E44B4E">
      <w:pPr>
        <w:spacing w:line="276" w:lineRule="auto"/>
        <w:ind w:firstLine="426"/>
        <w:jc w:val="both"/>
      </w:pPr>
      <w:r w:rsidRPr="00BC7547">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E44B4E" w:rsidRPr="00BC7547" w:rsidRDefault="00E44B4E" w:rsidP="00E44B4E">
      <w:pPr>
        <w:spacing w:line="276" w:lineRule="auto"/>
        <w:ind w:firstLine="426"/>
        <w:jc w:val="both"/>
        <w:rPr>
          <w:strike/>
        </w:rPr>
      </w:pPr>
      <w:r w:rsidRPr="00BC7547">
        <w:t xml:space="preserve">Содержание курса «Русский родной язык» направлено на удовлетворение </w:t>
      </w:r>
      <w:r>
        <w:t>потребности уча</w:t>
      </w:r>
      <w:r w:rsidRPr="00BC7547">
        <w:t xml:space="preserve">щихся в изучении родного языка как инструмента познания национальной культуры и самореализации в ней.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E44B4E" w:rsidRPr="00BC7547" w:rsidRDefault="00E44B4E" w:rsidP="00E44B4E">
      <w:pPr>
        <w:spacing w:line="276" w:lineRule="auto"/>
        <w:ind w:firstLine="426"/>
        <w:jc w:val="both"/>
      </w:pPr>
      <w:r w:rsidRPr="00BC7547">
        <w:t>Важнейшими задачами курса являю</w:t>
      </w:r>
      <w:r>
        <w:t>тся приобщение уча</w:t>
      </w:r>
      <w:r w:rsidRPr="00BC7547">
        <w:t>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E44B4E" w:rsidRPr="00BC7547" w:rsidRDefault="00E44B4E" w:rsidP="00E44B4E">
      <w:pPr>
        <w:spacing w:line="276" w:lineRule="auto"/>
        <w:ind w:firstLine="426"/>
        <w:jc w:val="both"/>
      </w:pPr>
      <w:r w:rsidRPr="00BC7547">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E44B4E" w:rsidRPr="00E44B4E" w:rsidRDefault="00E44B4E" w:rsidP="00E44B4E">
      <w:pPr>
        <w:spacing w:line="276" w:lineRule="auto"/>
        <w:ind w:firstLine="426"/>
        <w:jc w:val="both"/>
      </w:pPr>
      <w:r w:rsidRPr="00BC7547">
        <w:lastRenderedPageBreak/>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EE2990" w:rsidRDefault="00EE2990" w:rsidP="00B72AEE">
      <w:pPr>
        <w:pStyle w:val="Default0"/>
        <w:spacing w:line="276" w:lineRule="auto"/>
        <w:ind w:firstLine="426"/>
        <w:rPr>
          <w:b/>
        </w:rPr>
      </w:pPr>
      <w:r w:rsidRPr="00E44B4E">
        <w:rPr>
          <w:b/>
        </w:rPr>
        <w:t xml:space="preserve">Родная </w:t>
      </w:r>
      <w:r w:rsidR="009751AE">
        <w:rPr>
          <w:b/>
        </w:rPr>
        <w:t xml:space="preserve">русская </w:t>
      </w:r>
      <w:r w:rsidRPr="00E44B4E">
        <w:rPr>
          <w:b/>
        </w:rPr>
        <w:t>литература</w:t>
      </w:r>
    </w:p>
    <w:p w:rsidR="00E44B4E" w:rsidRDefault="00E44B4E" w:rsidP="00E44B4E">
      <w:pPr>
        <w:pStyle w:val="Default0"/>
        <w:spacing w:line="276" w:lineRule="auto"/>
        <w:ind w:firstLine="426"/>
        <w:jc w:val="both"/>
      </w:pPr>
      <w:r>
        <w:t>Целями из</w:t>
      </w:r>
      <w:r w:rsidR="00941B87">
        <w:t xml:space="preserve">учения предмета «Родная </w:t>
      </w:r>
      <w:r>
        <w:t xml:space="preserve">литература» являются: </w:t>
      </w:r>
    </w:p>
    <w:p w:rsidR="00E44B4E" w:rsidRDefault="00E44B4E" w:rsidP="00E44B4E">
      <w:pPr>
        <w:pStyle w:val="Default0"/>
        <w:spacing w:line="276" w:lineRule="auto"/>
        <w:ind w:firstLine="426"/>
        <w:jc w:val="both"/>
      </w:pPr>
      <w:r>
        <w:sym w:font="Symbol" w:char="F0B7"/>
      </w:r>
      <w:r>
        <w:t xml:space="preserve"> воспитание ценностного отношения к родной литературе как хранителю культуры, включение в культурно-языковое поле своего народа; </w:t>
      </w:r>
    </w:p>
    <w:p w:rsidR="00E44B4E" w:rsidRDefault="00E44B4E" w:rsidP="00E44B4E">
      <w:pPr>
        <w:pStyle w:val="Default0"/>
        <w:spacing w:line="276" w:lineRule="auto"/>
        <w:ind w:firstLine="426"/>
        <w:jc w:val="both"/>
      </w:pPr>
      <w:r>
        <w:sym w:font="Symbol" w:char="F0B7"/>
      </w:r>
      <w:r>
        <w:t xml:space="preserve"> приобщение к литературному наследию своего народа; </w:t>
      </w:r>
    </w:p>
    <w:p w:rsidR="00E44B4E" w:rsidRDefault="00E44B4E" w:rsidP="00E44B4E">
      <w:pPr>
        <w:pStyle w:val="Default0"/>
        <w:spacing w:line="276" w:lineRule="auto"/>
        <w:ind w:firstLine="426"/>
        <w:jc w:val="both"/>
      </w:pPr>
      <w:r>
        <w:sym w:font="Symbol" w:char="F0B7"/>
      </w:r>
      <w: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E44B4E" w:rsidRDefault="00E44B4E" w:rsidP="00941B87">
      <w:pPr>
        <w:pStyle w:val="Default0"/>
        <w:spacing w:line="276" w:lineRule="auto"/>
        <w:jc w:val="both"/>
      </w:pPr>
      <w:r>
        <w:t>обогащение активного и потенциального словарного запаса.</w:t>
      </w:r>
    </w:p>
    <w:p w:rsidR="00E44B4E" w:rsidRDefault="00E44B4E" w:rsidP="00E44B4E">
      <w:pPr>
        <w:pStyle w:val="Default0"/>
        <w:spacing w:line="276" w:lineRule="auto"/>
        <w:ind w:firstLine="426"/>
        <w:jc w:val="both"/>
      </w:pPr>
      <w:r>
        <w:t xml:space="preserve">Назначение курса – содействовать воспитанию эстетической культуры учащихся, формированию интереса к чтению, освоению нравственных, гуманистических ценностей народа, расширению кругозора, развитию речи школьников. Курс будет способствовать формированию следующих умений: </w:t>
      </w:r>
    </w:p>
    <w:p w:rsidR="00E44B4E" w:rsidRDefault="00E44B4E" w:rsidP="00E44B4E">
      <w:pPr>
        <w:pStyle w:val="Default0"/>
        <w:spacing w:line="276" w:lineRule="auto"/>
        <w:ind w:firstLine="426"/>
        <w:jc w:val="both"/>
      </w:pPr>
      <w:r>
        <w:t xml:space="preserve">чувствовать основную эмоциональную тональность художественного текста и динамику авторских чувств; </w:t>
      </w:r>
    </w:p>
    <w:p w:rsidR="00E44B4E" w:rsidRDefault="00E44B4E" w:rsidP="00E44B4E">
      <w:pPr>
        <w:pStyle w:val="Default0"/>
        <w:spacing w:line="276" w:lineRule="auto"/>
        <w:ind w:firstLine="426"/>
        <w:jc w:val="both"/>
      </w:pPr>
      <w:r>
        <w:t xml:space="preserve">видеть читаемое в воображении, представлять себе образы текста; </w:t>
      </w:r>
    </w:p>
    <w:p w:rsidR="00E44B4E" w:rsidRDefault="00E44B4E" w:rsidP="00E44B4E">
      <w:pPr>
        <w:pStyle w:val="Default0"/>
        <w:spacing w:line="276" w:lineRule="auto"/>
        <w:ind w:firstLine="426"/>
        <w:jc w:val="both"/>
      </w:pPr>
      <w:r>
        <w:t xml:space="preserve">соединять образы, мысли, чувства, наполняющие текст с собственным личным опытом, с пережитым в реальности; </w:t>
      </w:r>
    </w:p>
    <w:p w:rsidR="00E44B4E" w:rsidRDefault="00E44B4E" w:rsidP="00E44B4E">
      <w:pPr>
        <w:pStyle w:val="Default0"/>
        <w:spacing w:line="276" w:lineRule="auto"/>
        <w:ind w:firstLine="426"/>
        <w:jc w:val="both"/>
      </w:pPr>
      <w:r>
        <w:t xml:space="preserve">анализировать художественный текст, чувствовать красоту произведения, его идейное своеобразие и художественную форму; </w:t>
      </w:r>
    </w:p>
    <w:p w:rsidR="00E44B4E" w:rsidRPr="00E44B4E" w:rsidRDefault="00E44B4E" w:rsidP="00941B87">
      <w:pPr>
        <w:pStyle w:val="Default0"/>
        <w:spacing w:line="276" w:lineRule="auto"/>
        <w:ind w:firstLine="426"/>
        <w:jc w:val="both"/>
        <w:rPr>
          <w:b/>
        </w:rPr>
      </w:pPr>
      <w:r>
        <w:t>соотносить музыкальную, театральную, изобразительную интерпретацию текста с авторской мыслью произведения.</w:t>
      </w:r>
    </w:p>
    <w:p w:rsidR="00E72E60" w:rsidRPr="00E44B4E" w:rsidRDefault="00E72E60" w:rsidP="00B72AEE">
      <w:pPr>
        <w:pStyle w:val="Default0"/>
        <w:spacing w:line="276" w:lineRule="auto"/>
        <w:ind w:firstLine="426"/>
        <w:rPr>
          <w:b/>
        </w:rPr>
      </w:pPr>
      <w:r w:rsidRPr="00E44B4E">
        <w:rPr>
          <w:b/>
        </w:rPr>
        <w:t>Иностранный язык</w:t>
      </w:r>
    </w:p>
    <w:p w:rsidR="00B72AEE" w:rsidRPr="00E44B4E" w:rsidRDefault="00B72AEE" w:rsidP="00B72AEE">
      <w:pPr>
        <w:pStyle w:val="af2"/>
        <w:spacing w:before="0" w:beforeAutospacing="0" w:after="0" w:afterAutospacing="0" w:line="276" w:lineRule="auto"/>
        <w:ind w:firstLine="709"/>
        <w:contextualSpacing/>
        <w:jc w:val="both"/>
        <w:rPr>
          <w:rStyle w:val="dash041e005f0431005f044b005f0447005f043d005f044b005f0439005f005fchar1char1"/>
        </w:rPr>
      </w:pPr>
      <w:r w:rsidRPr="00E44B4E">
        <w:t>Учебный предмет «Иностранный язык»</w:t>
      </w:r>
      <w:r w:rsidRPr="00E44B4E">
        <w:rPr>
          <w:rStyle w:val="dash041e005f0431005f044b005f0447005f043d005f044b005f0439005f005fchar1char1"/>
        </w:rPr>
        <w:t xml:space="preserve"> обеспечивает развитие    </w:t>
      </w:r>
      <w:r w:rsidRPr="00E44B4E">
        <w:t>иноязычных коммуникативных умений и языковых навыков, которые необходимы учащимся для продолжения образования в школе или в системе среднего профессионального образования.</w:t>
      </w:r>
    </w:p>
    <w:p w:rsidR="00B72AEE" w:rsidRPr="00E44B4E" w:rsidRDefault="00B72AEE" w:rsidP="00B72AEE">
      <w:pPr>
        <w:pStyle w:val="af2"/>
        <w:spacing w:before="0" w:beforeAutospacing="0" w:after="0" w:afterAutospacing="0" w:line="276" w:lineRule="auto"/>
        <w:ind w:firstLine="709"/>
        <w:contextualSpacing/>
        <w:jc w:val="both"/>
      </w:pPr>
      <w:r w:rsidRPr="00E44B4E">
        <w:rPr>
          <w:rStyle w:val="dash041e005f0431005f044b005f0447005f043d005f044b005f0439005f005fchar1char1"/>
        </w:rPr>
        <w:t xml:space="preserve">Освоение учебного предмета «Иностранный язык» направлено на </w:t>
      </w:r>
      <w:r w:rsidRPr="00E44B4E">
        <w:tab/>
        <w:t xml:space="preserve">   достижение учащимися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72E60" w:rsidRPr="00E44B4E" w:rsidRDefault="00E72E60" w:rsidP="00B72AEE">
      <w:pPr>
        <w:pStyle w:val="Default0"/>
        <w:spacing w:line="276" w:lineRule="auto"/>
        <w:ind w:firstLine="426"/>
        <w:rPr>
          <w:b/>
        </w:rPr>
      </w:pPr>
      <w:r w:rsidRPr="00E44B4E">
        <w:rPr>
          <w:b/>
        </w:rPr>
        <w:t>Математика. Алгебра. Геометрия</w:t>
      </w:r>
    </w:p>
    <w:p w:rsidR="00A367B7" w:rsidRPr="00E44B4E" w:rsidRDefault="00A367B7" w:rsidP="00A367B7">
      <w:pPr>
        <w:pStyle w:val="ae"/>
        <w:spacing w:line="276" w:lineRule="auto"/>
        <w:ind w:firstLine="720"/>
      </w:pPr>
      <w:r w:rsidRPr="00E44B4E">
        <w:t xml:space="preserve">Содержание математического образования в основной школе включает следующие разделы: </w:t>
      </w:r>
      <w:r w:rsidRPr="00E44B4E">
        <w:rPr>
          <w:iCs/>
        </w:rPr>
        <w:t xml:space="preserve">арифметика, алгебра, функции, вероятность и статистика, геометрия. </w:t>
      </w:r>
      <w:r w:rsidRPr="00E44B4E">
        <w:t xml:space="preserve">Наряду с этим в него включены два дополнительных раздела: </w:t>
      </w:r>
      <w:r w:rsidRPr="00E44B4E">
        <w:rPr>
          <w:iCs/>
        </w:rPr>
        <w:t xml:space="preserve">логика и множества, математика в историческом развитии, </w:t>
      </w:r>
      <w:r w:rsidRPr="00E44B4E">
        <w:t>что связано с реализацией целей общеинтеллектуального и обще</w:t>
      </w:r>
      <w:r w:rsidRPr="00E44B4E">
        <w:softHyphen/>
        <w:t>культурного развития учащихся. Содержание каждого из этих разделов разворачивается в содержательно-методическую ли</w:t>
      </w:r>
      <w:r w:rsidRPr="00E44B4E">
        <w:softHyphen/>
        <w:t>нию, пронизывающую все основные разделы содержания ма</w:t>
      </w:r>
      <w:r w:rsidRPr="00E44B4E">
        <w:softHyphen/>
        <w:t>тематического образования на данной ступени обучения.</w:t>
      </w:r>
    </w:p>
    <w:p w:rsidR="00A367B7" w:rsidRPr="00E44B4E" w:rsidRDefault="00A367B7" w:rsidP="00A367B7">
      <w:pPr>
        <w:pStyle w:val="ae"/>
        <w:spacing w:line="276" w:lineRule="auto"/>
        <w:ind w:firstLine="720"/>
      </w:pPr>
      <w:r w:rsidRPr="00E44B4E">
        <w:t>Содержание раздела «Арифметика» служит базой для даль</w:t>
      </w:r>
      <w:r w:rsidRPr="00E44B4E">
        <w:softHyphen/>
        <w:t>нейшего изучения учащимися математики, способствует разви</w:t>
      </w:r>
      <w:r w:rsidRPr="00E44B4E">
        <w:softHyphen/>
        <w:t>тию их логического мышления, формированию умения поль</w:t>
      </w:r>
      <w:r w:rsidRPr="00E44B4E">
        <w:softHyphen/>
        <w:t xml:space="preserve">зоваться алгоритмами, а также приобретению практических </w:t>
      </w:r>
      <w:r w:rsidRPr="00E44B4E">
        <w:lastRenderedPageBreak/>
        <w:t>навыков, необходимых в повседневной жизни. Развитие поня</w:t>
      </w:r>
      <w:r w:rsidRPr="00E44B4E">
        <w:softHyphen/>
        <w:t>тия о числе в основной школе связано с рациональными и ир</w:t>
      </w:r>
      <w:r w:rsidRPr="00E44B4E">
        <w:softHyphen/>
        <w:t>рациональными числами, формированием первичных пред</w:t>
      </w:r>
      <w:r w:rsidRPr="00E44B4E">
        <w:softHyphen/>
        <w:t>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ступени общего среднего (полного) образования.</w:t>
      </w:r>
    </w:p>
    <w:p w:rsidR="00A367B7" w:rsidRPr="00E44B4E" w:rsidRDefault="00A367B7" w:rsidP="00A367B7">
      <w:pPr>
        <w:pStyle w:val="ae"/>
        <w:spacing w:line="276" w:lineRule="auto"/>
        <w:ind w:firstLine="720"/>
      </w:pPr>
      <w:r w:rsidRPr="00E44B4E">
        <w:t>Содержание раздела «Алгебра» направлено на формирова</w:t>
      </w:r>
      <w:r w:rsidRPr="00E44B4E">
        <w:softHyphen/>
        <w:t>ние у учащихся математического аппарата для решения задач из разных разделов математики, смежных предметов, окружа</w:t>
      </w:r>
      <w:r w:rsidRPr="00E44B4E">
        <w:softHyphen/>
        <w:t>ющей реальности. Язык алгебры подчеркивает значение мате</w:t>
      </w:r>
      <w:r w:rsidRPr="00E44B4E">
        <w:softHyphen/>
        <w:t>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рассуждений. Преобразова</w:t>
      </w:r>
      <w:r w:rsidRPr="00E44B4E">
        <w:softHyphen/>
        <w:t>ние символьных форм вносит специфический вклад в разви</w:t>
      </w:r>
      <w:r w:rsidRPr="00E44B4E">
        <w:softHyphen/>
        <w:t>тие воображения учащихся, их способностей к математическо</w:t>
      </w:r>
      <w:r w:rsidRPr="00E44B4E">
        <w:softHyphen/>
        <w:t>му творчеству. В основной школе материал группируется вокруг рациональных выражений, а вопросы, связанные с ир</w:t>
      </w:r>
      <w:r w:rsidRPr="00E44B4E">
        <w:softHyphen/>
        <w:t>рациональными выражениями, с тригонометрическими функ</w:t>
      </w:r>
      <w:r w:rsidRPr="00E44B4E">
        <w:softHyphen/>
        <w:t>циями и преобразованиями, входят в содержание курса мате</w:t>
      </w:r>
      <w:r w:rsidRPr="00E44B4E">
        <w:softHyphen/>
        <w:t>матики на старшей ступени обучения в школе.</w:t>
      </w:r>
    </w:p>
    <w:p w:rsidR="00A367B7" w:rsidRPr="00E44B4E" w:rsidRDefault="00A367B7" w:rsidP="00A367B7">
      <w:pPr>
        <w:pStyle w:val="ae"/>
        <w:spacing w:line="276" w:lineRule="auto"/>
        <w:ind w:firstLine="720"/>
      </w:pPr>
      <w:r w:rsidRPr="00E44B4E">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sidRPr="00E44B4E">
        <w:softHyphen/>
        <w:t>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w:t>
      </w:r>
      <w:r w:rsidRPr="00E44B4E">
        <w:softHyphen/>
        <w:t>сит вклад в формирование представлений о роли математики в развитии цивилизации и культуры.</w:t>
      </w:r>
    </w:p>
    <w:p w:rsidR="00A367B7" w:rsidRPr="00E44B4E" w:rsidRDefault="00A367B7" w:rsidP="00A367B7">
      <w:pPr>
        <w:pStyle w:val="ae"/>
        <w:spacing w:line="276" w:lineRule="auto"/>
        <w:ind w:firstLine="720"/>
      </w:pPr>
      <w:r w:rsidRPr="00E44B4E">
        <w:t>Раздел «Вероятность и статистика» — обязательный ком</w:t>
      </w:r>
      <w:r w:rsidRPr="00E44B4E">
        <w:softHyphen/>
        <w:t>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w:t>
      </w:r>
      <w:r w:rsidRPr="00E44B4E">
        <w:softHyphen/>
        <w:t>ности — умений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E44B4E">
        <w:softHyphen/>
        <w:t>водить простейшие вероятностные расчеты. Изучение основ комбинаторики позволит учащимся рассматривать случаи, осуществлять перебор и подсчет числа вариантов, в том чис</w:t>
      </w:r>
      <w:r w:rsidRPr="00E44B4E">
        <w:softHyphen/>
        <w:t>ле в простейших прикладных задачах.</w:t>
      </w:r>
    </w:p>
    <w:p w:rsidR="00A367B7" w:rsidRPr="00E44B4E" w:rsidRDefault="00A367B7" w:rsidP="00A367B7">
      <w:pPr>
        <w:pStyle w:val="ae"/>
        <w:spacing w:line="276" w:lineRule="auto"/>
        <w:ind w:firstLine="720"/>
      </w:pPr>
      <w:r w:rsidRPr="00E44B4E">
        <w:t>При изучении статистики и вероятности расширяются представления о современной картине мира и методах его ис</w:t>
      </w:r>
      <w:r w:rsidRPr="00E44B4E">
        <w:softHyphen/>
        <w:t>следования, формируется понимание роли статистики как ис</w:t>
      </w:r>
      <w:r w:rsidRPr="00E44B4E">
        <w:softHyphen/>
        <w:t>точника социально значимой информации и закладываются основы вероятностного мышления.</w:t>
      </w:r>
    </w:p>
    <w:p w:rsidR="00E72E60" w:rsidRPr="00E44B4E" w:rsidRDefault="00A367B7" w:rsidP="00A367B7">
      <w:pPr>
        <w:pStyle w:val="ae"/>
        <w:spacing w:line="276" w:lineRule="auto"/>
        <w:ind w:firstLine="720"/>
      </w:pPr>
      <w:r w:rsidRPr="00E44B4E">
        <w:t>Цель содержания раздела «Геометрия» — развить у учащих</w:t>
      </w:r>
      <w:r w:rsidRPr="00E44B4E">
        <w:softHyphen/>
        <w:t>ся пространственное воображение и логическое мышление пу</w:t>
      </w:r>
      <w:r w:rsidRPr="00E44B4E">
        <w:softHyphen/>
        <w:t>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 Существенная роль при этом отводится развитию геометри</w:t>
      </w:r>
      <w:r w:rsidRPr="00E44B4E">
        <w:softHyphen/>
        <w:t>ческой интуиции. Сочетание наглядности со строгостью явля</w:t>
      </w:r>
      <w:r w:rsidRPr="00E44B4E">
        <w:softHyphen/>
        <w:t>ется неотъемлемой частью геометрических знаний. Материал, относящийся к блокам «Координаты» и «Векторы», в значи</w:t>
      </w:r>
      <w:r w:rsidRPr="00E44B4E">
        <w:softHyphen/>
        <w:t>тельной степени несет в себе межпредметные знания, кото</w:t>
      </w:r>
      <w:r w:rsidRPr="00E44B4E">
        <w:softHyphen/>
        <w:t>рые находят применение как в различных математических дисциплинах, так и в смежных предметах.</w:t>
      </w:r>
    </w:p>
    <w:p w:rsidR="00E72E60" w:rsidRPr="00E44B4E" w:rsidRDefault="00E72E60" w:rsidP="00E72E60">
      <w:pPr>
        <w:pStyle w:val="Default0"/>
        <w:spacing w:line="276" w:lineRule="auto"/>
        <w:ind w:firstLine="426"/>
        <w:jc w:val="both"/>
        <w:rPr>
          <w:b/>
        </w:rPr>
      </w:pPr>
      <w:r w:rsidRPr="00E44B4E">
        <w:rPr>
          <w:b/>
        </w:rPr>
        <w:t xml:space="preserve">Информатика </w:t>
      </w:r>
    </w:p>
    <w:p w:rsidR="00BB71FA" w:rsidRPr="00E44B4E" w:rsidRDefault="00BB71FA" w:rsidP="00BB71FA">
      <w:pPr>
        <w:pStyle w:val="Default0"/>
        <w:spacing w:line="276" w:lineRule="auto"/>
        <w:ind w:firstLine="426"/>
        <w:jc w:val="both"/>
        <w:rPr>
          <w:sz w:val="28"/>
          <w:szCs w:val="28"/>
        </w:rPr>
      </w:pPr>
      <w:r w:rsidRPr="00E44B4E">
        <w:t xml:space="preserve">При </w:t>
      </w:r>
      <w:r w:rsidRPr="00E44B4E">
        <w:rPr>
          <w:position w:val="-1"/>
        </w:rPr>
        <w:t xml:space="preserve">реализации программы учебного предмета «Информатика» у учащихся формируется </w:t>
      </w:r>
      <w:r w:rsidRPr="00E44B4E">
        <w:t xml:space="preserve"> информационная и алгоритмическая культура;умение формализации и </w:t>
      </w:r>
      <w:r w:rsidRPr="00E44B4E">
        <w:lastRenderedPageBreak/>
        <w:t>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r w:rsidRPr="00E44B4E">
        <w:rPr>
          <w:sz w:val="28"/>
          <w:szCs w:val="28"/>
        </w:rPr>
        <w:t>.</w:t>
      </w:r>
    </w:p>
    <w:p w:rsidR="00E72E60" w:rsidRPr="00E44B4E" w:rsidRDefault="00E72E60" w:rsidP="00A367B7">
      <w:pPr>
        <w:pStyle w:val="Default0"/>
        <w:spacing w:line="276" w:lineRule="auto"/>
        <w:ind w:firstLine="426"/>
        <w:rPr>
          <w:b/>
        </w:rPr>
      </w:pPr>
      <w:r w:rsidRPr="00E44B4E">
        <w:rPr>
          <w:b/>
        </w:rPr>
        <w:t>История России. Всеобщая история</w:t>
      </w:r>
    </w:p>
    <w:p w:rsidR="00A367B7" w:rsidRPr="00E44B4E" w:rsidRDefault="00A367B7" w:rsidP="00A367B7">
      <w:pPr>
        <w:spacing w:line="276" w:lineRule="auto"/>
        <w:ind w:firstLine="709"/>
        <w:jc w:val="both"/>
      </w:pPr>
      <w:r w:rsidRPr="00E44B4E">
        <w:rPr>
          <w:bCs/>
        </w:rPr>
        <w:t>Целью школьного исторического образования</w:t>
      </w:r>
      <w:r w:rsidRPr="00E44B4E">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367B7" w:rsidRPr="00E44B4E" w:rsidRDefault="00A367B7" w:rsidP="00A367B7">
      <w:pPr>
        <w:pStyle w:val="Default0"/>
        <w:spacing w:line="276" w:lineRule="auto"/>
        <w:ind w:firstLine="426"/>
        <w:jc w:val="both"/>
      </w:pPr>
      <w:r w:rsidRPr="00E44B4E">
        <w:t>Современный подход в преподавании истории предполагает единство знаний, ценностных отношений и познавательной деятельности школьников.</w:t>
      </w:r>
    </w:p>
    <w:p w:rsidR="00A367B7" w:rsidRPr="00E44B4E" w:rsidRDefault="00A367B7" w:rsidP="00A367B7">
      <w:pPr>
        <w:spacing w:line="276" w:lineRule="auto"/>
        <w:ind w:firstLine="709"/>
        <w:jc w:val="both"/>
      </w:pPr>
      <w:r w:rsidRPr="00E44B4E">
        <w:t xml:space="preserve">Знакомство учащихся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дает учащимся представление о процессах, явлениях и понятиях мировой истории, формирует знания о месте и роли России в мировом историческом процессе. </w:t>
      </w:r>
    </w:p>
    <w:p w:rsidR="00A367B7" w:rsidRPr="00E44B4E" w:rsidRDefault="00A367B7" w:rsidP="00A367B7">
      <w:pPr>
        <w:spacing w:line="276" w:lineRule="auto"/>
        <w:ind w:firstLine="709"/>
        <w:jc w:val="both"/>
      </w:pPr>
      <w:r w:rsidRPr="00E44B4E">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367B7" w:rsidRPr="00E44B4E" w:rsidRDefault="00A367B7" w:rsidP="00A367B7">
      <w:pPr>
        <w:spacing w:line="276" w:lineRule="auto"/>
        <w:ind w:firstLine="709"/>
        <w:jc w:val="both"/>
      </w:pPr>
      <w:r w:rsidRPr="00E44B4E">
        <w:t xml:space="preserve">В </w:t>
      </w:r>
      <w:r w:rsidR="008A193A" w:rsidRPr="00E44B4E">
        <w:t>рамках курса всеобщей истории уча</w:t>
      </w:r>
      <w:r w:rsidRPr="00E44B4E">
        <w:t>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w:t>
      </w:r>
      <w:r w:rsidR="008A193A" w:rsidRPr="00E44B4E">
        <w:t>деляющее значение в осознании уча</w:t>
      </w:r>
      <w:r w:rsidRPr="00E44B4E">
        <w:t xml:space="preserve">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8A193A" w:rsidRPr="00E44B4E" w:rsidRDefault="008A193A" w:rsidP="00A367B7">
      <w:pPr>
        <w:spacing w:line="276" w:lineRule="auto"/>
        <w:ind w:firstLine="709"/>
        <w:jc w:val="both"/>
      </w:pPr>
      <w:r w:rsidRPr="00E44B4E">
        <w:t>Курс дает возможность уча</w:t>
      </w:r>
      <w:r w:rsidR="00A367B7" w:rsidRPr="00E44B4E">
        <w:t>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8A193A" w:rsidRPr="00E44B4E" w:rsidRDefault="008A193A" w:rsidP="008A193A">
      <w:pPr>
        <w:spacing w:line="276" w:lineRule="auto"/>
        <w:ind w:firstLine="709"/>
        <w:jc w:val="both"/>
      </w:pPr>
      <w:r w:rsidRPr="00E44B4E">
        <w:t xml:space="preserve">Важная мировоззренческая задача курса истории России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w:t>
      </w:r>
      <w:r w:rsidRPr="00E44B4E">
        <w:lastRenderedPageBreak/>
        <w:t xml:space="preserve">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A367B7" w:rsidRPr="00E44B4E" w:rsidRDefault="008A193A" w:rsidP="008A193A">
      <w:pPr>
        <w:spacing w:line="276" w:lineRule="auto"/>
        <w:ind w:firstLine="709"/>
        <w:jc w:val="both"/>
      </w:pPr>
      <w:r w:rsidRPr="00E44B4E">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w:t>
      </w:r>
    </w:p>
    <w:p w:rsidR="00E72E60" w:rsidRPr="00E44B4E" w:rsidRDefault="00F7426B" w:rsidP="008A193A">
      <w:pPr>
        <w:pStyle w:val="Default0"/>
        <w:spacing w:line="276" w:lineRule="auto"/>
        <w:ind w:firstLine="708"/>
        <w:rPr>
          <w:b/>
        </w:rPr>
      </w:pPr>
      <w:r w:rsidRPr="00E44B4E">
        <w:rPr>
          <w:b/>
        </w:rPr>
        <w:t>Обществознание</w:t>
      </w:r>
    </w:p>
    <w:p w:rsidR="008A193A" w:rsidRPr="00E44B4E" w:rsidRDefault="008A193A" w:rsidP="008A193A">
      <w:pPr>
        <w:spacing w:line="276" w:lineRule="auto"/>
        <w:ind w:firstLine="709"/>
        <w:jc w:val="both"/>
      </w:pPr>
      <w:r w:rsidRPr="00E44B4E">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учащихся целостной картины мира и жизни человека в нем.</w:t>
      </w:r>
    </w:p>
    <w:p w:rsidR="008A193A" w:rsidRPr="00E44B4E" w:rsidRDefault="008A193A" w:rsidP="008A193A">
      <w:pPr>
        <w:spacing w:line="276" w:lineRule="auto"/>
        <w:ind w:firstLine="709"/>
        <w:jc w:val="both"/>
      </w:pPr>
      <w:r w:rsidRPr="00E44B4E">
        <w:t>Освоение учебного предмета «Обществознание» направлено на развитие личности учащихся, воспитание, усвоение основ научных знаний, развитие способности учащихся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7426B" w:rsidRPr="00E44B4E" w:rsidRDefault="00F7426B" w:rsidP="000B74C6">
      <w:pPr>
        <w:pStyle w:val="Default0"/>
        <w:spacing w:line="276" w:lineRule="auto"/>
        <w:ind w:firstLine="426"/>
        <w:jc w:val="both"/>
        <w:rPr>
          <w:b/>
        </w:rPr>
      </w:pPr>
      <w:r w:rsidRPr="00E44B4E">
        <w:rPr>
          <w:b/>
        </w:rPr>
        <w:t>География</w:t>
      </w:r>
    </w:p>
    <w:p w:rsidR="000B74C6" w:rsidRPr="00E44B4E" w:rsidRDefault="000B74C6" w:rsidP="000B74C6">
      <w:pPr>
        <w:spacing w:line="276" w:lineRule="auto"/>
        <w:ind w:firstLine="426"/>
        <w:jc w:val="both"/>
      </w:pPr>
      <w:r w:rsidRPr="00E44B4E">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Учащиеся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B74C6" w:rsidRPr="00E44B4E" w:rsidRDefault="000B74C6" w:rsidP="000B74C6">
      <w:pPr>
        <w:spacing w:line="276" w:lineRule="auto"/>
        <w:ind w:firstLine="709"/>
        <w:jc w:val="both"/>
      </w:pPr>
      <w:r w:rsidRPr="00E44B4E">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114DD" w:rsidRDefault="009114DD" w:rsidP="0030098F">
      <w:pPr>
        <w:pStyle w:val="Default0"/>
        <w:spacing w:line="276" w:lineRule="auto"/>
        <w:ind w:firstLine="426"/>
        <w:rPr>
          <w:b/>
        </w:rPr>
      </w:pPr>
      <w:bookmarkStart w:id="102" w:name="h.3x8tuzt" w:colFirst="0" w:colLast="0"/>
      <w:bookmarkEnd w:id="102"/>
      <w:r>
        <w:rPr>
          <w:b/>
        </w:rPr>
        <w:t>Основы духовно-нравственной культуры народов России</w:t>
      </w:r>
    </w:p>
    <w:p w:rsidR="00536FD1" w:rsidRPr="00E0233A" w:rsidRDefault="00536FD1" w:rsidP="00536FD1">
      <w:pPr>
        <w:pStyle w:val="ae"/>
        <w:spacing w:line="276" w:lineRule="auto"/>
        <w:rPr>
          <w:szCs w:val="28"/>
          <w:lang w:eastAsia="ru-RU"/>
        </w:rPr>
      </w:pPr>
      <w:r w:rsidRPr="00E0233A">
        <w:rPr>
          <w:szCs w:val="28"/>
          <w:lang w:eastAsia="ru-RU"/>
        </w:rPr>
        <w:t>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30098F" w:rsidRPr="00E44B4E" w:rsidRDefault="0030098F" w:rsidP="0030098F">
      <w:pPr>
        <w:pStyle w:val="Default0"/>
        <w:spacing w:line="276" w:lineRule="auto"/>
        <w:ind w:firstLine="426"/>
        <w:rPr>
          <w:b/>
        </w:rPr>
      </w:pPr>
      <w:r w:rsidRPr="00E44B4E">
        <w:rPr>
          <w:b/>
        </w:rPr>
        <w:lastRenderedPageBreak/>
        <w:t>Физика</w:t>
      </w:r>
    </w:p>
    <w:p w:rsidR="0030098F" w:rsidRPr="00E44B4E" w:rsidRDefault="0030098F" w:rsidP="0030098F">
      <w:pPr>
        <w:spacing w:line="276" w:lineRule="auto"/>
        <w:ind w:firstLine="426"/>
        <w:jc w:val="both"/>
      </w:pPr>
      <w:r w:rsidRPr="00E44B4E">
        <w:t>Физическое образование в основной школе способствует формированию у учащихся представлений о научной картине мира – важного ресурса научно-технического прогресса, ознакомление учащихся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0098F" w:rsidRPr="00E44B4E" w:rsidRDefault="0030098F" w:rsidP="0030098F">
      <w:pPr>
        <w:spacing w:line="276" w:lineRule="auto"/>
        <w:ind w:firstLine="709"/>
        <w:jc w:val="both"/>
      </w:pPr>
      <w:r w:rsidRPr="00E44B4E">
        <w:t>Освоение учебного предмета «Физика» направлено на развитие у учащихся представлений о строении, свойствах, законах существования и движения материи, на освоение учащимися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Учащиеся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0098F" w:rsidRPr="00E44B4E" w:rsidRDefault="0030098F" w:rsidP="0030098F">
      <w:pPr>
        <w:pStyle w:val="Default0"/>
        <w:spacing w:line="276" w:lineRule="auto"/>
        <w:ind w:firstLine="426"/>
        <w:jc w:val="both"/>
        <w:rPr>
          <w:b/>
        </w:rPr>
      </w:pPr>
      <w:r w:rsidRPr="00E44B4E">
        <w:rPr>
          <w:b/>
        </w:rPr>
        <w:t xml:space="preserve">Химия </w:t>
      </w:r>
    </w:p>
    <w:p w:rsidR="0030098F" w:rsidRPr="00E44B4E" w:rsidRDefault="0030098F" w:rsidP="0030098F">
      <w:pPr>
        <w:spacing w:line="276" w:lineRule="auto"/>
        <w:ind w:firstLine="709"/>
        <w:jc w:val="both"/>
      </w:pPr>
      <w:r w:rsidRPr="00E44B4E">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30098F" w:rsidRPr="00E44B4E" w:rsidRDefault="0030098F" w:rsidP="0030098F">
      <w:pPr>
        <w:spacing w:line="276" w:lineRule="auto"/>
        <w:ind w:firstLine="709"/>
        <w:jc w:val="both"/>
      </w:pPr>
      <w:r w:rsidRPr="00E44B4E">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0098F" w:rsidRPr="00E44B4E" w:rsidRDefault="0030098F" w:rsidP="0030098F">
      <w:pPr>
        <w:spacing w:line="276" w:lineRule="auto"/>
        <w:ind w:firstLine="709"/>
        <w:jc w:val="both"/>
      </w:pPr>
      <w:r w:rsidRPr="00E44B4E">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учащихся.</w:t>
      </w:r>
    </w:p>
    <w:p w:rsidR="0030098F" w:rsidRPr="00E44B4E" w:rsidRDefault="0030098F" w:rsidP="0030098F">
      <w:pPr>
        <w:spacing w:line="276" w:lineRule="auto"/>
        <w:ind w:firstLine="709"/>
        <w:jc w:val="both"/>
      </w:pPr>
      <w:r w:rsidRPr="00E44B4E">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0098F" w:rsidRPr="00E44B4E" w:rsidRDefault="0030098F" w:rsidP="0030098F">
      <w:pPr>
        <w:spacing w:line="276" w:lineRule="auto"/>
        <w:ind w:firstLine="709"/>
        <w:jc w:val="both"/>
      </w:pPr>
      <w:r w:rsidRPr="00E44B4E">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0098F" w:rsidRPr="00E44B4E" w:rsidRDefault="0030098F" w:rsidP="0030098F">
      <w:pPr>
        <w:spacing w:line="276" w:lineRule="auto"/>
        <w:ind w:firstLine="709"/>
        <w:jc w:val="both"/>
      </w:pPr>
      <w:r w:rsidRPr="00E44B4E">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0098F" w:rsidRPr="00E44B4E" w:rsidRDefault="0030098F" w:rsidP="0030098F">
      <w:pPr>
        <w:spacing w:line="276" w:lineRule="auto"/>
        <w:ind w:firstLine="709"/>
        <w:contextualSpacing/>
        <w:jc w:val="both"/>
      </w:pPr>
      <w:r w:rsidRPr="00E44B4E">
        <w:t>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w:t>
      </w:r>
    </w:p>
    <w:p w:rsidR="00F7426B" w:rsidRPr="00E44B4E" w:rsidRDefault="00F7426B" w:rsidP="000B74C6">
      <w:pPr>
        <w:spacing w:line="276" w:lineRule="auto"/>
        <w:ind w:firstLine="709"/>
        <w:jc w:val="both"/>
      </w:pPr>
      <w:r w:rsidRPr="00E44B4E">
        <w:rPr>
          <w:b/>
        </w:rPr>
        <w:t xml:space="preserve">Биология </w:t>
      </w:r>
    </w:p>
    <w:p w:rsidR="00C8778E" w:rsidRPr="00E44B4E" w:rsidRDefault="00C8778E" w:rsidP="00C8778E">
      <w:pPr>
        <w:overflowPunct w:val="0"/>
        <w:autoSpaceDE w:val="0"/>
        <w:autoSpaceDN w:val="0"/>
        <w:adjustRightInd w:val="0"/>
        <w:spacing w:line="276" w:lineRule="auto"/>
        <w:ind w:firstLine="709"/>
        <w:jc w:val="both"/>
      </w:pPr>
      <w:r w:rsidRPr="00E44B4E">
        <w:t xml:space="preserve">Освоение учебного предмета «Биология» направлено на развитие у учащихся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Учащиеся овладеют научными методами решения различных теоретических и практических задач, умениями формулировать гипотезы, конструировать, проводить </w:t>
      </w:r>
      <w:r w:rsidRPr="00E44B4E">
        <w:lastRenderedPageBreak/>
        <w:t>эксперименты, оценивать и анализировать полученные результаты, сопоставлять их с объективными реалиями жизни.</w:t>
      </w:r>
    </w:p>
    <w:p w:rsidR="00C8778E" w:rsidRPr="00E44B4E" w:rsidRDefault="00C8778E" w:rsidP="00C8778E">
      <w:pPr>
        <w:overflowPunct w:val="0"/>
        <w:autoSpaceDE w:val="0"/>
        <w:autoSpaceDN w:val="0"/>
        <w:adjustRightInd w:val="0"/>
        <w:spacing w:line="276" w:lineRule="auto"/>
        <w:ind w:firstLine="709"/>
        <w:jc w:val="both"/>
      </w:pPr>
      <w:r w:rsidRPr="00E44B4E">
        <w:t>Учебный предмет «Биология» способствует формированию у учащихся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03" w:name="page3"/>
      <w:bookmarkEnd w:id="103"/>
      <w:r w:rsidRPr="00E44B4E">
        <w:t xml:space="preserve"> и научно аргументировать полученные выводы.</w:t>
      </w:r>
    </w:p>
    <w:p w:rsidR="00F7426B" w:rsidRPr="00E44B4E" w:rsidRDefault="00F7426B" w:rsidP="00C8778E">
      <w:pPr>
        <w:pStyle w:val="Default0"/>
        <w:spacing w:line="276" w:lineRule="auto"/>
        <w:ind w:firstLine="426"/>
        <w:rPr>
          <w:b/>
        </w:rPr>
      </w:pPr>
      <w:r w:rsidRPr="00E44B4E">
        <w:rPr>
          <w:b/>
        </w:rPr>
        <w:t>Музыка</w:t>
      </w:r>
    </w:p>
    <w:p w:rsidR="00C8778E" w:rsidRPr="00E44B4E" w:rsidRDefault="00C8778E" w:rsidP="00C8778E">
      <w:pPr>
        <w:spacing w:line="276" w:lineRule="auto"/>
        <w:ind w:firstLine="709"/>
        <w:jc w:val="both"/>
      </w:pPr>
      <w:r w:rsidRPr="00E44B4E">
        <w:t>Учебный предмет «Музыка» способствует формированию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8778E" w:rsidRPr="00E44B4E" w:rsidRDefault="00C8778E" w:rsidP="00C8778E">
      <w:pPr>
        <w:spacing w:line="276" w:lineRule="auto"/>
        <w:ind w:firstLine="709"/>
        <w:jc w:val="both"/>
      </w:pPr>
      <w:r w:rsidRPr="00E44B4E">
        <w:t>Изучение предмета «Музыка» в части формирования у учащихся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C8778E" w:rsidRPr="00E44B4E" w:rsidRDefault="00C8778E" w:rsidP="00C8778E">
      <w:pPr>
        <w:spacing w:line="276" w:lineRule="auto"/>
        <w:ind w:firstLine="709"/>
        <w:jc w:val="both"/>
      </w:pPr>
      <w:r w:rsidRPr="00E44B4E">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7426B" w:rsidRPr="00E44B4E" w:rsidRDefault="00F7426B" w:rsidP="004571F8">
      <w:pPr>
        <w:pStyle w:val="Default0"/>
        <w:spacing w:line="276" w:lineRule="auto"/>
        <w:ind w:firstLine="426"/>
        <w:rPr>
          <w:b/>
        </w:rPr>
      </w:pPr>
      <w:r w:rsidRPr="00E44B4E">
        <w:rPr>
          <w:b/>
        </w:rPr>
        <w:t>Изобразительное искусство</w:t>
      </w:r>
    </w:p>
    <w:p w:rsidR="004571F8" w:rsidRPr="00E44B4E" w:rsidRDefault="004571F8" w:rsidP="004571F8">
      <w:pPr>
        <w:tabs>
          <w:tab w:val="left" w:pos="1134"/>
        </w:tabs>
        <w:spacing w:line="276" w:lineRule="auto"/>
        <w:ind w:firstLine="709"/>
        <w:jc w:val="both"/>
      </w:pPr>
      <w:r w:rsidRPr="00E44B4E">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учащихся целостных представлений об исторических традициях и ценностях русской художественной культуры. </w:t>
      </w:r>
    </w:p>
    <w:p w:rsidR="004571F8" w:rsidRPr="00E44B4E" w:rsidRDefault="004571F8" w:rsidP="004571F8">
      <w:pPr>
        <w:tabs>
          <w:tab w:val="left" w:pos="1134"/>
        </w:tabs>
        <w:spacing w:line="276" w:lineRule="auto"/>
        <w:ind w:firstLine="709"/>
        <w:jc w:val="both"/>
      </w:pPr>
      <w:r w:rsidRPr="00E44B4E">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571F8" w:rsidRPr="00E44B4E" w:rsidRDefault="004571F8" w:rsidP="004571F8">
      <w:pPr>
        <w:tabs>
          <w:tab w:val="left" w:pos="1134"/>
        </w:tabs>
        <w:spacing w:line="276" w:lineRule="auto"/>
        <w:ind w:firstLine="709"/>
        <w:jc w:val="both"/>
      </w:pPr>
      <w:r w:rsidRPr="00E44B4E">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7426B" w:rsidRPr="00E44B4E" w:rsidRDefault="00F7426B" w:rsidP="004571F8">
      <w:pPr>
        <w:pStyle w:val="Default0"/>
        <w:spacing w:line="276" w:lineRule="auto"/>
        <w:ind w:firstLine="426"/>
        <w:rPr>
          <w:b/>
        </w:rPr>
      </w:pPr>
      <w:r w:rsidRPr="00E44B4E">
        <w:rPr>
          <w:b/>
        </w:rPr>
        <w:t>Технология</w:t>
      </w:r>
    </w:p>
    <w:p w:rsidR="004571F8" w:rsidRPr="00E44B4E" w:rsidRDefault="004571F8" w:rsidP="004571F8">
      <w:pPr>
        <w:tabs>
          <w:tab w:val="left" w:pos="851"/>
        </w:tabs>
        <w:spacing w:line="276" w:lineRule="auto"/>
        <w:ind w:firstLine="709"/>
        <w:jc w:val="both"/>
      </w:pPr>
      <w:r w:rsidRPr="00E44B4E">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Этот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w:t>
      </w:r>
      <w:r w:rsidRPr="00E44B4E">
        <w:lastRenderedPageBreak/>
        <w:t>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571F8" w:rsidRPr="00E44B4E" w:rsidRDefault="004571F8" w:rsidP="004571F8">
      <w:pPr>
        <w:tabs>
          <w:tab w:val="left" w:pos="851"/>
        </w:tabs>
        <w:spacing w:line="276" w:lineRule="auto"/>
        <w:ind w:firstLine="709"/>
        <w:jc w:val="both"/>
      </w:pPr>
      <w:r w:rsidRPr="00E44B4E">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Таким образом, предметная область «Технология» позволяет формировать у учащихся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571F8" w:rsidRPr="00E44B4E" w:rsidRDefault="004571F8" w:rsidP="004571F8">
      <w:pPr>
        <w:tabs>
          <w:tab w:val="left" w:pos="851"/>
        </w:tabs>
        <w:spacing w:line="276" w:lineRule="auto"/>
        <w:ind w:firstLine="709"/>
        <w:jc w:val="both"/>
      </w:pPr>
      <w:r w:rsidRPr="00E44B4E">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учащимся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7426B" w:rsidRPr="00E44B4E" w:rsidRDefault="00E74D39" w:rsidP="00F7426B">
      <w:pPr>
        <w:pStyle w:val="Default0"/>
        <w:spacing w:line="276" w:lineRule="auto"/>
        <w:ind w:firstLine="426"/>
        <w:jc w:val="both"/>
        <w:rPr>
          <w:b/>
        </w:rPr>
      </w:pPr>
      <w:r w:rsidRPr="00E44B4E">
        <w:rPr>
          <w:b/>
        </w:rPr>
        <w:t xml:space="preserve">Физическая культура </w:t>
      </w:r>
    </w:p>
    <w:p w:rsidR="004571F8" w:rsidRPr="00E44B4E" w:rsidRDefault="004571F8" w:rsidP="004571F8">
      <w:pPr>
        <w:tabs>
          <w:tab w:val="left" w:pos="1134"/>
        </w:tabs>
        <w:spacing w:line="276" w:lineRule="auto"/>
        <w:ind w:firstLine="709"/>
        <w:jc w:val="both"/>
      </w:pPr>
      <w:r w:rsidRPr="00E44B4E">
        <w:t>Физическое воспитание в основной школе обеспечивает физическое, эмоциональное, интеллектуальное и социальное развитие личности учащихся, формирование и развитие установок активного, здорового образа жизни.</w:t>
      </w:r>
    </w:p>
    <w:p w:rsidR="004571F8" w:rsidRPr="00E44B4E" w:rsidRDefault="004571F8" w:rsidP="004571F8">
      <w:pPr>
        <w:tabs>
          <w:tab w:val="left" w:pos="1134"/>
        </w:tabs>
        <w:spacing w:line="276" w:lineRule="auto"/>
        <w:ind w:firstLine="709"/>
        <w:jc w:val="both"/>
      </w:pPr>
      <w:r w:rsidRPr="00E44B4E">
        <w:t>Освоение учебного предмета «Физическая культура направлено на развитие двигательной активности учащихся,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571F8" w:rsidRPr="00E44B4E" w:rsidRDefault="004571F8" w:rsidP="004571F8">
      <w:pPr>
        <w:tabs>
          <w:tab w:val="left" w:pos="1134"/>
        </w:tabs>
        <w:spacing w:line="276" w:lineRule="auto"/>
        <w:ind w:firstLine="709"/>
        <w:jc w:val="both"/>
      </w:pPr>
      <w:r w:rsidRPr="00E44B4E">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7426B" w:rsidRPr="00E44B4E" w:rsidRDefault="00E74D39" w:rsidP="00F7426B">
      <w:pPr>
        <w:pStyle w:val="Default0"/>
        <w:spacing w:line="276" w:lineRule="auto"/>
        <w:ind w:firstLine="426"/>
        <w:jc w:val="both"/>
        <w:rPr>
          <w:b/>
        </w:rPr>
      </w:pPr>
      <w:r w:rsidRPr="00E44B4E">
        <w:rPr>
          <w:b/>
        </w:rPr>
        <w:t xml:space="preserve">Основы безопасности жизнедеятельности </w:t>
      </w:r>
    </w:p>
    <w:p w:rsidR="00F76A19" w:rsidRPr="00E44B4E" w:rsidRDefault="00F76A19" w:rsidP="00F76A19">
      <w:pPr>
        <w:spacing w:line="276" w:lineRule="auto"/>
        <w:ind w:firstLine="709"/>
        <w:jc w:val="both"/>
      </w:pPr>
      <w:r w:rsidRPr="00E44B4E">
        <w:t>Опасные и чрезвычайные ситуации становятся все более частым явлением в нашей повседневной жизни и требуют получения учащимися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76A19" w:rsidRPr="00E44B4E" w:rsidRDefault="00F76A19" w:rsidP="00F76A19">
      <w:pPr>
        <w:overflowPunct w:val="0"/>
        <w:autoSpaceDE w:val="0"/>
        <w:autoSpaceDN w:val="0"/>
        <w:adjustRightInd w:val="0"/>
        <w:spacing w:line="276" w:lineRule="auto"/>
        <w:ind w:firstLine="709"/>
        <w:jc w:val="both"/>
      </w:pPr>
      <w:r w:rsidRPr="00E44B4E">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76A19" w:rsidRPr="00B05C7A" w:rsidRDefault="00F76A19" w:rsidP="00F76A19">
      <w:pPr>
        <w:overflowPunct w:val="0"/>
        <w:autoSpaceDE w:val="0"/>
        <w:autoSpaceDN w:val="0"/>
        <w:adjustRightInd w:val="0"/>
        <w:spacing w:line="276" w:lineRule="auto"/>
        <w:ind w:firstLine="709"/>
        <w:jc w:val="both"/>
      </w:pPr>
      <w:r w:rsidRPr="00E44B4E">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учащихся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r w:rsidR="00BC311F">
        <w:t>-</w:t>
      </w:r>
    </w:p>
    <w:p w:rsidR="008A59D2" w:rsidRDefault="000B1DB4" w:rsidP="000B1DB4">
      <w:pPr>
        <w:pStyle w:val="af4"/>
        <w:spacing w:after="0" w:line="276" w:lineRule="auto"/>
        <w:ind w:firstLine="709"/>
        <w:rPr>
          <w:b/>
          <w:i/>
        </w:rPr>
      </w:pPr>
      <w:r w:rsidRPr="00BC311F">
        <w:rPr>
          <w:b/>
          <w:i/>
        </w:rPr>
        <w:t>Программы курсов внеурочной деятельности</w:t>
      </w:r>
      <w:r w:rsidR="00BC311F" w:rsidRPr="00BC311F">
        <w:rPr>
          <w:b/>
          <w:i/>
        </w:rPr>
        <w:t xml:space="preserve"> представлены в приложениях </w:t>
      </w:r>
      <w:r w:rsidR="00BC311F">
        <w:rPr>
          <w:b/>
          <w:i/>
        </w:rPr>
        <w:t>№ 18-31.</w:t>
      </w:r>
    </w:p>
    <w:p w:rsidR="007B2899" w:rsidRPr="00B05C7A" w:rsidRDefault="007B2899" w:rsidP="00E72E60">
      <w:pPr>
        <w:spacing w:line="276" w:lineRule="auto"/>
        <w:jc w:val="center"/>
        <w:rPr>
          <w:b/>
        </w:rPr>
      </w:pPr>
      <w:r w:rsidRPr="00B05C7A">
        <w:rPr>
          <w:b/>
        </w:rPr>
        <w:t>2.3. Программа воспитания и социализации учащихся при получении основного общего образования</w:t>
      </w:r>
    </w:p>
    <w:p w:rsidR="007B2899" w:rsidRPr="00B05C7A" w:rsidRDefault="007B2899" w:rsidP="00E72E60">
      <w:pPr>
        <w:autoSpaceDE w:val="0"/>
        <w:autoSpaceDN w:val="0"/>
        <w:adjustRightInd w:val="0"/>
        <w:spacing w:line="276" w:lineRule="auto"/>
        <w:ind w:firstLine="720"/>
        <w:jc w:val="both"/>
      </w:pPr>
      <w:r w:rsidRPr="00B05C7A">
        <w:t xml:space="preserve">Программа воспитания и социализации учащихся </w:t>
      </w:r>
      <w:r w:rsidRPr="00B05C7A">
        <w:rPr>
          <w:color w:val="000000"/>
        </w:rPr>
        <w:t>при получении</w:t>
      </w:r>
      <w:r w:rsidRPr="00B05C7A">
        <w:t xml:space="preserve"> основного общего образования </w:t>
      </w:r>
      <w:r w:rsidRPr="00B05C7A">
        <w:rPr>
          <w:i/>
        </w:rPr>
        <w:t>построена на основе базовых национальных ценностей российского общества</w:t>
      </w:r>
      <w:r w:rsidRPr="00B05C7A">
        <w:t>,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7B2899" w:rsidRPr="00B05C7A" w:rsidRDefault="007B2899" w:rsidP="00E72E60">
      <w:pPr>
        <w:autoSpaceDE w:val="0"/>
        <w:autoSpaceDN w:val="0"/>
        <w:adjustRightInd w:val="0"/>
        <w:spacing w:line="276" w:lineRule="auto"/>
        <w:ind w:firstLine="720"/>
        <w:jc w:val="both"/>
        <w:rPr>
          <w:i/>
        </w:rPr>
      </w:pPr>
      <w:r w:rsidRPr="00B05C7A">
        <w:rPr>
          <w:i/>
        </w:rPr>
        <w:t>Программа направлена на:</w:t>
      </w:r>
    </w:p>
    <w:p w:rsidR="007B2899" w:rsidRPr="00B05C7A" w:rsidRDefault="007B2899" w:rsidP="00E72E60">
      <w:pPr>
        <w:autoSpaceDE w:val="0"/>
        <w:autoSpaceDN w:val="0"/>
        <w:adjustRightInd w:val="0"/>
        <w:spacing w:line="276" w:lineRule="auto"/>
        <w:ind w:firstLine="720"/>
        <w:jc w:val="both"/>
      </w:pPr>
      <w:r w:rsidRPr="00B05C7A">
        <w:t>- 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7B2899" w:rsidRPr="00B05C7A" w:rsidRDefault="007B2899" w:rsidP="00E72E60">
      <w:pPr>
        <w:autoSpaceDE w:val="0"/>
        <w:autoSpaceDN w:val="0"/>
        <w:adjustRightInd w:val="0"/>
        <w:spacing w:line="276" w:lineRule="auto"/>
        <w:ind w:firstLine="720"/>
        <w:jc w:val="both"/>
      </w:pPr>
      <w:r w:rsidRPr="00B05C7A">
        <w:t>- 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7B2899" w:rsidRPr="00B05C7A" w:rsidRDefault="007B2899" w:rsidP="00E72E60">
      <w:pPr>
        <w:autoSpaceDE w:val="0"/>
        <w:autoSpaceDN w:val="0"/>
        <w:adjustRightInd w:val="0"/>
        <w:spacing w:line="276" w:lineRule="auto"/>
        <w:ind w:firstLine="720"/>
        <w:jc w:val="both"/>
      </w:pPr>
      <w:r w:rsidRPr="00B05C7A">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w:t>
      </w:r>
    </w:p>
    <w:p w:rsidR="007B2899" w:rsidRPr="00B05C7A" w:rsidRDefault="007B2899" w:rsidP="00E72E60">
      <w:pPr>
        <w:autoSpaceDE w:val="0"/>
        <w:autoSpaceDN w:val="0"/>
        <w:adjustRightInd w:val="0"/>
        <w:spacing w:line="276" w:lineRule="auto"/>
        <w:ind w:firstLine="720"/>
        <w:jc w:val="both"/>
      </w:pPr>
      <w:r w:rsidRPr="00B05C7A">
        <w:t>- формирование экологической культуры.</w:t>
      </w:r>
    </w:p>
    <w:p w:rsidR="007B2899" w:rsidRPr="00B05C7A" w:rsidRDefault="007B2899" w:rsidP="00E72E60">
      <w:pPr>
        <w:autoSpaceDE w:val="0"/>
        <w:autoSpaceDN w:val="0"/>
        <w:adjustRightInd w:val="0"/>
        <w:spacing w:line="276" w:lineRule="auto"/>
        <w:ind w:firstLine="720"/>
        <w:jc w:val="both"/>
        <w:rPr>
          <w:i/>
        </w:rPr>
      </w:pPr>
      <w:r w:rsidRPr="00B05C7A">
        <w:rPr>
          <w:i/>
        </w:rPr>
        <w:t>Программа обеспечивает:</w:t>
      </w:r>
    </w:p>
    <w:p w:rsidR="007B2899" w:rsidRPr="00B05C7A" w:rsidRDefault="007B2899" w:rsidP="00E72E60">
      <w:pPr>
        <w:autoSpaceDE w:val="0"/>
        <w:autoSpaceDN w:val="0"/>
        <w:adjustRightInd w:val="0"/>
        <w:spacing w:line="276" w:lineRule="auto"/>
        <w:ind w:firstLine="720"/>
        <w:jc w:val="both"/>
      </w:pPr>
      <w:r w:rsidRPr="00B05C7A">
        <w:t>-</w:t>
      </w:r>
      <w:r w:rsidRPr="00B05C7A">
        <w:rPr>
          <w:lang w:val="en-US"/>
        </w:rPr>
        <w:t> </w:t>
      </w:r>
      <w:r w:rsidRPr="00B05C7A">
        <w:t>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учащихся и их родителей (законных представителей);</w:t>
      </w:r>
    </w:p>
    <w:p w:rsidR="007B2899" w:rsidRPr="00B05C7A" w:rsidRDefault="007B2899" w:rsidP="00E72E60">
      <w:pPr>
        <w:autoSpaceDE w:val="0"/>
        <w:autoSpaceDN w:val="0"/>
        <w:adjustRightInd w:val="0"/>
        <w:spacing w:line="276" w:lineRule="auto"/>
        <w:ind w:firstLine="720"/>
        <w:jc w:val="both"/>
      </w:pPr>
      <w:r w:rsidRPr="00B05C7A">
        <w:t>-</w:t>
      </w:r>
      <w:r w:rsidRPr="00B05C7A">
        <w:rPr>
          <w:lang w:val="en-US"/>
        </w:rPr>
        <w:t> </w:t>
      </w:r>
      <w:r w:rsidRPr="00B05C7A">
        <w:t>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7B2899" w:rsidRPr="00B05C7A" w:rsidRDefault="007B2899" w:rsidP="00E72E60">
      <w:pPr>
        <w:autoSpaceDE w:val="0"/>
        <w:autoSpaceDN w:val="0"/>
        <w:adjustRightInd w:val="0"/>
        <w:spacing w:line="276" w:lineRule="auto"/>
        <w:ind w:firstLine="720"/>
        <w:jc w:val="both"/>
      </w:pPr>
      <w:r w:rsidRPr="00B05C7A">
        <w:t>-</w:t>
      </w:r>
      <w:r w:rsidRPr="00B05C7A">
        <w:rPr>
          <w:lang w:val="en-US"/>
        </w:rPr>
        <w:t> </w:t>
      </w:r>
      <w:r w:rsidRPr="00B05C7A">
        <w:t>приобщение учащихся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7B2899" w:rsidRPr="00B05C7A" w:rsidRDefault="007B2899" w:rsidP="00E72E60">
      <w:pPr>
        <w:autoSpaceDE w:val="0"/>
        <w:autoSpaceDN w:val="0"/>
        <w:adjustRightInd w:val="0"/>
        <w:spacing w:line="276" w:lineRule="auto"/>
        <w:ind w:firstLine="720"/>
        <w:jc w:val="both"/>
      </w:pPr>
      <w:r w:rsidRPr="00B05C7A">
        <w:t>-</w:t>
      </w:r>
      <w:r w:rsidRPr="00B05C7A">
        <w:rPr>
          <w:lang w:val="en-US"/>
        </w:rPr>
        <w:t> </w:t>
      </w:r>
      <w:r w:rsidRPr="00B05C7A">
        <w:t>социальную самоидентификацию учащихся посредством личностно значимой и общественно приемлемой деятельности;</w:t>
      </w:r>
    </w:p>
    <w:p w:rsidR="007B2899" w:rsidRPr="00B05C7A" w:rsidRDefault="007B2899" w:rsidP="00E72E60">
      <w:pPr>
        <w:autoSpaceDE w:val="0"/>
        <w:autoSpaceDN w:val="0"/>
        <w:adjustRightInd w:val="0"/>
        <w:spacing w:line="276" w:lineRule="auto"/>
        <w:ind w:firstLine="720"/>
        <w:jc w:val="both"/>
      </w:pPr>
      <w:r w:rsidRPr="00B05C7A">
        <w:lastRenderedPageBreak/>
        <w:t>-</w:t>
      </w:r>
      <w:r w:rsidRPr="00B05C7A">
        <w:rPr>
          <w:lang w:val="en-US"/>
        </w:rPr>
        <w:t> </w:t>
      </w:r>
      <w:r w:rsidRPr="00B05C7A">
        <w:t>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7B2899" w:rsidRPr="00B05C7A" w:rsidRDefault="007B2899" w:rsidP="00E72E60">
      <w:pPr>
        <w:autoSpaceDE w:val="0"/>
        <w:autoSpaceDN w:val="0"/>
        <w:adjustRightInd w:val="0"/>
        <w:spacing w:line="276" w:lineRule="auto"/>
        <w:ind w:firstLine="720"/>
        <w:jc w:val="both"/>
      </w:pPr>
      <w:r w:rsidRPr="00B05C7A">
        <w:t>-</w:t>
      </w:r>
      <w:r w:rsidRPr="00B05C7A">
        <w:rPr>
          <w:lang w:val="en-US"/>
        </w:rPr>
        <w:t> </w:t>
      </w:r>
      <w:r w:rsidRPr="00B05C7A">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7B2899" w:rsidRPr="00B05C7A" w:rsidRDefault="007B2899" w:rsidP="00E72E60">
      <w:pPr>
        <w:autoSpaceDE w:val="0"/>
        <w:autoSpaceDN w:val="0"/>
        <w:adjustRightInd w:val="0"/>
        <w:spacing w:line="276" w:lineRule="auto"/>
        <w:ind w:firstLine="720"/>
        <w:jc w:val="both"/>
      </w:pPr>
      <w:r w:rsidRPr="00B05C7A">
        <w:t>- приобщение учащихся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7B2899" w:rsidRPr="00B05C7A" w:rsidRDefault="007B2899" w:rsidP="00E72E60">
      <w:pPr>
        <w:autoSpaceDE w:val="0"/>
        <w:autoSpaceDN w:val="0"/>
        <w:adjustRightInd w:val="0"/>
        <w:spacing w:line="276" w:lineRule="auto"/>
        <w:ind w:firstLine="720"/>
        <w:jc w:val="both"/>
        <w:rPr>
          <w:color w:val="FF0000"/>
        </w:rPr>
      </w:pPr>
      <w:r w:rsidRPr="00B05C7A">
        <w:t>-</w:t>
      </w:r>
      <w:r w:rsidRPr="00B05C7A">
        <w:rPr>
          <w:lang w:val="en-US"/>
        </w:rPr>
        <w:t> </w:t>
      </w:r>
      <w:r w:rsidRPr="00B05C7A">
        <w:t>участие учащихся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села.</w:t>
      </w:r>
    </w:p>
    <w:p w:rsidR="007B2899" w:rsidRPr="00B05C7A" w:rsidRDefault="007B2899" w:rsidP="00E72E60">
      <w:pPr>
        <w:autoSpaceDE w:val="0"/>
        <w:autoSpaceDN w:val="0"/>
        <w:adjustRightInd w:val="0"/>
        <w:spacing w:line="276" w:lineRule="auto"/>
        <w:ind w:firstLine="720"/>
        <w:jc w:val="both"/>
      </w:pPr>
      <w:r w:rsidRPr="00B05C7A">
        <w:t>- формирование способности противостоять негативным воздействиям социальной среды, факторам микросоциальной среды;</w:t>
      </w:r>
    </w:p>
    <w:p w:rsidR="007B2899" w:rsidRPr="00B05C7A" w:rsidRDefault="007B2899" w:rsidP="00E72E60">
      <w:pPr>
        <w:autoSpaceDE w:val="0"/>
        <w:autoSpaceDN w:val="0"/>
        <w:adjustRightInd w:val="0"/>
        <w:spacing w:line="276" w:lineRule="auto"/>
        <w:ind w:firstLine="720"/>
        <w:jc w:val="both"/>
      </w:pPr>
      <w:r w:rsidRPr="00B05C7A">
        <w:t>- развитие педагогической компетентности родителей (законных представителей) в целях содействия социализации учащихся в семье; учет индивидуальных и возрастных особенностей учащихся, культурных и социальных потребностей их семей;</w:t>
      </w:r>
    </w:p>
    <w:p w:rsidR="007B2899" w:rsidRPr="00B05C7A" w:rsidRDefault="007B2899" w:rsidP="00E72E60">
      <w:pPr>
        <w:autoSpaceDE w:val="0"/>
        <w:autoSpaceDN w:val="0"/>
        <w:adjustRightInd w:val="0"/>
        <w:spacing w:line="276" w:lineRule="auto"/>
        <w:ind w:firstLine="720"/>
        <w:jc w:val="both"/>
      </w:pPr>
      <w:r w:rsidRPr="00B05C7A">
        <w:t>- формирование у учащихся мотивации к труду, потребности к приобретению профессии;</w:t>
      </w:r>
    </w:p>
    <w:p w:rsidR="007B2899" w:rsidRPr="00B05C7A" w:rsidRDefault="007B2899" w:rsidP="00E72E60">
      <w:pPr>
        <w:autoSpaceDE w:val="0"/>
        <w:autoSpaceDN w:val="0"/>
        <w:adjustRightInd w:val="0"/>
        <w:spacing w:line="276" w:lineRule="auto"/>
        <w:ind w:firstLine="720"/>
        <w:jc w:val="both"/>
      </w:pPr>
      <w:r w:rsidRPr="00B05C7A">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7B2899" w:rsidRPr="00B05C7A" w:rsidRDefault="007B2899" w:rsidP="00E72E60">
      <w:pPr>
        <w:autoSpaceDE w:val="0"/>
        <w:autoSpaceDN w:val="0"/>
        <w:adjustRightInd w:val="0"/>
        <w:spacing w:line="276" w:lineRule="auto"/>
        <w:ind w:firstLine="720"/>
        <w:jc w:val="both"/>
      </w:pPr>
      <w:r w:rsidRPr="00B05C7A">
        <w:t>- развитие собственных представлений о перспективах своего профессионального образования и будущей профессиональной деятельности;</w:t>
      </w:r>
    </w:p>
    <w:p w:rsidR="007B2899" w:rsidRPr="00B05C7A" w:rsidRDefault="007B2899" w:rsidP="00E72E60">
      <w:pPr>
        <w:autoSpaceDE w:val="0"/>
        <w:autoSpaceDN w:val="0"/>
        <w:adjustRightInd w:val="0"/>
        <w:spacing w:line="276" w:lineRule="auto"/>
        <w:ind w:firstLine="720"/>
        <w:jc w:val="both"/>
      </w:pPr>
      <w:r w:rsidRPr="00B05C7A">
        <w:t>- приобретение практического опыта, соответствующего интересам и способностям учащихся;</w:t>
      </w:r>
    </w:p>
    <w:p w:rsidR="007B2899" w:rsidRPr="00B05C7A" w:rsidRDefault="007B2899" w:rsidP="00E72E60">
      <w:pPr>
        <w:autoSpaceDE w:val="0"/>
        <w:autoSpaceDN w:val="0"/>
        <w:adjustRightInd w:val="0"/>
        <w:spacing w:line="276" w:lineRule="auto"/>
        <w:ind w:firstLine="720"/>
        <w:jc w:val="both"/>
      </w:pPr>
      <w:bookmarkStart w:id="104" w:name="sub_3182322"/>
      <w:r w:rsidRPr="00B05C7A">
        <w:t xml:space="preserve">- создание условий для профессиональной ориентации учащихся через систему работы педагогов, педагога психолога, социального педагога; сотрудничество с </w:t>
      </w:r>
      <w:r w:rsidRPr="00B05C7A">
        <w:rPr>
          <w:color w:val="000000"/>
        </w:rPr>
        <w:t>профессиональными образовательными организациями, образовательными организациями высшего</w:t>
      </w:r>
      <w:r w:rsidRPr="00B05C7A">
        <w:t xml:space="preserve"> образования, центрами профориентационной работы; совместную деятельность учащихся с родителями (законными представителями);</w:t>
      </w:r>
    </w:p>
    <w:bookmarkEnd w:id="104"/>
    <w:p w:rsidR="007B2899" w:rsidRPr="00B05C7A" w:rsidRDefault="007B2899" w:rsidP="00E72E60">
      <w:pPr>
        <w:autoSpaceDE w:val="0"/>
        <w:autoSpaceDN w:val="0"/>
        <w:adjustRightInd w:val="0"/>
        <w:spacing w:line="276" w:lineRule="auto"/>
        <w:ind w:firstLine="720"/>
        <w:jc w:val="both"/>
      </w:pPr>
      <w:r w:rsidRPr="00B05C7A">
        <w:t>-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7B2899" w:rsidRPr="00B05C7A" w:rsidRDefault="007B2899" w:rsidP="00E72E60">
      <w:pPr>
        <w:autoSpaceDE w:val="0"/>
        <w:autoSpaceDN w:val="0"/>
        <w:adjustRightInd w:val="0"/>
        <w:spacing w:line="276" w:lineRule="auto"/>
        <w:ind w:firstLine="720"/>
        <w:jc w:val="both"/>
      </w:pPr>
      <w:r w:rsidRPr="00B05C7A">
        <w:t xml:space="preserve">- 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w:t>
      </w:r>
    </w:p>
    <w:p w:rsidR="007B2899" w:rsidRPr="00B05C7A" w:rsidRDefault="007B2899" w:rsidP="00E72E60">
      <w:pPr>
        <w:autoSpaceDE w:val="0"/>
        <w:autoSpaceDN w:val="0"/>
        <w:adjustRightInd w:val="0"/>
        <w:spacing w:line="276" w:lineRule="auto"/>
        <w:ind w:firstLine="720"/>
        <w:jc w:val="both"/>
      </w:pPr>
      <w:r w:rsidRPr="00B05C7A">
        <w:t>- осознание учащимися ценности экологически целесообразного, здорового и безопасного образа жизни;</w:t>
      </w:r>
    </w:p>
    <w:p w:rsidR="007B2899" w:rsidRPr="00B05C7A" w:rsidRDefault="007B2899" w:rsidP="00E72E60">
      <w:pPr>
        <w:autoSpaceDE w:val="0"/>
        <w:autoSpaceDN w:val="0"/>
        <w:adjustRightInd w:val="0"/>
        <w:spacing w:line="276" w:lineRule="auto"/>
        <w:ind w:firstLine="720"/>
        <w:jc w:val="both"/>
      </w:pPr>
      <w:r w:rsidRPr="00B05C7A">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7B2899" w:rsidRPr="00B05C7A" w:rsidRDefault="007B2899" w:rsidP="00E72E60">
      <w:pPr>
        <w:autoSpaceDE w:val="0"/>
        <w:autoSpaceDN w:val="0"/>
        <w:adjustRightInd w:val="0"/>
        <w:spacing w:line="276" w:lineRule="auto"/>
        <w:ind w:firstLine="720"/>
        <w:jc w:val="both"/>
      </w:pPr>
      <w:r w:rsidRPr="00B05C7A">
        <w:lastRenderedPageBreak/>
        <w:t>- осознанное отношение учащихся к выбору индивидуального рациона здорового питания;</w:t>
      </w:r>
    </w:p>
    <w:p w:rsidR="007B2899" w:rsidRPr="00B05C7A" w:rsidRDefault="007B2899" w:rsidP="00E72E60">
      <w:pPr>
        <w:autoSpaceDE w:val="0"/>
        <w:autoSpaceDN w:val="0"/>
        <w:adjustRightInd w:val="0"/>
        <w:spacing w:line="276" w:lineRule="auto"/>
        <w:ind w:firstLine="720"/>
        <w:jc w:val="both"/>
      </w:pPr>
      <w:r w:rsidRPr="00B05C7A">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7B2899" w:rsidRPr="00B05C7A" w:rsidRDefault="007B2899" w:rsidP="00E72E60">
      <w:pPr>
        <w:autoSpaceDE w:val="0"/>
        <w:autoSpaceDN w:val="0"/>
        <w:adjustRightInd w:val="0"/>
        <w:spacing w:line="276" w:lineRule="auto"/>
        <w:ind w:firstLine="720"/>
        <w:jc w:val="both"/>
      </w:pPr>
      <w:r w:rsidRPr="00B05C7A">
        <w:t>- овладение современными оздоровительными технологиями, в том числе на основе навыков личной гигиены;</w:t>
      </w:r>
    </w:p>
    <w:p w:rsidR="007B2899" w:rsidRPr="00B05C7A" w:rsidRDefault="007B2899" w:rsidP="00E72E60">
      <w:pPr>
        <w:tabs>
          <w:tab w:val="left" w:pos="2977"/>
        </w:tabs>
        <w:autoSpaceDE w:val="0"/>
        <w:autoSpaceDN w:val="0"/>
        <w:adjustRightInd w:val="0"/>
        <w:spacing w:line="276" w:lineRule="auto"/>
        <w:ind w:firstLine="720"/>
        <w:jc w:val="both"/>
      </w:pPr>
      <w:r w:rsidRPr="00B05C7A">
        <w:t>- 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7B2899" w:rsidRPr="00B05C7A" w:rsidRDefault="007B2899" w:rsidP="00E72E60">
      <w:pPr>
        <w:tabs>
          <w:tab w:val="left" w:pos="2977"/>
        </w:tabs>
        <w:autoSpaceDE w:val="0"/>
        <w:autoSpaceDN w:val="0"/>
        <w:adjustRightInd w:val="0"/>
        <w:spacing w:line="276" w:lineRule="auto"/>
        <w:ind w:firstLine="720"/>
        <w:jc w:val="both"/>
      </w:pPr>
      <w:r w:rsidRPr="00B05C7A">
        <w:t>-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7B2899" w:rsidRPr="00B05C7A" w:rsidRDefault="007B2899" w:rsidP="00E72E60">
      <w:pPr>
        <w:spacing w:line="276" w:lineRule="auto"/>
        <w:ind w:firstLine="709"/>
        <w:jc w:val="both"/>
      </w:pPr>
      <w:r w:rsidRPr="00B05C7A">
        <w:rPr>
          <w:i/>
        </w:rPr>
        <w:t>Программа воспитания и социализации учащихся на уровне основного общего образования основывается на учете возрастных особенностей учащихся 5–9 классов (подростковый возраст),</w:t>
      </w:r>
      <w:r w:rsidRPr="00B05C7A">
        <w:t xml:space="preserve">в период которого: </w:t>
      </w:r>
    </w:p>
    <w:p w:rsidR="007B2899" w:rsidRPr="00B05C7A" w:rsidRDefault="007B2899" w:rsidP="00E72E60">
      <w:pPr>
        <w:spacing w:line="276" w:lineRule="auto"/>
        <w:ind w:firstLine="709"/>
        <w:jc w:val="both"/>
      </w:pPr>
      <w:r w:rsidRPr="00B05C7A">
        <w:t>- 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7B2899" w:rsidRPr="00B05C7A" w:rsidRDefault="007B2899" w:rsidP="00E72E60">
      <w:pPr>
        <w:spacing w:line="276" w:lineRule="auto"/>
        <w:ind w:firstLine="709"/>
        <w:jc w:val="both"/>
      </w:pPr>
      <w:r w:rsidRPr="00B05C7A">
        <w:t>-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7B2899" w:rsidRPr="00B05C7A" w:rsidRDefault="007B2899" w:rsidP="00E72E60">
      <w:pPr>
        <w:spacing w:line="276" w:lineRule="auto"/>
        <w:ind w:firstLine="709"/>
        <w:jc w:val="both"/>
      </w:pPr>
      <w:r w:rsidRPr="00B05C7A">
        <w:t xml:space="preserve">- происходит дифференциация интересов, кризис по отношению к прежним досуговым занятиям; </w:t>
      </w:r>
    </w:p>
    <w:p w:rsidR="007B2899" w:rsidRPr="00B05C7A" w:rsidRDefault="007B2899" w:rsidP="00E72E60">
      <w:pPr>
        <w:spacing w:line="276" w:lineRule="auto"/>
        <w:ind w:firstLine="709"/>
        <w:jc w:val="both"/>
      </w:pPr>
      <w:r w:rsidRPr="00B05C7A">
        <w:t xml:space="preserve">- возникает потребность в общественно-полезной деятельности; </w:t>
      </w:r>
    </w:p>
    <w:p w:rsidR="007B2899" w:rsidRPr="00B05C7A" w:rsidRDefault="007B2899" w:rsidP="00E72E60">
      <w:pPr>
        <w:spacing w:line="276" w:lineRule="auto"/>
        <w:ind w:firstLine="709"/>
        <w:jc w:val="both"/>
      </w:pPr>
      <w:r w:rsidRPr="00B05C7A">
        <w:t xml:space="preserve">- происходит снижение мотивации к обучению; </w:t>
      </w:r>
    </w:p>
    <w:p w:rsidR="007B2899" w:rsidRPr="00B05C7A" w:rsidRDefault="007B2899" w:rsidP="00E72E60">
      <w:pPr>
        <w:spacing w:line="276" w:lineRule="auto"/>
        <w:ind w:firstLine="709"/>
        <w:jc w:val="both"/>
      </w:pPr>
      <w:r w:rsidRPr="00B05C7A">
        <w:t xml:space="preserve">- возникает чувство взрослости, потребность равноправия, уважения и самостоятельности, доверия; </w:t>
      </w:r>
    </w:p>
    <w:p w:rsidR="007B2899" w:rsidRPr="00B05C7A" w:rsidRDefault="007B2899" w:rsidP="00E72E60">
      <w:pPr>
        <w:spacing w:line="276" w:lineRule="auto"/>
        <w:ind w:firstLine="709"/>
        <w:jc w:val="both"/>
      </w:pPr>
      <w:r w:rsidRPr="00B05C7A">
        <w:t xml:space="preserve">- проявляется склонность к фантазированию; </w:t>
      </w:r>
    </w:p>
    <w:p w:rsidR="007B2899" w:rsidRPr="00B05C7A" w:rsidRDefault="007B2899" w:rsidP="00E72E60">
      <w:pPr>
        <w:spacing w:line="276" w:lineRule="auto"/>
        <w:ind w:firstLine="709"/>
        <w:jc w:val="both"/>
      </w:pPr>
      <w:r w:rsidRPr="00B05C7A">
        <w:t xml:space="preserve">- возникает стремление определить границы своих физических и интеллектуальных возможностей - экспериментирование в поведении, риск и пробы; </w:t>
      </w:r>
    </w:p>
    <w:p w:rsidR="007B2899" w:rsidRPr="00B05C7A" w:rsidRDefault="007B2899" w:rsidP="00E72E60">
      <w:pPr>
        <w:spacing w:line="276" w:lineRule="auto"/>
        <w:ind w:firstLine="709"/>
        <w:jc w:val="both"/>
      </w:pPr>
      <w:r w:rsidRPr="00B05C7A">
        <w:t>- происходит усиление интенсивности общения со сверстниками, проявляется важность статуса в группе сверстников.</w:t>
      </w:r>
    </w:p>
    <w:p w:rsidR="007B2899" w:rsidRPr="00B05C7A" w:rsidRDefault="007B2899" w:rsidP="00E72E60">
      <w:pPr>
        <w:spacing w:line="276" w:lineRule="auto"/>
        <w:jc w:val="both"/>
        <w:rPr>
          <w:b/>
        </w:rPr>
      </w:pPr>
    </w:p>
    <w:p w:rsidR="007B2899" w:rsidRPr="00B05C7A" w:rsidRDefault="007B2899" w:rsidP="00E72E60">
      <w:pPr>
        <w:keepNext/>
        <w:keepLines/>
        <w:spacing w:line="276" w:lineRule="auto"/>
        <w:jc w:val="center"/>
        <w:rPr>
          <w:b/>
        </w:rPr>
      </w:pPr>
      <w:r w:rsidRPr="00B05C7A">
        <w:rPr>
          <w:b/>
          <w:bCs/>
        </w:rPr>
        <w:t>2.3.1. Цель и задачи духовно-нравственного развития,</w:t>
      </w:r>
      <w:r w:rsidRPr="00B05C7A">
        <w:rPr>
          <w:b/>
        </w:rPr>
        <w:t xml:space="preserve"> воспитания и социализации учащихся</w:t>
      </w:r>
    </w:p>
    <w:p w:rsidR="007B2899" w:rsidRPr="00B05C7A" w:rsidRDefault="007B2899" w:rsidP="00E72E60">
      <w:pPr>
        <w:spacing w:line="276" w:lineRule="auto"/>
        <w:ind w:firstLine="454"/>
        <w:jc w:val="both"/>
      </w:pPr>
      <w:r w:rsidRPr="00B05C7A">
        <w:rPr>
          <w:i/>
        </w:rPr>
        <w:t>Целью воспитания и социализации учащихся на ступени основного общего образования</w:t>
      </w:r>
      <w:r w:rsidRPr="00B05C7A">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B2899" w:rsidRPr="00B05C7A" w:rsidRDefault="007B2899" w:rsidP="00E72E60">
      <w:pPr>
        <w:spacing w:line="276" w:lineRule="auto"/>
        <w:ind w:firstLine="454"/>
        <w:jc w:val="both"/>
        <w:rPr>
          <w:b/>
        </w:rPr>
      </w:pPr>
      <w:r w:rsidRPr="00B05C7A">
        <w:rPr>
          <w:i/>
        </w:rPr>
        <w:t>На ступени основного общего образования</w:t>
      </w:r>
      <w:r w:rsidRPr="00B05C7A">
        <w:t xml:space="preserve"> для достижения поставленной цели воспитания и социализации учащихся решаются </w:t>
      </w:r>
      <w:r w:rsidRPr="00B05C7A">
        <w:rPr>
          <w:i/>
        </w:rPr>
        <w:t>следующие задачи:</w:t>
      </w:r>
    </w:p>
    <w:p w:rsidR="007B2899" w:rsidRPr="00B05C7A" w:rsidRDefault="007B2899" w:rsidP="00275413">
      <w:pPr>
        <w:numPr>
          <w:ilvl w:val="0"/>
          <w:numId w:val="43"/>
        </w:numPr>
        <w:tabs>
          <w:tab w:val="left" w:pos="851"/>
        </w:tabs>
        <w:spacing w:line="276" w:lineRule="auto"/>
        <w:ind w:left="0" w:firstLine="567"/>
        <w:jc w:val="both"/>
        <w:rPr>
          <w:i/>
        </w:rPr>
      </w:pPr>
      <w:r w:rsidRPr="00B05C7A">
        <w:rPr>
          <w:i/>
        </w:rPr>
        <w:t>в области формирования личностной культуры:</w:t>
      </w:r>
    </w:p>
    <w:p w:rsidR="007B2899" w:rsidRPr="00B05C7A" w:rsidRDefault="007B2899" w:rsidP="00275413">
      <w:pPr>
        <w:numPr>
          <w:ilvl w:val="0"/>
          <w:numId w:val="43"/>
        </w:numPr>
        <w:tabs>
          <w:tab w:val="left" w:pos="851"/>
        </w:tabs>
        <w:spacing w:line="276" w:lineRule="auto"/>
        <w:ind w:left="0" w:firstLine="567"/>
        <w:jc w:val="both"/>
      </w:pPr>
      <w:r w:rsidRPr="00B05C7A">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B2899" w:rsidRPr="00B05C7A" w:rsidRDefault="007B2899" w:rsidP="00275413">
      <w:pPr>
        <w:numPr>
          <w:ilvl w:val="0"/>
          <w:numId w:val="43"/>
        </w:numPr>
        <w:tabs>
          <w:tab w:val="left" w:pos="851"/>
        </w:tabs>
        <w:spacing w:line="276" w:lineRule="auto"/>
        <w:ind w:left="0" w:firstLine="567"/>
        <w:jc w:val="both"/>
      </w:pPr>
      <w:r w:rsidRPr="00B05C7A">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B2899" w:rsidRPr="00B05C7A" w:rsidRDefault="007B2899" w:rsidP="00275413">
      <w:pPr>
        <w:numPr>
          <w:ilvl w:val="0"/>
          <w:numId w:val="43"/>
        </w:numPr>
        <w:tabs>
          <w:tab w:val="left" w:pos="851"/>
        </w:tabs>
        <w:spacing w:line="276" w:lineRule="auto"/>
        <w:ind w:left="0" w:firstLine="567"/>
        <w:jc w:val="both"/>
      </w:pPr>
      <w:r w:rsidRPr="00B05C7A">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B2899" w:rsidRPr="00B05C7A" w:rsidRDefault="007B2899" w:rsidP="00275413">
      <w:pPr>
        <w:numPr>
          <w:ilvl w:val="0"/>
          <w:numId w:val="43"/>
        </w:numPr>
        <w:tabs>
          <w:tab w:val="left" w:pos="851"/>
        </w:tabs>
        <w:spacing w:line="276" w:lineRule="auto"/>
        <w:ind w:left="0" w:firstLine="567"/>
        <w:jc w:val="both"/>
      </w:pPr>
      <w:r w:rsidRPr="00B05C7A">
        <w:t>формирование нравственного смысла учения, социально-ориентированной и общественно полезной деятельности;</w:t>
      </w:r>
    </w:p>
    <w:p w:rsidR="007B2899" w:rsidRPr="00B05C7A" w:rsidRDefault="007B2899" w:rsidP="00275413">
      <w:pPr>
        <w:numPr>
          <w:ilvl w:val="0"/>
          <w:numId w:val="43"/>
        </w:numPr>
        <w:tabs>
          <w:tab w:val="left" w:pos="851"/>
        </w:tabs>
        <w:spacing w:line="276" w:lineRule="auto"/>
        <w:ind w:left="0" w:firstLine="567"/>
        <w:jc w:val="both"/>
      </w:pPr>
      <w:r w:rsidRPr="00B05C7A">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B2899" w:rsidRPr="00B05C7A" w:rsidRDefault="007B2899" w:rsidP="00275413">
      <w:pPr>
        <w:numPr>
          <w:ilvl w:val="0"/>
          <w:numId w:val="43"/>
        </w:numPr>
        <w:tabs>
          <w:tab w:val="left" w:pos="851"/>
        </w:tabs>
        <w:spacing w:line="276" w:lineRule="auto"/>
        <w:ind w:left="0" w:firstLine="567"/>
        <w:jc w:val="both"/>
      </w:pPr>
      <w:r w:rsidRPr="00B05C7A">
        <w:t>усвоение учащимся базовых национальных ценностей, духовных традиций народов России;</w:t>
      </w:r>
    </w:p>
    <w:p w:rsidR="007B2899" w:rsidRPr="00B05C7A" w:rsidRDefault="007B2899" w:rsidP="00275413">
      <w:pPr>
        <w:numPr>
          <w:ilvl w:val="0"/>
          <w:numId w:val="43"/>
        </w:numPr>
        <w:tabs>
          <w:tab w:val="left" w:pos="851"/>
        </w:tabs>
        <w:spacing w:line="276" w:lineRule="auto"/>
        <w:ind w:left="0" w:firstLine="567"/>
        <w:jc w:val="both"/>
      </w:pPr>
      <w:r w:rsidRPr="00B05C7A">
        <w:t>укрепление у подростка позитивной нравственной самооценки, самоуважения и жизненного оптимизма;</w:t>
      </w:r>
    </w:p>
    <w:p w:rsidR="007B2899" w:rsidRPr="00B05C7A" w:rsidRDefault="007B2899" w:rsidP="00275413">
      <w:pPr>
        <w:numPr>
          <w:ilvl w:val="0"/>
          <w:numId w:val="43"/>
        </w:numPr>
        <w:tabs>
          <w:tab w:val="left" w:pos="851"/>
        </w:tabs>
        <w:spacing w:line="276" w:lineRule="auto"/>
        <w:ind w:left="0" w:firstLine="567"/>
        <w:jc w:val="both"/>
      </w:pPr>
      <w:r w:rsidRPr="00B05C7A">
        <w:t>развитие эстетических потребностей, ценностей и чувств;</w:t>
      </w:r>
    </w:p>
    <w:p w:rsidR="007B2899" w:rsidRPr="00B05C7A" w:rsidRDefault="007B2899" w:rsidP="00275413">
      <w:pPr>
        <w:numPr>
          <w:ilvl w:val="0"/>
          <w:numId w:val="43"/>
        </w:numPr>
        <w:tabs>
          <w:tab w:val="left" w:pos="851"/>
        </w:tabs>
        <w:spacing w:line="276" w:lineRule="auto"/>
        <w:ind w:left="0" w:firstLine="567"/>
        <w:jc w:val="both"/>
      </w:pPr>
      <w:r w:rsidRPr="00B05C7A">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B2899" w:rsidRPr="00B05C7A" w:rsidRDefault="007B2899" w:rsidP="00275413">
      <w:pPr>
        <w:numPr>
          <w:ilvl w:val="0"/>
          <w:numId w:val="43"/>
        </w:numPr>
        <w:tabs>
          <w:tab w:val="left" w:pos="851"/>
        </w:tabs>
        <w:spacing w:line="276" w:lineRule="auto"/>
        <w:ind w:left="0" w:firstLine="567"/>
        <w:jc w:val="both"/>
      </w:pPr>
      <w:r w:rsidRPr="00B05C7A">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B2899" w:rsidRPr="00B05C7A" w:rsidRDefault="007B2899" w:rsidP="00275413">
      <w:pPr>
        <w:numPr>
          <w:ilvl w:val="0"/>
          <w:numId w:val="43"/>
        </w:numPr>
        <w:tabs>
          <w:tab w:val="left" w:pos="851"/>
        </w:tabs>
        <w:spacing w:line="276" w:lineRule="auto"/>
        <w:ind w:left="0" w:firstLine="567"/>
        <w:jc w:val="both"/>
      </w:pPr>
      <w:r w:rsidRPr="00B05C7A">
        <w:t>развитие трудолюбия, способности к преодолению трудностей, целеустремлённости и настойчивости в достижении результата;</w:t>
      </w:r>
    </w:p>
    <w:p w:rsidR="007B2899" w:rsidRPr="00B05C7A" w:rsidRDefault="007B2899" w:rsidP="00275413">
      <w:pPr>
        <w:numPr>
          <w:ilvl w:val="0"/>
          <w:numId w:val="43"/>
        </w:numPr>
        <w:tabs>
          <w:tab w:val="left" w:pos="851"/>
        </w:tabs>
        <w:spacing w:line="276" w:lineRule="auto"/>
        <w:ind w:left="0" w:firstLine="567"/>
        <w:jc w:val="both"/>
      </w:pPr>
      <w:r w:rsidRPr="00B05C7A">
        <w:t>формирование творческого отношения к учёбе, труду, социальной деятельности на основе нравственных ценностей и моральных норм;</w:t>
      </w:r>
    </w:p>
    <w:p w:rsidR="007B2899" w:rsidRPr="00B05C7A" w:rsidRDefault="007B2899" w:rsidP="00275413">
      <w:pPr>
        <w:numPr>
          <w:ilvl w:val="0"/>
          <w:numId w:val="43"/>
        </w:numPr>
        <w:tabs>
          <w:tab w:val="left" w:pos="851"/>
        </w:tabs>
        <w:spacing w:line="276" w:lineRule="auto"/>
        <w:ind w:left="0" w:firstLine="567"/>
        <w:jc w:val="both"/>
      </w:pPr>
      <w:r w:rsidRPr="00B05C7A">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B2899" w:rsidRPr="00B05C7A" w:rsidRDefault="007B2899" w:rsidP="00275413">
      <w:pPr>
        <w:numPr>
          <w:ilvl w:val="0"/>
          <w:numId w:val="43"/>
        </w:numPr>
        <w:tabs>
          <w:tab w:val="left" w:pos="851"/>
        </w:tabs>
        <w:spacing w:line="276" w:lineRule="auto"/>
        <w:ind w:left="0" w:firstLine="567"/>
        <w:jc w:val="both"/>
      </w:pPr>
      <w:r w:rsidRPr="00B05C7A">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899" w:rsidRPr="00B05C7A" w:rsidRDefault="007B2899" w:rsidP="00275413">
      <w:pPr>
        <w:numPr>
          <w:ilvl w:val="0"/>
          <w:numId w:val="43"/>
        </w:numPr>
        <w:tabs>
          <w:tab w:val="left" w:pos="851"/>
        </w:tabs>
        <w:spacing w:line="276" w:lineRule="auto"/>
        <w:ind w:left="0" w:firstLine="567"/>
        <w:jc w:val="both"/>
      </w:pPr>
      <w:r w:rsidRPr="00B05C7A">
        <w:t>формирование экологической культуры, культуры здорового и безопасного образа жизни.</w:t>
      </w:r>
    </w:p>
    <w:p w:rsidR="007B2899" w:rsidRPr="00B05C7A" w:rsidRDefault="007B2899" w:rsidP="00E72E60">
      <w:pPr>
        <w:spacing w:line="276" w:lineRule="auto"/>
        <w:ind w:firstLine="454"/>
        <w:jc w:val="both"/>
        <w:rPr>
          <w:i/>
        </w:rPr>
      </w:pPr>
      <w:r w:rsidRPr="00B05C7A">
        <w:rPr>
          <w:i/>
        </w:rPr>
        <w:t>в области формирования социальной культуры:</w:t>
      </w:r>
    </w:p>
    <w:p w:rsidR="007B2899" w:rsidRPr="00B05C7A" w:rsidRDefault="007B2899" w:rsidP="00275413">
      <w:pPr>
        <w:numPr>
          <w:ilvl w:val="0"/>
          <w:numId w:val="44"/>
        </w:numPr>
        <w:tabs>
          <w:tab w:val="left" w:pos="851"/>
        </w:tabs>
        <w:spacing w:line="276" w:lineRule="auto"/>
        <w:ind w:left="0" w:firstLine="567"/>
        <w:jc w:val="both"/>
      </w:pPr>
      <w:r w:rsidRPr="00B05C7A">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B2899" w:rsidRPr="00B05C7A" w:rsidRDefault="007B2899" w:rsidP="00275413">
      <w:pPr>
        <w:numPr>
          <w:ilvl w:val="0"/>
          <w:numId w:val="44"/>
        </w:numPr>
        <w:tabs>
          <w:tab w:val="left" w:pos="851"/>
        </w:tabs>
        <w:spacing w:line="276" w:lineRule="auto"/>
        <w:ind w:left="0" w:firstLine="567"/>
        <w:jc w:val="both"/>
      </w:pPr>
      <w:r w:rsidRPr="00B05C7A">
        <w:t>укрепление веры в Россию, чувства личной ответственности за Отечество, заботы о процветании своей страны;</w:t>
      </w:r>
    </w:p>
    <w:p w:rsidR="007B2899" w:rsidRPr="00B05C7A" w:rsidRDefault="007B2899" w:rsidP="00275413">
      <w:pPr>
        <w:numPr>
          <w:ilvl w:val="0"/>
          <w:numId w:val="44"/>
        </w:numPr>
        <w:tabs>
          <w:tab w:val="left" w:pos="851"/>
        </w:tabs>
        <w:spacing w:line="276" w:lineRule="auto"/>
        <w:ind w:left="0" w:firstLine="567"/>
        <w:jc w:val="both"/>
      </w:pPr>
      <w:r w:rsidRPr="00B05C7A">
        <w:t>развитие патриотизма и гражданской солидарности;</w:t>
      </w:r>
    </w:p>
    <w:p w:rsidR="007B2899" w:rsidRPr="00B05C7A" w:rsidRDefault="007B2899" w:rsidP="00275413">
      <w:pPr>
        <w:numPr>
          <w:ilvl w:val="0"/>
          <w:numId w:val="44"/>
        </w:numPr>
        <w:tabs>
          <w:tab w:val="left" w:pos="851"/>
        </w:tabs>
        <w:spacing w:line="276" w:lineRule="auto"/>
        <w:ind w:left="0" w:firstLine="567"/>
        <w:jc w:val="both"/>
      </w:pPr>
      <w:r w:rsidRPr="00B05C7A">
        <w:lastRenderedPageBreak/>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B2899" w:rsidRPr="00B05C7A" w:rsidRDefault="007B2899" w:rsidP="00275413">
      <w:pPr>
        <w:numPr>
          <w:ilvl w:val="0"/>
          <w:numId w:val="44"/>
        </w:numPr>
        <w:tabs>
          <w:tab w:val="left" w:pos="851"/>
        </w:tabs>
        <w:spacing w:line="276" w:lineRule="auto"/>
        <w:ind w:left="0" w:firstLine="567"/>
        <w:jc w:val="both"/>
      </w:pPr>
      <w:r w:rsidRPr="00B05C7A">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B2899" w:rsidRPr="00B05C7A" w:rsidRDefault="007B2899" w:rsidP="00275413">
      <w:pPr>
        <w:numPr>
          <w:ilvl w:val="0"/>
          <w:numId w:val="44"/>
        </w:numPr>
        <w:tabs>
          <w:tab w:val="left" w:pos="851"/>
        </w:tabs>
        <w:spacing w:line="276" w:lineRule="auto"/>
        <w:ind w:left="0" w:firstLine="567"/>
        <w:jc w:val="both"/>
      </w:pPr>
      <w:r w:rsidRPr="00B05C7A">
        <w:t>формирование у подростков социальных компетенций, необходимых для конструктивного, успешного и ответственного поведения в обществе;</w:t>
      </w:r>
    </w:p>
    <w:p w:rsidR="007B2899" w:rsidRPr="00B05C7A" w:rsidRDefault="007B2899" w:rsidP="00275413">
      <w:pPr>
        <w:numPr>
          <w:ilvl w:val="0"/>
          <w:numId w:val="44"/>
        </w:numPr>
        <w:tabs>
          <w:tab w:val="left" w:pos="851"/>
        </w:tabs>
        <w:spacing w:line="276" w:lineRule="auto"/>
        <w:ind w:left="0" w:firstLine="567"/>
        <w:jc w:val="both"/>
      </w:pPr>
      <w:r w:rsidRPr="00B05C7A">
        <w:t>укрепление доверия к другим людям, институтам гражданского общества, государству;</w:t>
      </w:r>
    </w:p>
    <w:p w:rsidR="007B2899" w:rsidRPr="00B05C7A" w:rsidRDefault="007B2899" w:rsidP="00275413">
      <w:pPr>
        <w:numPr>
          <w:ilvl w:val="0"/>
          <w:numId w:val="44"/>
        </w:numPr>
        <w:tabs>
          <w:tab w:val="left" w:pos="851"/>
        </w:tabs>
        <w:spacing w:line="276" w:lineRule="auto"/>
        <w:ind w:left="0" w:firstLine="567"/>
        <w:jc w:val="both"/>
      </w:pPr>
      <w:r w:rsidRPr="00B05C7A">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B2899" w:rsidRPr="00B05C7A" w:rsidRDefault="007B2899" w:rsidP="00275413">
      <w:pPr>
        <w:numPr>
          <w:ilvl w:val="0"/>
          <w:numId w:val="44"/>
        </w:numPr>
        <w:tabs>
          <w:tab w:val="left" w:pos="851"/>
        </w:tabs>
        <w:spacing w:line="276" w:lineRule="auto"/>
        <w:ind w:left="0" w:firstLine="567"/>
        <w:jc w:val="both"/>
      </w:pPr>
      <w:r w:rsidRPr="00B05C7A">
        <w:t>усвоение гуманистических и демократических ценностных ориентаций;</w:t>
      </w:r>
    </w:p>
    <w:p w:rsidR="007B2899" w:rsidRPr="00B05C7A" w:rsidRDefault="007B2899" w:rsidP="00275413">
      <w:pPr>
        <w:numPr>
          <w:ilvl w:val="0"/>
          <w:numId w:val="44"/>
        </w:numPr>
        <w:tabs>
          <w:tab w:val="left" w:pos="851"/>
        </w:tabs>
        <w:spacing w:line="276" w:lineRule="auto"/>
        <w:ind w:left="0" w:firstLine="567"/>
        <w:jc w:val="both"/>
      </w:pPr>
      <w:r w:rsidRPr="00B05C7A">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B2899" w:rsidRPr="00B05C7A" w:rsidRDefault="007B2899" w:rsidP="00275413">
      <w:pPr>
        <w:numPr>
          <w:ilvl w:val="0"/>
          <w:numId w:val="44"/>
        </w:numPr>
        <w:tabs>
          <w:tab w:val="left" w:pos="851"/>
        </w:tabs>
        <w:spacing w:line="276" w:lineRule="auto"/>
        <w:ind w:left="0" w:firstLine="567"/>
        <w:jc w:val="both"/>
      </w:pPr>
      <w:r w:rsidRPr="00B05C7A">
        <w:t>формирование культуры межэтнического общения, уважения к культурным, религиозным традициям, образу жизни представителей народов России.</w:t>
      </w:r>
    </w:p>
    <w:p w:rsidR="007B2899" w:rsidRPr="00B05C7A" w:rsidRDefault="007B2899" w:rsidP="00E72E60">
      <w:pPr>
        <w:spacing w:line="276" w:lineRule="auto"/>
        <w:ind w:firstLine="454"/>
        <w:jc w:val="both"/>
        <w:rPr>
          <w:i/>
        </w:rPr>
      </w:pPr>
      <w:r w:rsidRPr="00B05C7A">
        <w:rPr>
          <w:i/>
        </w:rPr>
        <w:t>в области формирования семейной культуры:</w:t>
      </w:r>
    </w:p>
    <w:p w:rsidR="007B2899" w:rsidRPr="00B05C7A" w:rsidRDefault="007B2899" w:rsidP="00275413">
      <w:pPr>
        <w:numPr>
          <w:ilvl w:val="0"/>
          <w:numId w:val="45"/>
        </w:numPr>
        <w:tabs>
          <w:tab w:val="left" w:pos="851"/>
        </w:tabs>
        <w:spacing w:line="276" w:lineRule="auto"/>
        <w:ind w:left="0" w:firstLine="567"/>
        <w:jc w:val="both"/>
      </w:pPr>
      <w:r w:rsidRPr="00B05C7A">
        <w:t>укрепление отношения к семье как основе российского общества;</w:t>
      </w:r>
    </w:p>
    <w:p w:rsidR="007B2899" w:rsidRPr="00B05C7A" w:rsidRDefault="007B2899" w:rsidP="00275413">
      <w:pPr>
        <w:numPr>
          <w:ilvl w:val="0"/>
          <w:numId w:val="45"/>
        </w:numPr>
        <w:tabs>
          <w:tab w:val="left" w:pos="851"/>
        </w:tabs>
        <w:spacing w:line="276" w:lineRule="auto"/>
        <w:ind w:left="0" w:firstLine="567"/>
        <w:jc w:val="both"/>
      </w:pPr>
      <w:r w:rsidRPr="00B05C7A">
        <w:t>формирование представлений о значении семьи для устойчивого и успешного развития человека;</w:t>
      </w:r>
    </w:p>
    <w:p w:rsidR="007B2899" w:rsidRPr="00B05C7A" w:rsidRDefault="007B2899" w:rsidP="00275413">
      <w:pPr>
        <w:numPr>
          <w:ilvl w:val="0"/>
          <w:numId w:val="45"/>
        </w:numPr>
        <w:tabs>
          <w:tab w:val="left" w:pos="851"/>
        </w:tabs>
        <w:spacing w:line="276" w:lineRule="auto"/>
        <w:ind w:left="0" w:firstLine="567"/>
        <w:jc w:val="both"/>
      </w:pPr>
      <w:r w:rsidRPr="00B05C7A">
        <w:t>укрепление у учащегося уважительного отношения к родителям, осознанного, заботливого отношения к старшим и младшим;</w:t>
      </w:r>
    </w:p>
    <w:p w:rsidR="007B2899" w:rsidRPr="00B05C7A" w:rsidRDefault="007B2899" w:rsidP="00275413">
      <w:pPr>
        <w:numPr>
          <w:ilvl w:val="0"/>
          <w:numId w:val="45"/>
        </w:numPr>
        <w:tabs>
          <w:tab w:val="left" w:pos="851"/>
        </w:tabs>
        <w:spacing w:line="276" w:lineRule="auto"/>
        <w:ind w:left="0" w:firstLine="567"/>
        <w:jc w:val="both"/>
      </w:pPr>
      <w:r w:rsidRPr="00B05C7A">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B2899" w:rsidRPr="00B05C7A" w:rsidRDefault="007B2899" w:rsidP="00275413">
      <w:pPr>
        <w:numPr>
          <w:ilvl w:val="0"/>
          <w:numId w:val="45"/>
        </w:numPr>
        <w:tabs>
          <w:tab w:val="left" w:pos="851"/>
        </w:tabs>
        <w:spacing w:line="276" w:lineRule="auto"/>
        <w:ind w:left="0" w:firstLine="567"/>
        <w:jc w:val="both"/>
      </w:pPr>
      <w:r w:rsidRPr="00B05C7A">
        <w:t>формирование начального опыта заботы о социально-психологическом благополучии своей семьи;</w:t>
      </w:r>
    </w:p>
    <w:p w:rsidR="007B2899" w:rsidRPr="00B05C7A" w:rsidRDefault="007B2899" w:rsidP="00275413">
      <w:pPr>
        <w:numPr>
          <w:ilvl w:val="0"/>
          <w:numId w:val="45"/>
        </w:numPr>
        <w:tabs>
          <w:tab w:val="left" w:pos="851"/>
        </w:tabs>
        <w:spacing w:line="276" w:lineRule="auto"/>
        <w:ind w:left="0" w:firstLine="567"/>
        <w:jc w:val="both"/>
      </w:pPr>
      <w:r w:rsidRPr="00B05C7A">
        <w:t>знание традиций своей семьи, культурно-исторических и этнических традиций семей своего народа, других народов России.</w:t>
      </w:r>
    </w:p>
    <w:p w:rsidR="007B2899" w:rsidRPr="00B05C7A" w:rsidRDefault="007B2899" w:rsidP="00E72E60">
      <w:pPr>
        <w:tabs>
          <w:tab w:val="left" w:pos="851"/>
        </w:tabs>
        <w:spacing w:line="276" w:lineRule="auto"/>
        <w:jc w:val="both"/>
      </w:pPr>
      <w:r w:rsidRPr="00B05C7A">
        <w:tab/>
        <w:t>Образовательное учреждение может конкретизировать общие задачи духовно-нравственного развития, воспитания и социализации учащихся для более полного достижения цели духовно-нравственного развития, воспитания и социализации учащихся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учащихся и их родителей (законных представителей).</w:t>
      </w:r>
    </w:p>
    <w:p w:rsidR="007B2899" w:rsidRPr="00B05C7A" w:rsidRDefault="007B2899" w:rsidP="00E72E60">
      <w:pPr>
        <w:spacing w:line="276" w:lineRule="auto"/>
        <w:ind w:firstLine="709"/>
        <w:jc w:val="both"/>
      </w:pPr>
      <w:r w:rsidRPr="00B05C7A">
        <w:rPr>
          <w:i/>
        </w:rPr>
        <w:t>Ценностные ориентиры программы воспитания и социализации учащихся</w:t>
      </w:r>
      <w:r w:rsidRPr="00B05C7A">
        <w:t>на уровне основного общего образования - базовые национальные ценности российского общества, которые сформулированы в Конституции Российской Федерации, в Федеральном законе Российской Федерации «Об образовании», в тексте Федерального государственного образовательного стандарта основного общего образования.</w:t>
      </w:r>
    </w:p>
    <w:p w:rsidR="007B2899" w:rsidRPr="00B05C7A" w:rsidRDefault="007B2899" w:rsidP="00E72E60">
      <w:pPr>
        <w:spacing w:line="276" w:lineRule="auto"/>
        <w:ind w:firstLine="709"/>
        <w:jc w:val="both"/>
        <w:rPr>
          <w:i/>
        </w:rPr>
      </w:pPr>
      <w:r w:rsidRPr="00B05C7A">
        <w:rPr>
          <w:i/>
        </w:rPr>
        <w:t>Базовые национальные ценности российского общества определяются положениями Конституции Российской Федерации:</w:t>
      </w:r>
    </w:p>
    <w:p w:rsidR="007B2899" w:rsidRPr="00B05C7A" w:rsidRDefault="007B2899" w:rsidP="00E72E60">
      <w:pPr>
        <w:spacing w:line="276" w:lineRule="auto"/>
        <w:ind w:firstLine="709"/>
        <w:jc w:val="both"/>
      </w:pPr>
      <w:r w:rsidRPr="00B05C7A">
        <w:t>- «Российская Федерация - Россия есть демократическое федеративное правовое государство с республиканской формой правления» (Гл.</w:t>
      </w:r>
      <w:r w:rsidRPr="00B05C7A">
        <w:rPr>
          <w:lang w:val="en-US"/>
        </w:rPr>
        <w:t>I</w:t>
      </w:r>
      <w:r w:rsidRPr="00B05C7A">
        <w:t>, ст.1);</w:t>
      </w:r>
    </w:p>
    <w:p w:rsidR="007B2899" w:rsidRPr="00B05C7A" w:rsidRDefault="007B2899" w:rsidP="00E72E60">
      <w:pPr>
        <w:spacing w:line="276" w:lineRule="auto"/>
        <w:ind w:firstLine="709"/>
        <w:jc w:val="both"/>
      </w:pPr>
      <w:r w:rsidRPr="00B05C7A">
        <w:lastRenderedPageBreak/>
        <w:t>- «Человек, его права и свободы являются высшей ценностью» (Гл.</w:t>
      </w:r>
      <w:r w:rsidRPr="00B05C7A">
        <w:rPr>
          <w:lang w:val="en-US"/>
        </w:rPr>
        <w:t>I</w:t>
      </w:r>
      <w:r w:rsidRPr="00B05C7A">
        <w:t>, ст.2);</w:t>
      </w:r>
    </w:p>
    <w:p w:rsidR="007B2899" w:rsidRPr="00B05C7A" w:rsidRDefault="007B2899" w:rsidP="00E72E60">
      <w:pPr>
        <w:spacing w:line="276" w:lineRule="auto"/>
        <w:ind w:firstLine="709"/>
        <w:jc w:val="both"/>
      </w:pPr>
      <w:r w:rsidRPr="00B05C7A">
        <w:t>-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7B2899" w:rsidRPr="00B05C7A" w:rsidRDefault="007B2899" w:rsidP="00E72E60">
      <w:pPr>
        <w:spacing w:line="276" w:lineRule="auto"/>
        <w:ind w:firstLine="709"/>
        <w:jc w:val="both"/>
      </w:pPr>
      <w:r w:rsidRPr="00B05C7A">
        <w:t>- «В Российской Федерации признаются и защищаются равным образом частная, государственная, муниципальная и иные формы собственности» (Гл. I, ст.8);</w:t>
      </w:r>
    </w:p>
    <w:p w:rsidR="007B2899" w:rsidRPr="00B05C7A" w:rsidRDefault="007B2899" w:rsidP="00E72E60">
      <w:pPr>
        <w:spacing w:line="276" w:lineRule="auto"/>
        <w:ind w:firstLine="709"/>
        <w:jc w:val="both"/>
      </w:pPr>
      <w:r w:rsidRPr="00B05C7A">
        <w:t>-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7B2899" w:rsidRPr="00B05C7A" w:rsidRDefault="007B2899" w:rsidP="00E72E60">
      <w:pPr>
        <w:spacing w:line="276" w:lineRule="auto"/>
        <w:ind w:firstLine="709"/>
        <w:jc w:val="both"/>
        <w:rPr>
          <w:i/>
        </w:rPr>
      </w:pPr>
      <w:r w:rsidRPr="00B05C7A">
        <w:rPr>
          <w:i/>
        </w:rPr>
        <w:t>Базовые национальные ценности российского общества применительно к системе образования определены положениями Федерального закона Российской Федерации «Об образовании» (ФЗ № 273):</w:t>
      </w:r>
    </w:p>
    <w:p w:rsidR="007B2899" w:rsidRPr="00B05C7A" w:rsidRDefault="007B2899" w:rsidP="00E72E60">
      <w:pPr>
        <w:spacing w:line="276" w:lineRule="auto"/>
        <w:ind w:firstLine="709"/>
        <w:jc w:val="both"/>
      </w:pPr>
      <w:r w:rsidRPr="00B05C7A">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B2899" w:rsidRPr="00B05C7A" w:rsidRDefault="007B2899" w:rsidP="00E72E60">
      <w:pPr>
        <w:spacing w:line="276" w:lineRule="auto"/>
        <w:ind w:firstLine="709"/>
        <w:jc w:val="both"/>
      </w:pPr>
      <w:r w:rsidRPr="00B05C7A">
        <w:t>- … демократический характер управления образованием, обеспечение пр</w:t>
      </w:r>
      <w:r w:rsidR="00F57120" w:rsidRPr="00B05C7A">
        <w:t>ав педагогических работников, уча</w:t>
      </w:r>
      <w:r w:rsidRPr="00B05C7A">
        <w:t>щихся, родителей </w:t>
      </w:r>
      <w:hyperlink r:id="rId9" w:history="1">
        <w:r w:rsidRPr="00B05C7A">
          <w:t>(законных представителей)</w:t>
        </w:r>
      </w:hyperlink>
      <w:r w:rsidR="00F57120" w:rsidRPr="00B05C7A">
        <w:t> несовершеннолетних уча</w:t>
      </w:r>
      <w:r w:rsidRPr="00B05C7A">
        <w:t>щихся на участие в управлении образовательными организациями;</w:t>
      </w:r>
    </w:p>
    <w:p w:rsidR="007B2899" w:rsidRPr="00B05C7A" w:rsidRDefault="007B2899" w:rsidP="00E72E60">
      <w:pPr>
        <w:spacing w:line="276" w:lineRule="auto"/>
        <w:ind w:firstLine="709"/>
        <w:jc w:val="both"/>
      </w:pPr>
      <w:r w:rsidRPr="00B05C7A">
        <w:t>- … недопустимость ограничения или устранения конкуренции в сфере образования;</w:t>
      </w:r>
    </w:p>
    <w:p w:rsidR="007B2899" w:rsidRPr="00B05C7A" w:rsidRDefault="007B2899" w:rsidP="00E72E60">
      <w:pPr>
        <w:spacing w:line="276" w:lineRule="auto"/>
        <w:ind w:firstLine="709"/>
        <w:jc w:val="both"/>
      </w:pPr>
      <w:r w:rsidRPr="00B05C7A">
        <w:t>- … сочетание государственного и договорного регулирования отношений в сфере образования» (Ст. 3).</w:t>
      </w:r>
    </w:p>
    <w:p w:rsidR="007B2899" w:rsidRPr="00B05C7A" w:rsidRDefault="007B2899" w:rsidP="00E72E60">
      <w:pPr>
        <w:spacing w:line="276" w:lineRule="auto"/>
        <w:ind w:firstLine="709"/>
        <w:jc w:val="both"/>
        <w:rPr>
          <w:bCs/>
        </w:rPr>
      </w:pPr>
      <w:r w:rsidRPr="00B05C7A">
        <w:rPr>
          <w:i/>
        </w:rPr>
        <w:t>Федеральный государственный образовательный стандарт основного общего образованияперечисляет базовые национальные ценности российского общества</w:t>
      </w:r>
      <w:r w:rsidRPr="00B05C7A">
        <w:t xml:space="preserve">: </w:t>
      </w:r>
      <w:r w:rsidRPr="00B05C7A">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B2899" w:rsidRPr="00B05C7A" w:rsidRDefault="007B2899" w:rsidP="00E72E60">
      <w:pPr>
        <w:spacing w:line="276" w:lineRule="auto"/>
        <w:ind w:firstLine="709"/>
        <w:jc w:val="both"/>
        <w:rPr>
          <w:rStyle w:val="dash041e005f0431005f044b005f0447005f043d005f044b005f0439005f005fchar1char1"/>
        </w:rPr>
      </w:pPr>
      <w:r w:rsidRPr="00B05C7A">
        <w:t>Федеральный государственный образовательный стандарт основного общего образования определяет базовые национальные ценности российского общества в формулировке личностных результатов освоения основной образовательной программы основного общего образования: «</w:t>
      </w:r>
      <w:r w:rsidRPr="00B05C7A">
        <w:rPr>
          <w:rStyle w:val="dash041e005f0431005f044b005f0447005f043d005f044b005f0439005f005fchar1char1"/>
        </w:rPr>
        <w:t>усвоение гуманистических, демократических и традиционных ценностей многонаци</w:t>
      </w:r>
      <w:r w:rsidR="00F57120" w:rsidRPr="00B05C7A">
        <w:rPr>
          <w:rStyle w:val="dash041e005f0431005f044b005f0447005f043d005f044b005f0439005f005fchar1char1"/>
        </w:rPr>
        <w:t>онального российского общества</w:t>
      </w:r>
      <w:r w:rsidRPr="00B05C7A">
        <w:rPr>
          <w:rStyle w:val="dash041e005f0431005f044b005f0447005f043d005f044b005f0439005f005fchar1char1"/>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B2899" w:rsidRPr="00B05C7A" w:rsidRDefault="007B2899" w:rsidP="00E72E60">
      <w:pPr>
        <w:spacing w:line="276" w:lineRule="auto"/>
        <w:ind w:firstLine="709"/>
        <w:jc w:val="both"/>
        <w:rPr>
          <w:rStyle w:val="dash041e005f0431005f044b005f0447005f043d005f044b005f0439005f005fchar1char1"/>
        </w:rPr>
      </w:pPr>
    </w:p>
    <w:p w:rsidR="007B2899" w:rsidRPr="00B05C7A" w:rsidRDefault="007B2899" w:rsidP="00E72E60">
      <w:pPr>
        <w:spacing w:line="276" w:lineRule="auto"/>
        <w:ind w:firstLine="454"/>
        <w:jc w:val="center"/>
        <w:rPr>
          <w:b/>
        </w:rPr>
      </w:pPr>
      <w:r w:rsidRPr="00B05C7A">
        <w:rPr>
          <w:b/>
        </w:rPr>
        <w:t xml:space="preserve">2.3.2.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w:t>
      </w:r>
    </w:p>
    <w:p w:rsidR="007B2899" w:rsidRPr="00B05C7A" w:rsidRDefault="007B2899" w:rsidP="00E72E60">
      <w:pPr>
        <w:spacing w:line="276" w:lineRule="auto"/>
        <w:ind w:firstLine="454"/>
        <w:jc w:val="center"/>
        <w:rPr>
          <w:b/>
        </w:rPr>
      </w:pPr>
      <w:r w:rsidRPr="00B05C7A">
        <w:rPr>
          <w:b/>
        </w:rPr>
        <w:t>учащихся</w:t>
      </w:r>
    </w:p>
    <w:p w:rsidR="007B2899" w:rsidRPr="00B05C7A" w:rsidRDefault="007B2899" w:rsidP="00E72E60">
      <w:pPr>
        <w:spacing w:line="276" w:lineRule="auto"/>
        <w:ind w:firstLine="709"/>
        <w:jc w:val="both"/>
      </w:pPr>
      <w:r w:rsidRPr="00B05C7A">
        <w:t xml:space="preserve">Основными направлениями деятельности по духовно-нравственному развитию, воспитанию и социализации, профессиональной ориентации учащихся, </w:t>
      </w:r>
      <w:r w:rsidRPr="00B05C7A">
        <w:lastRenderedPageBreak/>
        <w:t xml:space="preserve">здоровьесберегающей деятельности и формированию экологической культуры учащихся являются: </w:t>
      </w:r>
    </w:p>
    <w:p w:rsidR="007B2899" w:rsidRPr="00B05C7A" w:rsidRDefault="007B2899" w:rsidP="00E72E60">
      <w:pPr>
        <w:spacing w:line="276" w:lineRule="auto"/>
        <w:ind w:firstLine="709"/>
        <w:jc w:val="both"/>
      </w:pPr>
      <w:r w:rsidRPr="00B05C7A">
        <w:rPr>
          <w:i/>
        </w:rPr>
        <w:t>Обеспечение принятия учащимися ценности Человека и человечности,гуманистических,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Pr="00B05C7A">
        <w:t>;</w:t>
      </w:r>
      <w:r w:rsidRPr="00B05C7A">
        <w:rPr>
          <w:i/>
        </w:rPr>
        <w:t>формирование готовности и способности вести диалог с другими людьми и достигать в нем взаимопонимания</w:t>
      </w:r>
      <w:r w:rsidRPr="00B05C7A">
        <w:t xml:space="preserve">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w:t>
      </w:r>
    </w:p>
    <w:p w:rsidR="007B2899" w:rsidRPr="00B05C7A" w:rsidRDefault="007B2899" w:rsidP="00E72E60">
      <w:pPr>
        <w:spacing w:line="276" w:lineRule="auto"/>
        <w:ind w:firstLine="709"/>
        <w:jc w:val="both"/>
      </w:pPr>
      <w:r w:rsidRPr="00B05C7A">
        <w:rPr>
          <w:i/>
        </w:rPr>
        <w:t>Формирование мотивов и ценностей учащегося в сфере отношений к России как Отечеству</w:t>
      </w:r>
      <w:r w:rsidRPr="00B05C7A">
        <w:t xml:space="preserve"> (приобщение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B2899" w:rsidRPr="00B05C7A" w:rsidRDefault="007B2899" w:rsidP="00E72E60">
      <w:pPr>
        <w:spacing w:line="276" w:lineRule="auto"/>
        <w:ind w:firstLine="709"/>
        <w:jc w:val="both"/>
      </w:pPr>
      <w:r w:rsidRPr="00B05C7A">
        <w:rPr>
          <w:i/>
        </w:rPr>
        <w:t>Формирование мотивационно-ценностных отношений учащегося в сфере социального взаимодействия</w:t>
      </w:r>
      <w:r w:rsidRPr="00B05C7A">
        <w:t xml:space="preserve">(приобретение начального опыта общественно значимой деятельности, конструктивного социального поведения, социальная самоидентификация учащихся посредством личностно значимой и общественно приемлемой деятельности;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приобщение учащихся к общественной деятельности и школьным традициям, участие в детско-юношеских организациях и движениях, школьных и внешкольных организациях, в ученическом самоуправлении; участие учащихся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села. </w:t>
      </w:r>
    </w:p>
    <w:p w:rsidR="007B2899" w:rsidRPr="00B05C7A" w:rsidRDefault="007B2899" w:rsidP="00E72E60">
      <w:pPr>
        <w:spacing w:line="276" w:lineRule="auto"/>
        <w:ind w:firstLine="709"/>
        <w:jc w:val="both"/>
      </w:pPr>
      <w:r w:rsidRPr="00B05C7A">
        <w:rPr>
          <w:i/>
        </w:rPr>
        <w:t>Формирование мотивов и ценностей учащегося в сфере отношений с другими людьми</w:t>
      </w:r>
      <w:r w:rsidRPr="00B05C7A">
        <w:t xml:space="preserve"> (усвоение учащимися нравственных ценностей, формирование способности противостоять негативным воздействиям социальной среды, факторам микросоциальной среды); </w:t>
      </w:r>
    </w:p>
    <w:p w:rsidR="007B2899" w:rsidRPr="00B05C7A" w:rsidRDefault="007B2899" w:rsidP="00E72E60">
      <w:pPr>
        <w:spacing w:line="276" w:lineRule="auto"/>
        <w:ind w:firstLine="709"/>
        <w:jc w:val="both"/>
      </w:pPr>
      <w:r w:rsidRPr="00B05C7A">
        <w:rPr>
          <w:i/>
        </w:rPr>
        <w:t>Формированиемотивов и ценностей учащегося в сферетрудовых отношений и выбора будущей профессии</w:t>
      </w:r>
      <w:r w:rsidRPr="00B05C7A">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учащихся; формирование у учащихся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учащихся через систему работы педагогов, психологов, социальных педагогов; сотрудничество с базовыми предприятиями, организациями профессионального образования, центрами профориентационной работы; совместную деятельность учащихся с родителями (законными представителями);информирование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w:t>
      </w:r>
      <w:r w:rsidRPr="00B05C7A">
        <w:lastRenderedPageBreak/>
        <w:t xml:space="preserve">деятельности; 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w:t>
      </w:r>
    </w:p>
    <w:p w:rsidR="007B2899" w:rsidRPr="00B05C7A" w:rsidRDefault="007B2899" w:rsidP="00E72E60">
      <w:pPr>
        <w:spacing w:line="276" w:lineRule="auto"/>
        <w:ind w:firstLine="709"/>
        <w:jc w:val="both"/>
      </w:pPr>
      <w:r w:rsidRPr="00B05C7A">
        <w:rPr>
          <w:i/>
        </w:rPr>
        <w:t>Формирование мотивационно-ценностных отношений учащегося в сфере самопознания, самоопределения, самореализации, самосовершенствования</w:t>
      </w:r>
      <w:r w:rsidRPr="00B05C7A">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B2899" w:rsidRPr="00B05C7A" w:rsidRDefault="007B2899" w:rsidP="00E72E60">
      <w:pPr>
        <w:spacing w:line="276" w:lineRule="auto"/>
        <w:ind w:firstLine="709"/>
        <w:jc w:val="both"/>
      </w:pPr>
      <w:r w:rsidRPr="00B05C7A">
        <w:rPr>
          <w:i/>
        </w:rPr>
        <w:t>Формирование мотивационно-ценностных отношений учащегося в сфере здорового образа жизни</w:t>
      </w:r>
      <w:r w:rsidRPr="00B05C7A">
        <w:t xml:space="preserve"> (осознание учащимися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учащихся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7B2899" w:rsidRPr="00B05C7A" w:rsidRDefault="007B2899" w:rsidP="00E72E60">
      <w:pPr>
        <w:spacing w:line="276" w:lineRule="auto"/>
        <w:ind w:firstLine="709"/>
        <w:jc w:val="both"/>
      </w:pPr>
      <w:r w:rsidRPr="00B05C7A">
        <w:rPr>
          <w:i/>
        </w:rPr>
        <w:t xml:space="preserve">Формирование мотивов и ценностей учащегося в сфереотношений к природе </w:t>
      </w:r>
      <w:r w:rsidR="00F57120" w:rsidRPr="00B05C7A">
        <w:t>(формирование готовности уча</w:t>
      </w:r>
      <w:r w:rsidRPr="00B05C7A">
        <w:t xml:space="preserve">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B2899" w:rsidRPr="00B05C7A" w:rsidRDefault="007B2899" w:rsidP="00E72E60">
      <w:pPr>
        <w:spacing w:line="276" w:lineRule="auto"/>
        <w:ind w:firstLine="709"/>
        <w:jc w:val="both"/>
      </w:pPr>
      <w:r w:rsidRPr="00B05C7A">
        <w:rPr>
          <w:i/>
        </w:rPr>
        <w:t>Формирование мотивационно-ценностных отношений учащегося всфере искусства</w:t>
      </w:r>
      <w:r w:rsidRPr="00B05C7A">
        <w:t xml:space="preserve">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B2899" w:rsidRPr="00B05C7A" w:rsidRDefault="007B2899" w:rsidP="00E72E60">
      <w:pPr>
        <w:spacing w:line="276" w:lineRule="auto"/>
        <w:ind w:firstLine="709"/>
        <w:jc w:val="both"/>
      </w:pPr>
      <w:r w:rsidRPr="00B05C7A">
        <w:rPr>
          <w:i/>
        </w:rPr>
        <w:t>Программа воспитания и социализации предусматривает развитие педагогической компетентности родителей</w:t>
      </w:r>
      <w:r w:rsidRPr="00B05C7A">
        <w:t xml:space="preserve"> (законных представителей) в </w:t>
      </w:r>
      <w:r w:rsidR="005D38E9" w:rsidRPr="00B05C7A">
        <w:t>целях содействия социализации уча</w:t>
      </w:r>
      <w:r w:rsidRPr="00B05C7A">
        <w:t>щихся в семье; учет индивидуальных и возрастных особенностей учащихся, культурных и социальных потребностей их семей.</w:t>
      </w:r>
    </w:p>
    <w:p w:rsidR="007B2899" w:rsidRPr="00B05C7A" w:rsidRDefault="007B2899" w:rsidP="00F83AC5">
      <w:pPr>
        <w:spacing w:line="276" w:lineRule="auto"/>
        <w:jc w:val="both"/>
        <w:rPr>
          <w:i/>
        </w:rPr>
      </w:pPr>
    </w:p>
    <w:p w:rsidR="007B2899" w:rsidRPr="00B05C7A" w:rsidRDefault="007B2899" w:rsidP="00E72E60">
      <w:pPr>
        <w:autoSpaceDE w:val="0"/>
        <w:autoSpaceDN w:val="0"/>
        <w:adjustRightInd w:val="0"/>
        <w:spacing w:line="276" w:lineRule="auto"/>
        <w:ind w:firstLine="709"/>
        <w:jc w:val="center"/>
        <w:rPr>
          <w:b/>
        </w:rPr>
      </w:pPr>
      <w:r w:rsidRPr="00B05C7A">
        <w:rPr>
          <w:b/>
        </w:rPr>
        <w:t>2.3.3. 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p>
    <w:p w:rsidR="007B2899" w:rsidRPr="00B05C7A" w:rsidRDefault="007B2899" w:rsidP="00E72E60">
      <w:pPr>
        <w:spacing w:line="276" w:lineRule="auto"/>
        <w:ind w:firstLine="567"/>
        <w:jc w:val="both"/>
        <w:rPr>
          <w:b/>
        </w:rPr>
      </w:pPr>
      <w:r w:rsidRPr="00B05C7A">
        <w:rPr>
          <w:i/>
        </w:rPr>
        <w:lastRenderedPageBreak/>
        <w:t xml:space="preserve">Воспитание гражданственности, патриотизма, уважения к правам, </w:t>
      </w:r>
    </w:p>
    <w:p w:rsidR="007B2899" w:rsidRPr="00B05C7A" w:rsidRDefault="007B2899" w:rsidP="00E72E60">
      <w:pPr>
        <w:spacing w:line="276" w:lineRule="auto"/>
        <w:ind w:firstLine="567"/>
        <w:jc w:val="both"/>
        <w:rPr>
          <w:i/>
        </w:rPr>
      </w:pPr>
      <w:r w:rsidRPr="00B05C7A">
        <w:rPr>
          <w:i/>
        </w:rPr>
        <w:t>свободам и обязанностям человека:</w:t>
      </w:r>
    </w:p>
    <w:p w:rsidR="007B2899" w:rsidRPr="00B05C7A" w:rsidRDefault="007B2899" w:rsidP="00E72E60">
      <w:pPr>
        <w:spacing w:line="276" w:lineRule="auto"/>
        <w:ind w:firstLine="567"/>
        <w:jc w:val="both"/>
      </w:pPr>
      <w:r w:rsidRPr="00B05C7A">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B2899" w:rsidRPr="00B05C7A" w:rsidRDefault="007B2899" w:rsidP="00E72E60">
      <w:pPr>
        <w:spacing w:line="276" w:lineRule="auto"/>
        <w:ind w:firstLine="567"/>
        <w:jc w:val="both"/>
      </w:pPr>
      <w:r w:rsidRPr="00B05C7A">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B2899" w:rsidRPr="00B05C7A" w:rsidRDefault="007B2899" w:rsidP="00E72E60">
      <w:pPr>
        <w:spacing w:line="276" w:lineRule="auto"/>
        <w:ind w:firstLine="567"/>
        <w:jc w:val="both"/>
      </w:pPr>
      <w:r w:rsidRPr="00B05C7A">
        <w:t>• понимание и одобрение правил поведения в обществе, уважение органов и лиц, охраняющих общественный порядок;</w:t>
      </w:r>
    </w:p>
    <w:p w:rsidR="007B2899" w:rsidRPr="00B05C7A" w:rsidRDefault="007B2899" w:rsidP="00E72E60">
      <w:pPr>
        <w:spacing w:line="276" w:lineRule="auto"/>
        <w:ind w:firstLine="567"/>
        <w:jc w:val="both"/>
      </w:pPr>
      <w:r w:rsidRPr="00B05C7A">
        <w:t>• осознание конституционного долга и обязанностей гражданина своей Родины;</w:t>
      </w:r>
    </w:p>
    <w:p w:rsidR="007B2899" w:rsidRPr="00B05C7A" w:rsidRDefault="007B2899" w:rsidP="00E72E60">
      <w:pPr>
        <w:spacing w:line="276" w:lineRule="auto"/>
        <w:ind w:firstLine="567"/>
        <w:jc w:val="both"/>
      </w:pPr>
      <w:r w:rsidRPr="00B05C7A">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B2899" w:rsidRPr="00B05C7A" w:rsidRDefault="007B2899" w:rsidP="00E72E60">
      <w:pPr>
        <w:spacing w:line="276" w:lineRule="auto"/>
        <w:ind w:firstLine="567"/>
        <w:jc w:val="both"/>
      </w:pPr>
      <w:r w:rsidRPr="00B05C7A">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B2899" w:rsidRPr="00B05C7A" w:rsidRDefault="007B2899" w:rsidP="00E72E60">
      <w:pPr>
        <w:spacing w:line="276" w:lineRule="auto"/>
        <w:ind w:firstLine="567"/>
        <w:jc w:val="both"/>
        <w:rPr>
          <w:i/>
        </w:rPr>
      </w:pPr>
      <w:r w:rsidRPr="00B05C7A">
        <w:rPr>
          <w:i/>
        </w:rPr>
        <w:t>Воспитание социальной ответственности и компетентности:</w:t>
      </w:r>
    </w:p>
    <w:p w:rsidR="007B2899" w:rsidRPr="00B05C7A" w:rsidRDefault="007B2899" w:rsidP="00E72E60">
      <w:pPr>
        <w:spacing w:line="276" w:lineRule="auto"/>
        <w:ind w:firstLine="567"/>
        <w:jc w:val="both"/>
      </w:pPr>
      <w:r w:rsidRPr="00B05C7A">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B2899" w:rsidRPr="00B05C7A" w:rsidRDefault="007B2899" w:rsidP="00E72E60">
      <w:pPr>
        <w:spacing w:line="276" w:lineRule="auto"/>
        <w:ind w:firstLine="567"/>
        <w:jc w:val="both"/>
      </w:pPr>
      <w:r w:rsidRPr="00B05C7A">
        <w:t>• усвоение позитивного социального опыта, образцов поведения подростков и молодёжи в современном мире;</w:t>
      </w:r>
    </w:p>
    <w:p w:rsidR="007B2899" w:rsidRPr="00B05C7A" w:rsidRDefault="007B2899" w:rsidP="00E72E60">
      <w:pPr>
        <w:spacing w:line="276" w:lineRule="auto"/>
        <w:ind w:firstLine="567"/>
        <w:jc w:val="both"/>
      </w:pPr>
      <w:r w:rsidRPr="00B05C7A">
        <w:t>• 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7B2899" w:rsidRPr="00B05C7A" w:rsidRDefault="007B2899" w:rsidP="00E72E60">
      <w:pPr>
        <w:spacing w:line="276" w:lineRule="auto"/>
        <w:ind w:firstLine="567"/>
        <w:jc w:val="both"/>
      </w:pPr>
      <w:r w:rsidRPr="00B05C7A">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B2899" w:rsidRPr="00B05C7A" w:rsidRDefault="007B2899" w:rsidP="00E72E60">
      <w:pPr>
        <w:spacing w:line="276" w:lineRule="auto"/>
        <w:ind w:firstLine="567"/>
        <w:jc w:val="both"/>
      </w:pPr>
      <w:r w:rsidRPr="00B05C7A">
        <w:t>• осознанное принятие основных социальных ролей, соответствующих подростковому возрасту:</w:t>
      </w:r>
    </w:p>
    <w:p w:rsidR="007B2899" w:rsidRPr="00B05C7A" w:rsidRDefault="007B2899" w:rsidP="00275413">
      <w:pPr>
        <w:numPr>
          <w:ilvl w:val="0"/>
          <w:numId w:val="53"/>
        </w:numPr>
        <w:spacing w:line="276" w:lineRule="auto"/>
        <w:jc w:val="both"/>
      </w:pPr>
      <w:r w:rsidRPr="00B05C7A">
        <w:t>социальные роли в семье: сына (дочери), брата (сестры), помощника, ответственного хозяина (хозяйки), наследника (наследницы);</w:t>
      </w:r>
    </w:p>
    <w:p w:rsidR="007B2899" w:rsidRPr="00B05C7A" w:rsidRDefault="007B2899" w:rsidP="00275413">
      <w:pPr>
        <w:numPr>
          <w:ilvl w:val="0"/>
          <w:numId w:val="53"/>
        </w:numPr>
        <w:spacing w:line="276" w:lineRule="auto"/>
        <w:jc w:val="both"/>
      </w:pPr>
      <w:r w:rsidRPr="00B05C7A">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B2899" w:rsidRPr="00B05C7A" w:rsidRDefault="007B2899" w:rsidP="00275413">
      <w:pPr>
        <w:numPr>
          <w:ilvl w:val="0"/>
          <w:numId w:val="53"/>
        </w:numPr>
        <w:spacing w:line="276" w:lineRule="auto"/>
        <w:jc w:val="both"/>
      </w:pPr>
      <w:r w:rsidRPr="00B05C7A">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B2899" w:rsidRPr="00B05C7A" w:rsidRDefault="007B2899" w:rsidP="00E72E60">
      <w:pPr>
        <w:spacing w:line="276" w:lineRule="auto"/>
        <w:ind w:firstLine="567"/>
        <w:jc w:val="both"/>
      </w:pPr>
      <w:r w:rsidRPr="00B05C7A">
        <w:t>• формирование собственного конструктивного стиля общественного поведения.</w:t>
      </w:r>
    </w:p>
    <w:p w:rsidR="007B2899" w:rsidRPr="00B05C7A" w:rsidRDefault="007B2899" w:rsidP="00E72E60">
      <w:pPr>
        <w:spacing w:line="276" w:lineRule="auto"/>
        <w:ind w:firstLine="567"/>
        <w:jc w:val="both"/>
        <w:rPr>
          <w:i/>
        </w:rPr>
      </w:pPr>
      <w:r w:rsidRPr="00B05C7A">
        <w:rPr>
          <w:i/>
        </w:rPr>
        <w:t>Воспитание нравственных чувств, убеждений, этического сознания:</w:t>
      </w:r>
    </w:p>
    <w:p w:rsidR="007B2899" w:rsidRPr="00B05C7A" w:rsidRDefault="007B2899" w:rsidP="00E72E60">
      <w:pPr>
        <w:spacing w:line="276" w:lineRule="auto"/>
        <w:ind w:firstLine="567"/>
        <w:jc w:val="both"/>
      </w:pPr>
      <w:r w:rsidRPr="00B05C7A">
        <w:t>• сознательное принятие базовых национальных российских ценностей;</w:t>
      </w:r>
    </w:p>
    <w:p w:rsidR="007B2899" w:rsidRPr="00B05C7A" w:rsidRDefault="007B2899" w:rsidP="00E72E60">
      <w:pPr>
        <w:spacing w:line="276" w:lineRule="auto"/>
        <w:ind w:firstLine="567"/>
        <w:jc w:val="both"/>
      </w:pPr>
      <w:r w:rsidRPr="00B05C7A">
        <w:t>• любовь к школе, своему селу,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B2899" w:rsidRPr="00B05C7A" w:rsidRDefault="007B2899" w:rsidP="00E72E60">
      <w:pPr>
        <w:spacing w:line="276" w:lineRule="auto"/>
        <w:ind w:firstLine="567"/>
        <w:jc w:val="both"/>
      </w:pPr>
      <w:r w:rsidRPr="00B05C7A">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899" w:rsidRPr="00B05C7A" w:rsidRDefault="007B2899" w:rsidP="00E72E60">
      <w:pPr>
        <w:spacing w:line="276" w:lineRule="auto"/>
        <w:ind w:firstLine="567"/>
        <w:jc w:val="both"/>
      </w:pPr>
      <w:r w:rsidRPr="00B05C7A">
        <w:lastRenderedPageBreak/>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B2899" w:rsidRPr="00B05C7A" w:rsidRDefault="007B2899" w:rsidP="00E72E60">
      <w:pPr>
        <w:spacing w:line="276" w:lineRule="auto"/>
        <w:ind w:firstLine="567"/>
        <w:jc w:val="both"/>
      </w:pPr>
      <w:r w:rsidRPr="00B05C7A">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B2899" w:rsidRPr="00B05C7A" w:rsidRDefault="007B2899" w:rsidP="00E72E60">
      <w:pPr>
        <w:spacing w:line="276" w:lineRule="auto"/>
        <w:ind w:firstLine="567"/>
        <w:jc w:val="both"/>
      </w:pPr>
      <w:r w:rsidRPr="00B05C7A">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B2899" w:rsidRPr="00B05C7A" w:rsidRDefault="007B2899" w:rsidP="00E72E60">
      <w:pPr>
        <w:spacing w:line="276" w:lineRule="auto"/>
        <w:ind w:firstLine="567"/>
        <w:jc w:val="both"/>
      </w:pPr>
      <w:r w:rsidRPr="00B05C7A">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B2899" w:rsidRPr="00B05C7A" w:rsidRDefault="007B2899" w:rsidP="00E72E60">
      <w:pPr>
        <w:spacing w:line="276" w:lineRule="auto"/>
        <w:ind w:firstLine="567"/>
        <w:jc w:val="both"/>
      </w:pPr>
      <w:r w:rsidRPr="00B05C7A">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B2899" w:rsidRPr="00B05C7A" w:rsidRDefault="007B2899" w:rsidP="00E72E60">
      <w:pPr>
        <w:spacing w:line="276" w:lineRule="auto"/>
        <w:jc w:val="both"/>
        <w:rPr>
          <w:i/>
        </w:rPr>
      </w:pPr>
      <w:r w:rsidRPr="00B05C7A">
        <w:rPr>
          <w:i/>
        </w:rPr>
        <w:t>Воспитание экологической культуры, культуры здорового и безопасного образа жизни:</w:t>
      </w:r>
    </w:p>
    <w:p w:rsidR="007B2899" w:rsidRPr="00B05C7A" w:rsidRDefault="007B2899" w:rsidP="00E72E60">
      <w:pPr>
        <w:spacing w:line="276" w:lineRule="auto"/>
        <w:ind w:firstLine="567"/>
        <w:jc w:val="both"/>
      </w:pPr>
      <w:r w:rsidRPr="00B05C7A">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B2899" w:rsidRPr="00B05C7A" w:rsidRDefault="007B2899" w:rsidP="00E72E60">
      <w:pPr>
        <w:spacing w:line="276" w:lineRule="auto"/>
        <w:ind w:firstLine="567"/>
        <w:jc w:val="both"/>
      </w:pPr>
      <w:r w:rsidRPr="00B05C7A">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B2899" w:rsidRPr="00B05C7A" w:rsidRDefault="007B2899" w:rsidP="00275413">
      <w:pPr>
        <w:numPr>
          <w:ilvl w:val="0"/>
          <w:numId w:val="54"/>
        </w:numPr>
        <w:spacing w:line="276" w:lineRule="auto"/>
        <w:ind w:left="0" w:firstLine="567"/>
        <w:jc w:val="both"/>
      </w:pPr>
      <w:r w:rsidRPr="00B05C7A">
        <w:t>понимание взаимной связи здоровья, экологического качества окружающей среды и экологической культуры человека;</w:t>
      </w:r>
    </w:p>
    <w:p w:rsidR="007B2899" w:rsidRPr="00B05C7A" w:rsidRDefault="007B2899" w:rsidP="00275413">
      <w:pPr>
        <w:numPr>
          <w:ilvl w:val="0"/>
          <w:numId w:val="54"/>
        </w:numPr>
        <w:spacing w:line="276" w:lineRule="auto"/>
        <w:ind w:left="0" w:firstLine="567"/>
        <w:jc w:val="both"/>
      </w:pPr>
      <w:r w:rsidRPr="00B05C7A">
        <w:t xml:space="preserve">осознание единства и взаимовлияния различных видов здоровья человека: физического (сила, ловкость, выносливость), физиологического </w:t>
      </w:r>
      <w:r w:rsidRPr="00B05C7A">
        <w:rPr>
          <w:spacing w:val="-6"/>
        </w:rPr>
        <w:t>(работоспособность, устойчивость к заболеваниям), психическог</w:t>
      </w:r>
      <w:r w:rsidRPr="00B05C7A">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B2899" w:rsidRPr="00B05C7A" w:rsidRDefault="007B2899" w:rsidP="00E72E60">
      <w:pPr>
        <w:spacing w:line="276" w:lineRule="auto"/>
        <w:ind w:firstLine="567"/>
        <w:jc w:val="both"/>
      </w:pPr>
      <w:r w:rsidRPr="00B05C7A">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B2899" w:rsidRPr="00B05C7A" w:rsidRDefault="007B2899" w:rsidP="00E72E60">
      <w:pPr>
        <w:spacing w:line="276" w:lineRule="auto"/>
        <w:ind w:firstLine="567"/>
        <w:jc w:val="both"/>
      </w:pPr>
      <w:r w:rsidRPr="00B05C7A">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B2899" w:rsidRPr="00B05C7A" w:rsidRDefault="007B2899" w:rsidP="00E72E60">
      <w:pPr>
        <w:spacing w:line="276" w:lineRule="auto"/>
        <w:ind w:firstLine="567"/>
        <w:jc w:val="both"/>
      </w:pPr>
      <w:r w:rsidRPr="00B05C7A">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B2899" w:rsidRPr="00B05C7A" w:rsidRDefault="007B2899" w:rsidP="00E72E60">
      <w:pPr>
        <w:spacing w:line="276" w:lineRule="auto"/>
        <w:ind w:firstLine="567"/>
        <w:jc w:val="both"/>
      </w:pPr>
      <w:r w:rsidRPr="00B05C7A">
        <w:t>• опыт самооценки личного вклада в ресурсосбережение, сохранение качества окружающей среды, биоразнообразия, экологическую безопасность;</w:t>
      </w:r>
    </w:p>
    <w:p w:rsidR="007B2899" w:rsidRPr="00B05C7A" w:rsidRDefault="007B2899" w:rsidP="00E72E60">
      <w:pPr>
        <w:spacing w:line="276" w:lineRule="auto"/>
        <w:ind w:firstLine="567"/>
        <w:jc w:val="both"/>
      </w:pPr>
      <w:r w:rsidRPr="00B05C7A">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B2899" w:rsidRPr="00B05C7A" w:rsidRDefault="007B2899" w:rsidP="00E72E60">
      <w:pPr>
        <w:spacing w:line="276" w:lineRule="auto"/>
        <w:ind w:firstLine="567"/>
        <w:jc w:val="both"/>
      </w:pPr>
      <w:r w:rsidRPr="00B05C7A">
        <w:t>• знание основ законодательства в области защиты здоровья и экологического качества окружающей среды и выполнение его требований;</w:t>
      </w:r>
    </w:p>
    <w:p w:rsidR="007B2899" w:rsidRPr="00B05C7A" w:rsidRDefault="007B2899" w:rsidP="00E72E60">
      <w:pPr>
        <w:spacing w:line="276" w:lineRule="auto"/>
        <w:ind w:firstLine="567"/>
        <w:jc w:val="both"/>
      </w:pPr>
      <w:r w:rsidRPr="00B05C7A">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B2899" w:rsidRPr="00B05C7A" w:rsidRDefault="007B2899" w:rsidP="00E72E60">
      <w:pPr>
        <w:spacing w:line="276" w:lineRule="auto"/>
        <w:ind w:firstLine="567"/>
        <w:jc w:val="both"/>
      </w:pPr>
      <w:r w:rsidRPr="00B05C7A">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899" w:rsidRPr="00B05C7A" w:rsidRDefault="007B2899" w:rsidP="00E72E60">
      <w:pPr>
        <w:spacing w:line="276" w:lineRule="auto"/>
        <w:ind w:firstLine="567"/>
        <w:jc w:val="both"/>
      </w:pPr>
      <w:r w:rsidRPr="00B05C7A">
        <w:lastRenderedPageBreak/>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B2899" w:rsidRPr="00B05C7A" w:rsidRDefault="007B2899" w:rsidP="00E72E60">
      <w:pPr>
        <w:spacing w:line="276" w:lineRule="auto"/>
        <w:ind w:firstLine="567"/>
        <w:jc w:val="both"/>
      </w:pPr>
      <w:r w:rsidRPr="00B05C7A">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B2899" w:rsidRPr="00B05C7A" w:rsidRDefault="007B2899" w:rsidP="00E72E60">
      <w:pPr>
        <w:spacing w:line="276" w:lineRule="auto"/>
        <w:ind w:firstLine="567"/>
        <w:jc w:val="both"/>
      </w:pPr>
      <w:r w:rsidRPr="00B05C7A">
        <w:t>• опыт участия в физкультурно-оздоровительных, санитарно-гигиенических мероприятиях, экологическом туризме;</w:t>
      </w:r>
    </w:p>
    <w:p w:rsidR="007B2899" w:rsidRPr="00B05C7A" w:rsidRDefault="007B2899" w:rsidP="00E72E60">
      <w:pPr>
        <w:spacing w:line="276" w:lineRule="auto"/>
        <w:ind w:firstLine="567"/>
        <w:jc w:val="both"/>
      </w:pPr>
      <w:r w:rsidRPr="00B05C7A">
        <w:t xml:space="preserve">• резко негативное отношение к курению, употреблению алкогольных напитков, наркотиков и других психоактивных веществ (ПАВ); </w:t>
      </w:r>
    </w:p>
    <w:p w:rsidR="007B2899" w:rsidRPr="00B05C7A" w:rsidRDefault="007B2899" w:rsidP="00E72E60">
      <w:pPr>
        <w:spacing w:line="276" w:lineRule="auto"/>
        <w:ind w:firstLine="567"/>
        <w:jc w:val="both"/>
      </w:pPr>
      <w:r w:rsidRPr="00B05C7A">
        <w:t>• отрицательное отношение к лицам и организациям, пропагандирующим курение и пьянство, распространяющим наркотики и другие ПАВ.</w:t>
      </w:r>
    </w:p>
    <w:p w:rsidR="007B2899" w:rsidRPr="00B05C7A" w:rsidRDefault="007B2899" w:rsidP="00E72E60">
      <w:pPr>
        <w:spacing w:line="276" w:lineRule="auto"/>
        <w:ind w:firstLine="567"/>
        <w:jc w:val="both"/>
        <w:rPr>
          <w:i/>
        </w:rPr>
      </w:pPr>
      <w:r w:rsidRPr="00B05C7A">
        <w:rPr>
          <w:i/>
        </w:rPr>
        <w:t>Воспитание трудолюбия, сознательного, творческого отношения к образованию, труду и жизни, подготовка к сознательному выбору профессии:</w:t>
      </w:r>
    </w:p>
    <w:p w:rsidR="007B2899" w:rsidRPr="00B05C7A" w:rsidRDefault="007B2899" w:rsidP="00E72E60">
      <w:pPr>
        <w:spacing w:line="276" w:lineRule="auto"/>
        <w:ind w:firstLine="567"/>
        <w:jc w:val="both"/>
      </w:pPr>
      <w:r w:rsidRPr="00B05C7A">
        <w:t>• понимание необходимости научных знаний для развития личности и общества, их роли в жизни, труде, творчестве;</w:t>
      </w:r>
    </w:p>
    <w:p w:rsidR="007B2899" w:rsidRPr="00B05C7A" w:rsidRDefault="007B2899" w:rsidP="00E72E60">
      <w:pPr>
        <w:spacing w:line="276" w:lineRule="auto"/>
        <w:ind w:firstLine="567"/>
        <w:jc w:val="both"/>
      </w:pPr>
      <w:r w:rsidRPr="00B05C7A">
        <w:t>• осознание нравственных основ образования;</w:t>
      </w:r>
    </w:p>
    <w:p w:rsidR="007B2899" w:rsidRPr="00B05C7A" w:rsidRDefault="007B2899" w:rsidP="00E72E60">
      <w:pPr>
        <w:spacing w:line="276" w:lineRule="auto"/>
        <w:ind w:firstLine="567"/>
        <w:jc w:val="both"/>
      </w:pPr>
      <w:r w:rsidRPr="00B05C7A">
        <w:t>• осознание важности непрерывного образования и самообразования в течение всей жизни;</w:t>
      </w:r>
    </w:p>
    <w:p w:rsidR="007B2899" w:rsidRPr="00B05C7A" w:rsidRDefault="007B2899" w:rsidP="00E72E60">
      <w:pPr>
        <w:spacing w:line="276" w:lineRule="auto"/>
        <w:ind w:firstLine="567"/>
        <w:jc w:val="both"/>
      </w:pPr>
      <w:r w:rsidRPr="00B05C7A">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B2899" w:rsidRPr="00B05C7A" w:rsidRDefault="007B2899" w:rsidP="00E72E60">
      <w:pPr>
        <w:spacing w:line="276" w:lineRule="auto"/>
        <w:ind w:firstLine="567"/>
        <w:jc w:val="both"/>
      </w:pPr>
      <w:r w:rsidRPr="00B05C7A">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B2899" w:rsidRPr="00B05C7A" w:rsidRDefault="007B2899" w:rsidP="00E72E60">
      <w:pPr>
        <w:spacing w:line="276" w:lineRule="auto"/>
        <w:ind w:firstLine="567"/>
        <w:jc w:val="both"/>
      </w:pPr>
      <w:r w:rsidRPr="00B05C7A">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B2899" w:rsidRPr="00B05C7A" w:rsidRDefault="007B2899" w:rsidP="00E72E60">
      <w:pPr>
        <w:spacing w:line="276" w:lineRule="auto"/>
        <w:ind w:firstLine="567"/>
        <w:jc w:val="both"/>
      </w:pPr>
      <w:r w:rsidRPr="00B05C7A">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B2899" w:rsidRPr="00B05C7A" w:rsidRDefault="007B2899" w:rsidP="00E72E60">
      <w:pPr>
        <w:spacing w:line="276" w:lineRule="auto"/>
        <w:ind w:firstLine="567"/>
        <w:jc w:val="both"/>
      </w:pPr>
      <w:r w:rsidRPr="00B05C7A">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B2899" w:rsidRPr="00B05C7A" w:rsidRDefault="007B2899" w:rsidP="00E72E60">
      <w:pPr>
        <w:spacing w:line="276" w:lineRule="auto"/>
        <w:ind w:firstLine="567"/>
        <w:jc w:val="both"/>
      </w:pPr>
      <w:r w:rsidRPr="00B05C7A">
        <w:t>• общее знакомство с трудовым законодательством;</w:t>
      </w:r>
    </w:p>
    <w:p w:rsidR="007B2899" w:rsidRPr="00B05C7A" w:rsidRDefault="007B2899" w:rsidP="00275413">
      <w:pPr>
        <w:numPr>
          <w:ilvl w:val="0"/>
          <w:numId w:val="49"/>
        </w:numPr>
        <w:spacing w:line="276" w:lineRule="auto"/>
        <w:ind w:left="0" w:firstLine="567"/>
        <w:jc w:val="both"/>
      </w:pPr>
      <w:r w:rsidRPr="00B05C7A">
        <w:t>нетерпимое отношение к лени, безответственности и пассивности в образовании и труде.</w:t>
      </w:r>
    </w:p>
    <w:p w:rsidR="007B2899" w:rsidRPr="00B05C7A" w:rsidRDefault="007B2899" w:rsidP="00E72E60">
      <w:pPr>
        <w:spacing w:line="276" w:lineRule="auto"/>
        <w:ind w:firstLine="567"/>
        <w:jc w:val="both"/>
        <w:rPr>
          <w:i/>
        </w:rPr>
      </w:pPr>
      <w:r w:rsidRPr="00B05C7A">
        <w:rPr>
          <w:bCs/>
          <w:i/>
        </w:rPr>
        <w:t>Воспитание ценностного отношения к прекрасному, формирование основ эстетической культуры (эстетическое воспитание):</w:t>
      </w:r>
    </w:p>
    <w:p w:rsidR="007B2899" w:rsidRPr="00B05C7A" w:rsidRDefault="007B2899" w:rsidP="00E72E60">
      <w:pPr>
        <w:spacing w:line="276" w:lineRule="auto"/>
        <w:ind w:firstLine="567"/>
        <w:jc w:val="both"/>
      </w:pPr>
      <w:r w:rsidRPr="00B05C7A">
        <w:t>• ценностное отношение к прекрасному, восприятие искусства как особой формы познания и преобразования мира;</w:t>
      </w:r>
    </w:p>
    <w:p w:rsidR="007B2899" w:rsidRPr="00B05C7A" w:rsidRDefault="007B2899" w:rsidP="00E72E60">
      <w:pPr>
        <w:spacing w:line="276" w:lineRule="auto"/>
        <w:ind w:firstLine="567"/>
        <w:jc w:val="both"/>
      </w:pPr>
      <w:r w:rsidRPr="00B05C7A">
        <w:lastRenderedPageBreak/>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B2899" w:rsidRPr="00B05C7A" w:rsidRDefault="007B2899" w:rsidP="00E72E60">
      <w:pPr>
        <w:spacing w:line="276" w:lineRule="auto"/>
        <w:ind w:firstLine="567"/>
        <w:jc w:val="both"/>
      </w:pPr>
      <w:r w:rsidRPr="00B05C7A">
        <w:t>• представление об искусстве народов России.</w:t>
      </w:r>
    </w:p>
    <w:p w:rsidR="007B2899" w:rsidRPr="00B05C7A" w:rsidRDefault="007B2899" w:rsidP="00E72E60">
      <w:pPr>
        <w:spacing w:line="276" w:lineRule="auto"/>
        <w:ind w:firstLine="567"/>
        <w:jc w:val="center"/>
        <w:rPr>
          <w:b/>
        </w:rPr>
      </w:pPr>
      <w:r w:rsidRPr="00B05C7A">
        <w:rPr>
          <w:i/>
        </w:rPr>
        <w:t>Воспитание гражданственности, патриотизма, уважения к правам,</w:t>
      </w:r>
    </w:p>
    <w:p w:rsidR="007B2899" w:rsidRPr="00B05C7A" w:rsidRDefault="007B2899" w:rsidP="00E72E60">
      <w:pPr>
        <w:spacing w:line="276" w:lineRule="auto"/>
        <w:ind w:firstLine="567"/>
        <w:jc w:val="center"/>
        <w:rPr>
          <w:i/>
        </w:rPr>
      </w:pPr>
      <w:r w:rsidRPr="00B05C7A">
        <w:rPr>
          <w:i/>
        </w:rPr>
        <w:t>свободам и обязанностям человека</w:t>
      </w:r>
    </w:p>
    <w:tbl>
      <w:tblPr>
        <w:tblStyle w:val="aff7"/>
        <w:tblW w:w="0" w:type="auto"/>
        <w:tblLook w:val="04A0" w:firstRow="1" w:lastRow="0" w:firstColumn="1" w:lastColumn="0" w:noHBand="0" w:noVBand="1"/>
      </w:tblPr>
      <w:tblGrid>
        <w:gridCol w:w="4648"/>
        <w:gridCol w:w="4922"/>
      </w:tblGrid>
      <w:tr w:rsidR="007B2899" w:rsidRPr="00B05C7A" w:rsidTr="00E969A3">
        <w:tc>
          <w:tcPr>
            <w:tcW w:w="5088" w:type="dxa"/>
          </w:tcPr>
          <w:p w:rsidR="007B2899" w:rsidRPr="00B05C7A" w:rsidRDefault="007B2899" w:rsidP="00E72E60">
            <w:pPr>
              <w:spacing w:line="276" w:lineRule="auto"/>
              <w:jc w:val="center"/>
              <w:rPr>
                <w:b/>
                <w:i/>
              </w:rPr>
            </w:pPr>
            <w:r w:rsidRPr="00B05C7A">
              <w:rPr>
                <w:b/>
                <w:i/>
              </w:rPr>
              <w:t>Виды деятельности</w:t>
            </w:r>
          </w:p>
        </w:tc>
        <w:tc>
          <w:tcPr>
            <w:tcW w:w="5332" w:type="dxa"/>
          </w:tcPr>
          <w:p w:rsidR="007B2899" w:rsidRPr="00B05C7A" w:rsidRDefault="007B2899" w:rsidP="00E72E60">
            <w:pPr>
              <w:spacing w:line="276" w:lineRule="auto"/>
              <w:ind w:firstLine="454"/>
              <w:jc w:val="center"/>
              <w:rPr>
                <w:b/>
                <w:i/>
              </w:rPr>
            </w:pPr>
            <w:r w:rsidRPr="00B05C7A">
              <w:rPr>
                <w:b/>
                <w:i/>
              </w:rPr>
              <w:t>Формы занятий с учащимися</w:t>
            </w:r>
          </w:p>
        </w:tc>
      </w:tr>
      <w:tr w:rsidR="007B2899" w:rsidRPr="00B05C7A" w:rsidTr="00E969A3">
        <w:tc>
          <w:tcPr>
            <w:tcW w:w="5088" w:type="dxa"/>
          </w:tcPr>
          <w:p w:rsidR="007B2899" w:rsidRPr="00B05C7A" w:rsidRDefault="007B2899" w:rsidP="00E72E60">
            <w:pPr>
              <w:pStyle w:val="aa"/>
              <w:spacing w:line="276" w:lineRule="auto"/>
              <w:ind w:left="34"/>
              <w:jc w:val="both"/>
              <w:rPr>
                <w:rFonts w:ascii="Times New Roman" w:hAnsi="Times New Roman"/>
                <w:sz w:val="24"/>
                <w:szCs w:val="24"/>
              </w:rPr>
            </w:pPr>
            <w:r w:rsidRPr="00B05C7A">
              <w:rPr>
                <w:sz w:val="24"/>
                <w:szCs w:val="24"/>
              </w:rPr>
              <w:t>• </w:t>
            </w:r>
            <w:r w:rsidRPr="00B05C7A">
              <w:rPr>
                <w:rFonts w:ascii="Times New Roman" w:hAnsi="Times New Roman"/>
                <w:sz w:val="24"/>
                <w:szCs w:val="24"/>
              </w:rPr>
              <w:t xml:space="preserve">изучение 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B05C7A">
              <w:rPr>
                <w:rFonts w:ascii="Times New Roman" w:hAnsi="Times New Roman"/>
                <w:i/>
                <w:sz w:val="24"/>
                <w:szCs w:val="24"/>
              </w:rPr>
              <w:t xml:space="preserve">— </w:t>
            </w:r>
            <w:r w:rsidRPr="00B05C7A">
              <w:rPr>
                <w:rFonts w:ascii="Times New Roman" w:hAnsi="Times New Roman"/>
                <w:sz w:val="24"/>
                <w:szCs w:val="24"/>
              </w:rPr>
              <w:t>Флаге, Гербе России, о флаге и гербе г. Н. Новгород и Нижегородской  области.</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rFonts w:ascii="Times New Roman" w:hAnsi="Times New Roman"/>
                <w:sz w:val="24"/>
                <w:szCs w:val="24"/>
              </w:rPr>
            </w:pPr>
            <w:r w:rsidRPr="00B05C7A">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spacing w:line="276" w:lineRule="auto"/>
              <w:jc w:val="both"/>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rFonts w:ascii="Times New Roman" w:hAnsi="Times New Roman"/>
                <w:sz w:val="24"/>
                <w:szCs w:val="24"/>
              </w:rPr>
            </w:pPr>
            <w:r w:rsidRPr="00B05C7A">
              <w:rPr>
                <w:sz w:val="24"/>
                <w:szCs w:val="24"/>
              </w:rPr>
              <w:t>•</w:t>
            </w:r>
            <w:r w:rsidRPr="00B05C7A">
              <w:rPr>
                <w:rFonts w:ascii="Times New Roman" w:hAnsi="Times New Roman"/>
                <w:sz w:val="24"/>
                <w:szCs w:val="24"/>
              </w:rPr>
              <w:t xml:space="preserve"> знакомство с историей и культурой родного края, народным творчеством, этнокультурными традициями, фольклором, особенностями быта народов России </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spacing w:line="276" w:lineRule="auto"/>
              <w:jc w:val="both"/>
            </w:pPr>
          </w:p>
          <w:p w:rsidR="007B2899" w:rsidRPr="00B05C7A" w:rsidRDefault="007B2899" w:rsidP="00E72E60">
            <w:pPr>
              <w:pStyle w:val="aa"/>
              <w:spacing w:line="276" w:lineRule="auto"/>
              <w:ind w:left="34"/>
              <w:jc w:val="both"/>
              <w:rPr>
                <w:sz w:val="24"/>
                <w:szCs w:val="24"/>
              </w:rPr>
            </w:pPr>
            <w:r w:rsidRPr="00B05C7A">
              <w:rPr>
                <w:sz w:val="24"/>
                <w:szCs w:val="24"/>
              </w:rPr>
              <w:t>• </w:t>
            </w:r>
            <w:r w:rsidRPr="00B05C7A">
              <w:rPr>
                <w:rFonts w:ascii="Times New Roman" w:hAnsi="Times New Roman"/>
                <w:sz w:val="24"/>
                <w:szCs w:val="24"/>
              </w:rPr>
              <w:t>знакомство с важнейшими событиями в истории нашей страны, содержанием и значением государственных праздников.</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rPr>
                <w:sz w:val="24"/>
                <w:szCs w:val="24"/>
              </w:rPr>
            </w:pPr>
            <w:r w:rsidRPr="00B05C7A">
              <w:rPr>
                <w:sz w:val="24"/>
                <w:szCs w:val="24"/>
              </w:rPr>
              <w:t>• </w:t>
            </w:r>
            <w:r w:rsidRPr="00B05C7A">
              <w:rPr>
                <w:rFonts w:ascii="Times New Roman" w:hAnsi="Times New Roman"/>
                <w:sz w:val="24"/>
                <w:szCs w:val="24"/>
              </w:rPr>
              <w:t xml:space="preserve">знакомство с деятельностью общественных организаций патриотической и гражданской </w:t>
            </w:r>
            <w:r w:rsidRPr="00B05C7A">
              <w:rPr>
                <w:rFonts w:ascii="Times New Roman" w:hAnsi="Times New Roman"/>
                <w:sz w:val="24"/>
                <w:szCs w:val="24"/>
              </w:rPr>
              <w:lastRenderedPageBreak/>
              <w:t>направленности, детско-юношеских движений, организаций, сообществ, с правами гражданина.</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rFonts w:ascii="Times New Roman" w:hAnsi="Times New Roman"/>
                <w:sz w:val="24"/>
                <w:szCs w:val="24"/>
              </w:rPr>
            </w:pPr>
            <w:r w:rsidRPr="00B05C7A">
              <w:rPr>
                <w:rFonts w:ascii="Times New Roman" w:hAnsi="Times New Roman"/>
                <w:sz w:val="24"/>
                <w:szCs w:val="24"/>
              </w:rPr>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r w:rsidRPr="00B05C7A">
              <w:rPr>
                <w:sz w:val="24"/>
                <w:szCs w:val="24"/>
              </w:rPr>
              <w:t>• </w:t>
            </w:r>
            <w:r w:rsidRPr="00B05C7A">
              <w:rPr>
                <w:rFonts w:ascii="Times New Roman" w:hAnsi="Times New Roman"/>
                <w:sz w:val="24"/>
                <w:szCs w:val="24"/>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r w:rsidRPr="00B05C7A">
              <w:rPr>
                <w:sz w:val="24"/>
                <w:szCs w:val="24"/>
              </w:rPr>
              <w:t>• </w:t>
            </w:r>
            <w:r w:rsidRPr="00B05C7A">
              <w:rPr>
                <w:rFonts w:ascii="Times New Roman" w:hAnsi="Times New Roman"/>
                <w:sz w:val="24"/>
                <w:szCs w:val="24"/>
              </w:rPr>
              <w:t>участие во встречах и беседах с выпускниками школы, знакомство с биографиями выпускников, явивших собой достойные примеры гражданственности и патриотизма.</w:t>
            </w:r>
          </w:p>
        </w:tc>
        <w:tc>
          <w:tcPr>
            <w:tcW w:w="5332" w:type="dxa"/>
          </w:tcPr>
          <w:p w:rsidR="007B2899" w:rsidRPr="00B05C7A" w:rsidRDefault="007B2899" w:rsidP="00E72E60">
            <w:pPr>
              <w:shd w:val="clear" w:color="auto" w:fill="FFFFFF"/>
              <w:spacing w:line="276" w:lineRule="auto"/>
              <w:jc w:val="both"/>
            </w:pPr>
            <w:r w:rsidRPr="00B05C7A">
              <w:lastRenderedPageBreak/>
              <w:t>• традиционное проведение общегосударственных праздников (Российского Герба и Флага, День Победы, День Конституции, День народного  единства и согласия, праздник мира и труда).</w:t>
            </w:r>
          </w:p>
          <w:p w:rsidR="007B2899" w:rsidRPr="00B05C7A" w:rsidRDefault="007B2899" w:rsidP="00E72E60">
            <w:pPr>
              <w:shd w:val="clear" w:color="auto" w:fill="FFFFFF"/>
              <w:spacing w:line="276" w:lineRule="auto"/>
              <w:jc w:val="both"/>
            </w:pPr>
          </w:p>
          <w:p w:rsidR="007B2899" w:rsidRPr="00B05C7A" w:rsidRDefault="007B2899" w:rsidP="00E72E60">
            <w:pPr>
              <w:shd w:val="clear" w:color="auto" w:fill="FFFFFF"/>
              <w:spacing w:line="276" w:lineRule="auto"/>
              <w:jc w:val="both"/>
            </w:pPr>
          </w:p>
          <w:p w:rsidR="007B2899" w:rsidRPr="00B05C7A" w:rsidRDefault="007B2899" w:rsidP="00E72E60">
            <w:pPr>
              <w:shd w:val="clear" w:color="auto" w:fill="FFFFFF"/>
              <w:spacing w:line="276" w:lineRule="auto"/>
              <w:jc w:val="both"/>
            </w:pPr>
          </w:p>
          <w:p w:rsidR="007B2899" w:rsidRPr="00B05C7A" w:rsidRDefault="007B2899" w:rsidP="00E72E60">
            <w:pPr>
              <w:shd w:val="clear" w:color="auto" w:fill="FFFFFF"/>
              <w:spacing w:line="276" w:lineRule="auto"/>
              <w:jc w:val="both"/>
            </w:pPr>
          </w:p>
          <w:p w:rsidR="003555ED" w:rsidRPr="00B05C7A" w:rsidRDefault="003555ED" w:rsidP="00E72E60">
            <w:pPr>
              <w:shd w:val="clear" w:color="auto" w:fill="FFFFFF"/>
              <w:spacing w:line="276" w:lineRule="auto"/>
              <w:jc w:val="both"/>
            </w:pPr>
          </w:p>
          <w:p w:rsidR="007B2899" w:rsidRPr="00B05C7A" w:rsidRDefault="007B2899" w:rsidP="00E72E60">
            <w:pPr>
              <w:shd w:val="clear" w:color="auto" w:fill="FFFFFF"/>
              <w:spacing w:line="276" w:lineRule="auto"/>
              <w:jc w:val="both"/>
              <w:rPr>
                <w:spacing w:val="-1"/>
              </w:rPr>
            </w:pPr>
            <w:r w:rsidRPr="00B05C7A">
              <w:t>• традиционное проведение общегосударственных праздников (День Защитника Отечества, День Победы)</w:t>
            </w:r>
            <w:r w:rsidRPr="00B05C7A">
              <w:rPr>
                <w:spacing w:val="-1"/>
              </w:rPr>
              <w:t xml:space="preserve">, </w:t>
            </w:r>
            <w:r w:rsidRPr="00B05C7A">
              <w:t xml:space="preserve">уроки мужества, выпуск </w:t>
            </w:r>
            <w:r w:rsidRPr="00B05C7A">
              <w:rPr>
                <w:spacing w:val="-1"/>
              </w:rPr>
              <w:t>тематических стенгазет, акция «Письмо ветерану», акция «Обелиск», беседы, экскурсии на мемориал «Никто не забыт, ничто не забыто», могилу Тани Савичевой, беседы, просмотр кинофильмов историко-патриотического содержания, изучение учебных дисциплин.</w:t>
            </w:r>
          </w:p>
          <w:p w:rsidR="007B2899" w:rsidRPr="00B05C7A" w:rsidRDefault="007B2899" w:rsidP="00E72E60">
            <w:pPr>
              <w:shd w:val="clear" w:color="auto" w:fill="FFFFFF"/>
              <w:spacing w:line="276" w:lineRule="auto"/>
              <w:jc w:val="both"/>
              <w:rPr>
                <w:spacing w:val="-1"/>
              </w:rPr>
            </w:pPr>
          </w:p>
          <w:p w:rsidR="00A35F60" w:rsidRPr="00B05C7A" w:rsidRDefault="00A35F60" w:rsidP="00E72E60">
            <w:pPr>
              <w:shd w:val="clear" w:color="auto" w:fill="FFFFFF"/>
              <w:spacing w:line="276" w:lineRule="auto"/>
              <w:jc w:val="both"/>
              <w:rPr>
                <w:spacing w:val="-1"/>
              </w:rPr>
            </w:pPr>
          </w:p>
          <w:p w:rsidR="007B2899" w:rsidRPr="00B05C7A" w:rsidRDefault="007B2899" w:rsidP="00E72E60">
            <w:pPr>
              <w:shd w:val="clear" w:color="auto" w:fill="FFFFFF"/>
              <w:tabs>
                <w:tab w:val="left" w:pos="744"/>
              </w:tabs>
              <w:spacing w:before="5" w:line="276" w:lineRule="auto"/>
              <w:ind w:right="125"/>
              <w:jc w:val="both"/>
            </w:pPr>
            <w:r w:rsidRPr="00B05C7A">
              <w:t>• </w:t>
            </w:r>
            <w:r w:rsidRPr="00B05C7A">
              <w:rPr>
                <w:spacing w:val="-1"/>
              </w:rPr>
              <w:t xml:space="preserve">изучение школьных предметов, беседы, </w:t>
            </w:r>
            <w:r w:rsidRPr="00B05C7A">
              <w:t>тематические экскурсии в краеведческие  музеи р. П. Шатки,  г. Арзамас, г. Н. Новгород, тематические беседы, классные часы, посвященные истории России,  истории Нижегородского края, знаменитым  людям Шатковского района  и Нижегородской области, национальной   культуре края, просмотр видео и кинофильмов; фестивали, праздники, творческие конкурсы.</w:t>
            </w:r>
          </w:p>
          <w:p w:rsidR="007B2899" w:rsidRPr="00B05C7A" w:rsidRDefault="007B2899" w:rsidP="00E72E60">
            <w:pPr>
              <w:shd w:val="clear" w:color="auto" w:fill="FFFFFF"/>
              <w:tabs>
                <w:tab w:val="left" w:pos="744"/>
              </w:tabs>
              <w:spacing w:line="276" w:lineRule="auto"/>
              <w:ind w:right="103"/>
              <w:jc w:val="both"/>
            </w:pPr>
          </w:p>
          <w:p w:rsidR="007B2899" w:rsidRPr="00B05C7A" w:rsidRDefault="007B2899" w:rsidP="00E72E60">
            <w:pPr>
              <w:shd w:val="clear" w:color="auto" w:fill="FFFFFF"/>
              <w:tabs>
                <w:tab w:val="left" w:pos="744"/>
              </w:tabs>
              <w:spacing w:line="276" w:lineRule="auto"/>
              <w:ind w:right="103"/>
              <w:jc w:val="both"/>
            </w:pPr>
            <w:r w:rsidRPr="00B05C7A">
              <w:t>• классные часы, беседы, традиционное проведение государственных праздников, просмотра учебных фильмов.</w:t>
            </w:r>
          </w:p>
          <w:p w:rsidR="007B2899" w:rsidRPr="00B05C7A" w:rsidRDefault="007B2899" w:rsidP="00E72E60">
            <w:pPr>
              <w:spacing w:line="276" w:lineRule="auto"/>
              <w:jc w:val="both"/>
            </w:pPr>
          </w:p>
          <w:p w:rsidR="007B2899" w:rsidRPr="00B05C7A" w:rsidRDefault="007B2899" w:rsidP="00E72E60">
            <w:pPr>
              <w:spacing w:line="276" w:lineRule="auto"/>
              <w:jc w:val="both"/>
            </w:pPr>
            <w:r w:rsidRPr="00B05C7A">
              <w:t xml:space="preserve">• тематические экскурсии, беседы с представителями общественных организаций, участие в социальных проектах </w:t>
            </w:r>
            <w:r w:rsidRPr="00B05C7A">
              <w:lastRenderedPageBreak/>
              <w:t>мероприятиях, проводимых детско-юношескими организациями.</w:t>
            </w:r>
          </w:p>
          <w:p w:rsidR="007B2899" w:rsidRPr="00B05C7A" w:rsidRDefault="007B2899" w:rsidP="00E72E60">
            <w:pPr>
              <w:shd w:val="clear" w:color="auto" w:fill="FFFFFF"/>
              <w:spacing w:line="276" w:lineRule="auto"/>
              <w:jc w:val="both"/>
            </w:pPr>
          </w:p>
          <w:p w:rsidR="007B2899" w:rsidRPr="00B05C7A" w:rsidRDefault="007B2899" w:rsidP="00E72E60">
            <w:pPr>
              <w:shd w:val="clear" w:color="auto" w:fill="FFFFFF"/>
              <w:tabs>
                <w:tab w:val="left" w:pos="744"/>
              </w:tabs>
              <w:spacing w:before="5" w:line="276" w:lineRule="auto"/>
              <w:ind w:right="125"/>
              <w:jc w:val="both"/>
            </w:pPr>
          </w:p>
          <w:p w:rsidR="007B2899" w:rsidRPr="00B05C7A" w:rsidRDefault="007B2899" w:rsidP="00E72E60">
            <w:pPr>
              <w:shd w:val="clear" w:color="auto" w:fill="FFFFFF"/>
              <w:tabs>
                <w:tab w:val="left" w:pos="744"/>
              </w:tabs>
              <w:spacing w:before="5" w:line="276" w:lineRule="auto"/>
              <w:ind w:right="125"/>
              <w:jc w:val="both"/>
            </w:pPr>
          </w:p>
          <w:p w:rsidR="007B2899" w:rsidRPr="00B05C7A" w:rsidRDefault="007B2899" w:rsidP="00E72E60">
            <w:pPr>
              <w:shd w:val="clear" w:color="auto" w:fill="FFFFFF"/>
              <w:tabs>
                <w:tab w:val="left" w:pos="744"/>
              </w:tabs>
              <w:spacing w:before="5" w:line="276" w:lineRule="auto"/>
              <w:ind w:right="125"/>
              <w:jc w:val="both"/>
            </w:pPr>
            <w:r w:rsidRPr="00B05C7A">
              <w:t>• линейки памяти, встречи с ветеранами труда, военнослужащими, военно-спортивная игра «Зарница», соревнования санитарных постов, конкурсы, посвященные Дню защитника Отечества.</w:t>
            </w:r>
          </w:p>
          <w:p w:rsidR="007B2899" w:rsidRPr="00B05C7A" w:rsidRDefault="007B2899" w:rsidP="00E72E60">
            <w:pPr>
              <w:shd w:val="clear" w:color="auto" w:fill="FFFFFF"/>
              <w:tabs>
                <w:tab w:val="left" w:pos="744"/>
              </w:tabs>
              <w:spacing w:before="5" w:line="276" w:lineRule="auto"/>
              <w:ind w:right="125"/>
              <w:jc w:val="both"/>
            </w:pPr>
          </w:p>
          <w:p w:rsidR="007B2899" w:rsidRPr="00B05C7A" w:rsidRDefault="007B2899" w:rsidP="00E72E60">
            <w:pPr>
              <w:shd w:val="clear" w:color="auto" w:fill="FFFFFF"/>
              <w:tabs>
                <w:tab w:val="left" w:pos="744"/>
              </w:tabs>
              <w:spacing w:line="276" w:lineRule="auto"/>
              <w:ind w:right="103"/>
              <w:jc w:val="both"/>
            </w:pPr>
          </w:p>
          <w:p w:rsidR="007B2899" w:rsidRPr="00B05C7A" w:rsidRDefault="007B2899" w:rsidP="00E72E60">
            <w:pPr>
              <w:shd w:val="clear" w:color="auto" w:fill="FFFFFF"/>
              <w:tabs>
                <w:tab w:val="left" w:pos="744"/>
              </w:tabs>
              <w:spacing w:line="276" w:lineRule="auto"/>
              <w:ind w:right="103"/>
              <w:jc w:val="both"/>
            </w:pPr>
          </w:p>
          <w:p w:rsidR="007B2899" w:rsidRPr="00B05C7A" w:rsidRDefault="007B2899" w:rsidP="00E72E60">
            <w:pPr>
              <w:spacing w:line="276" w:lineRule="auto"/>
              <w:jc w:val="both"/>
            </w:pPr>
            <w:r w:rsidRPr="00B05C7A">
              <w:t>•  творческие конкурсы, фестивали, тематические праздники; организация и проведение национально-культурных праздников (традиционный общешкольный праздник «Масленица»)</w:t>
            </w:r>
          </w:p>
          <w:p w:rsidR="007B2899" w:rsidRPr="00B05C7A" w:rsidRDefault="007B2899" w:rsidP="00E72E60">
            <w:pPr>
              <w:spacing w:line="276" w:lineRule="auto"/>
              <w:jc w:val="both"/>
              <w:rPr>
                <w:b/>
              </w:rPr>
            </w:pPr>
          </w:p>
          <w:p w:rsidR="007B2899" w:rsidRPr="00B05C7A" w:rsidRDefault="007B2899" w:rsidP="00E72E60">
            <w:pPr>
              <w:spacing w:line="276" w:lineRule="auto"/>
              <w:jc w:val="both"/>
            </w:pPr>
            <w:r w:rsidRPr="00B05C7A">
              <w:t>• организация встреч с интересными людьми, родителями-выпускниками школы, проведение вечера встречи с выпускниками.</w:t>
            </w:r>
          </w:p>
          <w:p w:rsidR="007B2899" w:rsidRPr="00B05C7A" w:rsidRDefault="007B2899" w:rsidP="00E72E60">
            <w:pPr>
              <w:spacing w:line="276" w:lineRule="auto"/>
              <w:jc w:val="both"/>
            </w:pPr>
          </w:p>
        </w:tc>
      </w:tr>
    </w:tbl>
    <w:p w:rsidR="007B2899" w:rsidRPr="00B05C7A" w:rsidRDefault="007B2899" w:rsidP="00D67945">
      <w:pPr>
        <w:spacing w:line="276" w:lineRule="auto"/>
        <w:jc w:val="center"/>
        <w:rPr>
          <w:i/>
        </w:rPr>
      </w:pPr>
      <w:r w:rsidRPr="00B05C7A">
        <w:rPr>
          <w:i/>
        </w:rPr>
        <w:lastRenderedPageBreak/>
        <w:t>Деятельность по формированию у учащихся компетенций в сфере общественной самоорганизации</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3555ED">
        <w:tc>
          <w:tcPr>
            <w:tcW w:w="4962" w:type="dxa"/>
          </w:tcPr>
          <w:p w:rsidR="007B2899" w:rsidRPr="00B05C7A" w:rsidRDefault="007B2899" w:rsidP="00E72E60">
            <w:pPr>
              <w:spacing w:line="276" w:lineRule="auto"/>
              <w:jc w:val="center"/>
              <w:rPr>
                <w:b/>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Формы занятий с учащимися</w:t>
            </w:r>
          </w:p>
        </w:tc>
      </w:tr>
      <w:tr w:rsidR="007B2899" w:rsidRPr="00B05C7A" w:rsidTr="003555ED">
        <w:tc>
          <w:tcPr>
            <w:tcW w:w="4962" w:type="dxa"/>
          </w:tcPr>
          <w:p w:rsidR="007B2899" w:rsidRPr="00B05C7A" w:rsidRDefault="007B2899" w:rsidP="00E72E60">
            <w:pPr>
              <w:spacing w:line="276" w:lineRule="auto"/>
              <w:jc w:val="both"/>
            </w:pPr>
            <w:r w:rsidRPr="00B05C7A">
              <w:t>• активное участие в улучшении школьной среды, доступных сфер жизни окружающего социума.</w:t>
            </w:r>
          </w:p>
          <w:p w:rsidR="007B2899" w:rsidRPr="00B05C7A" w:rsidRDefault="007B2899" w:rsidP="00E72E60">
            <w:pPr>
              <w:spacing w:line="276" w:lineRule="auto"/>
              <w:jc w:val="both"/>
            </w:pPr>
          </w:p>
          <w:p w:rsidR="003555ED" w:rsidRPr="00B05C7A" w:rsidRDefault="003555ED" w:rsidP="00E72E60">
            <w:pPr>
              <w:spacing w:line="276" w:lineRule="auto"/>
              <w:jc w:val="both"/>
            </w:pPr>
          </w:p>
          <w:p w:rsidR="007B2899" w:rsidRPr="00B05C7A" w:rsidRDefault="007B2899" w:rsidP="00E72E60">
            <w:pPr>
              <w:spacing w:line="276" w:lineRule="auto"/>
              <w:jc w:val="both"/>
            </w:pPr>
            <w:r w:rsidRPr="00B05C7A">
              <w:t>• овладение формами и методами самовоспитания: самокритика, самовнушение, самообязательство, самопереключение, эмоционально-мысленный перен</w:t>
            </w:r>
            <w:r w:rsidR="003555ED" w:rsidRPr="00B05C7A">
              <w:t>ос в положение другого человека</w:t>
            </w:r>
          </w:p>
          <w:p w:rsidR="003555ED" w:rsidRPr="00B05C7A" w:rsidRDefault="003555ED" w:rsidP="00E72E60">
            <w:pPr>
              <w:spacing w:line="276" w:lineRule="auto"/>
              <w:jc w:val="both"/>
            </w:pPr>
          </w:p>
          <w:p w:rsidR="007B2899" w:rsidRPr="00B05C7A" w:rsidRDefault="007B2899" w:rsidP="00E72E60">
            <w:pPr>
              <w:spacing w:line="276" w:lineRule="auto"/>
              <w:jc w:val="both"/>
            </w:pPr>
            <w:r w:rsidRPr="00B05C7A">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7B2899" w:rsidRPr="00B05C7A" w:rsidRDefault="007B2899" w:rsidP="00E72E60">
            <w:pPr>
              <w:spacing w:line="276" w:lineRule="auto"/>
              <w:jc w:val="both"/>
            </w:pPr>
          </w:p>
          <w:p w:rsidR="007B2899" w:rsidRPr="00B05C7A" w:rsidRDefault="007B2899" w:rsidP="00E72E60">
            <w:pPr>
              <w:spacing w:line="276" w:lineRule="auto"/>
              <w:rPr>
                <w:b/>
                <w:i/>
              </w:rPr>
            </w:pPr>
            <w:r w:rsidRPr="00B05C7A">
              <w:t xml:space="preserve">• участие в организации, осуществлении и развитии школьного самоуправления: участие в принятии решений руководящих органов образовательного учреждения; </w:t>
            </w:r>
            <w:r w:rsidRPr="00B05C7A">
              <w:lastRenderedPageBreak/>
              <w:t>решение вопросов, связанных с самообслуживанием, поддержанием порядка, дисциплины, дежурства и работы в школе; контролирование выполнения учащимися основных прав и обязанностей; защита прав учащихся на всех уровнях управления школой и т. д.</w:t>
            </w:r>
          </w:p>
        </w:tc>
        <w:tc>
          <w:tcPr>
            <w:tcW w:w="4962" w:type="dxa"/>
          </w:tcPr>
          <w:p w:rsidR="007B2899" w:rsidRPr="00B05C7A" w:rsidRDefault="007B2899" w:rsidP="00E72E60">
            <w:pPr>
              <w:shd w:val="clear" w:color="auto" w:fill="FFFFFF"/>
              <w:tabs>
                <w:tab w:val="left" w:pos="773"/>
              </w:tabs>
              <w:spacing w:before="2" w:line="276" w:lineRule="auto"/>
              <w:jc w:val="both"/>
            </w:pPr>
            <w:r w:rsidRPr="00B05C7A">
              <w:lastRenderedPageBreak/>
              <w:t>• тематические классные часы, беседы, тренинги, лекции «Кто я, какой я?»,  «Мир моих увлечен</w:t>
            </w:r>
            <w:r w:rsidR="003555ED" w:rsidRPr="00B05C7A">
              <w:t>ий», «Твои права и обязанности»</w:t>
            </w:r>
          </w:p>
          <w:p w:rsidR="003555ED" w:rsidRPr="00B05C7A" w:rsidRDefault="003555ED" w:rsidP="00E72E60">
            <w:pPr>
              <w:shd w:val="clear" w:color="auto" w:fill="FFFFFF"/>
              <w:tabs>
                <w:tab w:val="left" w:pos="773"/>
              </w:tabs>
              <w:spacing w:before="2" w:line="276" w:lineRule="auto"/>
              <w:jc w:val="both"/>
            </w:pPr>
          </w:p>
          <w:p w:rsidR="007B2899" w:rsidRPr="00B05C7A" w:rsidRDefault="007B2899" w:rsidP="00E72E60">
            <w:pPr>
              <w:spacing w:line="276" w:lineRule="auto"/>
              <w:jc w:val="both"/>
            </w:pPr>
            <w:r w:rsidRPr="00B05C7A">
              <w:t xml:space="preserve">• проведение мероприятий и творческих игр «Социально значимая профессия»,  «В мире профессий»; </w:t>
            </w:r>
          </w:p>
          <w:p w:rsidR="007B2899" w:rsidRPr="00B05C7A" w:rsidRDefault="007B2899" w:rsidP="00E72E60">
            <w:pPr>
              <w:spacing w:line="276" w:lineRule="auto"/>
              <w:jc w:val="both"/>
            </w:pPr>
          </w:p>
          <w:p w:rsidR="007B2899" w:rsidRPr="00B05C7A" w:rsidRDefault="007B2899" w:rsidP="00E72E60">
            <w:pPr>
              <w:spacing w:line="276" w:lineRule="auto"/>
              <w:jc w:val="both"/>
            </w:pPr>
          </w:p>
          <w:p w:rsidR="003555ED" w:rsidRPr="00B05C7A" w:rsidRDefault="003555ED" w:rsidP="00E72E60">
            <w:pPr>
              <w:spacing w:line="276" w:lineRule="auto"/>
              <w:jc w:val="both"/>
            </w:pPr>
          </w:p>
          <w:p w:rsidR="007B2899" w:rsidRPr="00B05C7A" w:rsidRDefault="007B2899" w:rsidP="00E72E60">
            <w:pPr>
              <w:spacing w:line="276" w:lineRule="auto"/>
              <w:jc w:val="both"/>
            </w:pPr>
            <w:r w:rsidRPr="00B05C7A">
              <w:t>• организация и проведение олимпиад, предметных недель, государственных праздников, организация и проведение игровых программ, спортивных  и внеклассных мероприятий (праздники, проекты, походы, экскурсии).</w:t>
            </w:r>
          </w:p>
          <w:p w:rsidR="007B2899" w:rsidRPr="00B05C7A" w:rsidRDefault="007B2899" w:rsidP="00E72E60">
            <w:pPr>
              <w:spacing w:line="276" w:lineRule="auto"/>
              <w:jc w:val="both"/>
            </w:pPr>
          </w:p>
          <w:p w:rsidR="007B2899" w:rsidRPr="00B05C7A" w:rsidRDefault="007B2899" w:rsidP="00E72E60">
            <w:pPr>
              <w:spacing w:line="276" w:lineRule="auto"/>
              <w:jc w:val="both"/>
            </w:pPr>
            <w:r w:rsidRPr="00B05C7A">
              <w:t>• участие в школьном самоуправлении, организация и проведение игровых программ, спортивных  и внеклассных мероприятий (праздники, проекты, походы, экскурсии).</w:t>
            </w:r>
          </w:p>
          <w:p w:rsidR="007B2899" w:rsidRPr="00B05C7A" w:rsidRDefault="007B2899" w:rsidP="00E72E60">
            <w:pPr>
              <w:spacing w:line="276" w:lineRule="auto"/>
              <w:jc w:val="both"/>
            </w:pPr>
          </w:p>
          <w:p w:rsidR="007B2899" w:rsidRPr="00B05C7A" w:rsidRDefault="007B2899" w:rsidP="00E72E60">
            <w:pPr>
              <w:spacing w:line="276" w:lineRule="auto"/>
              <w:jc w:val="both"/>
            </w:pPr>
          </w:p>
          <w:p w:rsidR="007B2899" w:rsidRPr="00B05C7A" w:rsidRDefault="007B2899" w:rsidP="00E72E60">
            <w:pPr>
              <w:spacing w:line="276" w:lineRule="auto"/>
              <w:jc w:val="both"/>
            </w:pPr>
          </w:p>
          <w:p w:rsidR="007B2899" w:rsidRPr="00B05C7A" w:rsidRDefault="007B2899" w:rsidP="00E72E60">
            <w:pPr>
              <w:spacing w:line="276" w:lineRule="auto"/>
              <w:ind w:firstLine="454"/>
              <w:rPr>
                <w:b/>
                <w:i/>
              </w:rPr>
            </w:pPr>
          </w:p>
        </w:tc>
      </w:tr>
    </w:tbl>
    <w:p w:rsidR="007B2899" w:rsidRPr="00B05C7A" w:rsidRDefault="007B2899" w:rsidP="0011207E">
      <w:pPr>
        <w:spacing w:line="276" w:lineRule="auto"/>
        <w:rPr>
          <w:i/>
        </w:rPr>
      </w:pPr>
      <w:r w:rsidRPr="00B05C7A">
        <w:rPr>
          <w:i/>
        </w:rPr>
        <w:lastRenderedPageBreak/>
        <w:t> Формирование мотивов и ценностей учащегося в сфере отношений с другими людьми</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3555ED">
        <w:tc>
          <w:tcPr>
            <w:tcW w:w="4962" w:type="dxa"/>
          </w:tcPr>
          <w:p w:rsidR="007B2899" w:rsidRPr="00B05C7A" w:rsidRDefault="007B2899" w:rsidP="00E72E60">
            <w:pPr>
              <w:spacing w:line="276" w:lineRule="auto"/>
              <w:jc w:val="center"/>
              <w:rPr>
                <w:b/>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Формы занятий с учащимися</w:t>
            </w:r>
          </w:p>
        </w:tc>
      </w:tr>
      <w:tr w:rsidR="007B2899" w:rsidRPr="00B05C7A" w:rsidTr="003555ED">
        <w:tc>
          <w:tcPr>
            <w:tcW w:w="4962" w:type="dxa"/>
          </w:tcPr>
          <w:p w:rsidR="007B2899" w:rsidRPr="00B05C7A" w:rsidRDefault="007B2899" w:rsidP="00E72E60">
            <w:pPr>
              <w:spacing w:line="276" w:lineRule="auto"/>
              <w:jc w:val="both"/>
            </w:pPr>
            <w:r w:rsidRPr="00B05C7A">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7B2899" w:rsidRPr="00B05C7A" w:rsidRDefault="007B2899" w:rsidP="00E72E60">
            <w:pPr>
              <w:spacing w:line="276" w:lineRule="auto"/>
              <w:jc w:val="both"/>
            </w:pPr>
          </w:p>
          <w:p w:rsidR="007B2899" w:rsidRPr="00B05C7A" w:rsidRDefault="007B2899" w:rsidP="00E72E60">
            <w:pPr>
              <w:spacing w:line="276" w:lineRule="auto"/>
              <w:jc w:val="both"/>
            </w:pPr>
            <w:r w:rsidRPr="00B05C7A">
              <w:t>• приобретение опыта и осваивание основных форм учебного сотрудничества: сотрудничество со сверстниками и с учителями.</w:t>
            </w:r>
          </w:p>
          <w:p w:rsidR="007B2899" w:rsidRPr="00B05C7A" w:rsidRDefault="007B2899" w:rsidP="00E72E60">
            <w:pPr>
              <w:spacing w:line="276" w:lineRule="auto"/>
              <w:jc w:val="both"/>
            </w:pPr>
          </w:p>
          <w:p w:rsidR="003555ED" w:rsidRPr="00B05C7A" w:rsidRDefault="003555ED" w:rsidP="00E72E60">
            <w:pPr>
              <w:spacing w:line="276" w:lineRule="auto"/>
              <w:jc w:val="both"/>
            </w:pPr>
          </w:p>
          <w:p w:rsidR="003555ED" w:rsidRPr="00B05C7A" w:rsidRDefault="003555ED" w:rsidP="00E72E60">
            <w:pPr>
              <w:spacing w:line="276" w:lineRule="auto"/>
              <w:jc w:val="both"/>
            </w:pPr>
          </w:p>
          <w:p w:rsidR="007B2899" w:rsidRPr="00B05C7A" w:rsidRDefault="007B2899" w:rsidP="00E72E60">
            <w:pPr>
              <w:spacing w:line="276" w:lineRule="auto"/>
              <w:jc w:val="both"/>
            </w:pPr>
          </w:p>
          <w:p w:rsidR="007B2899" w:rsidRPr="00B05C7A" w:rsidRDefault="007B2899" w:rsidP="00E72E60">
            <w:pPr>
              <w:spacing w:line="276" w:lineRule="auto"/>
              <w:jc w:val="both"/>
            </w:pPr>
            <w:r w:rsidRPr="00B05C7A">
              <w:t>•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села.</w:t>
            </w:r>
          </w:p>
          <w:p w:rsidR="003555ED" w:rsidRPr="00B05C7A" w:rsidRDefault="003555ED" w:rsidP="00E72E60">
            <w:pPr>
              <w:spacing w:line="276" w:lineRule="auto"/>
              <w:jc w:val="both"/>
            </w:pPr>
          </w:p>
          <w:p w:rsidR="007B2899" w:rsidRPr="00B05C7A" w:rsidRDefault="007B2899" w:rsidP="00E72E60">
            <w:pPr>
              <w:spacing w:line="276" w:lineRule="auto"/>
              <w:jc w:val="both"/>
            </w:pPr>
            <w:r w:rsidRPr="00B05C7A">
              <w:t>• реконструирование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4962" w:type="dxa"/>
          </w:tcPr>
          <w:p w:rsidR="007B2899" w:rsidRPr="00B05C7A" w:rsidRDefault="007B2899" w:rsidP="00E72E60">
            <w:pPr>
              <w:spacing w:line="276" w:lineRule="auto"/>
              <w:jc w:val="both"/>
            </w:pPr>
            <w:r w:rsidRPr="00B05C7A">
              <w:t xml:space="preserve">• проведение мероприятий и творческих игр «Социально значимая профессия»,  «В мире профессий»; </w:t>
            </w:r>
          </w:p>
          <w:p w:rsidR="007B2899" w:rsidRPr="00B05C7A" w:rsidRDefault="007B2899" w:rsidP="00E72E60">
            <w:pPr>
              <w:spacing w:line="276" w:lineRule="auto"/>
              <w:jc w:val="both"/>
            </w:pPr>
          </w:p>
          <w:p w:rsidR="007B2899" w:rsidRPr="00B05C7A" w:rsidRDefault="007B2899" w:rsidP="00E72E60">
            <w:pPr>
              <w:spacing w:line="276" w:lineRule="auto"/>
              <w:jc w:val="both"/>
            </w:pPr>
          </w:p>
          <w:p w:rsidR="003555ED" w:rsidRPr="00B05C7A" w:rsidRDefault="003555ED" w:rsidP="00E72E60">
            <w:pPr>
              <w:spacing w:line="276" w:lineRule="auto"/>
              <w:jc w:val="both"/>
            </w:pPr>
          </w:p>
          <w:p w:rsidR="007B2899" w:rsidRPr="00B05C7A" w:rsidRDefault="007B2899" w:rsidP="00E72E60">
            <w:pPr>
              <w:spacing w:line="276" w:lineRule="auto"/>
              <w:jc w:val="both"/>
            </w:pPr>
            <w:r w:rsidRPr="00B05C7A">
              <w:t>• организация и проведение олимпиад, предметных недель, государственных праздников, организация и проведение игровых программ, спортивных  и внеклассных мероприятий (праздники, проекты, походы, экскурсии).</w:t>
            </w:r>
          </w:p>
          <w:p w:rsidR="007B2899" w:rsidRPr="00B05C7A" w:rsidRDefault="007B2899" w:rsidP="00E72E60">
            <w:pPr>
              <w:spacing w:line="276" w:lineRule="auto"/>
              <w:jc w:val="both"/>
            </w:pPr>
          </w:p>
          <w:p w:rsidR="007B2899" w:rsidRPr="00B05C7A" w:rsidRDefault="007B2899" w:rsidP="00E72E60">
            <w:pPr>
              <w:spacing w:line="276" w:lineRule="auto"/>
              <w:jc w:val="both"/>
            </w:pPr>
          </w:p>
          <w:p w:rsidR="007B2899" w:rsidRPr="00B05C7A" w:rsidRDefault="007B2899" w:rsidP="00E72E60">
            <w:pPr>
              <w:spacing w:line="276" w:lineRule="auto"/>
              <w:jc w:val="both"/>
            </w:pPr>
            <w:r w:rsidRPr="00B05C7A">
              <w:t>• создание и реализация проектов, участие в выставках, акции «Школьный двор», «Посади дерево»  и др.</w:t>
            </w:r>
          </w:p>
          <w:p w:rsidR="007B2899" w:rsidRPr="00B05C7A" w:rsidRDefault="007B2899" w:rsidP="00E72E60">
            <w:pPr>
              <w:spacing w:line="276" w:lineRule="auto"/>
              <w:jc w:val="both"/>
            </w:pPr>
          </w:p>
          <w:p w:rsidR="007B2899" w:rsidRPr="00B05C7A" w:rsidRDefault="007B2899" w:rsidP="00E72E60">
            <w:pPr>
              <w:spacing w:line="276" w:lineRule="auto"/>
              <w:jc w:val="both"/>
            </w:pPr>
          </w:p>
          <w:p w:rsidR="007B2899" w:rsidRPr="00B05C7A" w:rsidRDefault="007B2899" w:rsidP="00E72E60">
            <w:pPr>
              <w:spacing w:line="276" w:lineRule="auto"/>
              <w:jc w:val="both"/>
            </w:pPr>
          </w:p>
          <w:p w:rsidR="003555ED" w:rsidRPr="00B05C7A" w:rsidRDefault="003555ED" w:rsidP="00E72E60">
            <w:pPr>
              <w:spacing w:line="276" w:lineRule="auto"/>
              <w:jc w:val="both"/>
            </w:pPr>
          </w:p>
          <w:p w:rsidR="00A35F60" w:rsidRPr="00B05C7A" w:rsidRDefault="00A35F60" w:rsidP="00E72E60">
            <w:pPr>
              <w:spacing w:line="276" w:lineRule="auto"/>
              <w:jc w:val="both"/>
            </w:pPr>
          </w:p>
          <w:p w:rsidR="007B2899" w:rsidRPr="00B05C7A" w:rsidRDefault="007B2899" w:rsidP="00275413">
            <w:pPr>
              <w:pStyle w:val="aa"/>
              <w:numPr>
                <w:ilvl w:val="0"/>
                <w:numId w:val="46"/>
              </w:numPr>
              <w:spacing w:line="276" w:lineRule="auto"/>
              <w:ind w:left="175" w:hanging="142"/>
              <w:jc w:val="both"/>
              <w:rPr>
                <w:rFonts w:ascii="Times New Roman" w:hAnsi="Times New Roman"/>
                <w:sz w:val="24"/>
                <w:szCs w:val="24"/>
              </w:rPr>
            </w:pPr>
            <w:r w:rsidRPr="00B05C7A">
              <w:rPr>
                <w:rFonts w:ascii="Times New Roman" w:hAnsi="Times New Roman"/>
                <w:sz w:val="24"/>
                <w:szCs w:val="24"/>
              </w:rPr>
              <w:t>благотворительная акция «Милосердие» (поздравление ветеранов педагогов), операция «Забота» (помощь пожилым людям).</w:t>
            </w:r>
          </w:p>
        </w:tc>
      </w:tr>
    </w:tbl>
    <w:p w:rsidR="007B2899" w:rsidRPr="00B05C7A" w:rsidRDefault="007B2899" w:rsidP="00E72E60">
      <w:pPr>
        <w:spacing w:line="276" w:lineRule="auto"/>
        <w:jc w:val="center"/>
        <w:rPr>
          <w:i/>
        </w:rPr>
      </w:pPr>
      <w:r w:rsidRPr="00B05C7A">
        <w:rPr>
          <w:i/>
        </w:rPr>
        <w:t>Воспитание трудолюбия, сознательного, творческого отношения к образованию, труду и жизни, подготовка к сознательному выбору профессии:</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3555ED">
        <w:tc>
          <w:tcPr>
            <w:tcW w:w="4962" w:type="dxa"/>
          </w:tcPr>
          <w:p w:rsidR="007B2899" w:rsidRPr="00B05C7A" w:rsidRDefault="007B2899" w:rsidP="00E72E60">
            <w:pPr>
              <w:spacing w:line="276" w:lineRule="auto"/>
              <w:jc w:val="center"/>
              <w:rPr>
                <w:b/>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Формы занятий с учащимися</w:t>
            </w:r>
          </w:p>
        </w:tc>
      </w:tr>
      <w:tr w:rsidR="007B2899" w:rsidRPr="00B05C7A" w:rsidTr="003555ED">
        <w:tc>
          <w:tcPr>
            <w:tcW w:w="4962" w:type="dxa"/>
          </w:tcPr>
          <w:p w:rsidR="007B2899" w:rsidRPr="00B05C7A" w:rsidRDefault="007B2899" w:rsidP="00E72E60">
            <w:pPr>
              <w:spacing w:line="276" w:lineRule="auto"/>
              <w:jc w:val="both"/>
            </w:pPr>
            <w:r w:rsidRPr="00B05C7A">
              <w:t>• участие в подготовке и проведении предметных недель.</w:t>
            </w:r>
          </w:p>
          <w:p w:rsidR="007B2899" w:rsidRPr="00B05C7A" w:rsidRDefault="007B2899" w:rsidP="00E72E60">
            <w:pPr>
              <w:spacing w:line="276" w:lineRule="auto"/>
              <w:jc w:val="both"/>
            </w:pPr>
            <w:r w:rsidRPr="00B05C7A">
              <w:t xml:space="preserve">• участие в олимпиадах по учебным предметам.   </w:t>
            </w:r>
          </w:p>
          <w:p w:rsidR="005E1921" w:rsidRPr="00B05C7A" w:rsidRDefault="005E1921" w:rsidP="00E72E60">
            <w:pPr>
              <w:spacing w:line="276" w:lineRule="auto"/>
              <w:jc w:val="both"/>
            </w:pPr>
          </w:p>
          <w:p w:rsidR="005E1921" w:rsidRPr="00B05C7A" w:rsidRDefault="005E1921" w:rsidP="00E72E60">
            <w:pPr>
              <w:spacing w:line="276" w:lineRule="auto"/>
              <w:jc w:val="both"/>
            </w:pPr>
          </w:p>
          <w:p w:rsidR="007B2899" w:rsidRPr="00B05C7A" w:rsidRDefault="007B2899" w:rsidP="00E72E60">
            <w:pPr>
              <w:pStyle w:val="211"/>
              <w:widowControl w:val="0"/>
              <w:spacing w:line="276" w:lineRule="auto"/>
              <w:ind w:firstLine="0"/>
              <w:rPr>
                <w:sz w:val="24"/>
                <w:szCs w:val="24"/>
              </w:rPr>
            </w:pPr>
            <w:r w:rsidRPr="00B05C7A">
              <w:rPr>
                <w:sz w:val="24"/>
                <w:szCs w:val="24"/>
              </w:rPr>
              <w:t xml:space="preserve">• профориентационная деятельность. </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 знакомство с профессиональной деятельностью и жизненным путём своих родителей и биографиями выпускников, показавших достойные примеры высокого профессионализма, творческого отношения к труду и жизни.</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 участие в различных видах общественно полезной деятельности на базе школы.</w:t>
            </w:r>
          </w:p>
          <w:p w:rsidR="005E1921" w:rsidRPr="00B05C7A" w:rsidRDefault="005E1921" w:rsidP="00E72E60">
            <w:pPr>
              <w:pStyle w:val="211"/>
              <w:widowControl w:val="0"/>
              <w:spacing w:line="276" w:lineRule="auto"/>
              <w:ind w:firstLine="0"/>
              <w:rPr>
                <w:sz w:val="24"/>
                <w:szCs w:val="24"/>
              </w:rPr>
            </w:pPr>
          </w:p>
          <w:p w:rsidR="005E1921" w:rsidRPr="00B05C7A" w:rsidRDefault="005E1921" w:rsidP="00E72E60">
            <w:pPr>
              <w:pStyle w:val="211"/>
              <w:widowControl w:val="0"/>
              <w:spacing w:line="276" w:lineRule="auto"/>
              <w:ind w:firstLine="0"/>
              <w:rPr>
                <w:sz w:val="24"/>
                <w:szCs w:val="24"/>
              </w:rPr>
            </w:pPr>
          </w:p>
          <w:p w:rsidR="005E1921" w:rsidRPr="00B05C7A" w:rsidRDefault="005E1921"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 xml:space="preserve">• приобретение умения и навыков сотрудничества, ролевого взаимодействия со сверстниками, взрослыми в учебно-трудовой деятельности.  </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5E1921" w:rsidRPr="00B05C7A" w:rsidRDefault="005E1921"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 обучение творчески и критически работать с информацией.</w:t>
            </w:r>
          </w:p>
        </w:tc>
        <w:tc>
          <w:tcPr>
            <w:tcW w:w="4962" w:type="dxa"/>
          </w:tcPr>
          <w:p w:rsidR="007B2899" w:rsidRPr="00B05C7A" w:rsidRDefault="007B2899" w:rsidP="00275413">
            <w:pPr>
              <w:pStyle w:val="aa"/>
              <w:numPr>
                <w:ilvl w:val="0"/>
                <w:numId w:val="47"/>
              </w:numPr>
              <w:shd w:val="clear" w:color="auto" w:fill="FFFFFF"/>
              <w:tabs>
                <w:tab w:val="left" w:pos="175"/>
              </w:tabs>
              <w:spacing w:before="2" w:line="276" w:lineRule="auto"/>
              <w:ind w:left="175" w:hanging="142"/>
              <w:jc w:val="both"/>
              <w:rPr>
                <w:rFonts w:ascii="Times New Roman" w:hAnsi="Times New Roman"/>
                <w:spacing w:val="-17"/>
                <w:sz w:val="24"/>
                <w:szCs w:val="24"/>
              </w:rPr>
            </w:pPr>
            <w:r w:rsidRPr="00B05C7A">
              <w:rPr>
                <w:rFonts w:ascii="Times New Roman" w:hAnsi="Times New Roman"/>
                <w:sz w:val="24"/>
                <w:szCs w:val="24"/>
              </w:rPr>
              <w:lastRenderedPageBreak/>
              <w:t>интеллектуальный марафон;</w:t>
            </w:r>
          </w:p>
          <w:p w:rsidR="007B2899" w:rsidRPr="00B05C7A" w:rsidRDefault="007B2899" w:rsidP="00275413">
            <w:pPr>
              <w:pStyle w:val="aa"/>
              <w:numPr>
                <w:ilvl w:val="0"/>
                <w:numId w:val="47"/>
              </w:numPr>
              <w:shd w:val="clear" w:color="auto" w:fill="FFFFFF"/>
              <w:tabs>
                <w:tab w:val="left" w:pos="175"/>
              </w:tabs>
              <w:spacing w:before="2" w:line="276" w:lineRule="auto"/>
              <w:ind w:left="175" w:hanging="142"/>
              <w:jc w:val="both"/>
              <w:rPr>
                <w:rFonts w:ascii="Times New Roman" w:hAnsi="Times New Roman"/>
                <w:spacing w:val="-17"/>
                <w:sz w:val="24"/>
                <w:szCs w:val="24"/>
              </w:rPr>
            </w:pPr>
            <w:r w:rsidRPr="00B05C7A">
              <w:rPr>
                <w:rFonts w:ascii="Times New Roman" w:hAnsi="Times New Roman"/>
                <w:sz w:val="24"/>
                <w:szCs w:val="24"/>
              </w:rPr>
              <w:t>неделя детской книги;</w:t>
            </w:r>
          </w:p>
          <w:p w:rsidR="007B2899" w:rsidRPr="00B05C7A" w:rsidRDefault="007B2899" w:rsidP="00275413">
            <w:pPr>
              <w:pStyle w:val="aa"/>
              <w:numPr>
                <w:ilvl w:val="0"/>
                <w:numId w:val="47"/>
              </w:numPr>
              <w:shd w:val="clear" w:color="auto" w:fill="FFFFFF"/>
              <w:tabs>
                <w:tab w:val="left" w:pos="175"/>
              </w:tabs>
              <w:spacing w:before="2" w:line="276" w:lineRule="auto"/>
              <w:ind w:left="175" w:hanging="142"/>
              <w:jc w:val="both"/>
              <w:rPr>
                <w:rFonts w:ascii="Times New Roman" w:hAnsi="Times New Roman"/>
                <w:spacing w:val="-17"/>
                <w:sz w:val="24"/>
                <w:szCs w:val="24"/>
              </w:rPr>
            </w:pPr>
            <w:r w:rsidRPr="00B05C7A">
              <w:rPr>
                <w:rFonts w:ascii="Times New Roman" w:hAnsi="Times New Roman"/>
                <w:sz w:val="24"/>
                <w:szCs w:val="24"/>
              </w:rPr>
              <w:t>олимпиады;</w:t>
            </w:r>
          </w:p>
          <w:p w:rsidR="007B2899" w:rsidRPr="00B05C7A" w:rsidRDefault="007B2899" w:rsidP="00E72E60">
            <w:pPr>
              <w:pStyle w:val="aa"/>
              <w:shd w:val="clear" w:color="auto" w:fill="FFFFFF"/>
              <w:tabs>
                <w:tab w:val="left" w:pos="175"/>
              </w:tabs>
              <w:spacing w:before="2" w:line="276" w:lineRule="auto"/>
              <w:ind w:left="175"/>
              <w:jc w:val="both"/>
              <w:rPr>
                <w:sz w:val="24"/>
                <w:szCs w:val="24"/>
              </w:rPr>
            </w:pPr>
          </w:p>
          <w:p w:rsidR="007B2899" w:rsidRPr="00B05C7A" w:rsidRDefault="007B2899" w:rsidP="00E72E60">
            <w:pPr>
              <w:pStyle w:val="aa"/>
              <w:shd w:val="clear" w:color="auto" w:fill="FFFFFF"/>
              <w:tabs>
                <w:tab w:val="left" w:pos="175"/>
              </w:tabs>
              <w:spacing w:before="2" w:line="276" w:lineRule="auto"/>
              <w:ind w:left="175"/>
              <w:jc w:val="both"/>
              <w:rPr>
                <w:spacing w:val="-17"/>
                <w:sz w:val="24"/>
                <w:szCs w:val="24"/>
              </w:rPr>
            </w:pPr>
          </w:p>
          <w:p w:rsidR="0011207E" w:rsidRPr="00B05C7A" w:rsidRDefault="0011207E" w:rsidP="00E72E60">
            <w:pPr>
              <w:pStyle w:val="aa"/>
              <w:shd w:val="clear" w:color="auto" w:fill="FFFFFF"/>
              <w:tabs>
                <w:tab w:val="left" w:pos="175"/>
              </w:tabs>
              <w:spacing w:before="2" w:line="276" w:lineRule="auto"/>
              <w:ind w:left="175"/>
              <w:jc w:val="both"/>
              <w:rPr>
                <w:spacing w:val="-17"/>
                <w:sz w:val="24"/>
                <w:szCs w:val="24"/>
              </w:rPr>
            </w:pPr>
          </w:p>
          <w:p w:rsidR="007B2899" w:rsidRPr="00B05C7A" w:rsidRDefault="007B2899" w:rsidP="00275413">
            <w:pPr>
              <w:pStyle w:val="aa"/>
              <w:numPr>
                <w:ilvl w:val="0"/>
                <w:numId w:val="47"/>
              </w:numPr>
              <w:shd w:val="clear" w:color="auto" w:fill="FFFFFF"/>
              <w:tabs>
                <w:tab w:val="left" w:pos="175"/>
              </w:tabs>
              <w:spacing w:before="5" w:line="276" w:lineRule="auto"/>
              <w:ind w:left="33" w:firstLine="0"/>
              <w:jc w:val="both"/>
              <w:rPr>
                <w:rFonts w:ascii="Times New Roman" w:hAnsi="Times New Roman"/>
                <w:spacing w:val="-1"/>
                <w:sz w:val="24"/>
                <w:szCs w:val="24"/>
              </w:rPr>
            </w:pPr>
            <w:r w:rsidRPr="00B05C7A">
              <w:rPr>
                <w:rFonts w:ascii="Times New Roman" w:hAnsi="Times New Roman"/>
                <w:spacing w:val="-1"/>
                <w:sz w:val="24"/>
                <w:szCs w:val="24"/>
              </w:rPr>
              <w:t xml:space="preserve">экскурсии на предприятия, учреждения культуры,  </w:t>
            </w:r>
            <w:r w:rsidRPr="00B05C7A">
              <w:rPr>
                <w:rFonts w:ascii="Times New Roman" w:hAnsi="Times New Roman"/>
                <w:sz w:val="24"/>
                <w:szCs w:val="24"/>
              </w:rPr>
              <w:t xml:space="preserve">в ходе которых знакомятся с различными видами труда, с различными </w:t>
            </w:r>
            <w:r w:rsidRPr="00B05C7A">
              <w:rPr>
                <w:rFonts w:ascii="Times New Roman" w:hAnsi="Times New Roman"/>
                <w:sz w:val="24"/>
                <w:szCs w:val="24"/>
              </w:rPr>
              <w:lastRenderedPageBreak/>
              <w:t>профессиями.</w:t>
            </w:r>
          </w:p>
          <w:p w:rsidR="007B2899" w:rsidRPr="00B05C7A" w:rsidRDefault="007B2899" w:rsidP="00E72E60">
            <w:pPr>
              <w:pStyle w:val="aa"/>
              <w:shd w:val="clear" w:color="auto" w:fill="FFFFFF"/>
              <w:tabs>
                <w:tab w:val="left" w:pos="175"/>
              </w:tabs>
              <w:spacing w:before="5" w:line="276" w:lineRule="auto"/>
              <w:ind w:left="33"/>
              <w:jc w:val="both"/>
              <w:rPr>
                <w:spacing w:val="-1"/>
                <w:sz w:val="24"/>
                <w:szCs w:val="24"/>
              </w:rPr>
            </w:pPr>
          </w:p>
          <w:p w:rsidR="007B2899" w:rsidRPr="00B05C7A" w:rsidRDefault="007B2899" w:rsidP="00E72E60">
            <w:pPr>
              <w:shd w:val="clear" w:color="auto" w:fill="FFFFFF"/>
              <w:tabs>
                <w:tab w:val="left" w:pos="175"/>
              </w:tabs>
              <w:spacing w:before="5" w:line="276" w:lineRule="auto"/>
              <w:jc w:val="both"/>
              <w:rPr>
                <w:spacing w:val="-1"/>
              </w:rPr>
            </w:pPr>
            <w:r w:rsidRPr="00B05C7A">
              <w:t>•</w:t>
            </w:r>
            <w:r w:rsidRPr="00B05C7A">
              <w:rPr>
                <w:spacing w:val="-1"/>
              </w:rPr>
              <w:t>встречи с людьми разных профессий.</w:t>
            </w:r>
          </w:p>
          <w:p w:rsidR="007B2899" w:rsidRPr="00B05C7A" w:rsidRDefault="007B2899" w:rsidP="00E72E60">
            <w:pPr>
              <w:pStyle w:val="aa"/>
              <w:spacing w:line="276" w:lineRule="auto"/>
              <w:rPr>
                <w:spacing w:val="-1"/>
                <w:sz w:val="24"/>
                <w:szCs w:val="24"/>
              </w:rPr>
            </w:pPr>
          </w:p>
          <w:p w:rsidR="007B2899" w:rsidRPr="00B05C7A" w:rsidRDefault="007B2899" w:rsidP="00E72E60">
            <w:pPr>
              <w:pStyle w:val="aa"/>
              <w:spacing w:line="276" w:lineRule="auto"/>
              <w:rPr>
                <w:spacing w:val="-1"/>
                <w:sz w:val="24"/>
                <w:szCs w:val="24"/>
              </w:rPr>
            </w:pPr>
          </w:p>
          <w:p w:rsidR="007B2899" w:rsidRPr="00B05C7A" w:rsidRDefault="007B2899" w:rsidP="00E72E60">
            <w:pPr>
              <w:pStyle w:val="aa"/>
              <w:spacing w:line="276" w:lineRule="auto"/>
              <w:rPr>
                <w:spacing w:val="-1"/>
                <w:sz w:val="24"/>
                <w:szCs w:val="24"/>
              </w:rPr>
            </w:pPr>
          </w:p>
          <w:p w:rsidR="007B2899" w:rsidRPr="00B05C7A" w:rsidRDefault="007B2899" w:rsidP="00E72E60">
            <w:pPr>
              <w:spacing w:line="276" w:lineRule="auto"/>
              <w:rPr>
                <w:spacing w:val="-1"/>
              </w:rPr>
            </w:pPr>
          </w:p>
          <w:p w:rsidR="005E1921" w:rsidRPr="00B05C7A" w:rsidRDefault="005E1921" w:rsidP="00E72E60">
            <w:pPr>
              <w:spacing w:line="276" w:lineRule="auto"/>
              <w:rPr>
                <w:spacing w:val="-1"/>
              </w:rPr>
            </w:pPr>
          </w:p>
          <w:p w:rsidR="007B2899" w:rsidRPr="00B05C7A" w:rsidRDefault="007B2899" w:rsidP="00275413">
            <w:pPr>
              <w:pStyle w:val="aa"/>
              <w:numPr>
                <w:ilvl w:val="0"/>
                <w:numId w:val="47"/>
              </w:numPr>
              <w:shd w:val="clear" w:color="auto" w:fill="FFFFFF"/>
              <w:tabs>
                <w:tab w:val="left" w:pos="175"/>
              </w:tabs>
              <w:spacing w:before="5" w:line="276" w:lineRule="auto"/>
              <w:ind w:left="33" w:firstLine="0"/>
              <w:jc w:val="both"/>
              <w:rPr>
                <w:rFonts w:ascii="Times New Roman" w:hAnsi="Times New Roman"/>
                <w:spacing w:val="-1"/>
                <w:sz w:val="24"/>
                <w:szCs w:val="24"/>
              </w:rPr>
            </w:pPr>
            <w:r w:rsidRPr="00B05C7A">
              <w:rPr>
                <w:rFonts w:ascii="Times New Roman" w:hAnsi="Times New Roman"/>
                <w:spacing w:val="-1"/>
                <w:sz w:val="24"/>
                <w:szCs w:val="24"/>
              </w:rPr>
              <w:t>десанты по уборке пришкольной территории, акции «Зеленый оазис» (по озеленению классных кабинетов), участие в ученической трудовой бригаде.</w:t>
            </w:r>
          </w:p>
          <w:p w:rsidR="005E1921" w:rsidRPr="00B05C7A" w:rsidRDefault="005E1921" w:rsidP="00E72E60">
            <w:pPr>
              <w:shd w:val="clear" w:color="auto" w:fill="FFFFFF"/>
              <w:tabs>
                <w:tab w:val="left" w:pos="175"/>
              </w:tabs>
              <w:spacing w:before="5" w:line="276" w:lineRule="auto"/>
              <w:jc w:val="both"/>
              <w:rPr>
                <w:spacing w:val="-1"/>
              </w:rPr>
            </w:pPr>
          </w:p>
          <w:p w:rsidR="007B2899" w:rsidRPr="00B05C7A" w:rsidRDefault="007B2899" w:rsidP="00E72E60">
            <w:pPr>
              <w:widowControl w:val="0"/>
              <w:tabs>
                <w:tab w:val="left" w:pos="175"/>
              </w:tabs>
              <w:autoSpaceDE w:val="0"/>
              <w:autoSpaceDN w:val="0"/>
              <w:adjustRightInd w:val="0"/>
              <w:spacing w:line="276" w:lineRule="auto"/>
              <w:jc w:val="both"/>
            </w:pPr>
            <w:r w:rsidRPr="00B05C7A">
              <w:t>•сюжетно-ролевые  экономические  игры,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B2899" w:rsidRPr="00B05C7A" w:rsidRDefault="007B2899" w:rsidP="00E72E60">
            <w:pPr>
              <w:pStyle w:val="aa"/>
              <w:widowControl w:val="0"/>
              <w:tabs>
                <w:tab w:val="left" w:pos="175"/>
              </w:tabs>
              <w:autoSpaceDE w:val="0"/>
              <w:autoSpaceDN w:val="0"/>
              <w:adjustRightInd w:val="0"/>
              <w:spacing w:before="240" w:line="276" w:lineRule="auto"/>
              <w:ind w:left="175"/>
              <w:jc w:val="both"/>
              <w:rPr>
                <w:sz w:val="24"/>
                <w:szCs w:val="24"/>
              </w:rPr>
            </w:pPr>
          </w:p>
          <w:p w:rsidR="007B2899" w:rsidRPr="00B05C7A" w:rsidRDefault="007B2899" w:rsidP="00275413">
            <w:pPr>
              <w:pStyle w:val="aa"/>
              <w:numPr>
                <w:ilvl w:val="0"/>
                <w:numId w:val="48"/>
              </w:numPr>
              <w:shd w:val="clear" w:color="auto" w:fill="FFFFFF"/>
              <w:tabs>
                <w:tab w:val="left" w:pos="175"/>
              </w:tabs>
              <w:spacing w:before="5" w:line="276" w:lineRule="auto"/>
              <w:ind w:left="317"/>
              <w:jc w:val="both"/>
              <w:rPr>
                <w:rFonts w:ascii="Times New Roman" w:hAnsi="Times New Roman"/>
                <w:spacing w:val="-1"/>
                <w:sz w:val="24"/>
                <w:szCs w:val="24"/>
              </w:rPr>
            </w:pPr>
            <w:r w:rsidRPr="00B05C7A">
              <w:rPr>
                <w:rFonts w:ascii="Times New Roman" w:hAnsi="Times New Roman"/>
                <w:sz w:val="24"/>
                <w:szCs w:val="24"/>
              </w:rPr>
              <w:t>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bl>
    <w:p w:rsidR="007B2899" w:rsidRPr="00B05C7A" w:rsidRDefault="007B2899" w:rsidP="0011207E">
      <w:pPr>
        <w:spacing w:line="276" w:lineRule="auto"/>
        <w:ind w:firstLine="454"/>
        <w:jc w:val="center"/>
        <w:rPr>
          <w:i/>
        </w:rPr>
      </w:pPr>
      <w:r w:rsidRPr="00B05C7A">
        <w:rPr>
          <w:i/>
        </w:rPr>
        <w:lastRenderedPageBreak/>
        <w:t>Воспитание культуры здорового и безопасного образа жизни</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5E1921">
        <w:tc>
          <w:tcPr>
            <w:tcW w:w="4962" w:type="dxa"/>
          </w:tcPr>
          <w:p w:rsidR="007B2899" w:rsidRPr="00B05C7A" w:rsidRDefault="007B2899" w:rsidP="00E72E60">
            <w:pPr>
              <w:spacing w:line="276" w:lineRule="auto"/>
              <w:jc w:val="center"/>
              <w:rPr>
                <w:b/>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 xml:space="preserve">Формы занятий </w:t>
            </w:r>
          </w:p>
          <w:p w:rsidR="007B2899" w:rsidRPr="00B05C7A" w:rsidRDefault="007B2899" w:rsidP="00E72E60">
            <w:pPr>
              <w:spacing w:line="276" w:lineRule="auto"/>
              <w:ind w:firstLine="454"/>
              <w:jc w:val="center"/>
              <w:rPr>
                <w:b/>
                <w:i/>
              </w:rPr>
            </w:pPr>
            <w:r w:rsidRPr="00B05C7A">
              <w:rPr>
                <w:b/>
                <w:i/>
              </w:rPr>
              <w:t>с учащимися</w:t>
            </w:r>
          </w:p>
        </w:tc>
      </w:tr>
      <w:tr w:rsidR="007B2899" w:rsidRPr="00B05C7A" w:rsidTr="005E1921">
        <w:tc>
          <w:tcPr>
            <w:tcW w:w="4962" w:type="dxa"/>
          </w:tcPr>
          <w:p w:rsidR="007B2899" w:rsidRPr="00B05C7A" w:rsidRDefault="007B2899" w:rsidP="00E72E60">
            <w:pPr>
              <w:tabs>
                <w:tab w:val="left" w:pos="318"/>
              </w:tabs>
              <w:spacing w:line="276" w:lineRule="auto"/>
              <w:jc w:val="both"/>
            </w:pPr>
            <w:r w:rsidRPr="00B05C7A">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5E1921" w:rsidRPr="00B05C7A" w:rsidRDefault="005E1921"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•участие в пропаганде здорового образа жизни.</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5E1921" w:rsidRPr="00B05C7A" w:rsidRDefault="005E1921" w:rsidP="00E72E60">
            <w:pPr>
              <w:tabs>
                <w:tab w:val="left" w:pos="318"/>
              </w:tabs>
              <w:spacing w:line="276" w:lineRule="auto"/>
              <w:jc w:val="both"/>
            </w:pPr>
          </w:p>
          <w:p w:rsidR="005E1921" w:rsidRPr="00B05C7A" w:rsidRDefault="005E1921"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•обучение оказывать первую доврачебную помощь пострадавшим.</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•получение представления о возможном негативном влиянии компьютерных игр, телевидения, рекламы на здоровье человека.</w:t>
            </w:r>
          </w:p>
          <w:p w:rsidR="005E1921" w:rsidRPr="00B05C7A" w:rsidRDefault="005E1921"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tc>
        <w:tc>
          <w:tcPr>
            <w:tcW w:w="4962" w:type="dxa"/>
          </w:tcPr>
          <w:p w:rsidR="007B2899" w:rsidRPr="00B05C7A" w:rsidRDefault="007B2899" w:rsidP="00275413">
            <w:pPr>
              <w:numPr>
                <w:ilvl w:val="0"/>
                <w:numId w:val="49"/>
              </w:numPr>
              <w:shd w:val="clear" w:color="auto" w:fill="FFFFFF"/>
              <w:tabs>
                <w:tab w:val="left" w:pos="318"/>
              </w:tabs>
              <w:spacing w:before="2" w:line="276" w:lineRule="auto"/>
              <w:ind w:left="0" w:firstLine="0"/>
              <w:jc w:val="both"/>
            </w:pPr>
            <w:r w:rsidRPr="00B05C7A">
              <w:lastRenderedPageBreak/>
              <w:t>проведение классных часов, конкурсов, викторин по теме; проведение бесед, тематических игр,  акций по темам: «Мы против наркотиков», «Здоровым быть модно».</w:t>
            </w:r>
          </w:p>
          <w:p w:rsidR="005E1921" w:rsidRPr="00B05C7A" w:rsidRDefault="005E1921" w:rsidP="00E72E60">
            <w:pPr>
              <w:shd w:val="clear" w:color="auto" w:fill="FFFFFF"/>
              <w:tabs>
                <w:tab w:val="left" w:pos="318"/>
              </w:tabs>
              <w:spacing w:line="276" w:lineRule="auto"/>
              <w:jc w:val="both"/>
            </w:pPr>
          </w:p>
          <w:p w:rsidR="007B2899" w:rsidRPr="00B05C7A" w:rsidRDefault="007B2899" w:rsidP="00E72E60">
            <w:pPr>
              <w:shd w:val="clear" w:color="auto" w:fill="FFFFFF"/>
              <w:tabs>
                <w:tab w:val="left" w:pos="318"/>
              </w:tabs>
              <w:spacing w:line="276" w:lineRule="auto"/>
              <w:jc w:val="both"/>
            </w:pPr>
          </w:p>
          <w:p w:rsidR="00C54C9C" w:rsidRPr="00B05C7A" w:rsidRDefault="00C54C9C" w:rsidP="00E72E60">
            <w:pPr>
              <w:shd w:val="clear" w:color="auto" w:fill="FFFFFF"/>
              <w:tabs>
                <w:tab w:val="left" w:pos="318"/>
              </w:tabs>
              <w:spacing w:line="276" w:lineRule="auto"/>
              <w:jc w:val="both"/>
            </w:pPr>
          </w:p>
          <w:p w:rsidR="007B2899" w:rsidRPr="00B05C7A" w:rsidRDefault="007B2899" w:rsidP="00275413">
            <w:pPr>
              <w:pStyle w:val="aa"/>
              <w:numPr>
                <w:ilvl w:val="0"/>
                <w:numId w:val="50"/>
              </w:numPr>
              <w:tabs>
                <w:tab w:val="left" w:pos="318"/>
              </w:tabs>
              <w:spacing w:line="276" w:lineRule="auto"/>
              <w:ind w:left="0" w:firstLine="0"/>
              <w:jc w:val="both"/>
              <w:rPr>
                <w:rFonts w:ascii="Times New Roman" w:hAnsi="Times New Roman"/>
                <w:sz w:val="24"/>
                <w:szCs w:val="24"/>
              </w:rPr>
            </w:pPr>
            <w:r w:rsidRPr="00B05C7A">
              <w:rPr>
                <w:rFonts w:ascii="Times New Roman" w:hAnsi="Times New Roman"/>
                <w:spacing w:val="-2"/>
                <w:sz w:val="24"/>
                <w:szCs w:val="24"/>
              </w:rPr>
              <w:t xml:space="preserve">проведение спортивных соревнований и  легкоатлетических  </w:t>
            </w:r>
            <w:r w:rsidRPr="00B05C7A">
              <w:rPr>
                <w:rFonts w:ascii="Times New Roman" w:hAnsi="Times New Roman"/>
                <w:sz w:val="24"/>
                <w:szCs w:val="24"/>
              </w:rPr>
              <w:t>эстафет,  Дня  здоровья; участие в «Кроссе Наций», соревнованиях «Лыжня России».</w:t>
            </w:r>
          </w:p>
          <w:p w:rsidR="007B2899" w:rsidRPr="00B05C7A" w:rsidRDefault="007B2899" w:rsidP="00E72E60">
            <w:pPr>
              <w:tabs>
                <w:tab w:val="left" w:pos="318"/>
              </w:tabs>
              <w:spacing w:line="276" w:lineRule="auto"/>
              <w:jc w:val="both"/>
            </w:pPr>
          </w:p>
          <w:p w:rsidR="005E1921" w:rsidRPr="00B05C7A" w:rsidRDefault="005E1921" w:rsidP="00E72E60">
            <w:pPr>
              <w:tabs>
                <w:tab w:val="left" w:pos="318"/>
              </w:tabs>
              <w:spacing w:line="276" w:lineRule="auto"/>
              <w:jc w:val="both"/>
            </w:pPr>
          </w:p>
          <w:p w:rsidR="007B2899" w:rsidRPr="00B05C7A" w:rsidRDefault="007B2899" w:rsidP="00275413">
            <w:pPr>
              <w:pStyle w:val="aa"/>
              <w:numPr>
                <w:ilvl w:val="0"/>
                <w:numId w:val="50"/>
              </w:numPr>
              <w:tabs>
                <w:tab w:val="left" w:pos="318"/>
              </w:tabs>
              <w:spacing w:line="276" w:lineRule="auto"/>
              <w:ind w:left="0" w:firstLine="0"/>
              <w:jc w:val="both"/>
              <w:rPr>
                <w:rFonts w:ascii="Times New Roman" w:hAnsi="Times New Roman"/>
                <w:sz w:val="24"/>
                <w:szCs w:val="24"/>
              </w:rPr>
            </w:pPr>
            <w:r w:rsidRPr="00B05C7A">
              <w:rPr>
                <w:rFonts w:ascii="Times New Roman" w:hAnsi="Times New Roman"/>
                <w:sz w:val="24"/>
                <w:szCs w:val="24"/>
              </w:rPr>
              <w:t xml:space="preserve">работа спортивных секций, </w:t>
            </w:r>
            <w:r w:rsidRPr="00B05C7A">
              <w:rPr>
                <w:rFonts w:ascii="Times New Roman" w:hAnsi="Times New Roman"/>
                <w:spacing w:val="-2"/>
                <w:sz w:val="24"/>
                <w:szCs w:val="24"/>
              </w:rPr>
              <w:t xml:space="preserve">участие учащихся  в школьных, муниципальных, региональных  соревнованиях, олимпиадах  в </w:t>
            </w:r>
            <w:r w:rsidRPr="00B05C7A">
              <w:rPr>
                <w:rFonts w:ascii="Times New Roman" w:hAnsi="Times New Roman"/>
                <w:sz w:val="24"/>
                <w:szCs w:val="24"/>
              </w:rPr>
              <w:t>различных видах спорта.</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pStyle w:val="aa"/>
              <w:tabs>
                <w:tab w:val="left" w:pos="318"/>
              </w:tabs>
              <w:spacing w:before="240" w:line="276" w:lineRule="auto"/>
              <w:ind w:left="0"/>
              <w:jc w:val="both"/>
              <w:rPr>
                <w:sz w:val="24"/>
                <w:szCs w:val="24"/>
              </w:rPr>
            </w:pPr>
          </w:p>
          <w:p w:rsidR="007B2899" w:rsidRPr="00B05C7A" w:rsidRDefault="007B2899" w:rsidP="00275413">
            <w:pPr>
              <w:pStyle w:val="aa"/>
              <w:numPr>
                <w:ilvl w:val="0"/>
                <w:numId w:val="50"/>
              </w:numPr>
              <w:tabs>
                <w:tab w:val="left" w:pos="318"/>
              </w:tabs>
              <w:spacing w:line="276" w:lineRule="auto"/>
              <w:ind w:left="0" w:firstLine="0"/>
              <w:jc w:val="both"/>
              <w:rPr>
                <w:rFonts w:ascii="Times New Roman" w:hAnsi="Times New Roman"/>
                <w:sz w:val="24"/>
                <w:szCs w:val="24"/>
              </w:rPr>
            </w:pPr>
            <w:r w:rsidRPr="00B05C7A">
              <w:rPr>
                <w:rFonts w:ascii="Times New Roman" w:hAnsi="Times New Roman"/>
                <w:sz w:val="24"/>
                <w:szCs w:val="24"/>
              </w:rPr>
              <w:t>конкурсы санпостов, участие в работе отряда ЮИД.</w:t>
            </w:r>
          </w:p>
          <w:p w:rsidR="007B2899" w:rsidRPr="00B05C7A" w:rsidRDefault="007B2899" w:rsidP="00E72E60">
            <w:pPr>
              <w:tabs>
                <w:tab w:val="left" w:pos="318"/>
              </w:tabs>
              <w:spacing w:line="276" w:lineRule="auto"/>
              <w:jc w:val="both"/>
            </w:pPr>
          </w:p>
          <w:p w:rsidR="007B2899" w:rsidRPr="00B05C7A" w:rsidRDefault="007B2899" w:rsidP="00275413">
            <w:pPr>
              <w:pStyle w:val="aa"/>
              <w:numPr>
                <w:ilvl w:val="0"/>
                <w:numId w:val="50"/>
              </w:numPr>
              <w:tabs>
                <w:tab w:val="left" w:pos="317"/>
              </w:tabs>
              <w:spacing w:line="276" w:lineRule="auto"/>
              <w:ind w:left="34" w:hanging="34"/>
              <w:jc w:val="both"/>
              <w:rPr>
                <w:rFonts w:ascii="Times New Roman" w:hAnsi="Times New Roman"/>
                <w:sz w:val="24"/>
                <w:szCs w:val="24"/>
              </w:rPr>
            </w:pPr>
            <w:r w:rsidRPr="00B05C7A">
              <w:rPr>
                <w:rFonts w:ascii="Times New Roman" w:hAnsi="Times New Roman"/>
                <w:sz w:val="24"/>
                <w:szCs w:val="24"/>
              </w:rPr>
              <w:t xml:space="preserve">беседы школьного психолога, медицинских работников. </w:t>
            </w:r>
          </w:p>
          <w:p w:rsidR="00C54C9C" w:rsidRPr="00B05C7A" w:rsidRDefault="00C54C9C" w:rsidP="00E72E60">
            <w:pPr>
              <w:spacing w:before="240" w:line="276" w:lineRule="auto"/>
            </w:pPr>
          </w:p>
          <w:p w:rsidR="007B2899" w:rsidRPr="00B05C7A" w:rsidRDefault="007B2899" w:rsidP="00275413">
            <w:pPr>
              <w:pStyle w:val="aa"/>
              <w:numPr>
                <w:ilvl w:val="0"/>
                <w:numId w:val="50"/>
              </w:numPr>
              <w:tabs>
                <w:tab w:val="left" w:pos="317"/>
              </w:tabs>
              <w:spacing w:line="276" w:lineRule="auto"/>
              <w:ind w:left="34" w:hanging="34"/>
              <w:jc w:val="both"/>
              <w:rPr>
                <w:sz w:val="24"/>
                <w:szCs w:val="24"/>
              </w:rPr>
            </w:pPr>
            <w:r w:rsidRPr="00B05C7A">
              <w:rPr>
                <w:rFonts w:ascii="Times New Roman" w:hAnsi="Times New Roman"/>
                <w:sz w:val="24"/>
                <w:szCs w:val="24"/>
              </w:rPr>
              <w:t>беседы, встречи с сотрудниками Шатковской ЦРБ, Красноборской амбулатории, анкетирование, классные часы</w:t>
            </w:r>
            <w:r w:rsidRPr="00B05C7A">
              <w:rPr>
                <w:sz w:val="24"/>
                <w:szCs w:val="24"/>
              </w:rPr>
              <w:t>.</w:t>
            </w:r>
          </w:p>
          <w:p w:rsidR="007B2899" w:rsidRPr="00B05C7A" w:rsidRDefault="007B2899" w:rsidP="00E72E60">
            <w:pPr>
              <w:spacing w:line="276" w:lineRule="auto"/>
              <w:rPr>
                <w:b/>
              </w:rPr>
            </w:pPr>
          </w:p>
        </w:tc>
      </w:tr>
    </w:tbl>
    <w:p w:rsidR="007B2899" w:rsidRPr="00B05C7A" w:rsidRDefault="007B2899" w:rsidP="0011207E">
      <w:pPr>
        <w:spacing w:line="276" w:lineRule="auto"/>
        <w:jc w:val="center"/>
        <w:rPr>
          <w:i/>
        </w:rPr>
      </w:pPr>
      <w:r w:rsidRPr="00B05C7A">
        <w:rPr>
          <w:i/>
        </w:rPr>
        <w:lastRenderedPageBreak/>
        <w:t>Мотивы и ценности учащегося в сфере отношений к природе</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C54C9C">
        <w:tc>
          <w:tcPr>
            <w:tcW w:w="4962" w:type="dxa"/>
          </w:tcPr>
          <w:p w:rsidR="007B2899" w:rsidRPr="00B05C7A" w:rsidRDefault="007B2899" w:rsidP="00E72E60">
            <w:pPr>
              <w:spacing w:line="276" w:lineRule="auto"/>
              <w:jc w:val="center"/>
              <w:rPr>
                <w:b/>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 xml:space="preserve">Формы занятий </w:t>
            </w:r>
          </w:p>
          <w:p w:rsidR="007B2899" w:rsidRPr="00B05C7A" w:rsidRDefault="007B2899" w:rsidP="00E72E60">
            <w:pPr>
              <w:spacing w:line="276" w:lineRule="auto"/>
              <w:ind w:firstLine="454"/>
              <w:jc w:val="center"/>
              <w:rPr>
                <w:b/>
                <w:i/>
              </w:rPr>
            </w:pPr>
            <w:r w:rsidRPr="00B05C7A">
              <w:rPr>
                <w:b/>
                <w:i/>
              </w:rPr>
              <w:t>с учащимися</w:t>
            </w:r>
          </w:p>
        </w:tc>
      </w:tr>
      <w:tr w:rsidR="007B2899" w:rsidRPr="00B05C7A" w:rsidTr="00C54C9C">
        <w:tc>
          <w:tcPr>
            <w:tcW w:w="4962" w:type="dxa"/>
          </w:tcPr>
          <w:p w:rsidR="007B2899" w:rsidRPr="00B05C7A" w:rsidRDefault="007B2899" w:rsidP="00E72E60">
            <w:pPr>
              <w:tabs>
                <w:tab w:val="left" w:pos="318"/>
              </w:tabs>
              <w:spacing w:line="276" w:lineRule="auto"/>
              <w:jc w:val="both"/>
            </w:pPr>
            <w:r w:rsidRPr="00B05C7A">
              <w:t xml:space="preserve">•обучение экологически грамотному поведению в школе, дома, в природной и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C54C9C" w:rsidRPr="00B05C7A" w:rsidRDefault="00C54C9C"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 ведение краеведческой, поисковой, экологической работы в местных и дальних туристических походах и экскурсиях, путешествиях и экспедициях.</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•Проведение школьного экологического мониторинга, включающего:</w:t>
            </w:r>
          </w:p>
          <w:p w:rsidR="007B2899" w:rsidRPr="00B05C7A" w:rsidRDefault="007B2899" w:rsidP="00275413">
            <w:pPr>
              <w:numPr>
                <w:ilvl w:val="0"/>
                <w:numId w:val="51"/>
              </w:numPr>
              <w:tabs>
                <w:tab w:val="left" w:pos="318"/>
                <w:tab w:val="left" w:pos="885"/>
              </w:tabs>
              <w:spacing w:line="276" w:lineRule="auto"/>
              <w:ind w:left="0" w:firstLine="0"/>
              <w:jc w:val="both"/>
            </w:pPr>
            <w:r w:rsidRPr="00B05C7A">
              <w:t>систематические и целенаправленные наблюдения за состоянием окружающей среды своей местности, школы;</w:t>
            </w:r>
          </w:p>
          <w:p w:rsidR="007B2899" w:rsidRPr="00B05C7A" w:rsidRDefault="007B2899" w:rsidP="00275413">
            <w:pPr>
              <w:numPr>
                <w:ilvl w:val="0"/>
                <w:numId w:val="51"/>
              </w:numPr>
              <w:tabs>
                <w:tab w:val="left" w:pos="318"/>
                <w:tab w:val="left" w:pos="885"/>
              </w:tabs>
              <w:spacing w:line="276" w:lineRule="auto"/>
              <w:ind w:left="0" w:firstLine="0"/>
              <w:jc w:val="both"/>
            </w:pPr>
            <w:r w:rsidRPr="00B05C7A">
              <w:t>мониторинг состояния водной и воздушной среды в своём жилище, школе;</w:t>
            </w:r>
          </w:p>
          <w:p w:rsidR="007B2899" w:rsidRPr="00B05C7A" w:rsidRDefault="007B2899" w:rsidP="00275413">
            <w:pPr>
              <w:numPr>
                <w:ilvl w:val="0"/>
                <w:numId w:val="51"/>
              </w:numPr>
              <w:tabs>
                <w:tab w:val="left" w:pos="318"/>
                <w:tab w:val="left" w:pos="885"/>
              </w:tabs>
              <w:spacing w:line="276" w:lineRule="auto"/>
              <w:ind w:left="0" w:firstLine="0"/>
              <w:jc w:val="both"/>
            </w:pPr>
            <w:r w:rsidRPr="00B05C7A">
              <w:t xml:space="preserve">выявление источников загрязнения почвы, воды и воздуха, состава и интенсивности загрязнений, определение причин </w:t>
            </w:r>
            <w:r w:rsidRPr="00B05C7A">
              <w:lastRenderedPageBreak/>
              <w:t>загрязнения;</w:t>
            </w:r>
          </w:p>
          <w:p w:rsidR="007B2899" w:rsidRPr="00B05C7A" w:rsidRDefault="007B2899" w:rsidP="00275413">
            <w:pPr>
              <w:numPr>
                <w:ilvl w:val="0"/>
                <w:numId w:val="51"/>
              </w:numPr>
              <w:tabs>
                <w:tab w:val="left" w:pos="318"/>
                <w:tab w:val="left" w:pos="885"/>
              </w:tabs>
              <w:spacing w:line="276" w:lineRule="auto"/>
              <w:ind w:left="0" w:firstLine="0"/>
              <w:jc w:val="both"/>
            </w:pPr>
            <w:r w:rsidRPr="00B05C7A">
              <w:t>разработку проектов, снижающих риски загрязнений почвы, воды и воздуха;</w:t>
            </w:r>
          </w:p>
        </w:tc>
        <w:tc>
          <w:tcPr>
            <w:tcW w:w="4962" w:type="dxa"/>
          </w:tcPr>
          <w:p w:rsidR="007B2899" w:rsidRPr="00B05C7A" w:rsidRDefault="007B2899" w:rsidP="00E72E60">
            <w:pPr>
              <w:shd w:val="clear" w:color="auto" w:fill="FFFFFF"/>
              <w:tabs>
                <w:tab w:val="left" w:pos="318"/>
              </w:tabs>
              <w:spacing w:before="2" w:line="276" w:lineRule="auto"/>
              <w:jc w:val="both"/>
            </w:pPr>
            <w:r w:rsidRPr="00B05C7A">
              <w:lastRenderedPageBreak/>
              <w:t>•проведение классных часов, конкурсов, викторин по теме</w:t>
            </w:r>
          </w:p>
          <w:p w:rsidR="007B2899" w:rsidRPr="00B05C7A" w:rsidRDefault="007B2899" w:rsidP="00E72E60">
            <w:pPr>
              <w:shd w:val="clear" w:color="auto" w:fill="FFFFFF"/>
              <w:tabs>
                <w:tab w:val="left" w:pos="318"/>
              </w:tabs>
              <w:spacing w:before="2" w:line="276" w:lineRule="auto"/>
              <w:jc w:val="both"/>
            </w:pPr>
          </w:p>
          <w:p w:rsidR="007B2899" w:rsidRPr="00B05C7A" w:rsidRDefault="007B2899" w:rsidP="00E72E60">
            <w:pPr>
              <w:shd w:val="clear" w:color="auto" w:fill="FFFFFF"/>
              <w:tabs>
                <w:tab w:val="left" w:pos="318"/>
              </w:tabs>
              <w:spacing w:before="2" w:line="276" w:lineRule="auto"/>
              <w:jc w:val="both"/>
            </w:pPr>
          </w:p>
          <w:p w:rsidR="007B2899" w:rsidRPr="00B05C7A" w:rsidRDefault="007B2899" w:rsidP="00E72E60">
            <w:pPr>
              <w:shd w:val="clear" w:color="auto" w:fill="FFFFFF"/>
              <w:tabs>
                <w:tab w:val="left" w:pos="318"/>
              </w:tabs>
              <w:spacing w:before="2" w:line="276" w:lineRule="auto"/>
              <w:jc w:val="both"/>
            </w:pPr>
          </w:p>
          <w:p w:rsidR="007B2899" w:rsidRPr="00B05C7A" w:rsidRDefault="007B2899" w:rsidP="00E72E60">
            <w:pPr>
              <w:shd w:val="clear" w:color="auto" w:fill="FFFFFF"/>
              <w:tabs>
                <w:tab w:val="left" w:pos="318"/>
              </w:tabs>
              <w:spacing w:line="276" w:lineRule="auto"/>
              <w:jc w:val="both"/>
            </w:pPr>
          </w:p>
          <w:p w:rsidR="00C54C9C" w:rsidRPr="00B05C7A" w:rsidRDefault="00C54C9C" w:rsidP="00E72E60">
            <w:pPr>
              <w:shd w:val="clear" w:color="auto" w:fill="FFFFFF"/>
              <w:tabs>
                <w:tab w:val="left" w:pos="318"/>
              </w:tabs>
              <w:spacing w:line="276" w:lineRule="auto"/>
              <w:jc w:val="both"/>
            </w:pPr>
          </w:p>
          <w:p w:rsidR="007B2899" w:rsidRPr="00B05C7A" w:rsidRDefault="007B2899" w:rsidP="00275413">
            <w:pPr>
              <w:pStyle w:val="aa"/>
              <w:numPr>
                <w:ilvl w:val="0"/>
                <w:numId w:val="50"/>
              </w:numPr>
              <w:tabs>
                <w:tab w:val="left" w:pos="318"/>
              </w:tabs>
              <w:spacing w:line="276" w:lineRule="auto"/>
              <w:ind w:left="0" w:firstLine="0"/>
              <w:jc w:val="both"/>
              <w:rPr>
                <w:rFonts w:ascii="Times New Roman" w:hAnsi="Times New Roman"/>
                <w:sz w:val="24"/>
                <w:szCs w:val="24"/>
              </w:rPr>
            </w:pPr>
            <w:r w:rsidRPr="00B05C7A">
              <w:rPr>
                <w:rFonts w:ascii="Times New Roman" w:hAnsi="Times New Roman"/>
                <w:spacing w:val="-2"/>
                <w:sz w:val="24"/>
                <w:szCs w:val="24"/>
              </w:rPr>
              <w:t>реализация экологических проектов, исследовательских работ</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275413">
            <w:pPr>
              <w:pStyle w:val="aa"/>
              <w:numPr>
                <w:ilvl w:val="0"/>
                <w:numId w:val="50"/>
              </w:numPr>
              <w:tabs>
                <w:tab w:val="left" w:pos="318"/>
              </w:tabs>
              <w:spacing w:line="276" w:lineRule="auto"/>
              <w:ind w:left="0" w:firstLine="0"/>
              <w:jc w:val="both"/>
              <w:rPr>
                <w:rFonts w:ascii="Times New Roman" w:hAnsi="Times New Roman"/>
                <w:sz w:val="24"/>
                <w:szCs w:val="24"/>
              </w:rPr>
            </w:pPr>
            <w:r w:rsidRPr="00B05C7A">
              <w:rPr>
                <w:rFonts w:ascii="Times New Roman" w:hAnsi="Times New Roman"/>
                <w:spacing w:val="-2"/>
                <w:sz w:val="24"/>
                <w:szCs w:val="24"/>
              </w:rPr>
              <w:t>реализация экологических проектов, исследовательских работ.</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spacing w:line="276" w:lineRule="auto"/>
              <w:rPr>
                <w:b/>
              </w:rPr>
            </w:pPr>
          </w:p>
        </w:tc>
      </w:tr>
    </w:tbl>
    <w:p w:rsidR="007B2899" w:rsidRPr="00B05C7A" w:rsidRDefault="007B2899" w:rsidP="0011207E">
      <w:pPr>
        <w:spacing w:line="276" w:lineRule="auto"/>
        <w:jc w:val="center"/>
        <w:rPr>
          <w:i/>
        </w:rPr>
      </w:pPr>
      <w:r w:rsidRPr="00B05C7A">
        <w:rPr>
          <w:bCs/>
          <w:i/>
        </w:rPr>
        <w:lastRenderedPageBreak/>
        <w:t>Воспитание ценностного отношения к прекрасному, формирование основ эстетической культуры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C54C9C">
        <w:tc>
          <w:tcPr>
            <w:tcW w:w="4962" w:type="dxa"/>
          </w:tcPr>
          <w:p w:rsidR="007B2899" w:rsidRPr="00B05C7A" w:rsidRDefault="007B2899" w:rsidP="00E72E60">
            <w:pPr>
              <w:spacing w:line="276" w:lineRule="auto"/>
              <w:jc w:val="center"/>
              <w:rPr>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Формы занятий с учащимися</w:t>
            </w:r>
          </w:p>
        </w:tc>
      </w:tr>
      <w:tr w:rsidR="007B2899" w:rsidRPr="00B05C7A" w:rsidTr="00C54C9C">
        <w:tc>
          <w:tcPr>
            <w:tcW w:w="4962" w:type="dxa"/>
          </w:tcPr>
          <w:p w:rsidR="007B2899" w:rsidRPr="00B05C7A" w:rsidRDefault="007B2899" w:rsidP="00E72E60">
            <w:pPr>
              <w:pStyle w:val="211"/>
              <w:widowControl w:val="0"/>
              <w:spacing w:line="276" w:lineRule="auto"/>
              <w:ind w:firstLine="0"/>
              <w:rPr>
                <w:sz w:val="24"/>
                <w:szCs w:val="24"/>
              </w:rPr>
            </w:pPr>
            <w:r w:rsidRPr="00B05C7A">
              <w:rPr>
                <w:sz w:val="24"/>
                <w:szCs w:val="24"/>
              </w:rPr>
              <w:t xml:space="preserve">•получение представления об эстетических идеалах и художественных ценностях культур народов России. </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•участие в оформлении класса и школы, озеленении и благоустройстве школьной территории.</w:t>
            </w:r>
          </w:p>
        </w:tc>
        <w:tc>
          <w:tcPr>
            <w:tcW w:w="4962" w:type="dxa"/>
          </w:tcPr>
          <w:p w:rsidR="007B2899" w:rsidRPr="00B05C7A" w:rsidRDefault="007B2899" w:rsidP="00275413">
            <w:pPr>
              <w:pStyle w:val="211"/>
              <w:widowControl w:val="0"/>
              <w:numPr>
                <w:ilvl w:val="0"/>
                <w:numId w:val="52"/>
              </w:numPr>
              <w:tabs>
                <w:tab w:val="left" w:pos="175"/>
                <w:tab w:val="left" w:pos="317"/>
              </w:tabs>
              <w:spacing w:line="276" w:lineRule="auto"/>
              <w:ind w:left="33" w:firstLine="0"/>
              <w:rPr>
                <w:sz w:val="24"/>
                <w:szCs w:val="24"/>
              </w:rPr>
            </w:pPr>
            <w:r w:rsidRPr="00B05C7A">
              <w:rPr>
                <w:sz w:val="24"/>
                <w:szCs w:val="24"/>
              </w:rPr>
              <w:t>изучения учебных предметов предметных областей «Филология», «Искусство», встреч с представителями творческих профессий, экскурсий на художественные производства, к памятникам зодчества, знакомства с лучшими произведениями искусства в музеях, на выставках, по репродукциям, учебным фильмам.</w:t>
            </w:r>
          </w:p>
          <w:p w:rsidR="007B2899" w:rsidRPr="00B05C7A" w:rsidRDefault="007B2899" w:rsidP="00E72E60">
            <w:pPr>
              <w:pStyle w:val="211"/>
              <w:widowControl w:val="0"/>
              <w:tabs>
                <w:tab w:val="left" w:pos="175"/>
                <w:tab w:val="left" w:pos="317"/>
              </w:tabs>
              <w:spacing w:line="276" w:lineRule="auto"/>
              <w:ind w:left="33" w:firstLine="0"/>
              <w:rPr>
                <w:sz w:val="24"/>
                <w:szCs w:val="24"/>
              </w:rPr>
            </w:pPr>
          </w:p>
          <w:p w:rsidR="007B2899" w:rsidRPr="00B05C7A" w:rsidRDefault="007B2899" w:rsidP="00275413">
            <w:pPr>
              <w:pStyle w:val="211"/>
              <w:widowControl w:val="0"/>
              <w:numPr>
                <w:ilvl w:val="0"/>
                <w:numId w:val="52"/>
              </w:numPr>
              <w:tabs>
                <w:tab w:val="left" w:pos="175"/>
                <w:tab w:val="left" w:pos="317"/>
              </w:tabs>
              <w:spacing w:line="276" w:lineRule="auto"/>
              <w:ind w:left="33" w:firstLine="0"/>
              <w:rPr>
                <w:sz w:val="24"/>
                <w:szCs w:val="24"/>
              </w:rPr>
            </w:pPr>
            <w:r w:rsidRPr="00B05C7A">
              <w:rPr>
                <w:sz w:val="24"/>
                <w:szCs w:val="24"/>
              </w:rPr>
              <w:t>изучения учебных предметов, экскурсионно-краеведческая</w:t>
            </w:r>
          </w:p>
          <w:p w:rsidR="007B2899" w:rsidRPr="00B05C7A" w:rsidRDefault="007B2899" w:rsidP="00E72E60">
            <w:pPr>
              <w:pStyle w:val="211"/>
              <w:widowControl w:val="0"/>
              <w:tabs>
                <w:tab w:val="left" w:pos="175"/>
                <w:tab w:val="left" w:pos="317"/>
              </w:tabs>
              <w:spacing w:line="276" w:lineRule="auto"/>
              <w:ind w:firstLine="0"/>
              <w:rPr>
                <w:sz w:val="24"/>
                <w:szCs w:val="24"/>
              </w:rPr>
            </w:pPr>
            <w:r w:rsidRPr="00B05C7A">
              <w:rPr>
                <w:sz w:val="24"/>
                <w:szCs w:val="24"/>
              </w:rPr>
              <w:t>деятельность, внеклассные мероприятия,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B2899" w:rsidRPr="00B05C7A" w:rsidRDefault="007B2899" w:rsidP="00E72E60">
            <w:pPr>
              <w:pStyle w:val="211"/>
              <w:widowControl w:val="0"/>
              <w:tabs>
                <w:tab w:val="left" w:pos="175"/>
                <w:tab w:val="left" w:pos="317"/>
              </w:tabs>
              <w:spacing w:line="276" w:lineRule="auto"/>
              <w:ind w:firstLine="0"/>
              <w:rPr>
                <w:sz w:val="24"/>
                <w:szCs w:val="24"/>
              </w:rPr>
            </w:pPr>
          </w:p>
          <w:p w:rsidR="007B2899" w:rsidRPr="00B05C7A" w:rsidRDefault="007B2899" w:rsidP="00275413">
            <w:pPr>
              <w:pStyle w:val="211"/>
              <w:widowControl w:val="0"/>
              <w:numPr>
                <w:ilvl w:val="0"/>
                <w:numId w:val="48"/>
              </w:numPr>
              <w:tabs>
                <w:tab w:val="left" w:pos="175"/>
                <w:tab w:val="left" w:pos="317"/>
              </w:tabs>
              <w:spacing w:line="276" w:lineRule="auto"/>
              <w:ind w:left="175" w:hanging="175"/>
              <w:rPr>
                <w:sz w:val="24"/>
                <w:szCs w:val="24"/>
              </w:rPr>
            </w:pPr>
            <w:r w:rsidRPr="00B05C7A">
              <w:rPr>
                <w:sz w:val="24"/>
                <w:szCs w:val="24"/>
              </w:rPr>
              <w:t>занятия в кружках, участие в  конкурсах творческих работ, фестивалях, участие вместе с родителями в проведении выставок семейного художественного творчества, праздничные вечера, вечера отдыха.</w:t>
            </w:r>
          </w:p>
          <w:p w:rsidR="007B2899" w:rsidRPr="00B05C7A" w:rsidRDefault="007B2899" w:rsidP="00E72E60">
            <w:pPr>
              <w:pStyle w:val="211"/>
              <w:widowControl w:val="0"/>
              <w:tabs>
                <w:tab w:val="left" w:pos="175"/>
                <w:tab w:val="left" w:pos="317"/>
              </w:tabs>
              <w:spacing w:line="276" w:lineRule="auto"/>
              <w:ind w:left="175" w:firstLine="0"/>
              <w:rPr>
                <w:sz w:val="24"/>
                <w:szCs w:val="24"/>
              </w:rPr>
            </w:pPr>
          </w:p>
          <w:p w:rsidR="007B2899" w:rsidRPr="00B05C7A" w:rsidRDefault="007B2899" w:rsidP="00275413">
            <w:pPr>
              <w:pStyle w:val="211"/>
              <w:widowControl w:val="0"/>
              <w:numPr>
                <w:ilvl w:val="0"/>
                <w:numId w:val="48"/>
              </w:numPr>
              <w:tabs>
                <w:tab w:val="left" w:pos="175"/>
                <w:tab w:val="left" w:pos="317"/>
              </w:tabs>
              <w:spacing w:line="276" w:lineRule="auto"/>
              <w:ind w:left="175" w:hanging="175"/>
              <w:rPr>
                <w:sz w:val="24"/>
                <w:szCs w:val="24"/>
              </w:rPr>
            </w:pPr>
            <w:r w:rsidRPr="00B05C7A">
              <w:rPr>
                <w:sz w:val="24"/>
                <w:szCs w:val="24"/>
              </w:rPr>
              <w:t>акция «Зеленый оазис», операция «Школьный двор»,</w:t>
            </w:r>
            <w:r w:rsidRPr="00B05C7A">
              <w:rPr>
                <w:spacing w:val="-1"/>
                <w:sz w:val="24"/>
                <w:szCs w:val="24"/>
              </w:rPr>
              <w:t xml:space="preserve"> выпуск тематических стенгазет;</w:t>
            </w:r>
            <w:r w:rsidRPr="00B05C7A">
              <w:rPr>
                <w:spacing w:val="-7"/>
                <w:sz w:val="24"/>
                <w:szCs w:val="24"/>
              </w:rPr>
              <w:t xml:space="preserve"> плакатов.</w:t>
            </w:r>
          </w:p>
        </w:tc>
      </w:tr>
    </w:tbl>
    <w:p w:rsidR="007B2899" w:rsidRPr="00B05C7A" w:rsidRDefault="007B2899" w:rsidP="00E72E60">
      <w:pPr>
        <w:autoSpaceDE w:val="0"/>
        <w:autoSpaceDN w:val="0"/>
        <w:adjustRightInd w:val="0"/>
        <w:spacing w:line="276" w:lineRule="auto"/>
        <w:jc w:val="both"/>
        <w:rPr>
          <w:b/>
        </w:rPr>
      </w:pPr>
    </w:p>
    <w:p w:rsidR="007B2899" w:rsidRPr="00B05C7A" w:rsidRDefault="007B2899" w:rsidP="00E72E60">
      <w:pPr>
        <w:autoSpaceDE w:val="0"/>
        <w:autoSpaceDN w:val="0"/>
        <w:adjustRightInd w:val="0"/>
        <w:spacing w:line="276" w:lineRule="auto"/>
        <w:ind w:firstLine="709"/>
        <w:jc w:val="center"/>
        <w:rPr>
          <w:b/>
        </w:rPr>
      </w:pPr>
      <w:r w:rsidRPr="00B05C7A">
        <w:rPr>
          <w:b/>
        </w:rPr>
        <w:t>2.3.4. Формы индивидуальной и групповой организации профессиональной ориентации учащихся по каждому из направлений</w:t>
      </w:r>
    </w:p>
    <w:p w:rsidR="007B2899" w:rsidRPr="00B05C7A" w:rsidRDefault="007B2899" w:rsidP="00E72E60">
      <w:pPr>
        <w:spacing w:line="276" w:lineRule="auto"/>
        <w:ind w:firstLine="709"/>
        <w:jc w:val="both"/>
      </w:pPr>
      <w:r w:rsidRPr="00B05C7A">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конкурсы.</w:t>
      </w:r>
    </w:p>
    <w:p w:rsidR="007B2899" w:rsidRPr="00B05C7A" w:rsidRDefault="007B2899" w:rsidP="00E72E60">
      <w:pPr>
        <w:spacing w:line="276" w:lineRule="auto"/>
        <w:ind w:firstLine="709"/>
        <w:jc w:val="both"/>
      </w:pPr>
      <w:r w:rsidRPr="00B05C7A">
        <w:t>«</w:t>
      </w:r>
      <w:r w:rsidRPr="00B05C7A">
        <w:rPr>
          <w:i/>
        </w:rPr>
        <w:t>Ярмарка профессий</w:t>
      </w:r>
      <w:r w:rsidRPr="00B05C7A">
        <w:t xml:space="preserve">»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могут принимать участие не только учащиеся, но и их родители, специально приглашенные квалифицированные широко известные признанные специалисты. </w:t>
      </w:r>
    </w:p>
    <w:p w:rsidR="007B2899" w:rsidRPr="00B05C7A" w:rsidRDefault="007B2899" w:rsidP="00E72E60">
      <w:pPr>
        <w:spacing w:line="276" w:lineRule="auto"/>
        <w:ind w:firstLine="709"/>
        <w:jc w:val="both"/>
      </w:pPr>
      <w:r w:rsidRPr="00B05C7A">
        <w:rPr>
          <w:i/>
        </w:rPr>
        <w:t>Дни открытых дверей</w:t>
      </w:r>
      <w:r w:rsidRPr="00B05C7A">
        <w:t xml:space="preserve"> призваны презентовать спектр образовательных программ, реализуемых образовательной организацией, в ходе такого рода мероприятий </w:t>
      </w:r>
      <w:r w:rsidRPr="00B05C7A">
        <w:lastRenderedPageBreak/>
        <w:t>пропагандируется обучение в отдельном сузе или вузе, а также различные варианты профессионального образования.</w:t>
      </w:r>
    </w:p>
    <w:p w:rsidR="007B2899" w:rsidRPr="00B05C7A" w:rsidRDefault="007B2899" w:rsidP="00E72E60">
      <w:pPr>
        <w:spacing w:line="276" w:lineRule="auto"/>
        <w:ind w:firstLine="709"/>
        <w:jc w:val="both"/>
      </w:pPr>
      <w:r w:rsidRPr="00B05C7A">
        <w:rPr>
          <w:i/>
        </w:rPr>
        <w:t>Экскурсия</w:t>
      </w:r>
      <w:r w:rsidRPr="00B05C7A">
        <w:t xml:space="preserve">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w:t>
      </w:r>
    </w:p>
    <w:p w:rsidR="007B2899" w:rsidRPr="00B05C7A" w:rsidRDefault="007B2899" w:rsidP="00E72E60">
      <w:pPr>
        <w:spacing w:line="276" w:lineRule="auto"/>
        <w:ind w:firstLine="709"/>
        <w:jc w:val="both"/>
      </w:pPr>
      <w:r w:rsidRPr="00B05C7A">
        <w:rPr>
          <w:i/>
        </w:rPr>
        <w:t>Предметная неделя</w:t>
      </w:r>
      <w:r w:rsidRPr="00B05C7A">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B2899" w:rsidRPr="00B05C7A" w:rsidRDefault="007B2899" w:rsidP="00E72E60">
      <w:pPr>
        <w:spacing w:line="276" w:lineRule="auto"/>
        <w:ind w:firstLine="709"/>
        <w:jc w:val="both"/>
      </w:pPr>
      <w:r w:rsidRPr="00B05C7A">
        <w:rPr>
          <w:i/>
        </w:rPr>
        <w:t>Олимпиады по предметам</w:t>
      </w:r>
      <w:r w:rsidRPr="00B05C7A">
        <w:t xml:space="preserve">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B2899" w:rsidRPr="00B05C7A" w:rsidRDefault="007B2899" w:rsidP="00E72E60">
      <w:pPr>
        <w:spacing w:line="276" w:lineRule="auto"/>
        <w:ind w:firstLine="709"/>
        <w:jc w:val="both"/>
      </w:pPr>
      <w:r w:rsidRPr="00B05C7A">
        <w:rPr>
          <w:i/>
        </w:rPr>
        <w:t>Конкурсы профессионального мастерства</w:t>
      </w:r>
      <w:r w:rsidRPr="00B05C7A">
        <w:t xml:space="preserve"> 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высоко квалифицированного работника. Учащиеся,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B2899" w:rsidRPr="00B05C7A" w:rsidRDefault="007B2899" w:rsidP="00E72E60">
      <w:pPr>
        <w:spacing w:line="276" w:lineRule="auto"/>
        <w:ind w:firstLine="709"/>
        <w:jc w:val="both"/>
      </w:pPr>
    </w:p>
    <w:p w:rsidR="007B2899" w:rsidRPr="00B05C7A" w:rsidRDefault="007B2899" w:rsidP="00E72E60">
      <w:pPr>
        <w:autoSpaceDE w:val="0"/>
        <w:autoSpaceDN w:val="0"/>
        <w:adjustRightInd w:val="0"/>
        <w:spacing w:line="276" w:lineRule="auto"/>
        <w:ind w:firstLine="709"/>
        <w:jc w:val="center"/>
        <w:rPr>
          <w:b/>
        </w:rPr>
      </w:pPr>
      <w:r w:rsidRPr="00B05C7A">
        <w:rPr>
          <w:b/>
        </w:rPr>
        <w:t xml:space="preserve">2.3.5. Этапы организации работы в системе социального воспитания в рамках </w:t>
      </w:r>
      <w:r w:rsidRPr="00B05C7A">
        <w:rPr>
          <w:b/>
          <w:color w:val="000000"/>
        </w:rPr>
        <w:t>организации, осуществляющей образовательную деятельность</w:t>
      </w:r>
      <w:r w:rsidRPr="00B05C7A">
        <w:rPr>
          <w:b/>
        </w:rPr>
        <w:t xml:space="preserve">, совместной деятельности </w:t>
      </w:r>
      <w:r w:rsidRPr="00B05C7A">
        <w:rPr>
          <w:b/>
          <w:color w:val="000000"/>
        </w:rPr>
        <w:t>организации, осуществляющей образовательную деятельность</w:t>
      </w:r>
      <w:r w:rsidRPr="00B05C7A">
        <w:rPr>
          <w:b/>
        </w:rPr>
        <w:t xml:space="preserve"> с предприятиями, общественными организациями, в том числе с системой дополнительного образования</w:t>
      </w:r>
    </w:p>
    <w:p w:rsidR="007B2899" w:rsidRPr="00B05C7A" w:rsidRDefault="007B2899" w:rsidP="00E72E60">
      <w:pPr>
        <w:spacing w:line="276" w:lineRule="auto"/>
        <w:ind w:firstLine="709"/>
        <w:jc w:val="both"/>
      </w:pPr>
      <w:r w:rsidRPr="00B05C7A">
        <w:t xml:space="preserve">Достижение результатов социализации учащихся в совместной деятельности школы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т.д., а с другой – вовлечением учащихся в социальную деятельность. </w:t>
      </w:r>
    </w:p>
    <w:p w:rsidR="007B2899" w:rsidRPr="00B05C7A" w:rsidRDefault="007B2899" w:rsidP="00E72E60">
      <w:pPr>
        <w:spacing w:line="276" w:lineRule="auto"/>
        <w:ind w:firstLine="709"/>
        <w:jc w:val="both"/>
        <w:rPr>
          <w:i/>
        </w:rPr>
      </w:pPr>
      <w:r w:rsidRPr="00B05C7A">
        <w:rPr>
          <w:i/>
        </w:rPr>
        <w:t>Этапы организации взаимодействияшколы с предприятиями, общественными организациями, организациями дополнительного образования и т.д.:</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моделирование администрацией с привлечением учащихся, родителей, общественности взаимодействия школы с различными социальными субъектами (на основе анализа педагогами школы социально-педагогических потенциалов социальной среды);</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проектирование партнерства школы с различными социальными субъектами (формирование договорных отношений с предприятиями, общественными объединениями, организациями дополнительного образования и др.);</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осуществление социальной деятельности в процессе реализации договоров школы с социальными партнерами;</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lastRenderedPageBreak/>
        <w:t>- формирование в школе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обеспечение разнообразия содержания социальной деятельности (общение, познание, игра, спорт, труд), форм организации, возможного характера участия (увлечение (хобби), общественная активность, социальное лидерство);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обеспечение социальной деятельности учащихся укладом школьной жизни, стимулирование общественной самоорганизации учащихся школы, поддержка общественных инициатив школьников. </w:t>
      </w:r>
    </w:p>
    <w:p w:rsidR="007B2899" w:rsidRPr="00B05C7A" w:rsidRDefault="007B2899" w:rsidP="00E72E60">
      <w:pPr>
        <w:spacing w:line="276" w:lineRule="auto"/>
        <w:ind w:firstLine="709"/>
        <w:jc w:val="both"/>
      </w:pPr>
      <w:r w:rsidRPr="00B05C7A">
        <w:rPr>
          <w:i/>
        </w:rPr>
        <w:t>Миссия школы</w:t>
      </w:r>
      <w:r w:rsidRPr="00B05C7A">
        <w:t xml:space="preserve"> в социально-педагогическом обеспечении социализации учащихся на уровне основного общего образования заключается в формировании у учащихся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7B2899" w:rsidRPr="00B05C7A" w:rsidRDefault="007B2899" w:rsidP="00E72E60">
      <w:pPr>
        <w:spacing w:line="276" w:lineRule="auto"/>
        <w:ind w:firstLine="709"/>
        <w:jc w:val="both"/>
        <w:rPr>
          <w:i/>
        </w:rPr>
      </w:pPr>
      <w:r w:rsidRPr="00B05C7A">
        <w:rPr>
          <w:i/>
        </w:rPr>
        <w:t xml:space="preserve">Этапы педагогического обеспечения вовлечения учащихся в социальную деятельность: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авансирование положительного восприятия учащимися предстоящей социальной деятельности (обеспечение социальных ожиданий учащихся,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обучение школьников социальному взаимодействию, информирование их о способах решения задач социальной деятельности, пробное решение задач в рамках отдельных социальных проектов;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организация планирования учащимися собственного участия в социальной деятельности с учетом их индивидуальных особенностей, апробация их индивидуальных стратегий участия в социальной деятельности;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содействие учащимся в осознания внутренних (собственных) ресурсов и внешних ресурсов (ресурсов среды), обеспечивающих их успешное участие в социальной деятельности;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демонстрация учащимся вариативности социальных ситуаций, ситуаций выбора и необходимости планирования собственной деятельности;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обеспечение проблематизации школьников по характеру их участия в социальной деятельности, содействие учащимся в определении ими собственных целей участия в социальной деятельности;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содействие школьникам в проектировании и планировании собственного участия в социальной деятельности. </w:t>
      </w:r>
    </w:p>
    <w:p w:rsidR="007B2899" w:rsidRPr="00B05C7A" w:rsidRDefault="007B2899" w:rsidP="00E72E60">
      <w:pPr>
        <w:spacing w:line="276" w:lineRule="auto"/>
        <w:ind w:firstLine="709"/>
        <w:jc w:val="both"/>
      </w:pPr>
      <w:r w:rsidRPr="00B05C7A">
        <w:rPr>
          <w:i/>
        </w:rPr>
        <w:t>Этапы организации социальной деятельности выстраиваются в логике технологии коллективно-творческой деятельности:</w:t>
      </w:r>
    </w:p>
    <w:p w:rsidR="007B2899" w:rsidRPr="00B05C7A" w:rsidRDefault="007B2899" w:rsidP="00E72E60">
      <w:pPr>
        <w:spacing w:line="276" w:lineRule="auto"/>
        <w:ind w:firstLine="709"/>
        <w:jc w:val="both"/>
      </w:pPr>
      <w:r w:rsidRPr="00B05C7A">
        <w:lastRenderedPageBreak/>
        <w:t xml:space="preserve">- поиск объектов общей заботы, </w:t>
      </w:r>
    </w:p>
    <w:p w:rsidR="007B2899" w:rsidRPr="00B05C7A" w:rsidRDefault="007B2899" w:rsidP="00E72E60">
      <w:pPr>
        <w:spacing w:line="276" w:lineRule="auto"/>
        <w:ind w:firstLine="709"/>
        <w:jc w:val="both"/>
      </w:pPr>
      <w:r w:rsidRPr="00B05C7A">
        <w:t xml:space="preserve">- коллективное целеполагание, </w:t>
      </w:r>
    </w:p>
    <w:p w:rsidR="007B2899" w:rsidRPr="00B05C7A" w:rsidRDefault="007B2899" w:rsidP="00E72E60">
      <w:pPr>
        <w:spacing w:line="276" w:lineRule="auto"/>
        <w:ind w:firstLine="709"/>
        <w:jc w:val="both"/>
      </w:pPr>
      <w:r w:rsidRPr="00B05C7A">
        <w:t xml:space="preserve">- коллективное планирование, </w:t>
      </w:r>
    </w:p>
    <w:p w:rsidR="007B2899" w:rsidRPr="00B05C7A" w:rsidRDefault="007B2899" w:rsidP="00E72E60">
      <w:pPr>
        <w:spacing w:line="276" w:lineRule="auto"/>
        <w:ind w:firstLine="709"/>
        <w:jc w:val="both"/>
      </w:pPr>
      <w:r w:rsidRPr="00B05C7A">
        <w:t xml:space="preserve">- коллективная подготовка мероприятия, </w:t>
      </w:r>
    </w:p>
    <w:p w:rsidR="007B2899" w:rsidRPr="00B05C7A" w:rsidRDefault="007B2899" w:rsidP="00E72E60">
      <w:pPr>
        <w:spacing w:line="276" w:lineRule="auto"/>
        <w:ind w:firstLine="709"/>
        <w:jc w:val="both"/>
      </w:pPr>
      <w:r w:rsidRPr="00B05C7A">
        <w:t xml:space="preserve">- коллективное проведение итогов, </w:t>
      </w:r>
    </w:p>
    <w:p w:rsidR="007B2899" w:rsidRPr="00B05C7A" w:rsidRDefault="007B2899" w:rsidP="00E72E60">
      <w:pPr>
        <w:spacing w:line="276" w:lineRule="auto"/>
        <w:ind w:firstLine="709"/>
        <w:jc w:val="both"/>
      </w:pPr>
      <w:r w:rsidRPr="00B05C7A">
        <w:t xml:space="preserve">- коллективный анализ процесса и результатов. </w:t>
      </w:r>
    </w:p>
    <w:p w:rsidR="007B2899" w:rsidRPr="00B05C7A" w:rsidRDefault="007B2899" w:rsidP="00E72E60">
      <w:pPr>
        <w:spacing w:line="276" w:lineRule="auto"/>
        <w:ind w:firstLine="709"/>
        <w:jc w:val="both"/>
      </w:pPr>
      <w:r w:rsidRPr="00B05C7A">
        <w:t xml:space="preserve">Важнейшим партнером школы в реализации цели и задач воспитания и социализации являются </w:t>
      </w:r>
      <w:r w:rsidRPr="00B05C7A">
        <w:rPr>
          <w:i/>
        </w:rPr>
        <w:t>родители учащегося</w:t>
      </w:r>
      <w:r w:rsidRPr="00B05C7A">
        <w:t xml:space="preserve">(законные представители), которые одновременно выступают в многообразии позиций и выполняют различные социальные роли: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школы;</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как обладатель и распорядитель ресурсов для воспитания и социализации;</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непосредственный воспитатель (в рамках школьного и семейного воспитания).</w:t>
      </w:r>
    </w:p>
    <w:p w:rsidR="007B2899" w:rsidRPr="00B05C7A" w:rsidRDefault="007B2899" w:rsidP="00E72E60">
      <w:pPr>
        <w:spacing w:line="276" w:lineRule="auto"/>
        <w:ind w:firstLine="709"/>
        <w:jc w:val="both"/>
      </w:pPr>
      <w:r w:rsidRPr="00B05C7A">
        <w:rPr>
          <w:i/>
        </w:rPr>
        <w:t>Условиями результативности работы с родителями учащихся</w:t>
      </w:r>
      <w:r w:rsidRPr="00B05C7A">
        <w:t xml:space="preserve">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sz w:val="24"/>
          <w:szCs w:val="24"/>
        </w:rPr>
        <w:t xml:space="preserve">- </w:t>
      </w:r>
      <w:r w:rsidRPr="00B05C7A">
        <w:rPr>
          <w:rFonts w:ascii="Times New Roman" w:hAnsi="Times New Roman"/>
          <w:sz w:val="24"/>
          <w:szCs w:val="24"/>
        </w:rPr>
        <w:t>ориентация на «партисипативность» (вовлечение родителей в управление школой, в участие решения и анализе проблем, в принятие решений и их реализацию и др.);</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недопустимость директивного навязывания родителям учащихся взглядов, оценок, помощи в воспитании их детей (без запроса со стороны родителей), использование педагогами по отношению к родителям методов требования и убеждения как исключительно крайней меры;</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простого информирования педагогом родителей о недостатках в обучении или поведении их ребенка;</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B2899" w:rsidRPr="00B05C7A" w:rsidRDefault="007B2899" w:rsidP="00E72E60">
      <w:pPr>
        <w:spacing w:line="276" w:lineRule="auto"/>
        <w:ind w:firstLine="709"/>
        <w:jc w:val="both"/>
      </w:pPr>
      <w:r w:rsidRPr="00B05C7A">
        <w:t>В реализации данной программы социальными партнерами школы являются:</w:t>
      </w:r>
    </w:p>
    <w:p w:rsidR="00941B87" w:rsidRPr="00B05C7A" w:rsidRDefault="00941B87" w:rsidP="00941B87">
      <w:pPr>
        <w:pStyle w:val="aa"/>
        <w:numPr>
          <w:ilvl w:val="0"/>
          <w:numId w:val="41"/>
        </w:numPr>
        <w:spacing w:line="276" w:lineRule="auto"/>
        <w:jc w:val="both"/>
        <w:rPr>
          <w:rFonts w:ascii="Times New Roman" w:hAnsi="Times New Roman"/>
          <w:sz w:val="24"/>
          <w:szCs w:val="24"/>
        </w:rPr>
      </w:pPr>
      <w:r>
        <w:rPr>
          <w:rFonts w:ascii="Times New Roman" w:hAnsi="Times New Roman"/>
          <w:sz w:val="24"/>
          <w:szCs w:val="24"/>
        </w:rPr>
        <w:t xml:space="preserve"> МОУ ДО</w:t>
      </w:r>
      <w:r w:rsidRPr="00B05C7A">
        <w:rPr>
          <w:rFonts w:ascii="Times New Roman" w:hAnsi="Times New Roman"/>
          <w:sz w:val="24"/>
          <w:szCs w:val="24"/>
        </w:rPr>
        <w:t xml:space="preserve"> «Детско-юношеский центр»  </w:t>
      </w:r>
    </w:p>
    <w:p w:rsidR="00941B87" w:rsidRDefault="00941B87" w:rsidP="00941B87">
      <w:pPr>
        <w:numPr>
          <w:ilvl w:val="0"/>
          <w:numId w:val="36"/>
        </w:numPr>
        <w:spacing w:line="276" w:lineRule="auto"/>
        <w:jc w:val="both"/>
      </w:pPr>
      <w:r>
        <w:t xml:space="preserve">МБУК РМОМЦ </w:t>
      </w:r>
    </w:p>
    <w:p w:rsidR="00941B87" w:rsidRPr="00B05C7A" w:rsidRDefault="00941B87" w:rsidP="00941B87">
      <w:pPr>
        <w:numPr>
          <w:ilvl w:val="0"/>
          <w:numId w:val="36"/>
        </w:numPr>
        <w:spacing w:line="276" w:lineRule="auto"/>
        <w:jc w:val="both"/>
      </w:pPr>
      <w:r>
        <w:t>МБУК «ЦМБС»</w:t>
      </w:r>
    </w:p>
    <w:p w:rsidR="00941B87" w:rsidRPr="00B05C7A" w:rsidRDefault="00941B87" w:rsidP="00941B87">
      <w:pPr>
        <w:numPr>
          <w:ilvl w:val="0"/>
          <w:numId w:val="36"/>
        </w:numPr>
        <w:spacing w:line="276" w:lineRule="auto"/>
        <w:jc w:val="both"/>
      </w:pPr>
      <w:r>
        <w:t>МА</w:t>
      </w:r>
      <w:r w:rsidRPr="00B05C7A">
        <w:t>У ДО «</w:t>
      </w:r>
      <w:r>
        <w:t>ФОК р.п. Шатки Нижегородской области»</w:t>
      </w:r>
    </w:p>
    <w:p w:rsidR="000141AD" w:rsidRPr="00B05C7A" w:rsidRDefault="000141AD" w:rsidP="00E72E60">
      <w:pPr>
        <w:spacing w:line="276" w:lineRule="auto"/>
        <w:ind w:firstLine="709"/>
        <w:jc w:val="both"/>
      </w:pPr>
    </w:p>
    <w:p w:rsidR="007B2899" w:rsidRPr="00B05C7A" w:rsidRDefault="007B2899" w:rsidP="00E72E60">
      <w:pPr>
        <w:autoSpaceDE w:val="0"/>
        <w:autoSpaceDN w:val="0"/>
        <w:adjustRightInd w:val="0"/>
        <w:spacing w:line="276" w:lineRule="auto"/>
        <w:ind w:firstLine="709"/>
        <w:jc w:val="center"/>
        <w:rPr>
          <w:b/>
        </w:rPr>
      </w:pPr>
      <w:r w:rsidRPr="00B05C7A">
        <w:rPr>
          <w:b/>
        </w:rPr>
        <w:t>2.3.6.Основные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3614A" w:rsidRPr="00B05C7A" w:rsidRDefault="0023614A" w:rsidP="00E72E60">
      <w:pPr>
        <w:shd w:val="clear" w:color="auto" w:fill="FFFFFF"/>
        <w:autoSpaceDE w:val="0"/>
        <w:spacing w:line="276" w:lineRule="auto"/>
        <w:ind w:firstLine="709"/>
        <w:jc w:val="both"/>
      </w:pPr>
      <w:r w:rsidRPr="00B05C7A">
        <w:t xml:space="preserve">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r w:rsidRPr="00B05C7A">
        <w:lastRenderedPageBreak/>
        <w:t xml:space="preserve">учащихся в ходе познавательной деятельности, социализация учащихся средствами общественной и трудовой деятельности. </w:t>
      </w:r>
    </w:p>
    <w:p w:rsidR="0023614A" w:rsidRPr="00B05C7A" w:rsidRDefault="0023614A" w:rsidP="00E72E60">
      <w:pPr>
        <w:shd w:val="clear" w:color="auto" w:fill="FFFFFF"/>
        <w:autoSpaceDE w:val="0"/>
        <w:spacing w:line="276" w:lineRule="auto"/>
        <w:ind w:firstLine="709"/>
        <w:jc w:val="both"/>
      </w:pPr>
      <w:r w:rsidRPr="00B05C7A">
        <w:rPr>
          <w:i/>
        </w:rPr>
        <w:t>Ролевые игры.</w:t>
      </w:r>
      <w:r w:rsidRPr="00B05C7A">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 </w:t>
      </w:r>
    </w:p>
    <w:p w:rsidR="0023614A" w:rsidRPr="00B05C7A" w:rsidRDefault="0023614A" w:rsidP="00E72E60">
      <w:pPr>
        <w:shd w:val="clear" w:color="auto" w:fill="FFFFFF"/>
        <w:autoSpaceDE w:val="0"/>
        <w:spacing w:line="276" w:lineRule="auto"/>
        <w:ind w:firstLine="709"/>
        <w:jc w:val="both"/>
      </w:pPr>
      <w:r w:rsidRPr="00B05C7A">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23614A" w:rsidRPr="00B05C7A" w:rsidRDefault="0023614A" w:rsidP="00E72E60">
      <w:pPr>
        <w:shd w:val="clear" w:color="auto" w:fill="FFFFFF"/>
        <w:autoSpaceDE w:val="0"/>
        <w:spacing w:line="276" w:lineRule="auto"/>
        <w:ind w:firstLine="709"/>
        <w:jc w:val="both"/>
      </w:pPr>
      <w:r w:rsidRPr="00B05C7A">
        <w:t xml:space="preserve">Педагогическая поддержка социализации учащихся в ходе </w:t>
      </w:r>
      <w:r w:rsidRPr="00B05C7A">
        <w:rPr>
          <w:b/>
        </w:rPr>
        <w:t>познавательной деятельности.</w:t>
      </w:r>
      <w:r w:rsidRPr="00B05C7A">
        <w:t xml:space="preserve"> 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23614A" w:rsidRPr="00B05C7A" w:rsidRDefault="0023614A" w:rsidP="00E72E60">
      <w:pPr>
        <w:shd w:val="clear" w:color="auto" w:fill="FFFFFF"/>
        <w:autoSpaceDE w:val="0"/>
        <w:spacing w:line="276" w:lineRule="auto"/>
        <w:ind w:firstLine="709"/>
        <w:jc w:val="both"/>
      </w:pPr>
      <w:r w:rsidRPr="00B05C7A">
        <w:t xml:space="preserve">Педагогическая поддержка социализации учащихся средствами </w:t>
      </w:r>
      <w:r w:rsidRPr="00B05C7A">
        <w:rPr>
          <w:b/>
        </w:rPr>
        <w:t>общественной деятельности.</w:t>
      </w:r>
      <w:r w:rsidRPr="00B05C7A">
        <w:t xml:space="preserve"> 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23614A" w:rsidRPr="00B05C7A" w:rsidRDefault="0023614A" w:rsidP="00E72E60">
      <w:pPr>
        <w:shd w:val="clear" w:color="auto" w:fill="FFFFFF"/>
        <w:autoSpaceDE w:val="0"/>
        <w:spacing w:line="276" w:lineRule="auto"/>
        <w:ind w:firstLine="709"/>
        <w:jc w:val="both"/>
      </w:pPr>
      <w:r w:rsidRPr="00B05C7A">
        <w:t xml:space="preserve">Спектр социальных функций учащихся в рамках системы школьного самоуправления очень широк. В рамках этого вида деятельности в школе создан Совет учащихся. </w:t>
      </w:r>
    </w:p>
    <w:p w:rsidR="0023614A" w:rsidRPr="00B05C7A" w:rsidRDefault="0023614A" w:rsidP="00E72E60">
      <w:pPr>
        <w:shd w:val="clear" w:color="auto" w:fill="FFFFFF"/>
        <w:autoSpaceDE w:val="0"/>
        <w:spacing w:line="276" w:lineRule="auto"/>
        <w:ind w:firstLine="709"/>
        <w:jc w:val="both"/>
      </w:pPr>
      <w:r w:rsidRPr="00B05C7A">
        <w:t xml:space="preserve">Учащиеся имеют возможность: </w:t>
      </w:r>
    </w:p>
    <w:p w:rsidR="0023614A" w:rsidRPr="00B05C7A" w:rsidRDefault="0023614A" w:rsidP="00E72E60">
      <w:pPr>
        <w:shd w:val="clear" w:color="auto" w:fill="FFFFFF"/>
        <w:autoSpaceDE w:val="0"/>
        <w:spacing w:line="276" w:lineRule="auto"/>
        <w:ind w:firstLine="709"/>
        <w:jc w:val="both"/>
      </w:pPr>
      <w:r w:rsidRPr="00B05C7A">
        <w:t>• предоставлять  мнения при принятии локальных нормативных актов, затрагивающих права и законные интересы учащихся;</w:t>
      </w:r>
    </w:p>
    <w:p w:rsidR="0023614A" w:rsidRPr="00B05C7A" w:rsidRDefault="0023614A" w:rsidP="00E72E60">
      <w:pPr>
        <w:shd w:val="clear" w:color="auto" w:fill="FFFFFF"/>
        <w:autoSpaceDE w:val="0"/>
        <w:spacing w:line="276" w:lineRule="auto"/>
        <w:ind w:firstLine="709"/>
        <w:jc w:val="both"/>
      </w:pPr>
      <w:r w:rsidRPr="00B05C7A">
        <w:t xml:space="preserve">• решать вопросы, связанные с самообслуживанием, поддержанием порядка, дисциплины; </w:t>
      </w:r>
    </w:p>
    <w:p w:rsidR="0023614A" w:rsidRPr="00B05C7A" w:rsidRDefault="0023614A" w:rsidP="00E72E60">
      <w:pPr>
        <w:shd w:val="clear" w:color="auto" w:fill="FFFFFF"/>
        <w:autoSpaceDE w:val="0"/>
        <w:spacing w:line="276" w:lineRule="auto"/>
        <w:ind w:firstLine="709"/>
        <w:jc w:val="both"/>
      </w:pPr>
      <w:r w:rsidRPr="00B05C7A">
        <w:t xml:space="preserve">• контролировать выполнение учащимися основных прав и обязанностей; </w:t>
      </w:r>
    </w:p>
    <w:p w:rsidR="0023614A" w:rsidRPr="00B05C7A" w:rsidRDefault="0023614A" w:rsidP="00E72E60">
      <w:pPr>
        <w:shd w:val="clear" w:color="auto" w:fill="FFFFFF"/>
        <w:autoSpaceDE w:val="0"/>
        <w:spacing w:line="276" w:lineRule="auto"/>
        <w:ind w:firstLine="709"/>
        <w:jc w:val="both"/>
      </w:pPr>
      <w:r w:rsidRPr="00B05C7A">
        <w:t>• защищать права учащихся на всех уровнях управления школой. В школе создано детское общественное объединение «Галактика».</w:t>
      </w:r>
    </w:p>
    <w:p w:rsidR="0023614A" w:rsidRPr="00B05C7A" w:rsidRDefault="0023614A" w:rsidP="00E72E60">
      <w:pPr>
        <w:shd w:val="clear" w:color="auto" w:fill="FFFFFF"/>
        <w:autoSpaceDE w:val="0"/>
        <w:spacing w:line="276" w:lineRule="auto"/>
        <w:ind w:firstLine="709"/>
        <w:jc w:val="both"/>
      </w:pPr>
      <w:r w:rsidRPr="00B05C7A">
        <w:t xml:space="preserve">Деятельность общественного объединения и органов ученического самоуправления в школе создаёт условия для реализации учащимися собственных социальных инициатив, а также: </w:t>
      </w:r>
    </w:p>
    <w:p w:rsidR="0023614A" w:rsidRPr="00B05C7A" w:rsidRDefault="0023614A" w:rsidP="00E72E60">
      <w:pPr>
        <w:shd w:val="clear" w:color="auto" w:fill="FFFFFF"/>
        <w:autoSpaceDE w:val="0"/>
        <w:spacing w:line="276" w:lineRule="auto"/>
        <w:ind w:firstLine="709"/>
        <w:jc w:val="both"/>
      </w:pPr>
      <w:r w:rsidRPr="00B05C7A">
        <w:t xml:space="preserve">• придания общественного характера системе управления образовательным процессом; </w:t>
      </w:r>
    </w:p>
    <w:p w:rsidR="0023614A" w:rsidRPr="00B05C7A" w:rsidRDefault="0023614A" w:rsidP="00E72E60">
      <w:pPr>
        <w:shd w:val="clear" w:color="auto" w:fill="FFFFFF"/>
        <w:autoSpaceDE w:val="0"/>
        <w:spacing w:line="276" w:lineRule="auto"/>
        <w:ind w:firstLine="709"/>
        <w:jc w:val="both"/>
      </w:pPr>
      <w:r w:rsidRPr="00B05C7A">
        <w:lastRenderedPageBreak/>
        <w:t xml:space="preserve">• создания общешкольного уклада, комфортного для учеников и педагогов, способствующего активной общественной жизни школы. </w:t>
      </w:r>
    </w:p>
    <w:p w:rsidR="0023614A" w:rsidRPr="00B05C7A" w:rsidRDefault="0023614A" w:rsidP="00E72E60">
      <w:pPr>
        <w:shd w:val="clear" w:color="auto" w:fill="FFFFFF"/>
        <w:autoSpaceDE w:val="0"/>
        <w:spacing w:line="276" w:lineRule="auto"/>
        <w:ind w:firstLine="709"/>
        <w:jc w:val="both"/>
      </w:pPr>
      <w:r w:rsidRPr="00B05C7A">
        <w:t xml:space="preserve">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 </w:t>
      </w:r>
    </w:p>
    <w:p w:rsidR="0023614A" w:rsidRPr="00B05C7A" w:rsidRDefault="0023614A" w:rsidP="00E72E60">
      <w:pPr>
        <w:shd w:val="clear" w:color="auto" w:fill="FFFFFF"/>
        <w:autoSpaceDE w:val="0"/>
        <w:spacing w:line="276" w:lineRule="auto"/>
        <w:ind w:firstLine="709"/>
        <w:jc w:val="both"/>
      </w:pPr>
      <w:r w:rsidRPr="00B05C7A">
        <w:t xml:space="preserve">Педагогическая поддержка социализации учащихся средствами </w:t>
      </w:r>
      <w:r w:rsidRPr="00B05C7A">
        <w:rPr>
          <w:b/>
        </w:rPr>
        <w:t>трудовой деятельности.</w:t>
      </w:r>
      <w:r w:rsidRPr="00B05C7A">
        <w:t xml:space="preserve"> 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 </w:t>
      </w:r>
    </w:p>
    <w:p w:rsidR="0023614A" w:rsidRPr="00B05C7A" w:rsidRDefault="0023614A" w:rsidP="00E72E60">
      <w:pPr>
        <w:spacing w:line="276" w:lineRule="auto"/>
        <w:jc w:val="both"/>
      </w:pPr>
      <w:r w:rsidRPr="00B05C7A">
        <w:t>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 полезная работа и др.), для проведения отдельных мероприятий школой привлекаются представители различных профессий, прежде всего из числа родителей учащихся.</w:t>
      </w:r>
    </w:p>
    <w:p w:rsidR="007B2899" w:rsidRPr="00B05C7A" w:rsidRDefault="007B2899" w:rsidP="00E72E60">
      <w:pPr>
        <w:spacing w:line="276" w:lineRule="auto"/>
        <w:ind w:firstLine="709"/>
        <w:jc w:val="both"/>
        <w:rPr>
          <w:b/>
        </w:rPr>
      </w:pPr>
    </w:p>
    <w:p w:rsidR="007B2899" w:rsidRPr="00B05C7A" w:rsidRDefault="007B2899" w:rsidP="00E72E60">
      <w:pPr>
        <w:autoSpaceDE w:val="0"/>
        <w:autoSpaceDN w:val="0"/>
        <w:adjustRightInd w:val="0"/>
        <w:spacing w:line="276" w:lineRule="auto"/>
        <w:ind w:firstLine="709"/>
        <w:jc w:val="both"/>
        <w:rPr>
          <w:b/>
        </w:rPr>
      </w:pPr>
      <w:r w:rsidRPr="00B05C7A">
        <w:rPr>
          <w:b/>
        </w:rPr>
        <w:t>2.3.7. Модель организации работы по формированию экологически целесообразного, здорового и безопасного образа жизни</w:t>
      </w:r>
    </w:p>
    <w:p w:rsidR="007B2899" w:rsidRPr="00B05C7A" w:rsidRDefault="007B2899" w:rsidP="00E72E60">
      <w:pPr>
        <w:spacing w:line="276" w:lineRule="auto"/>
        <w:ind w:firstLine="567"/>
        <w:jc w:val="both"/>
        <w:rPr>
          <w:i/>
        </w:rPr>
      </w:pPr>
      <w:r w:rsidRPr="00B05C7A">
        <w:rPr>
          <w:i/>
        </w:rPr>
        <w:t>Модель организации работы по формированию экологически целесообразного, здорового и безопасного образа жизни в школе включает организацию деятельности по следующим направлениям:</w:t>
      </w:r>
    </w:p>
    <w:p w:rsidR="007B2899" w:rsidRPr="00B05C7A" w:rsidRDefault="007B2899" w:rsidP="00E72E60">
      <w:pPr>
        <w:spacing w:line="276" w:lineRule="auto"/>
        <w:ind w:firstLine="567"/>
        <w:jc w:val="both"/>
      </w:pPr>
      <w:r w:rsidRPr="00B05C7A">
        <w:rPr>
          <w:i/>
        </w:rPr>
        <w:t>Экологически безопасная здоровьесберегающая инфраструктура образовательного учреждения</w:t>
      </w:r>
      <w:r w:rsidRPr="00B05C7A">
        <w:t xml:space="preserve"> включает:</w:t>
      </w:r>
    </w:p>
    <w:p w:rsidR="007B2899" w:rsidRPr="00B05C7A" w:rsidRDefault="007B2899" w:rsidP="00E72E60">
      <w:pPr>
        <w:spacing w:line="276" w:lineRule="auto"/>
        <w:ind w:firstLine="567"/>
        <w:jc w:val="both"/>
      </w:pPr>
      <w:r w:rsidRPr="00B05C7A">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учащихся и работников образования;</w:t>
      </w:r>
    </w:p>
    <w:p w:rsidR="007B2899" w:rsidRPr="00B05C7A" w:rsidRDefault="007B2899" w:rsidP="00E72E60">
      <w:pPr>
        <w:spacing w:line="276" w:lineRule="auto"/>
        <w:ind w:firstLine="567"/>
        <w:jc w:val="both"/>
      </w:pPr>
      <w:r w:rsidRPr="00B05C7A">
        <w:t>• наличие и необходимое оснащение помещений для питания учащихся, а также для хранения и приготовления пищи;</w:t>
      </w:r>
    </w:p>
    <w:p w:rsidR="007B2899" w:rsidRPr="00B05C7A" w:rsidRDefault="007B2899" w:rsidP="00E72E60">
      <w:pPr>
        <w:spacing w:line="276" w:lineRule="auto"/>
        <w:ind w:firstLine="567"/>
        <w:jc w:val="both"/>
      </w:pPr>
      <w:r w:rsidRPr="00B05C7A">
        <w:t>• организация качественного горячего питания учащихся;</w:t>
      </w:r>
    </w:p>
    <w:p w:rsidR="007B2899" w:rsidRPr="00B05C7A" w:rsidRDefault="007B2899" w:rsidP="00E72E60">
      <w:pPr>
        <w:spacing w:line="276" w:lineRule="auto"/>
        <w:ind w:firstLine="567"/>
        <w:jc w:val="both"/>
      </w:pPr>
      <w:r w:rsidRPr="00B05C7A">
        <w:t>• оснащённость кабинетов, спортивного зала необходимым оборудованием и инвентарём;</w:t>
      </w:r>
    </w:p>
    <w:p w:rsidR="007B2899" w:rsidRPr="00B05C7A" w:rsidRDefault="007B2899" w:rsidP="00E72E60">
      <w:pPr>
        <w:spacing w:line="276" w:lineRule="auto"/>
        <w:ind w:firstLine="567"/>
        <w:jc w:val="both"/>
      </w:pPr>
      <w:r w:rsidRPr="00B05C7A">
        <w:t>• наличие необходимого (в расчёте на количество учащихся)  квалифицированного состава специалистов, обеспечивающих работу с учащимися (учителей физической культуры, педагога-психолога);</w:t>
      </w:r>
    </w:p>
    <w:p w:rsidR="007B2899" w:rsidRPr="00B05C7A" w:rsidRDefault="007B2899" w:rsidP="00E72E60">
      <w:pPr>
        <w:spacing w:line="276" w:lineRule="auto"/>
        <w:ind w:firstLine="567"/>
        <w:jc w:val="both"/>
      </w:pPr>
      <w:r w:rsidRPr="00B05C7A">
        <w:t>Ответственность за реализацию этого блока и контроль возлагаются на администрацию школы.</w:t>
      </w:r>
    </w:p>
    <w:p w:rsidR="007B2899" w:rsidRPr="00B05C7A" w:rsidRDefault="007B2899" w:rsidP="00E72E60">
      <w:pPr>
        <w:spacing w:line="276" w:lineRule="auto"/>
        <w:ind w:firstLine="567"/>
        <w:jc w:val="both"/>
      </w:pPr>
      <w:r w:rsidRPr="00B05C7A">
        <w:rPr>
          <w:i/>
        </w:rPr>
        <w:t>Рациональная организация учебной и внеучебной деятельности учащихся</w:t>
      </w:r>
      <w:r w:rsidRPr="00B05C7A">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7B2899" w:rsidRPr="00B05C7A" w:rsidRDefault="007B2899" w:rsidP="00E72E60">
      <w:pPr>
        <w:spacing w:line="276" w:lineRule="auto"/>
        <w:ind w:firstLine="567"/>
        <w:jc w:val="both"/>
      </w:pPr>
      <w:r w:rsidRPr="00B05C7A">
        <w:lastRenderedPageBreak/>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7B2899" w:rsidRPr="00B05C7A" w:rsidRDefault="007B2899" w:rsidP="00E72E60">
      <w:pPr>
        <w:spacing w:line="276" w:lineRule="auto"/>
        <w:ind w:firstLine="567"/>
        <w:jc w:val="both"/>
      </w:pPr>
      <w:r w:rsidRPr="00B05C7A">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7B2899" w:rsidRPr="00B05C7A" w:rsidRDefault="007B2899" w:rsidP="00E72E60">
      <w:pPr>
        <w:spacing w:line="276" w:lineRule="auto"/>
        <w:ind w:firstLine="567"/>
        <w:jc w:val="both"/>
      </w:pPr>
      <w:r w:rsidRPr="00B05C7A">
        <w:t>• обучение учащихся вариантам рациональных способов и приёмов работы с учебной информацией и организации учебного труда;</w:t>
      </w:r>
    </w:p>
    <w:p w:rsidR="007B2899" w:rsidRPr="00B05C7A" w:rsidRDefault="007B2899" w:rsidP="00E72E60">
      <w:pPr>
        <w:spacing w:line="276" w:lineRule="auto"/>
        <w:ind w:firstLine="567"/>
        <w:jc w:val="both"/>
      </w:pPr>
      <w:r w:rsidRPr="00B05C7A">
        <w:t>• введение любых инноваций в учебный процесс только под контролем специалистов;</w:t>
      </w:r>
    </w:p>
    <w:p w:rsidR="007B2899" w:rsidRPr="00B05C7A" w:rsidRDefault="007B2899" w:rsidP="00E72E60">
      <w:pPr>
        <w:spacing w:line="276" w:lineRule="auto"/>
        <w:ind w:firstLine="567"/>
        <w:jc w:val="both"/>
      </w:pPr>
      <w:r w:rsidRPr="00B05C7A">
        <w:t>• строгое соблюдение всех требований к использованию технических средств обучения, в том числе компьютеров и аудиовизуальных средств;</w:t>
      </w:r>
    </w:p>
    <w:p w:rsidR="007B2899" w:rsidRPr="00B05C7A" w:rsidRDefault="007B2899" w:rsidP="00E72E60">
      <w:pPr>
        <w:spacing w:line="276" w:lineRule="auto"/>
        <w:ind w:firstLine="567"/>
        <w:jc w:val="both"/>
      </w:pPr>
      <w:r w:rsidRPr="00B05C7A">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B2899" w:rsidRPr="00B05C7A" w:rsidRDefault="007B2899" w:rsidP="00E72E60">
      <w:pPr>
        <w:spacing w:line="276" w:lineRule="auto"/>
        <w:ind w:firstLine="567"/>
        <w:jc w:val="both"/>
      </w:pPr>
      <w:r w:rsidRPr="00B05C7A">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B2899" w:rsidRPr="00B05C7A" w:rsidRDefault="007B2899" w:rsidP="00E72E60">
      <w:pPr>
        <w:spacing w:line="276" w:lineRule="auto"/>
        <w:ind w:firstLine="567"/>
        <w:jc w:val="both"/>
        <w:rPr>
          <w:i/>
        </w:rPr>
      </w:pPr>
      <w:r w:rsidRPr="00B05C7A">
        <w:t>Эффективность реализации этого блока зависит от администрации школы и деятельности каждого педагога</w:t>
      </w:r>
      <w:r w:rsidRPr="00B05C7A">
        <w:rPr>
          <w:i/>
        </w:rPr>
        <w:t>.</w:t>
      </w:r>
    </w:p>
    <w:p w:rsidR="007B2899" w:rsidRPr="00B05C7A" w:rsidRDefault="007B2899" w:rsidP="00E72E60">
      <w:pPr>
        <w:spacing w:line="276" w:lineRule="auto"/>
        <w:ind w:firstLine="567"/>
        <w:jc w:val="both"/>
        <w:rPr>
          <w:u w:val="single"/>
        </w:rPr>
      </w:pPr>
      <w:r w:rsidRPr="00B05C7A">
        <w:rPr>
          <w:i/>
        </w:rPr>
        <w:t>Эффективная организация физкультурно-оздоровительной работы,</w:t>
      </w:r>
      <w:r w:rsidRPr="00B05C7A">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7B2899" w:rsidRPr="00B05C7A" w:rsidRDefault="007B2899" w:rsidP="00E72E60">
      <w:pPr>
        <w:spacing w:line="276" w:lineRule="auto"/>
        <w:ind w:firstLine="567"/>
        <w:jc w:val="both"/>
      </w:pPr>
      <w:r w:rsidRPr="00B05C7A">
        <w:t>•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 п.);</w:t>
      </w:r>
    </w:p>
    <w:p w:rsidR="007B2899" w:rsidRPr="00B05C7A" w:rsidRDefault="007B2899" w:rsidP="00E72E60">
      <w:pPr>
        <w:spacing w:line="276" w:lineRule="auto"/>
        <w:ind w:firstLine="567"/>
        <w:jc w:val="both"/>
      </w:pPr>
      <w:r w:rsidRPr="00B05C7A">
        <w:t>• 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7B2899" w:rsidRPr="00B05C7A" w:rsidRDefault="007B2899" w:rsidP="00E72E60">
      <w:pPr>
        <w:spacing w:line="276" w:lineRule="auto"/>
        <w:ind w:firstLine="567"/>
        <w:jc w:val="both"/>
      </w:pPr>
      <w:r w:rsidRPr="00B05C7A">
        <w:t>• организацию физкультминуток на уроках, способствующих эмоциональной разгрузке и повышению двигательной активности;</w:t>
      </w:r>
    </w:p>
    <w:p w:rsidR="007B2899" w:rsidRPr="00B05C7A" w:rsidRDefault="007B2899" w:rsidP="00E72E60">
      <w:pPr>
        <w:spacing w:line="276" w:lineRule="auto"/>
        <w:ind w:firstLine="567"/>
        <w:jc w:val="both"/>
      </w:pPr>
      <w:r w:rsidRPr="00B05C7A">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899" w:rsidRPr="00B05C7A" w:rsidRDefault="007B2899" w:rsidP="00E72E60">
      <w:pPr>
        <w:spacing w:line="276" w:lineRule="auto"/>
        <w:ind w:firstLine="567"/>
        <w:jc w:val="both"/>
      </w:pPr>
      <w:r w:rsidRPr="00B05C7A">
        <w:t>• регулярное проведение спортивно-оздоровительных, туристических мероприятий (дней спорта, соревнований, олимпиад, походов и т. п.).</w:t>
      </w:r>
    </w:p>
    <w:p w:rsidR="007B2899" w:rsidRPr="00B05C7A" w:rsidRDefault="007B2899" w:rsidP="00E72E60">
      <w:pPr>
        <w:spacing w:line="276" w:lineRule="auto"/>
        <w:ind w:firstLine="567"/>
        <w:jc w:val="both"/>
      </w:pPr>
      <w:r w:rsidRPr="00B05C7A">
        <w:t>Реализация этого блока зависит от администрации образовательного учреждения, учителей физической культуры, а также всех педагогов.</w:t>
      </w:r>
    </w:p>
    <w:p w:rsidR="007B2899" w:rsidRPr="00B05C7A" w:rsidRDefault="007B2899" w:rsidP="00E72E60">
      <w:pPr>
        <w:spacing w:line="276" w:lineRule="auto"/>
        <w:ind w:firstLine="567"/>
        <w:jc w:val="both"/>
      </w:pPr>
      <w:r w:rsidRPr="00B05C7A">
        <w:rPr>
          <w:i/>
        </w:rPr>
        <w:t>Просветительская работа с родителями (законными представителями) включает:</w:t>
      </w:r>
    </w:p>
    <w:p w:rsidR="007B2899" w:rsidRPr="00B05C7A" w:rsidRDefault="007B2899" w:rsidP="00E72E60">
      <w:pPr>
        <w:spacing w:line="276" w:lineRule="auto"/>
        <w:ind w:firstLine="567"/>
        <w:jc w:val="both"/>
      </w:pPr>
      <w:r w:rsidRPr="00B05C7A">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7B2899" w:rsidRPr="00B05C7A" w:rsidRDefault="007B2899" w:rsidP="00E72E60">
      <w:pPr>
        <w:spacing w:line="276" w:lineRule="auto"/>
        <w:ind w:firstLine="567"/>
        <w:jc w:val="both"/>
      </w:pPr>
      <w:r w:rsidRPr="00B05C7A">
        <w:t>• содействие в приобретении для родителей (законных представителей) необходимой научно-методической литературы;</w:t>
      </w:r>
    </w:p>
    <w:p w:rsidR="007B2899" w:rsidRPr="00B05C7A" w:rsidRDefault="007B2899" w:rsidP="00E72E60">
      <w:pPr>
        <w:spacing w:line="276" w:lineRule="auto"/>
        <w:ind w:firstLine="567"/>
        <w:jc w:val="both"/>
      </w:pPr>
      <w:r w:rsidRPr="00B05C7A">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B2899" w:rsidRPr="00B05C7A" w:rsidRDefault="007B2899" w:rsidP="00E72E60">
      <w:pPr>
        <w:pStyle w:val="Osnova"/>
        <w:tabs>
          <w:tab w:val="left" w:leader="dot" w:pos="624"/>
        </w:tabs>
        <w:spacing w:line="276" w:lineRule="auto"/>
        <w:ind w:firstLine="0"/>
        <w:rPr>
          <w:rStyle w:val="Zag11"/>
          <w:rFonts w:ascii="Times New Roman" w:eastAsia="@Arial Unicode MS" w:hAnsi="Times New Roman" w:cs="Times New Roman"/>
          <w:b/>
          <w:color w:val="auto"/>
          <w:sz w:val="24"/>
          <w:szCs w:val="24"/>
          <w:lang w:val="ru-RU"/>
        </w:rPr>
      </w:pPr>
    </w:p>
    <w:p w:rsidR="007B2899" w:rsidRPr="00B05C7A" w:rsidRDefault="007B2899" w:rsidP="00E72E60">
      <w:pPr>
        <w:spacing w:after="120" w:line="276" w:lineRule="auto"/>
        <w:ind w:firstLine="454"/>
        <w:jc w:val="center"/>
      </w:pPr>
      <w:r w:rsidRPr="00B05C7A">
        <w:rPr>
          <w:b/>
        </w:rPr>
        <w:t xml:space="preserve">2.3.8. Описание деятельности </w:t>
      </w:r>
      <w:r w:rsidRPr="00B05C7A">
        <w:rPr>
          <w:b/>
          <w:color w:val="000000"/>
        </w:rPr>
        <w:t>организации, осуществляющей образовательную деятельность</w:t>
      </w:r>
      <w:r w:rsidRPr="00B05C7A">
        <w:rPr>
          <w:b/>
        </w:rPr>
        <w:t xml:space="preserve"> в области непрерывного экологического здоровьесберегающего образования учащихся</w:t>
      </w:r>
    </w:p>
    <w:p w:rsidR="007B2899" w:rsidRPr="00B05C7A" w:rsidRDefault="007B2899" w:rsidP="00E72E60">
      <w:pPr>
        <w:spacing w:after="120" w:line="276" w:lineRule="auto"/>
        <w:ind w:firstLine="454"/>
        <w:jc w:val="both"/>
      </w:pPr>
      <w:r w:rsidRPr="00B05C7A">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8"/>
        <w:gridCol w:w="5185"/>
        <w:gridCol w:w="3260"/>
      </w:tblGrid>
      <w:tr w:rsidR="007B2899" w:rsidRPr="00B05C7A" w:rsidTr="002C7E57">
        <w:tc>
          <w:tcPr>
            <w:tcW w:w="1478" w:type="dxa"/>
          </w:tcPr>
          <w:p w:rsidR="007B2899" w:rsidRPr="00B05C7A" w:rsidRDefault="007B2899" w:rsidP="00E72E60">
            <w:pPr>
              <w:spacing w:after="120" w:line="276" w:lineRule="auto"/>
              <w:jc w:val="center"/>
              <w:rPr>
                <w:b/>
                <w:i/>
              </w:rPr>
            </w:pPr>
            <w:r w:rsidRPr="00B05C7A">
              <w:rPr>
                <w:b/>
                <w:i/>
              </w:rPr>
              <w:t>Модуль</w:t>
            </w:r>
          </w:p>
        </w:tc>
        <w:tc>
          <w:tcPr>
            <w:tcW w:w="5185" w:type="dxa"/>
          </w:tcPr>
          <w:p w:rsidR="007B2899" w:rsidRPr="00B05C7A" w:rsidRDefault="007B2899" w:rsidP="00E72E60">
            <w:pPr>
              <w:spacing w:line="276" w:lineRule="auto"/>
              <w:ind w:firstLine="454"/>
              <w:jc w:val="center"/>
              <w:rPr>
                <w:b/>
                <w:i/>
              </w:rPr>
            </w:pPr>
            <w:r w:rsidRPr="00B05C7A">
              <w:rPr>
                <w:b/>
                <w:i/>
              </w:rPr>
              <w:t>Комплекс мероприятий, позволяющих сформировать у учащихся:</w:t>
            </w:r>
          </w:p>
          <w:p w:rsidR="007B2899" w:rsidRPr="00B05C7A" w:rsidRDefault="007B2899" w:rsidP="00E72E60">
            <w:pPr>
              <w:spacing w:line="276" w:lineRule="auto"/>
              <w:ind w:firstLine="454"/>
              <w:jc w:val="center"/>
              <w:rPr>
                <w:b/>
                <w:i/>
              </w:rPr>
            </w:pPr>
          </w:p>
        </w:tc>
        <w:tc>
          <w:tcPr>
            <w:tcW w:w="3260" w:type="dxa"/>
          </w:tcPr>
          <w:p w:rsidR="007B2899" w:rsidRPr="00B05C7A" w:rsidRDefault="007B2899" w:rsidP="00E72E60">
            <w:pPr>
              <w:spacing w:line="276" w:lineRule="auto"/>
              <w:jc w:val="center"/>
              <w:rPr>
                <w:b/>
                <w:i/>
              </w:rPr>
            </w:pPr>
            <w:r w:rsidRPr="00B05C7A">
              <w:rPr>
                <w:b/>
                <w:i/>
              </w:rPr>
              <w:t>Содержание воспитательной деятельности</w:t>
            </w:r>
          </w:p>
        </w:tc>
      </w:tr>
      <w:tr w:rsidR="007B2899" w:rsidRPr="00B05C7A" w:rsidTr="002C7E57">
        <w:tc>
          <w:tcPr>
            <w:tcW w:w="1478" w:type="dxa"/>
          </w:tcPr>
          <w:p w:rsidR="007B2899" w:rsidRPr="00B05C7A" w:rsidRDefault="007B2899" w:rsidP="00E72E60">
            <w:pPr>
              <w:spacing w:after="120" w:line="276" w:lineRule="auto"/>
              <w:jc w:val="both"/>
            </w:pPr>
            <w:r w:rsidRPr="00B05C7A">
              <w:t>Модуль 1</w:t>
            </w:r>
          </w:p>
          <w:p w:rsidR="007B2899" w:rsidRPr="00B05C7A" w:rsidRDefault="007B2899" w:rsidP="00E72E60">
            <w:pPr>
              <w:spacing w:after="120" w:line="276" w:lineRule="auto"/>
              <w:jc w:val="center"/>
            </w:pPr>
            <w:r w:rsidRPr="00B05C7A">
              <w:t>«Режим дня»</w:t>
            </w:r>
          </w:p>
        </w:tc>
        <w:tc>
          <w:tcPr>
            <w:tcW w:w="5185" w:type="dxa"/>
          </w:tcPr>
          <w:p w:rsidR="007B2899" w:rsidRPr="00B05C7A" w:rsidRDefault="007B2899" w:rsidP="00E72E60">
            <w:pPr>
              <w:spacing w:line="276" w:lineRule="auto"/>
              <w:jc w:val="both"/>
            </w:pPr>
            <w:r w:rsidRPr="00B05C7A">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B2899" w:rsidRPr="00B05C7A" w:rsidRDefault="007B2899" w:rsidP="00E72E60">
            <w:pPr>
              <w:spacing w:line="276" w:lineRule="auto"/>
              <w:jc w:val="both"/>
            </w:pPr>
            <w:r w:rsidRPr="00B05C7A">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B2899" w:rsidRPr="00B05C7A" w:rsidRDefault="007B2899" w:rsidP="00E72E60">
            <w:pPr>
              <w:spacing w:line="276" w:lineRule="auto"/>
              <w:jc w:val="both"/>
            </w:pPr>
            <w:r w:rsidRPr="00B05C7A">
              <w:t>- знание основ профилактики переутомления и перенапряжения.</w:t>
            </w:r>
          </w:p>
        </w:tc>
        <w:tc>
          <w:tcPr>
            <w:tcW w:w="3260" w:type="dxa"/>
          </w:tcPr>
          <w:p w:rsidR="007B2899" w:rsidRPr="00B05C7A" w:rsidRDefault="007B2899" w:rsidP="00E72E60">
            <w:pPr>
              <w:spacing w:line="276" w:lineRule="auto"/>
              <w:jc w:val="both"/>
            </w:pPr>
            <w:r w:rsidRPr="00B05C7A">
              <w:t>- диспансеризация учащихся;</w:t>
            </w:r>
          </w:p>
          <w:p w:rsidR="007B2899" w:rsidRPr="00B05C7A" w:rsidRDefault="007B2899" w:rsidP="00E72E60">
            <w:pPr>
              <w:spacing w:line="276" w:lineRule="auto"/>
              <w:jc w:val="both"/>
            </w:pPr>
            <w:r w:rsidRPr="00B05C7A">
              <w:t>- медосмотры учащихся;</w:t>
            </w:r>
          </w:p>
          <w:p w:rsidR="007B2899" w:rsidRPr="00B05C7A" w:rsidRDefault="007B2899" w:rsidP="00E72E60">
            <w:pPr>
              <w:spacing w:line="276" w:lineRule="auto"/>
              <w:jc w:val="both"/>
            </w:pPr>
            <w:r w:rsidRPr="00B05C7A">
              <w:t>- беседы на классных часах;</w:t>
            </w:r>
          </w:p>
          <w:p w:rsidR="007B2899" w:rsidRPr="00B05C7A" w:rsidRDefault="007B2899" w:rsidP="00E72E60">
            <w:pPr>
              <w:spacing w:line="276" w:lineRule="auto"/>
              <w:jc w:val="both"/>
            </w:pPr>
            <w:r w:rsidRPr="00B05C7A">
              <w:t>-классные родительские собрания по вопросам здорового образа жизни;</w:t>
            </w:r>
          </w:p>
          <w:p w:rsidR="007B2899" w:rsidRPr="00B05C7A" w:rsidRDefault="007B2899" w:rsidP="00E72E60">
            <w:pPr>
              <w:spacing w:line="276" w:lineRule="auto"/>
              <w:jc w:val="both"/>
            </w:pPr>
            <w:r w:rsidRPr="00B05C7A">
              <w:t>-адаптационная работа в 5 классе.</w:t>
            </w:r>
          </w:p>
        </w:tc>
      </w:tr>
      <w:tr w:rsidR="007B2899" w:rsidRPr="00B05C7A" w:rsidTr="002C7E57">
        <w:tc>
          <w:tcPr>
            <w:tcW w:w="1478" w:type="dxa"/>
          </w:tcPr>
          <w:p w:rsidR="007B2899" w:rsidRPr="00B05C7A" w:rsidRDefault="007B2899" w:rsidP="00E72E60">
            <w:pPr>
              <w:spacing w:after="120" w:line="276" w:lineRule="auto"/>
              <w:jc w:val="both"/>
            </w:pPr>
            <w:r w:rsidRPr="00B05C7A">
              <w:t>Модуль 2</w:t>
            </w:r>
          </w:p>
          <w:p w:rsidR="007B2899" w:rsidRPr="00B05C7A" w:rsidRDefault="007B2899" w:rsidP="00E72E60">
            <w:pPr>
              <w:spacing w:after="120" w:line="276" w:lineRule="auto"/>
              <w:jc w:val="center"/>
            </w:pPr>
            <w:r w:rsidRPr="00B05C7A">
              <w:t>«В здоровом теле здоровый дух»</w:t>
            </w:r>
          </w:p>
        </w:tc>
        <w:tc>
          <w:tcPr>
            <w:tcW w:w="5185" w:type="dxa"/>
          </w:tcPr>
          <w:p w:rsidR="007B2899" w:rsidRPr="00B05C7A" w:rsidRDefault="007B2899" w:rsidP="00E72E60">
            <w:pPr>
              <w:spacing w:line="276" w:lineRule="auto"/>
              <w:jc w:val="both"/>
            </w:pPr>
            <w:r w:rsidRPr="00B05C7A">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B2899" w:rsidRPr="00B05C7A" w:rsidRDefault="007B2899" w:rsidP="00E72E60">
            <w:pPr>
              <w:spacing w:line="276" w:lineRule="auto"/>
              <w:jc w:val="both"/>
            </w:pPr>
            <w:r w:rsidRPr="00B05C7A">
              <w:t xml:space="preserve">- представление о рисках для здоровья неадекватных нагрузок и использования биостимуляторов; </w:t>
            </w:r>
          </w:p>
          <w:p w:rsidR="007B2899" w:rsidRPr="00B05C7A" w:rsidRDefault="007B2899" w:rsidP="00E72E60">
            <w:pPr>
              <w:spacing w:line="276" w:lineRule="auto"/>
              <w:jc w:val="both"/>
            </w:pPr>
            <w:r w:rsidRPr="00B05C7A">
              <w:t>- потребность в двигательной активности и ежедневных занятиях физической культурой;</w:t>
            </w:r>
          </w:p>
          <w:p w:rsidR="007B2899" w:rsidRPr="00B05C7A" w:rsidRDefault="007B2899" w:rsidP="00E72E60">
            <w:pPr>
              <w:spacing w:line="276" w:lineRule="auto"/>
              <w:jc w:val="both"/>
            </w:pPr>
            <w:r w:rsidRPr="00B05C7A">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B2899" w:rsidRPr="00B05C7A" w:rsidRDefault="007B2899" w:rsidP="00E72E60">
            <w:pPr>
              <w:spacing w:line="276" w:lineRule="auto"/>
              <w:ind w:firstLine="454"/>
              <w:jc w:val="both"/>
              <w:rPr>
                <w:i/>
              </w:rPr>
            </w:pPr>
            <w:r w:rsidRPr="00B05C7A">
              <w:t>Для реализации этого модуля необходима интеграция с курсом физической культуры.</w:t>
            </w:r>
          </w:p>
        </w:tc>
        <w:tc>
          <w:tcPr>
            <w:tcW w:w="3260" w:type="dxa"/>
          </w:tcPr>
          <w:p w:rsidR="007B2899" w:rsidRPr="00B05C7A" w:rsidRDefault="007B2899" w:rsidP="00E72E60">
            <w:pPr>
              <w:pStyle w:val="dash041e005f0431005f044b005f0447005f043d005f044b005f0439"/>
              <w:spacing w:line="276" w:lineRule="auto"/>
              <w:jc w:val="both"/>
            </w:pPr>
            <w:r w:rsidRPr="00B05C7A">
              <w:t>- беседы на классных часах;</w:t>
            </w:r>
          </w:p>
          <w:p w:rsidR="007B2899" w:rsidRPr="00B05C7A" w:rsidRDefault="007B2899" w:rsidP="00E72E60">
            <w:pPr>
              <w:pStyle w:val="dash041e005f0431005f044b005f0447005f043d005f044b005f0439"/>
              <w:spacing w:line="276" w:lineRule="auto"/>
              <w:jc w:val="both"/>
            </w:pPr>
            <w:r w:rsidRPr="00B05C7A">
              <w:t>- организация уроков физической культуры с учётом  мониторинга уровня физического здоровья и индивидуальных особенностей учащихся;</w:t>
            </w:r>
          </w:p>
          <w:p w:rsidR="007B2899" w:rsidRPr="00B05C7A" w:rsidRDefault="007B2899" w:rsidP="00E72E60">
            <w:pPr>
              <w:pStyle w:val="dash041e005f0431005f044b005f0447005f043d005f044b005f0439"/>
              <w:spacing w:line="276" w:lineRule="auto"/>
              <w:jc w:val="both"/>
            </w:pPr>
            <w:r w:rsidRPr="00B05C7A">
              <w:t>- организация работы спортивных секций:</w:t>
            </w:r>
          </w:p>
          <w:p w:rsidR="007B2899" w:rsidRPr="00B05C7A" w:rsidRDefault="007B2899" w:rsidP="00275413">
            <w:pPr>
              <w:pStyle w:val="dash041e005f0431005f044b005f0447005f043d005f044b005f0439"/>
              <w:numPr>
                <w:ilvl w:val="0"/>
                <w:numId w:val="55"/>
              </w:numPr>
              <w:spacing w:line="276" w:lineRule="auto"/>
              <w:jc w:val="both"/>
            </w:pPr>
            <w:r w:rsidRPr="00B05C7A">
              <w:t>волейбол</w:t>
            </w:r>
          </w:p>
          <w:p w:rsidR="007B2899" w:rsidRPr="00B05C7A" w:rsidRDefault="007B2899" w:rsidP="00275413">
            <w:pPr>
              <w:pStyle w:val="dash041e005f0431005f044b005f0447005f043d005f044b005f0439"/>
              <w:numPr>
                <w:ilvl w:val="0"/>
                <w:numId w:val="55"/>
              </w:numPr>
              <w:spacing w:line="276" w:lineRule="auto"/>
              <w:jc w:val="both"/>
            </w:pPr>
            <w:r w:rsidRPr="00B05C7A">
              <w:t>баскетбол</w:t>
            </w:r>
          </w:p>
          <w:p w:rsidR="007B2899" w:rsidRPr="00B05C7A" w:rsidRDefault="007B2899" w:rsidP="00275413">
            <w:pPr>
              <w:pStyle w:val="dash041e005f0431005f044b005f0447005f043d005f044b005f0439"/>
              <w:numPr>
                <w:ilvl w:val="0"/>
                <w:numId w:val="55"/>
              </w:numPr>
              <w:spacing w:line="276" w:lineRule="auto"/>
              <w:jc w:val="both"/>
            </w:pPr>
            <w:r w:rsidRPr="00B05C7A">
              <w:t>легкая атлетика</w:t>
            </w:r>
          </w:p>
          <w:p w:rsidR="007B2899" w:rsidRPr="00B05C7A" w:rsidRDefault="007B2899" w:rsidP="00275413">
            <w:pPr>
              <w:pStyle w:val="dash041e005f0431005f044b005f0447005f043d005f044b005f0439"/>
              <w:numPr>
                <w:ilvl w:val="0"/>
                <w:numId w:val="55"/>
              </w:numPr>
              <w:spacing w:line="276" w:lineRule="auto"/>
              <w:jc w:val="both"/>
            </w:pPr>
            <w:r w:rsidRPr="00B05C7A">
              <w:t>лыжи</w:t>
            </w:r>
          </w:p>
          <w:p w:rsidR="007B2899" w:rsidRPr="00B05C7A" w:rsidRDefault="007B2899" w:rsidP="00275413">
            <w:pPr>
              <w:pStyle w:val="dash041e005f0431005f044b005f0447005f043d005f044b005f0439"/>
              <w:numPr>
                <w:ilvl w:val="0"/>
                <w:numId w:val="55"/>
              </w:numPr>
              <w:spacing w:line="276" w:lineRule="auto"/>
              <w:jc w:val="both"/>
            </w:pPr>
            <w:r w:rsidRPr="00B05C7A">
              <w:t>мини-футбол;</w:t>
            </w:r>
          </w:p>
          <w:p w:rsidR="007B2899" w:rsidRPr="00B05C7A" w:rsidRDefault="007B2899" w:rsidP="00E72E60">
            <w:pPr>
              <w:pStyle w:val="dash041e005f0431005f044b005f0447005f043d005f044b005f0439"/>
              <w:spacing w:line="276" w:lineRule="auto"/>
              <w:jc w:val="both"/>
            </w:pPr>
            <w:r w:rsidRPr="00B05C7A">
              <w:t>- спортивные игры;</w:t>
            </w:r>
          </w:p>
          <w:p w:rsidR="007B2899" w:rsidRPr="00B05C7A" w:rsidRDefault="007B2899" w:rsidP="00E72E60">
            <w:pPr>
              <w:pStyle w:val="dash041e005f0431005f044b005f0447005f043d005f044b005f0439"/>
              <w:spacing w:line="276" w:lineRule="auto"/>
              <w:jc w:val="both"/>
            </w:pPr>
            <w:r w:rsidRPr="00B05C7A">
              <w:t>- День здоровья;</w:t>
            </w:r>
          </w:p>
          <w:p w:rsidR="007B2899" w:rsidRPr="00B05C7A" w:rsidRDefault="007B2899" w:rsidP="00E72E60">
            <w:pPr>
              <w:pStyle w:val="dash041e005f0431005f044b005f0447005f043d005f044b005f0439"/>
              <w:spacing w:line="276" w:lineRule="auto"/>
              <w:jc w:val="both"/>
            </w:pPr>
            <w:r w:rsidRPr="00B05C7A">
              <w:t xml:space="preserve">- спортивные праздники и соревнования. </w:t>
            </w:r>
          </w:p>
        </w:tc>
      </w:tr>
      <w:tr w:rsidR="007B2899" w:rsidRPr="00B05C7A" w:rsidTr="002C7E57">
        <w:tc>
          <w:tcPr>
            <w:tcW w:w="1478" w:type="dxa"/>
          </w:tcPr>
          <w:p w:rsidR="007B2899" w:rsidRPr="00B05C7A" w:rsidRDefault="007B2899" w:rsidP="00E72E60">
            <w:pPr>
              <w:spacing w:after="120" w:line="276" w:lineRule="auto"/>
              <w:jc w:val="both"/>
            </w:pPr>
            <w:r w:rsidRPr="00B05C7A">
              <w:t>Модуль 3</w:t>
            </w:r>
          </w:p>
          <w:p w:rsidR="007B2899" w:rsidRPr="00B05C7A" w:rsidRDefault="007B2899" w:rsidP="00E72E60">
            <w:pPr>
              <w:spacing w:after="120" w:line="276" w:lineRule="auto"/>
              <w:jc w:val="center"/>
            </w:pPr>
            <w:r w:rsidRPr="00B05C7A">
              <w:t>«Самопоз-</w:t>
            </w:r>
            <w:r w:rsidRPr="00B05C7A">
              <w:lastRenderedPageBreak/>
              <w:t>нание»</w:t>
            </w:r>
          </w:p>
        </w:tc>
        <w:tc>
          <w:tcPr>
            <w:tcW w:w="5185" w:type="dxa"/>
          </w:tcPr>
          <w:p w:rsidR="007B2899" w:rsidRPr="00B05C7A" w:rsidRDefault="007B2899" w:rsidP="00275413">
            <w:pPr>
              <w:numPr>
                <w:ilvl w:val="0"/>
                <w:numId w:val="56"/>
              </w:numPr>
              <w:tabs>
                <w:tab w:val="left" w:pos="357"/>
              </w:tabs>
              <w:spacing w:line="276" w:lineRule="auto"/>
              <w:ind w:left="0" w:firstLine="0"/>
              <w:jc w:val="both"/>
            </w:pPr>
            <w:r w:rsidRPr="00B05C7A">
              <w:lastRenderedPageBreak/>
              <w:t xml:space="preserve">навыки оценки собственного функционального состояния (напряжения, </w:t>
            </w:r>
            <w:r w:rsidRPr="00B05C7A">
              <w:lastRenderedPageBreak/>
              <w:t>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B2899" w:rsidRPr="00B05C7A" w:rsidRDefault="007B2899" w:rsidP="00275413">
            <w:pPr>
              <w:numPr>
                <w:ilvl w:val="0"/>
                <w:numId w:val="56"/>
              </w:numPr>
              <w:tabs>
                <w:tab w:val="left" w:pos="357"/>
              </w:tabs>
              <w:spacing w:line="276" w:lineRule="auto"/>
              <w:ind w:left="0" w:firstLine="0"/>
              <w:jc w:val="both"/>
            </w:pPr>
            <w:r w:rsidRPr="00B05C7A">
              <w:t>навыки работы в условиях стрессовых ситуаций;</w:t>
            </w:r>
          </w:p>
          <w:p w:rsidR="007B2899" w:rsidRPr="00B05C7A" w:rsidRDefault="007B2899" w:rsidP="00275413">
            <w:pPr>
              <w:numPr>
                <w:ilvl w:val="0"/>
                <w:numId w:val="56"/>
              </w:numPr>
              <w:tabs>
                <w:tab w:val="left" w:pos="357"/>
              </w:tabs>
              <w:spacing w:line="276" w:lineRule="auto"/>
              <w:ind w:left="0" w:firstLine="0"/>
              <w:jc w:val="both"/>
            </w:pPr>
            <w:r w:rsidRPr="00B05C7A">
              <w:t>владение элементами саморегуляции для снятия эмоционального и физического напряжения;</w:t>
            </w:r>
          </w:p>
          <w:p w:rsidR="007B2899" w:rsidRPr="00B05C7A" w:rsidRDefault="007B2899" w:rsidP="00275413">
            <w:pPr>
              <w:numPr>
                <w:ilvl w:val="0"/>
                <w:numId w:val="56"/>
              </w:numPr>
              <w:tabs>
                <w:tab w:val="left" w:pos="357"/>
              </w:tabs>
              <w:spacing w:line="276" w:lineRule="auto"/>
              <w:ind w:left="0" w:firstLine="0"/>
              <w:jc w:val="both"/>
            </w:pPr>
            <w:r w:rsidRPr="00B05C7A">
              <w:t>навыки самоконтроля за собственным состоянием, чувствами в стрессовых ситуациях;</w:t>
            </w:r>
          </w:p>
          <w:p w:rsidR="007B2899" w:rsidRPr="00B05C7A" w:rsidRDefault="007B2899" w:rsidP="00275413">
            <w:pPr>
              <w:numPr>
                <w:ilvl w:val="0"/>
                <w:numId w:val="56"/>
              </w:numPr>
              <w:tabs>
                <w:tab w:val="left" w:pos="357"/>
              </w:tabs>
              <w:spacing w:line="276" w:lineRule="auto"/>
              <w:ind w:left="0" w:firstLine="0"/>
              <w:jc w:val="both"/>
            </w:pPr>
            <w:r w:rsidRPr="00B05C7A">
              <w:t>представления о влиянии позитивных и негативных эмоций на здоровье, факторах, их вызывающих, и условиях снижения риска негативных влияний;</w:t>
            </w:r>
          </w:p>
          <w:p w:rsidR="007B2899" w:rsidRPr="00B05C7A" w:rsidRDefault="007B2899" w:rsidP="00275413">
            <w:pPr>
              <w:numPr>
                <w:ilvl w:val="0"/>
                <w:numId w:val="56"/>
              </w:numPr>
              <w:tabs>
                <w:tab w:val="left" w:pos="357"/>
              </w:tabs>
              <w:spacing w:line="276" w:lineRule="auto"/>
              <w:ind w:left="0" w:firstLine="0"/>
              <w:jc w:val="both"/>
            </w:pPr>
            <w:r w:rsidRPr="00B05C7A">
              <w:t>навыки эмоциональной разгрузки и их использование в повседневной жизни;</w:t>
            </w:r>
          </w:p>
          <w:p w:rsidR="007B2899" w:rsidRPr="00B05C7A" w:rsidRDefault="007B2899" w:rsidP="00275413">
            <w:pPr>
              <w:numPr>
                <w:ilvl w:val="0"/>
                <w:numId w:val="56"/>
              </w:numPr>
              <w:tabs>
                <w:tab w:val="left" w:pos="357"/>
              </w:tabs>
              <w:spacing w:line="276" w:lineRule="auto"/>
              <w:ind w:left="0" w:firstLine="0"/>
              <w:jc w:val="both"/>
            </w:pPr>
            <w:r w:rsidRPr="00B05C7A">
              <w:t>навыки управления своим эмоциональным состоянием и поведением.</w:t>
            </w:r>
          </w:p>
          <w:p w:rsidR="007B2899" w:rsidRPr="00B05C7A" w:rsidRDefault="007B2899" w:rsidP="00E72E60">
            <w:pPr>
              <w:spacing w:line="276" w:lineRule="auto"/>
              <w:jc w:val="both"/>
            </w:pPr>
            <w:r w:rsidRPr="00B05C7A">
              <w:t>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c>
          <w:tcPr>
            <w:tcW w:w="3260" w:type="dxa"/>
          </w:tcPr>
          <w:p w:rsidR="007B2899" w:rsidRPr="00B05C7A" w:rsidRDefault="007B2899" w:rsidP="00E72E60">
            <w:pPr>
              <w:pStyle w:val="dash041e005f0431005f044b005f0447005f043d005f044b005f0439"/>
              <w:spacing w:line="276" w:lineRule="auto"/>
              <w:jc w:val="both"/>
            </w:pPr>
            <w:r w:rsidRPr="00B05C7A">
              <w:lastRenderedPageBreak/>
              <w:t xml:space="preserve">-консультации при возникновении проблем </w:t>
            </w:r>
            <w:r w:rsidRPr="00B05C7A">
              <w:lastRenderedPageBreak/>
              <w:t>адаптации обучающихся 5 классов;</w:t>
            </w:r>
          </w:p>
          <w:p w:rsidR="007B2899" w:rsidRPr="00B05C7A" w:rsidRDefault="007B2899" w:rsidP="00E72E60">
            <w:pPr>
              <w:pStyle w:val="dash041e005f0431005f044b005f0447005f043d005f044b005f0439"/>
              <w:spacing w:line="276" w:lineRule="auto"/>
              <w:jc w:val="both"/>
            </w:pPr>
            <w:r w:rsidRPr="00B05C7A">
              <w:t>-работа с подростками по профилактике девиантного поведения,</w:t>
            </w:r>
          </w:p>
          <w:p w:rsidR="007B2899" w:rsidRPr="00B05C7A" w:rsidRDefault="007B2899" w:rsidP="00E72E60">
            <w:pPr>
              <w:pStyle w:val="dash041e005f0431005f044b005f0447005f043d005f044b005f0439"/>
              <w:spacing w:line="276" w:lineRule="auto"/>
              <w:jc w:val="both"/>
            </w:pPr>
            <w:r w:rsidRPr="00B05C7A">
              <w:t>-индивидуальная работа с детьми «группы риска»;</w:t>
            </w:r>
          </w:p>
          <w:p w:rsidR="007B2899" w:rsidRPr="00B05C7A" w:rsidRDefault="007B2899" w:rsidP="00E72E60">
            <w:pPr>
              <w:pStyle w:val="dash041e005f0431005f044b005f0447005f043d005f044b005f0439"/>
              <w:spacing w:line="276" w:lineRule="auto"/>
              <w:jc w:val="both"/>
            </w:pPr>
            <w:r w:rsidRPr="00B05C7A">
              <w:t xml:space="preserve">-индивидуальные консультации с учащимися и родителями </w:t>
            </w:r>
          </w:p>
          <w:p w:rsidR="007B2899" w:rsidRPr="00B05C7A" w:rsidRDefault="007B2899" w:rsidP="00E72E60">
            <w:pPr>
              <w:pStyle w:val="dash041e005f0431005f044b005f0447005f043d005f044b005f0439"/>
              <w:spacing w:line="276" w:lineRule="auto"/>
              <w:jc w:val="both"/>
            </w:pPr>
            <w:r w:rsidRPr="00B05C7A">
              <w:t>-«Обучение навыкам саморегуляции»;</w:t>
            </w:r>
          </w:p>
          <w:p w:rsidR="007B2899" w:rsidRPr="00B05C7A" w:rsidRDefault="007B2899" w:rsidP="00E72E60">
            <w:pPr>
              <w:pStyle w:val="dash041e005f0431005f044b005f0447005f043d005f044b005f0439"/>
              <w:spacing w:line="276" w:lineRule="auto"/>
              <w:jc w:val="both"/>
            </w:pPr>
            <w:r w:rsidRPr="00B05C7A">
              <w:t>-занятия педагога-психолога</w:t>
            </w:r>
          </w:p>
          <w:p w:rsidR="007B2899" w:rsidRPr="00B05C7A" w:rsidRDefault="007B2899" w:rsidP="00E72E60">
            <w:pPr>
              <w:pStyle w:val="dash041e005f0431005f044b005f0447005f043d005f044b005f0439"/>
              <w:spacing w:line="276" w:lineRule="auto"/>
              <w:jc w:val="both"/>
            </w:pPr>
            <w:r w:rsidRPr="00B05C7A">
              <w:t>-родительское собрание «Особенности адаптационного периода пятиклассников»</w:t>
            </w:r>
          </w:p>
          <w:p w:rsidR="007B2899" w:rsidRPr="00B05C7A" w:rsidRDefault="007B2899" w:rsidP="00E72E60">
            <w:pPr>
              <w:pStyle w:val="dash041e005f0431005f044b005f0447005f043d005f044b005f0439"/>
              <w:spacing w:line="276" w:lineRule="auto"/>
              <w:jc w:val="both"/>
            </w:pPr>
            <w:r w:rsidRPr="00B05C7A">
              <w:t>-родительские собрания и индивидуальные консультации с детьми  «Подготовка к экзаменам»</w:t>
            </w:r>
          </w:p>
        </w:tc>
      </w:tr>
      <w:tr w:rsidR="007B2899" w:rsidRPr="00B05C7A" w:rsidTr="002C7E57">
        <w:tc>
          <w:tcPr>
            <w:tcW w:w="1478" w:type="dxa"/>
          </w:tcPr>
          <w:p w:rsidR="007B2899" w:rsidRPr="00B05C7A" w:rsidRDefault="007B2899" w:rsidP="00E72E60">
            <w:pPr>
              <w:spacing w:after="120" w:line="276" w:lineRule="auto"/>
              <w:jc w:val="both"/>
            </w:pPr>
            <w:r w:rsidRPr="00B05C7A">
              <w:lastRenderedPageBreak/>
              <w:t>Модуль 4</w:t>
            </w:r>
          </w:p>
          <w:p w:rsidR="007B2899" w:rsidRPr="00B05C7A" w:rsidRDefault="007B2899" w:rsidP="00E72E60">
            <w:pPr>
              <w:spacing w:after="120" w:line="276" w:lineRule="auto"/>
              <w:jc w:val="both"/>
            </w:pPr>
            <w:r w:rsidRPr="00B05C7A">
              <w:t xml:space="preserve">«Азбука </w:t>
            </w:r>
          </w:p>
          <w:p w:rsidR="007B2899" w:rsidRPr="00B05C7A" w:rsidRDefault="007B2899" w:rsidP="00E72E60">
            <w:pPr>
              <w:spacing w:after="120" w:line="276" w:lineRule="auto"/>
              <w:jc w:val="both"/>
            </w:pPr>
            <w:r w:rsidRPr="00B05C7A">
              <w:t>питания»</w:t>
            </w:r>
          </w:p>
        </w:tc>
        <w:tc>
          <w:tcPr>
            <w:tcW w:w="5185" w:type="dxa"/>
          </w:tcPr>
          <w:p w:rsidR="007B2899" w:rsidRPr="00B05C7A" w:rsidRDefault="007B2899" w:rsidP="00E72E60">
            <w:pPr>
              <w:spacing w:line="276" w:lineRule="auto"/>
              <w:ind w:firstLine="34"/>
              <w:jc w:val="both"/>
            </w:pPr>
            <w:r w:rsidRPr="00B05C7A">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B2899" w:rsidRPr="00B05C7A" w:rsidRDefault="007B2899" w:rsidP="00E72E60">
            <w:pPr>
              <w:spacing w:line="276" w:lineRule="auto"/>
              <w:ind w:firstLine="34"/>
              <w:jc w:val="both"/>
            </w:pPr>
            <w:r w:rsidRPr="00B05C7A">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899" w:rsidRPr="00B05C7A" w:rsidRDefault="007B2899" w:rsidP="00E72E60">
            <w:pPr>
              <w:spacing w:line="276" w:lineRule="auto"/>
              <w:ind w:firstLine="34"/>
              <w:jc w:val="both"/>
            </w:pPr>
            <w:r w:rsidRPr="00B05C7A">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B2899" w:rsidRPr="00B05C7A" w:rsidRDefault="007B2899" w:rsidP="00E72E60">
            <w:pPr>
              <w:tabs>
                <w:tab w:val="left" w:pos="357"/>
              </w:tabs>
              <w:spacing w:line="276" w:lineRule="auto"/>
              <w:jc w:val="both"/>
            </w:pPr>
            <w:r w:rsidRPr="00B05C7A">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c>
          <w:tcPr>
            <w:tcW w:w="3260" w:type="dxa"/>
          </w:tcPr>
          <w:p w:rsidR="007B2899" w:rsidRPr="00B05C7A" w:rsidRDefault="007B2899" w:rsidP="00E72E60">
            <w:pPr>
              <w:pStyle w:val="dash041e005f0431005f044b005f0447005f043d005f044b005f0439"/>
              <w:spacing w:line="276" w:lineRule="auto"/>
              <w:jc w:val="both"/>
            </w:pPr>
            <w:r w:rsidRPr="00B05C7A">
              <w:t>- беседы и классные часы по темам:</w:t>
            </w:r>
          </w:p>
          <w:p w:rsidR="007B2899" w:rsidRPr="00B05C7A" w:rsidRDefault="007B2899" w:rsidP="00E72E60">
            <w:pPr>
              <w:pStyle w:val="dash041e005f0431005f044b005f0447005f043d005f044b005f0439"/>
              <w:spacing w:line="276" w:lineRule="auto"/>
              <w:jc w:val="both"/>
            </w:pPr>
            <w:r w:rsidRPr="00B05C7A">
              <w:t>-«Витамины и их роль»;</w:t>
            </w:r>
          </w:p>
          <w:p w:rsidR="007B2899" w:rsidRPr="00B05C7A" w:rsidRDefault="007B2899" w:rsidP="00E72E60">
            <w:pPr>
              <w:pStyle w:val="dash041e005f0431005f044b005f0447005f043d005f044b005f0439"/>
              <w:spacing w:line="276" w:lineRule="auto"/>
              <w:jc w:val="both"/>
            </w:pPr>
            <w:r w:rsidRPr="00B05C7A">
              <w:t>-«Влияние фастфуда на организм человека»;</w:t>
            </w:r>
          </w:p>
          <w:p w:rsidR="007B2899" w:rsidRPr="00B05C7A" w:rsidRDefault="007B2899" w:rsidP="00E72E60">
            <w:pPr>
              <w:pStyle w:val="dash041e005f0431005f044b005f0447005f043d005f044b005f0439"/>
              <w:spacing w:line="276" w:lineRule="auto"/>
              <w:jc w:val="both"/>
            </w:pPr>
            <w:r w:rsidRPr="00B05C7A">
              <w:t>-«Культура питания»;</w:t>
            </w:r>
          </w:p>
          <w:p w:rsidR="007B2899" w:rsidRPr="00B05C7A" w:rsidRDefault="007B2899" w:rsidP="00E72E60">
            <w:pPr>
              <w:pStyle w:val="dash041e005f0431005f044b005f0447005f043d005f044b005f0439"/>
              <w:spacing w:line="276" w:lineRule="auto"/>
              <w:jc w:val="both"/>
            </w:pPr>
            <w:r w:rsidRPr="00B05C7A">
              <w:t>-«Режим питания подростка»;</w:t>
            </w:r>
          </w:p>
          <w:p w:rsidR="007B2899" w:rsidRPr="00B05C7A" w:rsidRDefault="007B2899" w:rsidP="00E72E60">
            <w:pPr>
              <w:pStyle w:val="dash041e005f0431005f044b005f0447005f043d005f044b005f0439"/>
              <w:spacing w:line="276" w:lineRule="auto"/>
              <w:jc w:val="both"/>
            </w:pPr>
            <w:r w:rsidRPr="00B05C7A">
              <w:t>-«Подросток и диета»;</w:t>
            </w:r>
          </w:p>
          <w:p w:rsidR="007B2899" w:rsidRPr="00B05C7A" w:rsidRDefault="007B2899" w:rsidP="00E72E60">
            <w:pPr>
              <w:pStyle w:val="dash041e005f0431005f044b005f0447005f043d005f044b005f0439"/>
              <w:spacing w:line="276" w:lineRule="auto"/>
              <w:jc w:val="both"/>
            </w:pPr>
            <w:r w:rsidRPr="00B05C7A">
              <w:t>-«Особенности национальной кухни»;</w:t>
            </w:r>
          </w:p>
          <w:p w:rsidR="007B2899" w:rsidRPr="00B05C7A" w:rsidRDefault="007B2899" w:rsidP="00E72E60">
            <w:pPr>
              <w:spacing w:line="276" w:lineRule="auto"/>
              <w:jc w:val="both"/>
            </w:pPr>
            <w:r w:rsidRPr="00B05C7A">
              <w:t>-изучение в рамках предмета «Технология»</w:t>
            </w:r>
          </w:p>
          <w:p w:rsidR="007B2899" w:rsidRPr="00B05C7A" w:rsidRDefault="007B2899" w:rsidP="00E72E60">
            <w:pPr>
              <w:pStyle w:val="dash041e005f0431005f044b005f0447005f043d005f044b005f0439"/>
              <w:spacing w:line="276" w:lineRule="auto"/>
              <w:jc w:val="both"/>
            </w:pPr>
          </w:p>
        </w:tc>
      </w:tr>
      <w:tr w:rsidR="007B2899" w:rsidRPr="00B05C7A" w:rsidTr="002C7E57">
        <w:tc>
          <w:tcPr>
            <w:tcW w:w="1478" w:type="dxa"/>
          </w:tcPr>
          <w:p w:rsidR="007B2899" w:rsidRPr="00B05C7A" w:rsidRDefault="007B2899" w:rsidP="00E72E60">
            <w:pPr>
              <w:spacing w:after="120" w:line="276" w:lineRule="auto"/>
              <w:jc w:val="center"/>
            </w:pPr>
            <w:r w:rsidRPr="00B05C7A">
              <w:lastRenderedPageBreak/>
              <w:t>Модуль 5</w:t>
            </w:r>
          </w:p>
          <w:p w:rsidR="007B2899" w:rsidRPr="00B05C7A" w:rsidRDefault="007B2899" w:rsidP="00E72E60">
            <w:pPr>
              <w:spacing w:after="120" w:line="276" w:lineRule="auto"/>
              <w:jc w:val="center"/>
            </w:pPr>
            <w:r w:rsidRPr="00B05C7A">
              <w:t>«Мы за здоровый образ жизни»</w:t>
            </w:r>
          </w:p>
        </w:tc>
        <w:tc>
          <w:tcPr>
            <w:tcW w:w="5185" w:type="dxa"/>
          </w:tcPr>
          <w:p w:rsidR="007B2899" w:rsidRPr="00B05C7A" w:rsidRDefault="007B2899" w:rsidP="00E72E60">
            <w:pPr>
              <w:spacing w:line="276" w:lineRule="auto"/>
              <w:ind w:firstLine="34"/>
              <w:jc w:val="both"/>
            </w:pPr>
            <w:r w:rsidRPr="00B05C7A">
              <w:t>-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w:t>
            </w:r>
          </w:p>
          <w:p w:rsidR="007B2899" w:rsidRPr="00B05C7A" w:rsidRDefault="007B2899" w:rsidP="00E72E60">
            <w:pPr>
              <w:spacing w:line="276" w:lineRule="auto"/>
              <w:ind w:firstLine="34"/>
              <w:jc w:val="both"/>
            </w:pPr>
            <w:r w:rsidRPr="00B05C7A">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B2899" w:rsidRPr="00B05C7A" w:rsidRDefault="007B2899" w:rsidP="00E72E60">
            <w:pPr>
              <w:spacing w:line="276" w:lineRule="auto"/>
              <w:ind w:firstLine="34"/>
              <w:jc w:val="both"/>
            </w:pPr>
            <w:r w:rsidRPr="00B05C7A">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B2899" w:rsidRPr="00B05C7A" w:rsidRDefault="007B2899" w:rsidP="00E72E60">
            <w:pPr>
              <w:spacing w:line="276" w:lineRule="auto"/>
              <w:ind w:firstLine="34"/>
              <w:jc w:val="both"/>
            </w:pPr>
            <w:r w:rsidRPr="00B05C7A">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B2899" w:rsidRPr="00B05C7A" w:rsidRDefault="007B2899" w:rsidP="00E72E60">
            <w:pPr>
              <w:spacing w:line="276" w:lineRule="auto"/>
              <w:ind w:firstLine="34"/>
              <w:jc w:val="both"/>
            </w:pPr>
            <w:r w:rsidRPr="00B05C7A">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B2899" w:rsidRPr="00B05C7A" w:rsidRDefault="007B2899" w:rsidP="00E72E60">
            <w:pPr>
              <w:spacing w:line="276" w:lineRule="auto"/>
              <w:ind w:firstLine="34"/>
              <w:jc w:val="both"/>
            </w:pPr>
            <w:r w:rsidRPr="00B05C7A">
              <w:t>- развитие способности контролировать время, проведённое за компьютером.</w:t>
            </w:r>
          </w:p>
        </w:tc>
        <w:tc>
          <w:tcPr>
            <w:tcW w:w="3260" w:type="dxa"/>
          </w:tcPr>
          <w:p w:rsidR="007B2899" w:rsidRPr="00B05C7A" w:rsidRDefault="007B2899" w:rsidP="00E72E60">
            <w:pPr>
              <w:pStyle w:val="dash041e005f0431005f044b005f0447005f043d005f044b005f0439"/>
              <w:spacing w:line="276" w:lineRule="auto"/>
              <w:jc w:val="both"/>
            </w:pPr>
            <w:r w:rsidRPr="00B05C7A">
              <w:t>-встречи с наркологом Шатковской ЦРБ;</w:t>
            </w:r>
          </w:p>
          <w:p w:rsidR="007B2899" w:rsidRPr="00B05C7A" w:rsidRDefault="007B2899" w:rsidP="00E72E60">
            <w:pPr>
              <w:pStyle w:val="dash041e005f0431005f044b005f0447005f043d005f044b005f0439"/>
              <w:spacing w:line="276" w:lineRule="auto"/>
              <w:jc w:val="both"/>
            </w:pPr>
            <w:r w:rsidRPr="00B05C7A">
              <w:t>-участие в акциях и конкурсах по профилактике алкоголизма, наркомании, табакокурения;</w:t>
            </w:r>
          </w:p>
          <w:p w:rsidR="007B2899" w:rsidRPr="00B05C7A" w:rsidRDefault="007B2899" w:rsidP="00E72E60">
            <w:pPr>
              <w:pStyle w:val="dash041e005f0431005f044b005f0447005f043d005f044b005f0439"/>
              <w:spacing w:line="276" w:lineRule="auto"/>
              <w:jc w:val="both"/>
            </w:pPr>
            <w:r w:rsidRPr="00B05C7A">
              <w:t>-конкурс газет, буклетов, презентаций,  посвящённых всемирному дню здоровья;</w:t>
            </w:r>
          </w:p>
          <w:p w:rsidR="007B2899" w:rsidRPr="00B05C7A" w:rsidRDefault="007B2899" w:rsidP="00E72E60">
            <w:pPr>
              <w:pStyle w:val="dash041e005f0431005f044b005f0447005f043d005f044b005f0439"/>
              <w:spacing w:line="276" w:lineRule="auto"/>
              <w:jc w:val="both"/>
            </w:pPr>
            <w:r w:rsidRPr="00B05C7A">
              <w:t>-туристические походы;</w:t>
            </w:r>
          </w:p>
          <w:p w:rsidR="007B2899" w:rsidRPr="00B05C7A" w:rsidRDefault="007B2899" w:rsidP="00E72E60">
            <w:pPr>
              <w:pStyle w:val="dash041e005f0431005f044b005f0447005f043d005f044b005f0439"/>
              <w:spacing w:line="276" w:lineRule="auto"/>
              <w:jc w:val="both"/>
            </w:pPr>
            <w:r w:rsidRPr="00B05C7A">
              <w:t>-занятия в спортивных секциях;</w:t>
            </w:r>
          </w:p>
          <w:p w:rsidR="007B2899" w:rsidRPr="00B05C7A" w:rsidRDefault="007B2899" w:rsidP="00E72E60">
            <w:pPr>
              <w:pStyle w:val="dash041e005f0431005f044b005f0447005f043d005f044b005f0439"/>
              <w:spacing w:line="276" w:lineRule="auto"/>
              <w:jc w:val="both"/>
            </w:pPr>
            <w:r w:rsidRPr="00B05C7A">
              <w:t>-участие в  спортивных соревнованиях;</w:t>
            </w:r>
          </w:p>
          <w:p w:rsidR="007B2899" w:rsidRPr="00B05C7A" w:rsidRDefault="007B2899" w:rsidP="00E72E60">
            <w:pPr>
              <w:pStyle w:val="dash041e005f0431005f044b005f0447005f043d005f044b005f0439"/>
              <w:spacing w:line="276" w:lineRule="auto"/>
              <w:jc w:val="both"/>
            </w:pPr>
            <w:r w:rsidRPr="00B05C7A">
              <w:t>-классные и общешкольные родительские собрания по вопросам здорового образа жизни;</w:t>
            </w:r>
          </w:p>
          <w:p w:rsidR="007B2899" w:rsidRPr="00B05C7A" w:rsidRDefault="007B2899" w:rsidP="00E72E60">
            <w:pPr>
              <w:spacing w:line="276" w:lineRule="auto"/>
              <w:jc w:val="both"/>
            </w:pPr>
            <w:r w:rsidRPr="00B05C7A">
              <w:t>-занятия и участие в соревнованиях санитарных постов.</w:t>
            </w:r>
          </w:p>
          <w:p w:rsidR="007B2899" w:rsidRPr="00B05C7A" w:rsidRDefault="007B2899" w:rsidP="00E72E60">
            <w:pPr>
              <w:pStyle w:val="dash041e005f0431005f044b005f0447005f043d005f044b005f0439"/>
              <w:spacing w:line="276" w:lineRule="auto"/>
              <w:jc w:val="both"/>
            </w:pPr>
          </w:p>
        </w:tc>
      </w:tr>
      <w:tr w:rsidR="007B2899" w:rsidRPr="00B05C7A" w:rsidTr="002C7E57">
        <w:tc>
          <w:tcPr>
            <w:tcW w:w="1478" w:type="dxa"/>
          </w:tcPr>
          <w:p w:rsidR="007B2899" w:rsidRPr="00B05C7A" w:rsidRDefault="007B2899" w:rsidP="00E72E60">
            <w:pPr>
              <w:spacing w:after="120" w:line="276" w:lineRule="auto"/>
              <w:jc w:val="center"/>
            </w:pPr>
            <w:r w:rsidRPr="00B05C7A">
              <w:t>Модуль 6</w:t>
            </w:r>
          </w:p>
          <w:p w:rsidR="007B2899" w:rsidRPr="00B05C7A" w:rsidRDefault="007B2899" w:rsidP="00E72E60">
            <w:pPr>
              <w:spacing w:after="120" w:line="276" w:lineRule="auto"/>
              <w:jc w:val="center"/>
            </w:pPr>
            <w:r w:rsidRPr="00B05C7A">
              <w:t>«Азбука общения»</w:t>
            </w:r>
          </w:p>
          <w:p w:rsidR="007B2899" w:rsidRPr="00B05C7A" w:rsidRDefault="007B2899" w:rsidP="00E72E60">
            <w:pPr>
              <w:spacing w:after="120" w:line="276" w:lineRule="auto"/>
              <w:jc w:val="center"/>
            </w:pPr>
          </w:p>
          <w:p w:rsidR="007B2899" w:rsidRPr="00B05C7A" w:rsidRDefault="007B2899" w:rsidP="00E72E60">
            <w:pPr>
              <w:spacing w:after="120" w:line="276" w:lineRule="auto"/>
              <w:jc w:val="center"/>
            </w:pPr>
          </w:p>
        </w:tc>
        <w:tc>
          <w:tcPr>
            <w:tcW w:w="5185" w:type="dxa"/>
          </w:tcPr>
          <w:p w:rsidR="007B2899" w:rsidRPr="00B05C7A" w:rsidRDefault="007B2899" w:rsidP="00E72E60">
            <w:pPr>
              <w:spacing w:line="276" w:lineRule="auto"/>
              <w:jc w:val="both"/>
            </w:pPr>
            <w:r w:rsidRPr="00B05C7A">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B2899" w:rsidRPr="00B05C7A" w:rsidRDefault="007B2899" w:rsidP="00E72E60">
            <w:pPr>
              <w:spacing w:line="276" w:lineRule="auto"/>
              <w:jc w:val="both"/>
            </w:pPr>
            <w:r w:rsidRPr="00B05C7A">
              <w:t>- развитие умения бесконфликтного решения спорных вопросов;</w:t>
            </w:r>
          </w:p>
          <w:p w:rsidR="007B2899" w:rsidRPr="00B05C7A" w:rsidRDefault="007B2899" w:rsidP="00E72E60">
            <w:pPr>
              <w:spacing w:line="276" w:lineRule="auto"/>
              <w:ind w:firstLine="34"/>
              <w:jc w:val="both"/>
            </w:pPr>
            <w:r w:rsidRPr="00B05C7A">
              <w:t>- формирование умения оценивать себя (своё состояние, поступки, поведение), а также поступки и поведение других людей.</w:t>
            </w:r>
          </w:p>
        </w:tc>
        <w:tc>
          <w:tcPr>
            <w:tcW w:w="3260" w:type="dxa"/>
          </w:tcPr>
          <w:p w:rsidR="007B2899" w:rsidRPr="00B05C7A" w:rsidRDefault="007B2899" w:rsidP="00E72E60">
            <w:pPr>
              <w:pStyle w:val="dash041e005f0431005f044b005f0447005f043d005f044b005f0439"/>
              <w:spacing w:line="276" w:lineRule="auto"/>
              <w:jc w:val="both"/>
            </w:pPr>
            <w:r w:rsidRPr="00B05C7A">
              <w:t>-диагностическое исследование по изучению мотивации учения;</w:t>
            </w:r>
          </w:p>
          <w:p w:rsidR="007B2899" w:rsidRPr="00B05C7A" w:rsidRDefault="007B2899" w:rsidP="00E72E60">
            <w:pPr>
              <w:pStyle w:val="dash041e005f0431005f044b005f0447005f043d005f044b005f0439"/>
              <w:spacing w:line="276" w:lineRule="auto"/>
              <w:jc w:val="both"/>
            </w:pPr>
            <w:r w:rsidRPr="00B05C7A">
              <w:t>- часы общения;</w:t>
            </w:r>
          </w:p>
          <w:p w:rsidR="007B2899" w:rsidRPr="00B05C7A" w:rsidRDefault="007B2899" w:rsidP="00E72E60">
            <w:pPr>
              <w:pStyle w:val="dash041e005f0431005f044b005f0447005f043d005f044b005f0439"/>
              <w:spacing w:line="276" w:lineRule="auto"/>
              <w:jc w:val="both"/>
            </w:pPr>
            <w:r w:rsidRPr="00B05C7A">
              <w:t>- классные часы «Что такое хорошо и что такое плохо»;</w:t>
            </w:r>
          </w:p>
          <w:p w:rsidR="007B2899" w:rsidRPr="00B05C7A" w:rsidRDefault="007B2899" w:rsidP="00E72E60">
            <w:pPr>
              <w:pStyle w:val="dash041e005f0431005f044b005f0447005f043d005f044b005f0439"/>
              <w:spacing w:line="276" w:lineRule="auto"/>
              <w:jc w:val="both"/>
            </w:pPr>
            <w:r w:rsidRPr="00B05C7A">
              <w:t>- дни именников;</w:t>
            </w:r>
          </w:p>
          <w:p w:rsidR="007B2899" w:rsidRPr="00B05C7A" w:rsidRDefault="007B2899" w:rsidP="00E72E60">
            <w:pPr>
              <w:pStyle w:val="dash041e005f0431005f044b005f0447005f043d005f044b005f0439"/>
              <w:spacing w:line="276" w:lineRule="auto"/>
              <w:jc w:val="both"/>
            </w:pPr>
            <w:r w:rsidRPr="00B05C7A">
              <w:t>-этические беседы «Не стесняйся доброты своей» и т. п.</w:t>
            </w:r>
          </w:p>
        </w:tc>
      </w:tr>
    </w:tbl>
    <w:p w:rsidR="007B2899" w:rsidRPr="00B05C7A" w:rsidRDefault="007B2899" w:rsidP="00E72E60">
      <w:pPr>
        <w:autoSpaceDE w:val="0"/>
        <w:autoSpaceDN w:val="0"/>
        <w:adjustRightInd w:val="0"/>
        <w:spacing w:line="276" w:lineRule="auto"/>
        <w:ind w:firstLine="709"/>
        <w:jc w:val="both"/>
        <w:rPr>
          <w:b/>
        </w:rPr>
      </w:pPr>
    </w:p>
    <w:p w:rsidR="007B2899" w:rsidRPr="00B05C7A" w:rsidRDefault="007B2899" w:rsidP="00E72E60">
      <w:pPr>
        <w:autoSpaceDE w:val="0"/>
        <w:autoSpaceDN w:val="0"/>
        <w:adjustRightInd w:val="0"/>
        <w:spacing w:line="276" w:lineRule="auto"/>
        <w:ind w:firstLine="709"/>
        <w:jc w:val="both"/>
        <w:rPr>
          <w:b/>
        </w:rPr>
      </w:pPr>
    </w:p>
    <w:p w:rsidR="007B2899" w:rsidRPr="00B05C7A" w:rsidRDefault="007B2899" w:rsidP="00E72E60">
      <w:pPr>
        <w:autoSpaceDE w:val="0"/>
        <w:autoSpaceDN w:val="0"/>
        <w:adjustRightInd w:val="0"/>
        <w:spacing w:line="276" w:lineRule="auto"/>
        <w:ind w:firstLine="709"/>
        <w:jc w:val="center"/>
        <w:rPr>
          <w:b/>
        </w:rPr>
      </w:pPr>
      <w:r w:rsidRPr="00B05C7A">
        <w:rPr>
          <w:b/>
        </w:rPr>
        <w:t>2.3.9. Система поощрения социальной успешности и проявлений активной жизненной позиции учащихся</w:t>
      </w:r>
    </w:p>
    <w:p w:rsidR="007B2899" w:rsidRPr="00B05C7A" w:rsidRDefault="007B2899" w:rsidP="00E72E60">
      <w:pPr>
        <w:spacing w:line="276" w:lineRule="auto"/>
        <w:ind w:firstLine="709"/>
        <w:jc w:val="both"/>
      </w:pPr>
      <w:r w:rsidRPr="00B05C7A">
        <w:t xml:space="preserve">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w:t>
      </w:r>
      <w:r w:rsidRPr="00B05C7A">
        <w:lastRenderedPageBreak/>
        <w:t xml:space="preserve">и активное участие учащегося в совместной деятельности, организуемой в воспитательных целях). </w:t>
      </w:r>
    </w:p>
    <w:p w:rsidR="007B2899" w:rsidRPr="00B05C7A" w:rsidRDefault="007B2899" w:rsidP="00E72E60">
      <w:pPr>
        <w:spacing w:line="276" w:lineRule="auto"/>
        <w:ind w:firstLine="709"/>
        <w:jc w:val="both"/>
      </w:pPr>
      <w:r w:rsidRPr="00B05C7A">
        <w:t xml:space="preserve">Система поощрения социальной успешности и проявлений активной жизненной позиции учащихся строится на следующих принципах: </w:t>
      </w:r>
    </w:p>
    <w:p w:rsidR="007B2899" w:rsidRPr="00B05C7A" w:rsidRDefault="007B2899" w:rsidP="00E72E60">
      <w:pPr>
        <w:pStyle w:val="aa"/>
        <w:tabs>
          <w:tab w:val="left" w:pos="993"/>
        </w:tabs>
        <w:spacing w:line="276" w:lineRule="auto"/>
        <w:ind w:left="709"/>
        <w:jc w:val="both"/>
        <w:rPr>
          <w:rFonts w:ascii="Times New Roman" w:hAnsi="Times New Roman"/>
          <w:sz w:val="24"/>
          <w:szCs w:val="24"/>
        </w:rPr>
      </w:pPr>
      <w:r w:rsidRPr="00B05C7A">
        <w:rPr>
          <w:sz w:val="24"/>
          <w:szCs w:val="24"/>
        </w:rPr>
        <w:t xml:space="preserve">- </w:t>
      </w:r>
      <w:r w:rsidRPr="00B05C7A">
        <w:rPr>
          <w:rFonts w:ascii="Times New Roman" w:hAnsi="Times New Roman"/>
          <w:sz w:val="24"/>
          <w:szCs w:val="24"/>
        </w:rPr>
        <w:t xml:space="preserve">публичность поощрения (информирование всех учащихся о награждении, проведение процедуры награждения в присутствии значительного числа школьников); </w:t>
      </w:r>
    </w:p>
    <w:p w:rsidR="007B2899" w:rsidRPr="00B05C7A" w:rsidRDefault="007B2899" w:rsidP="00E72E60">
      <w:pPr>
        <w:pStyle w:val="aa"/>
        <w:tabs>
          <w:tab w:val="left" w:pos="993"/>
        </w:tabs>
        <w:spacing w:line="276" w:lineRule="auto"/>
        <w:ind w:left="709"/>
        <w:jc w:val="both"/>
        <w:rPr>
          <w:rFonts w:ascii="Times New Roman" w:hAnsi="Times New Roman"/>
          <w:sz w:val="24"/>
          <w:szCs w:val="24"/>
        </w:rPr>
      </w:pPr>
      <w:r w:rsidRPr="00B05C7A">
        <w:rPr>
          <w:rFonts w:ascii="Times New Roman" w:hAnsi="Times New Roman"/>
          <w:sz w:val="24"/>
          <w:szCs w:val="24"/>
        </w:rPr>
        <w:t>- соответствие процедур</w:t>
      </w:r>
      <w:r w:rsidR="000C089C" w:rsidRPr="00B05C7A">
        <w:rPr>
          <w:rFonts w:ascii="Times New Roman" w:hAnsi="Times New Roman"/>
          <w:sz w:val="24"/>
          <w:szCs w:val="24"/>
        </w:rPr>
        <w:t xml:space="preserve"> награждения укладу жизни школы;</w:t>
      </w:r>
    </w:p>
    <w:p w:rsidR="007B2899" w:rsidRPr="00B05C7A" w:rsidRDefault="007B2899" w:rsidP="00E72E60">
      <w:pPr>
        <w:pStyle w:val="aa"/>
        <w:tabs>
          <w:tab w:val="left" w:pos="993"/>
        </w:tabs>
        <w:spacing w:line="276" w:lineRule="auto"/>
        <w:ind w:left="709"/>
        <w:jc w:val="both"/>
        <w:rPr>
          <w:rFonts w:ascii="Times New Roman" w:hAnsi="Times New Roman"/>
          <w:sz w:val="24"/>
          <w:szCs w:val="24"/>
        </w:rPr>
      </w:pPr>
      <w:r w:rsidRPr="00B05C7A">
        <w:rPr>
          <w:rFonts w:ascii="Times New Roman" w:hAnsi="Times New Roman"/>
          <w:sz w:val="24"/>
          <w:szCs w:val="24"/>
        </w:rPr>
        <w:t>- прозрачность правил поощрения</w:t>
      </w:r>
      <w:r w:rsidR="000C089C" w:rsidRPr="00B05C7A">
        <w:rPr>
          <w:rFonts w:ascii="Times New Roman" w:hAnsi="Times New Roman"/>
          <w:sz w:val="24"/>
          <w:szCs w:val="24"/>
        </w:rPr>
        <w:t>;</w:t>
      </w:r>
    </w:p>
    <w:p w:rsidR="00DC2662" w:rsidRPr="00B05C7A" w:rsidRDefault="007B2899" w:rsidP="00DC2662">
      <w:pPr>
        <w:pStyle w:val="aa"/>
        <w:tabs>
          <w:tab w:val="left" w:pos="993"/>
        </w:tabs>
        <w:spacing w:line="276" w:lineRule="auto"/>
        <w:ind w:left="709"/>
        <w:jc w:val="both"/>
        <w:rPr>
          <w:rFonts w:ascii="Times New Roman" w:hAnsi="Times New Roman"/>
          <w:sz w:val="24"/>
          <w:szCs w:val="24"/>
        </w:rPr>
      </w:pPr>
      <w:r w:rsidRPr="00B05C7A">
        <w:rPr>
          <w:rFonts w:ascii="Times New Roman" w:hAnsi="Times New Roman"/>
          <w:spacing w:val="-2"/>
          <w:sz w:val="24"/>
          <w:szCs w:val="24"/>
        </w:rPr>
        <w:t>- сочетание индивидуального и коллективного поощрения (использование и индивидуальных наград, и коллективных дает возможность с</w:t>
      </w:r>
      <w:r w:rsidR="00A9414D" w:rsidRPr="00B05C7A">
        <w:rPr>
          <w:rFonts w:ascii="Times New Roman" w:hAnsi="Times New Roman"/>
          <w:spacing w:val="-2"/>
          <w:sz w:val="24"/>
          <w:szCs w:val="24"/>
        </w:rPr>
        <w:t>тимулировать активность групп уча</w:t>
      </w:r>
      <w:r w:rsidRPr="00B05C7A">
        <w:rPr>
          <w:rFonts w:ascii="Times New Roman" w:hAnsi="Times New Roman"/>
          <w:spacing w:val="-2"/>
          <w:sz w:val="24"/>
          <w:szCs w:val="24"/>
        </w:rPr>
        <w:t>щихся, преодолевать межличностные противоречия между школьниками, получившими награду и не получившими ее)</w:t>
      </w:r>
      <w:r w:rsidRPr="00B05C7A">
        <w:rPr>
          <w:rFonts w:ascii="Times New Roman" w:hAnsi="Times New Roman"/>
          <w:sz w:val="24"/>
          <w:szCs w:val="24"/>
        </w:rPr>
        <w:t>.</w:t>
      </w:r>
    </w:p>
    <w:p w:rsidR="00DC2662" w:rsidRPr="00B05C7A" w:rsidRDefault="008C3A5D" w:rsidP="008C3A5D">
      <w:pPr>
        <w:spacing w:line="276" w:lineRule="auto"/>
        <w:ind w:firstLine="709"/>
        <w:jc w:val="both"/>
      </w:pPr>
      <w:r w:rsidRPr="00B05C7A">
        <w:t xml:space="preserve">Формами поощрения социальной успешности и проявлений активной жизненной позиции учащихся </w:t>
      </w:r>
      <w:r w:rsidR="00DC2662" w:rsidRPr="00B05C7A">
        <w:t xml:space="preserve">школы </w:t>
      </w:r>
      <w:r w:rsidRPr="00B05C7A">
        <w:t>являются</w:t>
      </w:r>
      <w:r w:rsidR="00DC2662" w:rsidRPr="00B05C7A">
        <w:t>:</w:t>
      </w:r>
    </w:p>
    <w:p w:rsidR="00DC2662" w:rsidRPr="00B05C7A" w:rsidRDefault="00DC2662" w:rsidP="008C3A5D">
      <w:pPr>
        <w:spacing w:line="276" w:lineRule="auto"/>
        <w:ind w:firstLine="709"/>
        <w:jc w:val="both"/>
      </w:pPr>
      <w:r w:rsidRPr="00B05C7A">
        <w:t>- награждение почетными грамотами, подарками;</w:t>
      </w:r>
    </w:p>
    <w:p w:rsidR="00DC2662" w:rsidRPr="00B05C7A" w:rsidRDefault="00DC2662" w:rsidP="008C3A5D">
      <w:pPr>
        <w:spacing w:line="276" w:lineRule="auto"/>
        <w:ind w:firstLine="709"/>
        <w:jc w:val="both"/>
      </w:pPr>
      <w:r w:rsidRPr="00B05C7A">
        <w:t>- поощрение успехов детей поездками в музеи, театры, кино;</w:t>
      </w:r>
    </w:p>
    <w:p w:rsidR="00DC2662" w:rsidRPr="00B05C7A" w:rsidRDefault="00DC2662" w:rsidP="00DC2662">
      <w:pPr>
        <w:spacing w:line="276" w:lineRule="auto"/>
        <w:ind w:firstLine="709"/>
        <w:jc w:val="both"/>
      </w:pPr>
      <w:r w:rsidRPr="00B05C7A">
        <w:t>- вручение благодарственных писем родителям учащихся.</w:t>
      </w:r>
    </w:p>
    <w:p w:rsidR="007B2899" w:rsidRPr="00B05C7A" w:rsidRDefault="007B2899" w:rsidP="00E72E60">
      <w:pPr>
        <w:spacing w:line="276" w:lineRule="auto"/>
        <w:ind w:firstLine="709"/>
        <w:jc w:val="both"/>
        <w:rPr>
          <w:rStyle w:val="dash041e005f0431005f044b005f0447005f043d005f044b005f0439005f005fchar1char1"/>
        </w:rPr>
      </w:pPr>
    </w:p>
    <w:p w:rsidR="007B2899" w:rsidRPr="00B05C7A" w:rsidRDefault="007B2899" w:rsidP="00E72E60">
      <w:pPr>
        <w:autoSpaceDE w:val="0"/>
        <w:autoSpaceDN w:val="0"/>
        <w:adjustRightInd w:val="0"/>
        <w:spacing w:line="276" w:lineRule="auto"/>
        <w:ind w:firstLine="709"/>
        <w:jc w:val="center"/>
        <w:rPr>
          <w:b/>
        </w:rPr>
      </w:pPr>
      <w:r w:rsidRPr="00B05C7A">
        <w:rPr>
          <w:b/>
        </w:rPr>
        <w:t>2.3.10. Критерии, показатели эффективности деятельности школы в части духовно-нравственного развития, воспитания и социализации учащихся</w:t>
      </w:r>
      <w:r w:rsidR="00FB7E81" w:rsidRPr="00B05C7A">
        <w:rPr>
          <w:b/>
        </w:rPr>
        <w:t>, формирования здорового и безопасного образа жизни и экологической культуры обучающихся (поведение на дорогах, в чрезвычайных ситуациях)</w:t>
      </w:r>
    </w:p>
    <w:p w:rsidR="007B2899" w:rsidRPr="00B05C7A" w:rsidRDefault="007B2899" w:rsidP="00E72E60">
      <w:pPr>
        <w:pStyle w:val="dash041e005f0431005f044b005f0447005f043d005f044b005f0439"/>
        <w:spacing w:line="276" w:lineRule="auto"/>
        <w:ind w:firstLine="567"/>
        <w:jc w:val="both"/>
        <w:rPr>
          <w:rStyle w:val="dash041e005f0431005f044b005f0447005f043d005f044b005f0439005f005fchar1char1"/>
        </w:rPr>
      </w:pPr>
      <w:r w:rsidRPr="00B05C7A">
        <w:rPr>
          <w:rStyle w:val="dash041e005f0431005f044b005f0447005f043d005f044b005f0439005f005fchar1char1"/>
          <w:i/>
        </w:rPr>
        <w:t>Критериями эффективности</w:t>
      </w:r>
      <w:r w:rsidRPr="00B05C7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B05C7A">
        <w:rPr>
          <w:i/>
        </w:rPr>
        <w:t xml:space="preserve">динамика </w:t>
      </w:r>
      <w:r w:rsidRPr="00B05C7A">
        <w:rPr>
          <w:rStyle w:val="dash041e005f0431005f044b005f0447005f043d005f044b005f0439005f005fchar1char1"/>
        </w:rPr>
        <w:t>основных показателей воспитания и социализации учащихся:</w:t>
      </w:r>
    </w:p>
    <w:p w:rsidR="007B2899" w:rsidRPr="00B05C7A" w:rsidRDefault="007B2899" w:rsidP="00275413">
      <w:pPr>
        <w:pStyle w:val="aa"/>
        <w:widowControl w:val="0"/>
        <w:numPr>
          <w:ilvl w:val="0"/>
          <w:numId w:val="58"/>
        </w:numPr>
        <w:shd w:val="clear" w:color="auto" w:fill="FFFFFF"/>
        <w:tabs>
          <w:tab w:val="left" w:pos="0"/>
          <w:tab w:val="left" w:pos="993"/>
        </w:tabs>
        <w:autoSpaceDE w:val="0"/>
        <w:autoSpaceDN w:val="0"/>
        <w:adjustRightInd w:val="0"/>
        <w:spacing w:line="276" w:lineRule="auto"/>
        <w:ind w:left="0" w:firstLine="567"/>
        <w:jc w:val="both"/>
        <w:rPr>
          <w:rFonts w:ascii="Times New Roman" w:hAnsi="Times New Roman"/>
          <w:sz w:val="24"/>
          <w:szCs w:val="24"/>
        </w:rPr>
      </w:pPr>
      <w:r w:rsidRPr="00B05C7A">
        <w:rPr>
          <w:rFonts w:ascii="Times New Roman" w:hAnsi="Times New Roman"/>
          <w:sz w:val="24"/>
          <w:szCs w:val="24"/>
        </w:rPr>
        <w:t>Динамика развития личностной, социальной, экологической, трудовой (профессиональной) и здоровьесберегающей культуры учащихся (отражается в портфеле достижений учащегося):</w:t>
      </w:r>
    </w:p>
    <w:p w:rsidR="007B2899" w:rsidRPr="00B05C7A" w:rsidRDefault="007B2899" w:rsidP="00275413">
      <w:pPr>
        <w:widowControl w:val="0"/>
        <w:numPr>
          <w:ilvl w:val="0"/>
          <w:numId w:val="57"/>
        </w:numPr>
        <w:shd w:val="clear" w:color="auto" w:fill="FFFFFF"/>
        <w:tabs>
          <w:tab w:val="left" w:pos="0"/>
          <w:tab w:val="left" w:pos="993"/>
        </w:tabs>
        <w:autoSpaceDE w:val="0"/>
        <w:autoSpaceDN w:val="0"/>
        <w:adjustRightInd w:val="0"/>
        <w:spacing w:line="276" w:lineRule="auto"/>
        <w:ind w:firstLine="567"/>
        <w:jc w:val="both"/>
      </w:pPr>
      <w:r w:rsidRPr="00B05C7A">
        <w:rPr>
          <w:spacing w:val="-1"/>
        </w:rPr>
        <w:t>Рост общей активности школьников при проведении школьных дел</w:t>
      </w:r>
      <w:r w:rsidRPr="00B05C7A">
        <w:t>;</w:t>
      </w:r>
    </w:p>
    <w:p w:rsidR="007B2899" w:rsidRPr="00B05C7A" w:rsidRDefault="007B2899" w:rsidP="00275413">
      <w:pPr>
        <w:widowControl w:val="0"/>
        <w:numPr>
          <w:ilvl w:val="0"/>
          <w:numId w:val="57"/>
        </w:numPr>
        <w:shd w:val="clear" w:color="auto" w:fill="FFFFFF"/>
        <w:tabs>
          <w:tab w:val="left" w:pos="0"/>
          <w:tab w:val="left" w:pos="993"/>
        </w:tabs>
        <w:autoSpaceDE w:val="0"/>
        <w:autoSpaceDN w:val="0"/>
        <w:adjustRightInd w:val="0"/>
        <w:spacing w:line="276" w:lineRule="auto"/>
        <w:ind w:firstLine="567"/>
        <w:jc w:val="both"/>
      </w:pPr>
      <w:r w:rsidRPr="00B05C7A">
        <w:t>Повышение познавательного интереса у учащихся;</w:t>
      </w:r>
    </w:p>
    <w:p w:rsidR="007B2899" w:rsidRPr="00B05C7A" w:rsidRDefault="007B2899" w:rsidP="00275413">
      <w:pPr>
        <w:widowControl w:val="0"/>
        <w:numPr>
          <w:ilvl w:val="0"/>
          <w:numId w:val="57"/>
        </w:numPr>
        <w:shd w:val="clear" w:color="auto" w:fill="FFFFFF"/>
        <w:tabs>
          <w:tab w:val="left" w:pos="0"/>
          <w:tab w:val="left" w:pos="993"/>
        </w:tabs>
        <w:autoSpaceDE w:val="0"/>
        <w:autoSpaceDN w:val="0"/>
        <w:adjustRightInd w:val="0"/>
        <w:spacing w:before="19" w:line="276" w:lineRule="auto"/>
        <w:ind w:right="182" w:firstLine="567"/>
        <w:jc w:val="both"/>
      </w:pPr>
      <w:r w:rsidRPr="00B05C7A">
        <w:t>Повышение качества образования школьников;</w:t>
      </w:r>
    </w:p>
    <w:p w:rsidR="007B2899" w:rsidRPr="00B05C7A" w:rsidRDefault="007B2899" w:rsidP="00275413">
      <w:pPr>
        <w:widowControl w:val="0"/>
        <w:numPr>
          <w:ilvl w:val="0"/>
          <w:numId w:val="57"/>
        </w:numPr>
        <w:shd w:val="clear" w:color="auto" w:fill="FFFFFF"/>
        <w:tabs>
          <w:tab w:val="left" w:pos="0"/>
          <w:tab w:val="left" w:pos="993"/>
        </w:tabs>
        <w:autoSpaceDE w:val="0"/>
        <w:autoSpaceDN w:val="0"/>
        <w:adjustRightInd w:val="0"/>
        <w:spacing w:before="17" w:line="276" w:lineRule="auto"/>
        <w:ind w:right="168" w:firstLine="567"/>
        <w:jc w:val="both"/>
      </w:pPr>
      <w:r w:rsidRPr="00B05C7A">
        <w:t>Повышение результативности участия в интеллектуальных и творческих конкурсах, олимпиадах, соревнованиях;</w:t>
      </w:r>
    </w:p>
    <w:p w:rsidR="007B2899" w:rsidRPr="00B05C7A" w:rsidRDefault="007B2899" w:rsidP="00275413">
      <w:pPr>
        <w:widowControl w:val="0"/>
        <w:numPr>
          <w:ilvl w:val="0"/>
          <w:numId w:val="57"/>
        </w:numPr>
        <w:shd w:val="clear" w:color="auto" w:fill="FFFFFF"/>
        <w:tabs>
          <w:tab w:val="left" w:pos="0"/>
          <w:tab w:val="left" w:pos="993"/>
        </w:tabs>
        <w:autoSpaceDE w:val="0"/>
        <w:autoSpaceDN w:val="0"/>
        <w:adjustRightInd w:val="0"/>
        <w:spacing w:before="29" w:line="276" w:lineRule="auto"/>
        <w:ind w:right="154" w:firstLine="567"/>
        <w:jc w:val="both"/>
      </w:pPr>
      <w:r w:rsidRPr="00B05C7A">
        <w:t>Осознанное отношение к своему здоровью (рост числа участников образовательного процесса, занимающихся спортом);</w:t>
      </w:r>
    </w:p>
    <w:p w:rsidR="007B2899" w:rsidRPr="00B05C7A" w:rsidRDefault="007B2899" w:rsidP="00275413">
      <w:pPr>
        <w:widowControl w:val="0"/>
        <w:numPr>
          <w:ilvl w:val="0"/>
          <w:numId w:val="57"/>
        </w:numPr>
        <w:shd w:val="clear" w:color="auto" w:fill="FFFFFF"/>
        <w:tabs>
          <w:tab w:val="left" w:pos="0"/>
          <w:tab w:val="left" w:pos="993"/>
        </w:tabs>
        <w:autoSpaceDE w:val="0"/>
        <w:autoSpaceDN w:val="0"/>
        <w:adjustRightInd w:val="0"/>
        <w:spacing w:before="26" w:line="276" w:lineRule="auto"/>
        <w:ind w:firstLine="567"/>
        <w:jc w:val="both"/>
      </w:pPr>
      <w:r w:rsidRPr="00B05C7A">
        <w:rPr>
          <w:spacing w:val="-1"/>
        </w:rPr>
        <w:t>Проявление гражданской позиции по отношению к окружающей среде.</w:t>
      </w:r>
    </w:p>
    <w:p w:rsidR="007B2899" w:rsidRPr="00B05C7A" w:rsidRDefault="007B2899" w:rsidP="00275413">
      <w:pPr>
        <w:pStyle w:val="aa"/>
        <w:numPr>
          <w:ilvl w:val="0"/>
          <w:numId w:val="58"/>
        </w:numPr>
        <w:tabs>
          <w:tab w:val="left" w:pos="0"/>
          <w:tab w:val="left" w:pos="993"/>
        </w:tabs>
        <w:spacing w:line="276" w:lineRule="auto"/>
        <w:ind w:left="0" w:firstLine="567"/>
        <w:jc w:val="both"/>
        <w:rPr>
          <w:rFonts w:ascii="Times New Roman" w:hAnsi="Times New Roman"/>
          <w:sz w:val="24"/>
          <w:szCs w:val="24"/>
        </w:rPr>
      </w:pPr>
      <w:r w:rsidRPr="00B05C7A">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7B2899" w:rsidRPr="00B05C7A" w:rsidRDefault="007B2899" w:rsidP="00275413">
      <w:pPr>
        <w:pStyle w:val="aa"/>
        <w:numPr>
          <w:ilvl w:val="0"/>
          <w:numId w:val="59"/>
        </w:numPr>
        <w:tabs>
          <w:tab w:val="left" w:pos="0"/>
          <w:tab w:val="left" w:pos="993"/>
        </w:tabs>
        <w:spacing w:line="276" w:lineRule="auto"/>
        <w:ind w:left="0" w:firstLine="567"/>
        <w:jc w:val="both"/>
        <w:rPr>
          <w:sz w:val="24"/>
          <w:szCs w:val="24"/>
        </w:rPr>
      </w:pPr>
      <w:r w:rsidRPr="00B05C7A">
        <w:rPr>
          <w:rFonts w:ascii="Times New Roman" w:hAnsi="Times New Roman"/>
          <w:sz w:val="24"/>
          <w:szCs w:val="24"/>
        </w:rPr>
        <w:t>Отсутствие   конфликтных ситуаций, повышение сплоченности коллектива,  укрепление   сотрудничества  учителей и  учащихся</w:t>
      </w:r>
      <w:r w:rsidRPr="00B05C7A">
        <w:rPr>
          <w:sz w:val="24"/>
          <w:szCs w:val="24"/>
        </w:rPr>
        <w:t xml:space="preserve">. </w:t>
      </w:r>
    </w:p>
    <w:p w:rsidR="007B2899" w:rsidRPr="00B05C7A" w:rsidRDefault="007B2899" w:rsidP="00E72E60">
      <w:pPr>
        <w:shd w:val="clear" w:color="auto" w:fill="FFFFFF"/>
        <w:tabs>
          <w:tab w:val="left" w:pos="0"/>
          <w:tab w:val="left" w:pos="993"/>
        </w:tabs>
        <w:spacing w:before="26" w:line="276" w:lineRule="auto"/>
        <w:ind w:firstLine="567"/>
        <w:jc w:val="both"/>
      </w:pPr>
      <w:r w:rsidRPr="00B05C7A">
        <w:t xml:space="preserve">3. Динамика детско-родительских отношений и степени включённости родителей (законных представителей) в образовательный процесс. </w:t>
      </w:r>
    </w:p>
    <w:p w:rsidR="007B2899" w:rsidRPr="00B05C7A" w:rsidRDefault="007B2899" w:rsidP="00275413">
      <w:pPr>
        <w:widowControl w:val="0"/>
        <w:numPr>
          <w:ilvl w:val="0"/>
          <w:numId w:val="57"/>
        </w:numPr>
        <w:shd w:val="clear" w:color="auto" w:fill="FFFFFF"/>
        <w:tabs>
          <w:tab w:val="left" w:pos="0"/>
          <w:tab w:val="left" w:pos="993"/>
        </w:tabs>
        <w:autoSpaceDE w:val="0"/>
        <w:autoSpaceDN w:val="0"/>
        <w:adjustRightInd w:val="0"/>
        <w:spacing w:before="26" w:line="276" w:lineRule="auto"/>
        <w:ind w:firstLine="567"/>
        <w:jc w:val="both"/>
      </w:pPr>
      <w:r w:rsidRPr="00B05C7A">
        <w:t>Позитивное отношение к созданию и сохранению семьи;</w:t>
      </w:r>
    </w:p>
    <w:p w:rsidR="007B2899" w:rsidRPr="00B05C7A" w:rsidRDefault="007B2899" w:rsidP="00275413">
      <w:pPr>
        <w:pStyle w:val="aa"/>
        <w:numPr>
          <w:ilvl w:val="0"/>
          <w:numId w:val="57"/>
        </w:numPr>
        <w:tabs>
          <w:tab w:val="left" w:pos="0"/>
          <w:tab w:val="left" w:pos="993"/>
        </w:tabs>
        <w:spacing w:line="276" w:lineRule="auto"/>
        <w:ind w:left="0" w:firstLine="567"/>
        <w:jc w:val="both"/>
        <w:rPr>
          <w:rFonts w:ascii="Times New Roman" w:hAnsi="Times New Roman"/>
          <w:sz w:val="24"/>
          <w:szCs w:val="24"/>
        </w:rPr>
      </w:pPr>
      <w:r w:rsidRPr="00B05C7A">
        <w:rPr>
          <w:rFonts w:ascii="Times New Roman" w:hAnsi="Times New Roman"/>
          <w:sz w:val="24"/>
          <w:szCs w:val="24"/>
        </w:rPr>
        <w:t>Укрепление</w:t>
      </w:r>
      <w:r w:rsidR="00A9414D" w:rsidRPr="00B05C7A">
        <w:rPr>
          <w:rFonts w:ascii="Times New Roman" w:hAnsi="Times New Roman"/>
          <w:sz w:val="24"/>
          <w:szCs w:val="24"/>
        </w:rPr>
        <w:t xml:space="preserve">   сотрудничества  учителей,  уча</w:t>
      </w:r>
      <w:r w:rsidRPr="00B05C7A">
        <w:rPr>
          <w:rFonts w:ascii="Times New Roman" w:hAnsi="Times New Roman"/>
          <w:sz w:val="24"/>
          <w:szCs w:val="24"/>
        </w:rPr>
        <w:t>щихся  и  родителей.</w:t>
      </w:r>
    </w:p>
    <w:p w:rsidR="007B2899" w:rsidRPr="00B05C7A" w:rsidRDefault="007B2899" w:rsidP="00E72E60">
      <w:pPr>
        <w:spacing w:line="276" w:lineRule="auto"/>
        <w:ind w:firstLine="567"/>
        <w:jc w:val="both"/>
      </w:pPr>
      <w:r w:rsidRPr="00B05C7A">
        <w:t>Критерии, по которым изучается динамика процесса воспитания и социализации учащихся.</w:t>
      </w:r>
    </w:p>
    <w:p w:rsidR="007B2899" w:rsidRPr="00B05C7A" w:rsidRDefault="007B2899" w:rsidP="00E72E60">
      <w:pPr>
        <w:spacing w:line="276" w:lineRule="auto"/>
        <w:ind w:firstLine="567"/>
        <w:jc w:val="both"/>
      </w:pPr>
      <w:r w:rsidRPr="00B05C7A">
        <w:lastRenderedPageBreak/>
        <w:t>1.</w:t>
      </w:r>
      <w:r w:rsidRPr="00B05C7A">
        <w:rPr>
          <w:i/>
        </w:rPr>
        <w:t> Положительная динамика (тенденция повышения уровня нравственного развития учащихся)</w:t>
      </w:r>
      <w:r w:rsidRPr="00B05C7A">
        <w:t xml:space="preserve"> – увеличение значений выделенных показателей </w:t>
      </w:r>
      <w:r w:rsidRPr="00B05C7A">
        <w:rPr>
          <w:rStyle w:val="dash041e005f0431005f044b005f0447005f043d005f044b005f0439005f005fchar1char1"/>
        </w:rPr>
        <w:t xml:space="preserve">воспитания и социализации учащихся. </w:t>
      </w:r>
    </w:p>
    <w:p w:rsidR="007B2899" w:rsidRPr="00B05C7A" w:rsidRDefault="007B2899" w:rsidP="00E72E60">
      <w:pPr>
        <w:spacing w:line="276" w:lineRule="auto"/>
        <w:ind w:firstLine="567"/>
        <w:jc w:val="both"/>
      </w:pPr>
      <w:r w:rsidRPr="00B05C7A">
        <w:t>2.</w:t>
      </w:r>
      <w:r w:rsidRPr="00B05C7A">
        <w:rPr>
          <w:i/>
        </w:rPr>
        <w:t xml:space="preserve"> Инертность положительной динамики </w:t>
      </w:r>
      <w:r w:rsidRPr="00B05C7A">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w:t>
      </w:r>
      <w:r w:rsidRPr="00B05C7A">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7B2899" w:rsidRPr="00B05C7A" w:rsidRDefault="007B2899" w:rsidP="00E72E60">
      <w:pPr>
        <w:spacing w:line="276" w:lineRule="auto"/>
        <w:ind w:firstLine="567"/>
        <w:jc w:val="both"/>
      </w:pPr>
      <w:r w:rsidRPr="00B05C7A">
        <w:t>3.</w:t>
      </w:r>
      <w:r w:rsidRPr="00B05C7A">
        <w:rPr>
          <w:i/>
        </w:rPr>
        <w:t xml:space="preserve"> Устойчивость (стабильность) исследуемых показателей духовно-нравственного развития, воспитания и социализации учащихся. </w:t>
      </w:r>
      <w:r w:rsidRPr="00B05C7A">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7B2899" w:rsidRPr="00B05C7A" w:rsidRDefault="007B2899" w:rsidP="00E72E60">
      <w:pPr>
        <w:spacing w:line="276" w:lineRule="auto"/>
        <w:ind w:firstLine="709"/>
        <w:jc w:val="both"/>
        <w:rPr>
          <w:rStyle w:val="dash041e005f0431005f044b005f0447005f043d005f044b005f0439005f005fchar1char1"/>
        </w:rPr>
      </w:pPr>
    </w:p>
    <w:p w:rsidR="007B2899" w:rsidRPr="00B05C7A" w:rsidRDefault="007B2899" w:rsidP="00E72E60">
      <w:pPr>
        <w:autoSpaceDE w:val="0"/>
        <w:autoSpaceDN w:val="0"/>
        <w:adjustRightInd w:val="0"/>
        <w:spacing w:line="276" w:lineRule="auto"/>
        <w:ind w:firstLine="709"/>
        <w:jc w:val="center"/>
        <w:rPr>
          <w:b/>
        </w:rPr>
      </w:pPr>
      <w:r w:rsidRPr="00B05C7A">
        <w:rPr>
          <w:b/>
        </w:rPr>
        <w:t>2.3.11.Методика и инструментарий мониторинга духовно-нравственного развития, воспитания и социализации учащихся</w:t>
      </w:r>
    </w:p>
    <w:p w:rsidR="007B2899" w:rsidRPr="00B05C7A" w:rsidRDefault="007B2899" w:rsidP="00E72E60">
      <w:pPr>
        <w:spacing w:line="276" w:lineRule="auto"/>
        <w:ind w:firstLine="709"/>
        <w:jc w:val="both"/>
        <w:rPr>
          <w:i/>
        </w:rPr>
      </w:pPr>
      <w:r w:rsidRPr="00B05C7A">
        <w:rPr>
          <w:i/>
        </w:rPr>
        <w:t xml:space="preserve">Методика мониторинга духовно-нравственного развития, воспитания и социализации учащихся включает совокупность следующих методических правил: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мониторинг вследствие отсроченности результатов духовно-нравственного развития, воспитания и социализации учащихся строится, в первую очередь, на отслеживании процессуальной стороны жизнедеятельности школьных сообществ (деятельность, общение, деятельности);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при разработке и осуществлении программы мониторинга сочетаются общие цели и задачи духовно-нравственного развития, воспитания и социализации учащихся, задаваемые ФГОС ООО, и специфические, определяемые социальным окружением школы, традициями, ее укладом и др.;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комплекс мер по мониторингу ориентирован, в первую очередь, не на контроль за деятельностью педагогов, а на совершенствование процессов духовно-нравственного развития, воспитания и социализации учащихся;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мониторингу придан общественно-административный характер, включающий работу администрацию школы, родительскую общественность, представителей различных служб (педагога-психолога, социального педагога и др.);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мониторинг основан на простых, формализованных процедурах диагностики;</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предлагаемый мониторинг не увеличивает существенно повседневный объем работы педагогов;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педагоги школы не отвечают исключительно за результаты духовно-нравственного развития, воспитания и социализации учащихся, т.к. успехи и серьезные упущения лишь отчасти обусловлены их деятельностью; </w:t>
      </w:r>
    </w:p>
    <w:p w:rsidR="007B2899" w:rsidRPr="00B05C7A" w:rsidRDefault="007B2899" w:rsidP="00E72E60">
      <w:pPr>
        <w:pStyle w:val="aa"/>
        <w:widowControl w:val="0"/>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в ходе мониторинга не используется сравнение результатов духовно-нравственного развития, воспитания и социализации в различных школах, ученических сообществах и по отношению к разным учащимся (школа, коллектив, учащийся сравниваются только сами с собой); </w:t>
      </w:r>
    </w:p>
    <w:p w:rsidR="007B2899" w:rsidRPr="00B05C7A" w:rsidRDefault="007B2899" w:rsidP="00E72E60">
      <w:pPr>
        <w:pStyle w:val="aa"/>
        <w:widowControl w:val="0"/>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работа предусматривает постепенное совершенствование методик и мониторинга (предполагается поэтапное внедрение данного средства в практику деятельности школы). </w:t>
      </w:r>
    </w:p>
    <w:p w:rsidR="007B2899" w:rsidRPr="00B05C7A" w:rsidRDefault="007B2899" w:rsidP="00E72E60">
      <w:pPr>
        <w:spacing w:line="276" w:lineRule="auto"/>
        <w:ind w:firstLine="454"/>
        <w:jc w:val="both"/>
      </w:pPr>
      <w:r w:rsidRPr="00B05C7A">
        <w:t>Для комплексной оценки эффективности реализации Программы воспитания и социализации учащихся, целесообразно использовать мониторинг -  систему диагностических исследований.</w:t>
      </w:r>
    </w:p>
    <w:p w:rsidR="007B2899" w:rsidRPr="00B05C7A" w:rsidRDefault="007B2899" w:rsidP="00E72E60">
      <w:pPr>
        <w:spacing w:line="276" w:lineRule="auto"/>
        <w:jc w:val="both"/>
      </w:pPr>
      <w:r w:rsidRPr="00B05C7A">
        <w:t xml:space="preserve">Каждый из критериев  мониторинга обеспечен исследовательским механизмом. </w:t>
      </w:r>
    </w:p>
    <w:tbl>
      <w:tblPr>
        <w:tblStyle w:val="aff7"/>
        <w:tblW w:w="0" w:type="auto"/>
        <w:tblLook w:val="04A0" w:firstRow="1" w:lastRow="0" w:firstColumn="1" w:lastColumn="0" w:noHBand="0" w:noVBand="1"/>
      </w:tblPr>
      <w:tblGrid>
        <w:gridCol w:w="4785"/>
        <w:gridCol w:w="4785"/>
      </w:tblGrid>
      <w:tr w:rsidR="002C7E57" w:rsidRPr="00B05C7A" w:rsidTr="002C7E57">
        <w:tc>
          <w:tcPr>
            <w:tcW w:w="4785" w:type="dxa"/>
          </w:tcPr>
          <w:p w:rsidR="002C7E57" w:rsidRPr="00B05C7A" w:rsidRDefault="002C7E57" w:rsidP="00E72E60">
            <w:pPr>
              <w:spacing w:line="276" w:lineRule="auto"/>
              <w:jc w:val="center"/>
            </w:pPr>
            <w:r w:rsidRPr="00B05C7A">
              <w:lastRenderedPageBreak/>
              <w:t>Что изучается</w:t>
            </w:r>
          </w:p>
          <w:p w:rsidR="002C7E57" w:rsidRPr="00B05C7A" w:rsidRDefault="002C7E57" w:rsidP="00E72E60">
            <w:pPr>
              <w:spacing w:line="276" w:lineRule="auto"/>
              <w:jc w:val="center"/>
            </w:pPr>
            <w:r w:rsidRPr="00B05C7A">
              <w:t>(предмет мониторинга)</w:t>
            </w:r>
          </w:p>
        </w:tc>
        <w:tc>
          <w:tcPr>
            <w:tcW w:w="4786" w:type="dxa"/>
          </w:tcPr>
          <w:p w:rsidR="002C7E57" w:rsidRPr="00B05C7A" w:rsidRDefault="002C7E57" w:rsidP="00E72E60">
            <w:pPr>
              <w:spacing w:line="276" w:lineRule="auto"/>
              <w:jc w:val="center"/>
            </w:pPr>
            <w:r w:rsidRPr="00B05C7A">
              <w:t>Как изучается</w:t>
            </w:r>
          </w:p>
          <w:p w:rsidR="002C7E57" w:rsidRPr="00B05C7A" w:rsidRDefault="002C7E57" w:rsidP="00E72E60">
            <w:pPr>
              <w:spacing w:line="276" w:lineRule="auto"/>
              <w:jc w:val="center"/>
            </w:pPr>
            <w:r w:rsidRPr="00B05C7A">
              <w:t>(механизм мониторинга)</w:t>
            </w:r>
          </w:p>
        </w:tc>
      </w:tr>
      <w:tr w:rsidR="002C7E57" w:rsidRPr="00B05C7A" w:rsidTr="002C7E57">
        <w:tc>
          <w:tcPr>
            <w:tcW w:w="4785" w:type="dxa"/>
          </w:tcPr>
          <w:p w:rsidR="002C7E57" w:rsidRPr="00B05C7A" w:rsidRDefault="00A21D00" w:rsidP="00E72E60">
            <w:pPr>
              <w:spacing w:line="276" w:lineRule="auto"/>
              <w:jc w:val="both"/>
              <w:rPr>
                <w:i/>
              </w:rPr>
            </w:pPr>
            <w:r w:rsidRPr="00B05C7A">
              <w:rPr>
                <w:i/>
              </w:rPr>
              <w:t xml:space="preserve">1. </w:t>
            </w:r>
            <w:r w:rsidR="002C7E57" w:rsidRPr="00B05C7A">
              <w:rPr>
                <w:i/>
              </w:rPr>
              <w:t>Особенности развития личностной, социальной, экологической, трудовой (профессиональной) и здоровьесберегающей культуры учащихся</w:t>
            </w:r>
            <w:r w:rsidRPr="00B05C7A">
              <w:rPr>
                <w:i/>
              </w:rPr>
              <w:t>:</w:t>
            </w:r>
          </w:p>
          <w:p w:rsidR="00A21D00" w:rsidRPr="00B05C7A" w:rsidRDefault="00A21D00" w:rsidP="00E72E60">
            <w:pPr>
              <w:spacing w:line="276" w:lineRule="auto"/>
              <w:jc w:val="both"/>
            </w:pPr>
            <w:r w:rsidRPr="00B05C7A">
              <w:rPr>
                <w:i/>
              </w:rPr>
              <w:t xml:space="preserve">- </w:t>
            </w:r>
            <w:r w:rsidRPr="00B05C7A">
              <w:t>личность школьника как главный показатель эффективности процесса воспитания</w:t>
            </w:r>
          </w:p>
          <w:p w:rsidR="00A21D00" w:rsidRPr="00B05C7A" w:rsidRDefault="00A21D00" w:rsidP="00E72E60">
            <w:pPr>
              <w:spacing w:line="276" w:lineRule="auto"/>
              <w:jc w:val="both"/>
            </w:pPr>
          </w:p>
          <w:p w:rsidR="00A21D00" w:rsidRPr="00B05C7A" w:rsidRDefault="00A21D00" w:rsidP="00E72E60">
            <w:pPr>
              <w:pStyle w:val="dash041e005f0431005f044b005f0447005f043d005f044b005f0439"/>
              <w:spacing w:line="276" w:lineRule="auto"/>
              <w:jc w:val="both"/>
            </w:pPr>
            <w:r w:rsidRPr="00B05C7A">
              <w:t>-  активность школьников при проведении школьных дел</w:t>
            </w:r>
          </w:p>
          <w:p w:rsidR="00A21D00" w:rsidRPr="00B05C7A" w:rsidRDefault="00A21D00" w:rsidP="00E72E60">
            <w:pPr>
              <w:pStyle w:val="dash041e005f0431005f044b005f0447005f043d005f044b005f0439"/>
              <w:spacing w:line="276" w:lineRule="auto"/>
              <w:jc w:val="both"/>
            </w:pPr>
          </w:p>
          <w:p w:rsidR="00A21D00" w:rsidRPr="00B05C7A" w:rsidRDefault="00A21D00" w:rsidP="00E72E60">
            <w:pPr>
              <w:pStyle w:val="dash041e005f0431005f044b005f0447005f043d005f044b005f0439"/>
              <w:spacing w:line="276" w:lineRule="auto"/>
              <w:jc w:val="both"/>
            </w:pPr>
            <w:r w:rsidRPr="00B05C7A">
              <w:t>- развитие познавательного интереса учащихся</w:t>
            </w: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pPr>
            <w:r w:rsidRPr="00B05C7A">
              <w:t>-  сформированность  физического потенциала</w:t>
            </w:r>
          </w:p>
        </w:tc>
        <w:tc>
          <w:tcPr>
            <w:tcW w:w="4786" w:type="dxa"/>
          </w:tcPr>
          <w:p w:rsidR="002C7E57" w:rsidRPr="00B05C7A" w:rsidRDefault="002C7E57"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xml:space="preserve">- тестовая диагностика личностного роста школьников (методика Д. В. Григорьева, И. В. Кулешова, П.В.Степанова) </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результаты участия в конкурсах различного уровня</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статистический анализ текущей и итоговой успеваемости</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результаты участия в олимпиадах разного уровня (в том числе дистанционных)</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школьный тест умственного развития</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статистический анализ состояния здоровья школьников (по данным ежегодных медицинских осмотров)</w:t>
            </w:r>
          </w:p>
        </w:tc>
      </w:tr>
      <w:tr w:rsidR="002C7E57" w:rsidRPr="00B05C7A" w:rsidTr="002C7E57">
        <w:tc>
          <w:tcPr>
            <w:tcW w:w="4785" w:type="dxa"/>
          </w:tcPr>
          <w:p w:rsidR="00A21D00" w:rsidRPr="00B05C7A" w:rsidRDefault="00A21D00" w:rsidP="00E72E60">
            <w:pPr>
              <w:spacing w:line="276" w:lineRule="auto"/>
              <w:jc w:val="both"/>
            </w:pPr>
            <w:r w:rsidRPr="00B05C7A">
              <w:t>2.</w:t>
            </w:r>
            <w:r w:rsidRPr="00B05C7A">
              <w:rPr>
                <w:i/>
              </w:rPr>
              <w:t>Социально-педагогическая среда, общая психологическая атмосфера и нравственный уклад школьной жизни в образовательном учреждении</w:t>
            </w:r>
            <w:r w:rsidRPr="00B05C7A">
              <w:t>:</w:t>
            </w:r>
          </w:p>
          <w:p w:rsidR="00A21D00" w:rsidRPr="00B05C7A" w:rsidRDefault="00A21D00" w:rsidP="00E72E60">
            <w:pPr>
              <w:spacing w:line="276" w:lineRule="auto"/>
              <w:jc w:val="both"/>
            </w:pPr>
            <w:r w:rsidRPr="00B05C7A">
              <w:t>- адаптация к условиям обучения в 5 классе</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детский коллектив как условие развития личности школьника</w:t>
            </w:r>
          </w:p>
          <w:p w:rsidR="002C7E57" w:rsidRPr="00B05C7A" w:rsidRDefault="002C7E57" w:rsidP="00E72E60">
            <w:pPr>
              <w:spacing w:line="276" w:lineRule="auto"/>
              <w:jc w:val="both"/>
              <w:rPr>
                <w:i/>
              </w:rPr>
            </w:pPr>
          </w:p>
        </w:tc>
        <w:tc>
          <w:tcPr>
            <w:tcW w:w="4786" w:type="dxa"/>
          </w:tcPr>
          <w:p w:rsidR="002C7E57" w:rsidRPr="00B05C7A" w:rsidRDefault="002C7E57"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CE684F" w:rsidP="00E72E60">
            <w:pPr>
              <w:spacing w:before="240" w:line="276" w:lineRule="auto"/>
              <w:jc w:val="both"/>
            </w:pPr>
            <w:r w:rsidRPr="00B05C7A">
              <w:t>- мониторинг адаптации пятиклассников в средней школе «Встреча»</w:t>
            </w:r>
          </w:p>
          <w:p w:rsidR="00A21D00" w:rsidRPr="00B05C7A" w:rsidRDefault="00A21D00" w:rsidP="00E72E60">
            <w:pPr>
              <w:spacing w:before="240" w:line="276" w:lineRule="auto"/>
              <w:jc w:val="both"/>
            </w:pPr>
            <w:r w:rsidRPr="00B05C7A">
              <w:t>- методика изучения уровня развития детского коллектива «Какой у нас коллектив» (Н. А. Лутошкина)</w:t>
            </w:r>
          </w:p>
          <w:p w:rsidR="00A21D00" w:rsidRPr="00B05C7A" w:rsidRDefault="00A21D00" w:rsidP="00E72E60">
            <w:pPr>
              <w:spacing w:before="240" w:line="276" w:lineRule="auto"/>
              <w:jc w:val="both"/>
            </w:pPr>
            <w:r w:rsidRPr="00B05C7A">
              <w:t>- методика социометрического изучения межличностных отношений в детском коллективе (модификация социометрии Дж. Морено)</w:t>
            </w:r>
          </w:p>
          <w:p w:rsidR="00CE684F" w:rsidRPr="00B05C7A" w:rsidRDefault="00CE684F" w:rsidP="00E72E60">
            <w:pPr>
              <w:spacing w:before="100" w:beforeAutospacing="1" w:after="100" w:afterAutospacing="1" w:line="276" w:lineRule="auto"/>
              <w:outlineLvl w:val="0"/>
              <w:rPr>
                <w:bCs/>
                <w:kern w:val="36"/>
              </w:rPr>
            </w:pPr>
            <w:r w:rsidRPr="00B05C7A">
              <w:rPr>
                <w:bCs/>
                <w:kern w:val="36"/>
              </w:rPr>
              <w:t>- методика диагностики уровня школьной тревожности Филлипса</w:t>
            </w:r>
          </w:p>
          <w:p w:rsidR="00687D5D" w:rsidRPr="00B05C7A" w:rsidRDefault="00687D5D" w:rsidP="00E72E60">
            <w:pPr>
              <w:spacing w:before="240" w:line="276" w:lineRule="auto"/>
              <w:jc w:val="both"/>
            </w:pPr>
          </w:p>
        </w:tc>
      </w:tr>
      <w:tr w:rsidR="002C7E57" w:rsidRPr="00B05C7A" w:rsidTr="002C7E57">
        <w:tc>
          <w:tcPr>
            <w:tcW w:w="4785" w:type="dxa"/>
          </w:tcPr>
          <w:p w:rsidR="002C7E57" w:rsidRPr="00B05C7A" w:rsidRDefault="00687D5D" w:rsidP="00E72E60">
            <w:pPr>
              <w:spacing w:line="276" w:lineRule="auto"/>
              <w:jc w:val="both"/>
              <w:rPr>
                <w:i/>
              </w:rPr>
            </w:pPr>
            <w:r w:rsidRPr="00B05C7A">
              <w:rPr>
                <w:i/>
              </w:rPr>
              <w:t>3.Особенности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87D5D" w:rsidRPr="00B05C7A" w:rsidRDefault="00687D5D" w:rsidP="00E72E60">
            <w:pPr>
              <w:spacing w:line="276" w:lineRule="auto"/>
              <w:jc w:val="both"/>
            </w:pPr>
            <w:r w:rsidRPr="00B05C7A">
              <w:rPr>
                <w:i/>
              </w:rPr>
              <w:lastRenderedPageBreak/>
              <w:t xml:space="preserve">- </w:t>
            </w:r>
            <w:r w:rsidRPr="00B05C7A">
              <w:t>профессиональная позиция педагога как условие развития личности школьника</w:t>
            </w: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r w:rsidRPr="00B05C7A">
              <w:t>- удовлетворенность родителей работой школы</w:t>
            </w:r>
          </w:p>
          <w:p w:rsidR="00687D5D" w:rsidRPr="00B05C7A" w:rsidRDefault="00687D5D" w:rsidP="00E72E60">
            <w:pPr>
              <w:spacing w:line="276" w:lineRule="auto"/>
              <w:jc w:val="both"/>
            </w:pPr>
          </w:p>
          <w:p w:rsidR="00687D5D" w:rsidRPr="00B05C7A" w:rsidRDefault="00687D5D" w:rsidP="00E72E60">
            <w:pPr>
              <w:spacing w:line="276" w:lineRule="auto"/>
              <w:jc w:val="both"/>
            </w:pPr>
          </w:p>
        </w:tc>
        <w:tc>
          <w:tcPr>
            <w:tcW w:w="4786" w:type="dxa"/>
          </w:tcPr>
          <w:p w:rsidR="002C7E57" w:rsidRPr="00B05C7A" w:rsidRDefault="002C7E57"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r w:rsidRPr="00B05C7A">
              <w:lastRenderedPageBreak/>
              <w:t>- диагностика профессиональной позиции педагога как воспитателя - анкета для классных руководителей: «Реализация воспитательного потенциала учебной и внеучебной деятельности» П.В.Степанова</w:t>
            </w:r>
          </w:p>
          <w:p w:rsidR="00687D5D" w:rsidRPr="00B05C7A" w:rsidRDefault="00687D5D" w:rsidP="00E72E60">
            <w:pPr>
              <w:spacing w:line="276" w:lineRule="auto"/>
              <w:jc w:val="both"/>
            </w:pPr>
          </w:p>
          <w:p w:rsidR="00687D5D" w:rsidRPr="00B05C7A" w:rsidRDefault="00687D5D" w:rsidP="00E72E60">
            <w:pPr>
              <w:spacing w:line="276" w:lineRule="auto"/>
              <w:jc w:val="both"/>
            </w:pPr>
            <w:r w:rsidRPr="00B05C7A">
              <w:t>- изучение удовлетворенности родителей работой образовательного учреждения (методика Е. Н. Степанова)</w:t>
            </w:r>
          </w:p>
        </w:tc>
      </w:tr>
    </w:tbl>
    <w:p w:rsidR="007B2899" w:rsidRPr="00B05C7A" w:rsidRDefault="007B2899" w:rsidP="00E72E60">
      <w:pPr>
        <w:pStyle w:val="-12"/>
        <w:spacing w:after="120" w:line="276" w:lineRule="auto"/>
        <w:ind w:left="0"/>
        <w:contextualSpacing w:val="0"/>
        <w:jc w:val="center"/>
        <w:rPr>
          <w:rFonts w:ascii="Times New Roman" w:hAnsi="Times New Roman"/>
        </w:rPr>
      </w:pPr>
      <w:r w:rsidRPr="00B05C7A">
        <w:rPr>
          <w:rFonts w:ascii="Times New Roman" w:hAnsi="Times New Roman"/>
        </w:rPr>
        <w:lastRenderedPageBreak/>
        <w:t>Схема проведения мониторинга</w:t>
      </w:r>
    </w:p>
    <w:tbl>
      <w:tblPr>
        <w:tblW w:w="9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567"/>
        <w:gridCol w:w="568"/>
        <w:gridCol w:w="568"/>
        <w:gridCol w:w="568"/>
        <w:gridCol w:w="568"/>
        <w:gridCol w:w="565"/>
      </w:tblGrid>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Диагностика        /          класс</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5</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6</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7</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8</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9</w:t>
            </w: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E969A3">
        <w:tc>
          <w:tcPr>
            <w:tcW w:w="9925" w:type="dxa"/>
            <w:gridSpan w:val="7"/>
          </w:tcPr>
          <w:p w:rsidR="007B2899" w:rsidRPr="00B05C7A" w:rsidRDefault="007B2899" w:rsidP="00E72E60">
            <w:pPr>
              <w:pStyle w:val="-12"/>
              <w:spacing w:after="0" w:line="276" w:lineRule="auto"/>
              <w:ind w:left="0"/>
              <w:contextualSpacing w:val="0"/>
              <w:jc w:val="both"/>
              <w:rPr>
                <w:rFonts w:ascii="Times New Roman" w:hAnsi="Times New Roman"/>
                <w:b/>
                <w:i/>
              </w:rPr>
            </w:pPr>
            <w:r w:rsidRPr="00B05C7A">
              <w:rPr>
                <w:rFonts w:ascii="Times New Roman" w:hAnsi="Times New Roman"/>
                <w:b/>
                <w:i/>
              </w:rPr>
              <w:t>Стартовая диагностика</w:t>
            </w:r>
          </w:p>
        </w:tc>
      </w:tr>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Адаптация к 5 классу (ноябрь)</w:t>
            </w:r>
          </w:p>
        </w:tc>
        <w:tc>
          <w:tcPr>
            <w:tcW w:w="567"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Личностный рост (октябрь)</w:t>
            </w:r>
          </w:p>
        </w:tc>
        <w:tc>
          <w:tcPr>
            <w:tcW w:w="567"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Уровень тревожности (январь)</w:t>
            </w:r>
          </w:p>
        </w:tc>
        <w:tc>
          <w:tcPr>
            <w:tcW w:w="567"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E969A3">
        <w:tc>
          <w:tcPr>
            <w:tcW w:w="9925" w:type="dxa"/>
            <w:gridSpan w:val="7"/>
          </w:tcPr>
          <w:p w:rsidR="007B2899" w:rsidRPr="00B05C7A" w:rsidRDefault="007B2899" w:rsidP="00E72E60">
            <w:pPr>
              <w:pStyle w:val="-12"/>
              <w:spacing w:after="0" w:line="276" w:lineRule="auto"/>
              <w:ind w:left="0"/>
              <w:contextualSpacing w:val="0"/>
              <w:jc w:val="both"/>
              <w:rPr>
                <w:rFonts w:ascii="Times New Roman" w:hAnsi="Times New Roman"/>
                <w:b/>
                <w:i/>
              </w:rPr>
            </w:pPr>
            <w:r w:rsidRPr="00B05C7A">
              <w:rPr>
                <w:rFonts w:ascii="Times New Roman" w:hAnsi="Times New Roman"/>
                <w:b/>
                <w:i/>
              </w:rPr>
              <w:t>Текущая, промежуточная диагностика</w:t>
            </w:r>
          </w:p>
        </w:tc>
      </w:tr>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Какой у нас коллектив (методики Лутошкина, «Мой класс» и др.)(апрель-май)</w:t>
            </w:r>
          </w:p>
        </w:tc>
        <w:tc>
          <w:tcPr>
            <w:tcW w:w="567"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Личностный рост (декабрь)</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Социометрия (октябрь)</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Уровень тревожности (январь)</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E969A3">
        <w:tc>
          <w:tcPr>
            <w:tcW w:w="9925" w:type="dxa"/>
            <w:gridSpan w:val="7"/>
          </w:tcPr>
          <w:p w:rsidR="007B2899" w:rsidRPr="00B05C7A" w:rsidRDefault="007B2899" w:rsidP="00E72E60">
            <w:pPr>
              <w:pStyle w:val="-12"/>
              <w:spacing w:after="0" w:line="276" w:lineRule="auto"/>
              <w:ind w:left="0"/>
              <w:contextualSpacing w:val="0"/>
              <w:jc w:val="both"/>
              <w:rPr>
                <w:rFonts w:ascii="Times New Roman" w:hAnsi="Times New Roman"/>
                <w:b/>
                <w:i/>
              </w:rPr>
            </w:pPr>
            <w:r w:rsidRPr="00B05C7A">
              <w:rPr>
                <w:rFonts w:ascii="Times New Roman" w:hAnsi="Times New Roman"/>
                <w:b/>
                <w:i/>
              </w:rPr>
              <w:t>Итоговая диагностика</w:t>
            </w:r>
          </w:p>
        </w:tc>
      </w:tr>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Личностный рост (апрель)</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w:t>
            </w: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E969A3">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Какой у нас коллектив (методики Лутошкина, «Мой класс» и др.) (март)</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w:t>
            </w:r>
          </w:p>
        </w:tc>
        <w:tc>
          <w:tcPr>
            <w:tcW w:w="565" w:type="dxa"/>
          </w:tcPr>
          <w:p w:rsidR="007B2899" w:rsidRPr="00B05C7A" w:rsidRDefault="007B2899" w:rsidP="00E72E60">
            <w:pPr>
              <w:pStyle w:val="-12"/>
              <w:spacing w:after="0" w:line="276" w:lineRule="auto"/>
              <w:ind w:left="0"/>
              <w:contextualSpacing w:val="0"/>
              <w:jc w:val="both"/>
              <w:rPr>
                <w:rFonts w:ascii="Times New Roman" w:hAnsi="Times New Roman"/>
              </w:rPr>
            </w:pPr>
          </w:p>
        </w:tc>
      </w:tr>
    </w:tbl>
    <w:p w:rsidR="007B2899" w:rsidRPr="00B05C7A" w:rsidRDefault="007B2899" w:rsidP="00E72E60">
      <w:pPr>
        <w:shd w:val="clear" w:color="auto" w:fill="FFFFFF"/>
        <w:tabs>
          <w:tab w:val="left" w:pos="794"/>
        </w:tabs>
        <w:spacing w:before="10" w:line="276" w:lineRule="auto"/>
        <w:ind w:right="26"/>
        <w:jc w:val="both"/>
        <w:rPr>
          <w:b/>
          <w:bCs/>
          <w:spacing w:val="-1"/>
        </w:rPr>
      </w:pPr>
    </w:p>
    <w:p w:rsidR="007B2899" w:rsidRPr="00B05C7A" w:rsidRDefault="007B2899" w:rsidP="00E72E60">
      <w:pPr>
        <w:spacing w:line="276" w:lineRule="auto"/>
        <w:jc w:val="center"/>
        <w:rPr>
          <w:b/>
        </w:rPr>
      </w:pPr>
      <w:r w:rsidRPr="00B05C7A">
        <w:rPr>
          <w:b/>
        </w:rPr>
        <w:t>2.3.12.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p>
    <w:p w:rsidR="00B904D0" w:rsidRPr="00B05C7A" w:rsidRDefault="00B904D0" w:rsidP="00E72E60">
      <w:pPr>
        <w:spacing w:line="276" w:lineRule="auto"/>
        <w:jc w:val="center"/>
        <w:rPr>
          <w:b/>
        </w:rPr>
      </w:pPr>
    </w:p>
    <w:p w:rsidR="007B2899" w:rsidRPr="00B05C7A" w:rsidRDefault="007B2899" w:rsidP="00E72E60">
      <w:pPr>
        <w:pStyle w:val="ae"/>
        <w:spacing w:line="276" w:lineRule="auto"/>
        <w:rPr>
          <w:szCs w:val="24"/>
        </w:rPr>
      </w:pPr>
      <w:r w:rsidRPr="00B05C7A">
        <w:rPr>
          <w:szCs w:val="24"/>
        </w:rPr>
        <w:t xml:space="preserve">Каждое из основных направлений воспитания и социализации учащихся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7B2899" w:rsidRPr="00B05C7A" w:rsidRDefault="007B2899" w:rsidP="00E72E60">
      <w:pPr>
        <w:pStyle w:val="ae"/>
        <w:spacing w:line="276" w:lineRule="auto"/>
        <w:rPr>
          <w:szCs w:val="24"/>
        </w:rPr>
      </w:pPr>
      <w:r w:rsidRPr="00B05C7A">
        <w:rPr>
          <w:szCs w:val="24"/>
        </w:rPr>
        <w:t xml:space="preserve">При организации любого вида деятельности учащихся в целях их воспитания и социализации необходимо понимать различие между воспитательными результатами и эффектами. </w:t>
      </w:r>
    </w:p>
    <w:p w:rsidR="007B2899" w:rsidRPr="00B05C7A" w:rsidRDefault="007B2899" w:rsidP="00E72E60">
      <w:pPr>
        <w:pStyle w:val="ae"/>
        <w:spacing w:line="276" w:lineRule="auto"/>
        <w:rPr>
          <w:szCs w:val="24"/>
        </w:rPr>
      </w:pPr>
      <w:r w:rsidRPr="00B05C7A">
        <w:rPr>
          <w:i/>
          <w:szCs w:val="24"/>
        </w:rPr>
        <w:t xml:space="preserve">воспитательный результат </w:t>
      </w:r>
      <w:r w:rsidRPr="00B05C7A">
        <w:rPr>
          <w:szCs w:val="24"/>
        </w:rPr>
        <w:t xml:space="preserve">– это те духовно-нравственные приобретения, которые получил ученик вследствие участия в той или иной деятельности; </w:t>
      </w:r>
    </w:p>
    <w:p w:rsidR="007B2899" w:rsidRPr="00B05C7A" w:rsidRDefault="007B2899" w:rsidP="00E72E60">
      <w:pPr>
        <w:pStyle w:val="ae"/>
        <w:spacing w:line="276" w:lineRule="auto"/>
        <w:rPr>
          <w:szCs w:val="24"/>
        </w:rPr>
      </w:pPr>
      <w:r w:rsidRPr="00B05C7A">
        <w:rPr>
          <w:i/>
          <w:szCs w:val="24"/>
        </w:rPr>
        <w:t xml:space="preserve">эффект </w:t>
      </w:r>
      <w:r w:rsidRPr="00B05C7A">
        <w:rPr>
          <w:szCs w:val="24"/>
        </w:rPr>
        <w:t xml:space="preserve">– это последствие результата, то, к чему привело достижение результата. </w:t>
      </w:r>
    </w:p>
    <w:p w:rsidR="007B2899" w:rsidRPr="00B05C7A" w:rsidRDefault="007B2899" w:rsidP="00E72E60">
      <w:pPr>
        <w:pStyle w:val="ae"/>
        <w:spacing w:line="276" w:lineRule="auto"/>
        <w:rPr>
          <w:szCs w:val="24"/>
        </w:rPr>
      </w:pPr>
      <w:r w:rsidRPr="00B05C7A">
        <w:rPr>
          <w:szCs w:val="24"/>
        </w:rPr>
        <w:t xml:space="preserve">Воспитательные результаты любого из видов деятельности учащихся распределяются по трем уровням: </w:t>
      </w:r>
    </w:p>
    <w:p w:rsidR="007B2899" w:rsidRPr="00B05C7A" w:rsidRDefault="007B2899" w:rsidP="00E72E60">
      <w:pPr>
        <w:pStyle w:val="ae"/>
        <w:spacing w:line="276" w:lineRule="auto"/>
        <w:rPr>
          <w:szCs w:val="24"/>
        </w:rPr>
      </w:pPr>
      <w:r w:rsidRPr="00B05C7A">
        <w:rPr>
          <w:i/>
          <w:szCs w:val="24"/>
        </w:rPr>
        <w:t xml:space="preserve">I уровень результатов </w:t>
      </w:r>
      <w:r w:rsidRPr="00B05C7A">
        <w:rPr>
          <w:szCs w:val="24"/>
        </w:rPr>
        <w:t xml:space="preserve">– приобретение учащимися социальных знаний (об общественных нормах, об устройстве общества, о социально одобряемых и неодобряемых </w:t>
      </w:r>
      <w:r w:rsidRPr="00B05C7A">
        <w:rPr>
          <w:szCs w:val="24"/>
        </w:rPr>
        <w:lastRenderedPageBreak/>
        <w:t xml:space="preserve">формах поведения в обществе и т.п.), понимания социальной реальности и повседневной жизни. </w:t>
      </w:r>
    </w:p>
    <w:p w:rsidR="007B2899" w:rsidRPr="00B05C7A" w:rsidRDefault="007B2899" w:rsidP="00E72E60">
      <w:pPr>
        <w:pStyle w:val="ae"/>
        <w:spacing w:line="276" w:lineRule="auto"/>
        <w:rPr>
          <w:szCs w:val="24"/>
        </w:rPr>
      </w:pPr>
      <w:r w:rsidRPr="00B05C7A">
        <w:rPr>
          <w:i/>
          <w:szCs w:val="24"/>
        </w:rPr>
        <w:t xml:space="preserve">II уровень результатов </w:t>
      </w:r>
      <w:r w:rsidRPr="00B05C7A">
        <w:rPr>
          <w:szCs w:val="24"/>
        </w:rPr>
        <w:t>– 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
    <w:p w:rsidR="007B2899" w:rsidRPr="00B05C7A" w:rsidRDefault="007B2899" w:rsidP="00E72E60">
      <w:pPr>
        <w:pStyle w:val="ae"/>
        <w:spacing w:line="276" w:lineRule="auto"/>
        <w:rPr>
          <w:szCs w:val="24"/>
        </w:rPr>
      </w:pPr>
      <w:r w:rsidRPr="00B05C7A">
        <w:rPr>
          <w:i/>
          <w:szCs w:val="24"/>
        </w:rPr>
        <w:t xml:space="preserve"> III уровень результатов </w:t>
      </w:r>
      <w:r w:rsidRPr="00B05C7A">
        <w:rPr>
          <w:szCs w:val="24"/>
        </w:rPr>
        <w:t xml:space="preserve">– получение учащимися опыта самостоятельного общественного действия. Только в самостоятельном общественном действии человек действительно </w:t>
      </w:r>
      <w:r w:rsidRPr="00B05C7A">
        <w:rPr>
          <w:i/>
          <w:szCs w:val="24"/>
        </w:rPr>
        <w:t xml:space="preserve">становится </w:t>
      </w:r>
      <w:r w:rsidRPr="00B05C7A">
        <w:rPr>
          <w:szCs w:val="24"/>
        </w:rPr>
        <w:t xml:space="preserve">(а не просто </w:t>
      </w:r>
      <w:r w:rsidRPr="00B05C7A">
        <w:rPr>
          <w:i/>
          <w:szCs w:val="24"/>
        </w:rPr>
        <w:t>узнает о том, как стать</w:t>
      </w:r>
      <w:r w:rsidRPr="00B05C7A">
        <w:rPr>
          <w:szCs w:val="24"/>
        </w:rPr>
        <w:t xml:space="preserve">) социальным деятелем, гражданином, свободным человеком. </w:t>
      </w:r>
    </w:p>
    <w:p w:rsidR="007B2899" w:rsidRPr="00B05C7A" w:rsidRDefault="007B2899" w:rsidP="00E72E60">
      <w:pPr>
        <w:pStyle w:val="ae"/>
        <w:spacing w:line="276" w:lineRule="auto"/>
        <w:rPr>
          <w:szCs w:val="24"/>
        </w:rPr>
      </w:pPr>
      <w:r w:rsidRPr="00B05C7A">
        <w:rPr>
          <w:szCs w:val="24"/>
        </w:rPr>
        <w:t xml:space="preserve">Третий уровень, самый высокий, свидетельствует о том, что у подростка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
    <w:p w:rsidR="007B2899" w:rsidRPr="00B05C7A" w:rsidRDefault="007B2899" w:rsidP="00E72E60">
      <w:pPr>
        <w:pStyle w:val="ae"/>
        <w:spacing w:line="276" w:lineRule="auto"/>
        <w:rPr>
          <w:szCs w:val="24"/>
        </w:rPr>
      </w:pPr>
      <w:r w:rsidRPr="00B05C7A">
        <w:rPr>
          <w:szCs w:val="24"/>
        </w:rPr>
        <w:t xml:space="preserve">Потребность реагировать на явления безответственного, асоциального поведения окружающих, собственная инициатива и активное участие в различных формах социально-культурной деятельности. </w:t>
      </w:r>
    </w:p>
    <w:p w:rsidR="007B2899" w:rsidRPr="00B05C7A" w:rsidRDefault="007B2899" w:rsidP="00E72E60">
      <w:pPr>
        <w:pStyle w:val="ae"/>
        <w:spacing w:line="276" w:lineRule="auto"/>
        <w:rPr>
          <w:szCs w:val="24"/>
        </w:rPr>
      </w:pPr>
      <w:r w:rsidRPr="00B05C7A">
        <w:rPr>
          <w:szCs w:val="24"/>
        </w:rPr>
        <w:t xml:space="preserve">Задача основной школы - достижение I и II уровней воспитания и социализации учащего, а достижение III уровня - задача старшей школы. </w:t>
      </w:r>
    </w:p>
    <w:p w:rsidR="007B2899" w:rsidRPr="00B05C7A" w:rsidRDefault="007B2899" w:rsidP="00E72E60">
      <w:pPr>
        <w:pStyle w:val="ae"/>
        <w:spacing w:line="276" w:lineRule="auto"/>
        <w:rPr>
          <w:szCs w:val="24"/>
        </w:rPr>
      </w:pPr>
      <w:r w:rsidRPr="00B05C7A">
        <w:rPr>
          <w:szCs w:val="24"/>
        </w:rPr>
        <w:t>По каждому из направлений воспитания и социализации учащихся могут быть достигнуты следующие воспитательные результаты:</w:t>
      </w:r>
    </w:p>
    <w:p w:rsidR="007B2899" w:rsidRPr="00B05C7A" w:rsidRDefault="007B2899" w:rsidP="00E72E60">
      <w:pPr>
        <w:pStyle w:val="ae"/>
        <w:spacing w:line="276" w:lineRule="auto"/>
        <w:rPr>
          <w:i/>
          <w:szCs w:val="24"/>
        </w:rPr>
      </w:pPr>
      <w:r w:rsidRPr="00B05C7A">
        <w:rPr>
          <w:i/>
          <w:szCs w:val="24"/>
        </w:rPr>
        <w:t>Воспитание гражданственности, патриотизма, уважения к правам, свободам и обязанностям человека:</w:t>
      </w:r>
    </w:p>
    <w:p w:rsidR="007B2899" w:rsidRPr="00B05C7A" w:rsidRDefault="007B2899" w:rsidP="00275413">
      <w:pPr>
        <w:pStyle w:val="ae"/>
        <w:numPr>
          <w:ilvl w:val="0"/>
          <w:numId w:val="60"/>
        </w:numPr>
        <w:spacing w:line="276" w:lineRule="auto"/>
        <w:rPr>
          <w:szCs w:val="24"/>
        </w:rPr>
      </w:pPr>
      <w:r w:rsidRPr="00B05C7A">
        <w:rPr>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7B2899" w:rsidRPr="00B05C7A" w:rsidRDefault="007B2899" w:rsidP="00275413">
      <w:pPr>
        <w:pStyle w:val="ae"/>
        <w:numPr>
          <w:ilvl w:val="0"/>
          <w:numId w:val="60"/>
        </w:numPr>
        <w:spacing w:line="276" w:lineRule="auto"/>
        <w:rPr>
          <w:szCs w:val="24"/>
        </w:rPr>
      </w:pPr>
      <w:r w:rsidRPr="00B05C7A">
        <w:rPr>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7B2899" w:rsidRPr="00B05C7A" w:rsidRDefault="007B2899" w:rsidP="00275413">
      <w:pPr>
        <w:pStyle w:val="ae"/>
        <w:numPr>
          <w:ilvl w:val="0"/>
          <w:numId w:val="60"/>
        </w:numPr>
        <w:spacing w:line="276" w:lineRule="auto"/>
        <w:rPr>
          <w:szCs w:val="24"/>
        </w:rPr>
      </w:pPr>
      <w:r w:rsidRPr="00B05C7A">
        <w:rPr>
          <w:szCs w:val="24"/>
        </w:rPr>
        <w:t xml:space="preserve">опыт постижения ценностей гражданского общества, национальной истории и культуры; </w:t>
      </w:r>
    </w:p>
    <w:p w:rsidR="007B2899" w:rsidRPr="00B05C7A" w:rsidRDefault="007B2899" w:rsidP="00275413">
      <w:pPr>
        <w:pStyle w:val="ae"/>
        <w:numPr>
          <w:ilvl w:val="0"/>
          <w:numId w:val="60"/>
        </w:numPr>
        <w:spacing w:line="276" w:lineRule="auto"/>
        <w:rPr>
          <w:szCs w:val="24"/>
        </w:rPr>
      </w:pPr>
      <w:r w:rsidRPr="00B05C7A">
        <w:rPr>
          <w:szCs w:val="24"/>
        </w:rPr>
        <w:t xml:space="preserve">опыт ролевого взаимодействия и реализации гражданской, патриотической позиции; </w:t>
      </w:r>
    </w:p>
    <w:p w:rsidR="007B2899" w:rsidRPr="00B05C7A" w:rsidRDefault="007B2899" w:rsidP="00275413">
      <w:pPr>
        <w:pStyle w:val="ae"/>
        <w:numPr>
          <w:ilvl w:val="0"/>
          <w:numId w:val="60"/>
        </w:numPr>
        <w:spacing w:line="276" w:lineRule="auto"/>
        <w:rPr>
          <w:szCs w:val="24"/>
        </w:rPr>
      </w:pPr>
      <w:r w:rsidRPr="00B05C7A">
        <w:rPr>
          <w:szCs w:val="24"/>
        </w:rPr>
        <w:t xml:space="preserve">опыт социальной и межкультурной коммуникации; </w:t>
      </w:r>
    </w:p>
    <w:p w:rsidR="007B2899" w:rsidRPr="00B05C7A" w:rsidRDefault="007B2899" w:rsidP="00E72E60">
      <w:pPr>
        <w:pStyle w:val="ae"/>
        <w:spacing w:line="276" w:lineRule="auto"/>
        <w:rPr>
          <w:szCs w:val="24"/>
        </w:rPr>
      </w:pPr>
      <w:r w:rsidRPr="00B05C7A">
        <w:rPr>
          <w:szCs w:val="24"/>
        </w:rPr>
        <w:t xml:space="preserve">представления о правах и обязанностях человека, гражданина, семьянина, товарища. </w:t>
      </w:r>
    </w:p>
    <w:p w:rsidR="007B2899" w:rsidRPr="00B05C7A" w:rsidRDefault="007B2899" w:rsidP="00E72E60">
      <w:pPr>
        <w:pStyle w:val="ae"/>
        <w:spacing w:line="276" w:lineRule="auto"/>
        <w:rPr>
          <w:i/>
          <w:szCs w:val="24"/>
        </w:rPr>
      </w:pPr>
      <w:r w:rsidRPr="00B05C7A">
        <w:rPr>
          <w:i/>
          <w:szCs w:val="24"/>
        </w:rPr>
        <w:t>Воспитание нравственных чувств и этического сознания:</w:t>
      </w:r>
    </w:p>
    <w:p w:rsidR="007B2899" w:rsidRPr="00B05C7A" w:rsidRDefault="007B2899" w:rsidP="00275413">
      <w:pPr>
        <w:pStyle w:val="ae"/>
        <w:numPr>
          <w:ilvl w:val="0"/>
          <w:numId w:val="61"/>
        </w:numPr>
        <w:spacing w:line="276" w:lineRule="auto"/>
        <w:rPr>
          <w:szCs w:val="24"/>
        </w:rPr>
      </w:pPr>
      <w:r w:rsidRPr="00B05C7A">
        <w:rPr>
          <w:szCs w:val="24"/>
        </w:rPr>
        <w:t xml:space="preserve">представления о моральных нормах и правилах нравственного поведения, в том числе об этических нормах взаимоотношений в семье, между поколениями, </w:t>
      </w:r>
      <w:r w:rsidRPr="00B05C7A">
        <w:rPr>
          <w:szCs w:val="24"/>
        </w:rPr>
        <w:lastRenderedPageBreak/>
        <w:t xml:space="preserve">этносами, носителями разных убеждений, представителями различных социальных групп; </w:t>
      </w:r>
    </w:p>
    <w:p w:rsidR="007B2899" w:rsidRPr="00B05C7A" w:rsidRDefault="007B2899" w:rsidP="00275413">
      <w:pPr>
        <w:pStyle w:val="ae"/>
        <w:numPr>
          <w:ilvl w:val="0"/>
          <w:numId w:val="61"/>
        </w:numPr>
        <w:spacing w:line="276" w:lineRule="auto"/>
        <w:rPr>
          <w:szCs w:val="24"/>
        </w:rPr>
      </w:pPr>
      <w:r w:rsidRPr="00B05C7A">
        <w:rPr>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B2899" w:rsidRPr="00B05C7A" w:rsidRDefault="007B2899" w:rsidP="00275413">
      <w:pPr>
        <w:pStyle w:val="ae"/>
        <w:numPr>
          <w:ilvl w:val="0"/>
          <w:numId w:val="61"/>
        </w:numPr>
        <w:spacing w:line="276" w:lineRule="auto"/>
        <w:rPr>
          <w:szCs w:val="24"/>
        </w:rPr>
      </w:pPr>
      <w:r w:rsidRPr="00B05C7A">
        <w:rPr>
          <w:szCs w:val="24"/>
        </w:rPr>
        <w:t xml:space="preserve">уважительное отношение к традиционным российским религиям; </w:t>
      </w:r>
    </w:p>
    <w:p w:rsidR="007B2899" w:rsidRPr="00B05C7A" w:rsidRDefault="007B2899" w:rsidP="00275413">
      <w:pPr>
        <w:pStyle w:val="ae"/>
        <w:numPr>
          <w:ilvl w:val="0"/>
          <w:numId w:val="61"/>
        </w:numPr>
        <w:spacing w:line="276" w:lineRule="auto"/>
        <w:rPr>
          <w:szCs w:val="24"/>
        </w:rPr>
      </w:pPr>
      <w:r w:rsidRPr="00B05C7A">
        <w:rPr>
          <w:szCs w:val="24"/>
        </w:rPr>
        <w:t xml:space="preserve">неравнодушие к жизненным проблемам других людей, сочувствие к человеку, находящемуся в трудной ситуации; </w:t>
      </w:r>
    </w:p>
    <w:p w:rsidR="007B2899" w:rsidRPr="00B05C7A" w:rsidRDefault="007B2899" w:rsidP="00275413">
      <w:pPr>
        <w:pStyle w:val="ae"/>
        <w:numPr>
          <w:ilvl w:val="0"/>
          <w:numId w:val="61"/>
        </w:numPr>
        <w:spacing w:line="276" w:lineRule="auto"/>
        <w:rPr>
          <w:szCs w:val="24"/>
        </w:rPr>
      </w:pPr>
      <w:r w:rsidRPr="00B05C7A">
        <w:rPr>
          <w:szCs w:val="24"/>
        </w:rPr>
        <w:t xml:space="preserve">способность эмоционально реагировать на негативные проявления в своем коллективе и обществе в целом, анализировать нравственную сторону своих поступков и поступков других людей; </w:t>
      </w:r>
    </w:p>
    <w:p w:rsidR="007B2899" w:rsidRPr="00B05C7A" w:rsidRDefault="007B2899" w:rsidP="00275413">
      <w:pPr>
        <w:pStyle w:val="ae"/>
        <w:numPr>
          <w:ilvl w:val="0"/>
          <w:numId w:val="61"/>
        </w:numPr>
        <w:spacing w:line="276" w:lineRule="auto"/>
        <w:rPr>
          <w:szCs w:val="24"/>
        </w:rPr>
      </w:pPr>
      <w:r w:rsidRPr="00B05C7A">
        <w:rPr>
          <w:szCs w:val="24"/>
        </w:rPr>
        <w:t xml:space="preserve">почтительное отношение к родителям, уважительное отношение к старшим, заботливое отношение к младшим; </w:t>
      </w:r>
    </w:p>
    <w:p w:rsidR="007B2899" w:rsidRPr="00B05C7A" w:rsidRDefault="007B2899" w:rsidP="00275413">
      <w:pPr>
        <w:pStyle w:val="ae"/>
        <w:numPr>
          <w:ilvl w:val="0"/>
          <w:numId w:val="61"/>
        </w:numPr>
        <w:spacing w:line="276" w:lineRule="auto"/>
        <w:rPr>
          <w:szCs w:val="24"/>
        </w:rPr>
      </w:pPr>
      <w:r w:rsidRPr="00B05C7A">
        <w:rPr>
          <w:szCs w:val="24"/>
        </w:rPr>
        <w:t xml:space="preserve">знание традиций своей семьи и лицея, бережное отношение к ним. </w:t>
      </w:r>
    </w:p>
    <w:p w:rsidR="007B2899" w:rsidRPr="00B05C7A" w:rsidRDefault="007B2899" w:rsidP="00E72E60">
      <w:pPr>
        <w:pStyle w:val="ae"/>
        <w:spacing w:line="276" w:lineRule="auto"/>
        <w:ind w:firstLine="0"/>
        <w:rPr>
          <w:i/>
          <w:szCs w:val="24"/>
        </w:rPr>
      </w:pPr>
      <w:r w:rsidRPr="00B05C7A">
        <w:rPr>
          <w:i/>
          <w:szCs w:val="24"/>
        </w:rPr>
        <w:t>Воспитание трудолюбия, творческого отношения к учению, труду, жизни:</w:t>
      </w:r>
    </w:p>
    <w:p w:rsidR="007B2899" w:rsidRPr="00B05C7A" w:rsidRDefault="007B2899" w:rsidP="00275413">
      <w:pPr>
        <w:pStyle w:val="ae"/>
        <w:numPr>
          <w:ilvl w:val="0"/>
          <w:numId w:val="61"/>
        </w:numPr>
        <w:spacing w:line="276" w:lineRule="auto"/>
        <w:rPr>
          <w:szCs w:val="24"/>
        </w:rPr>
      </w:pPr>
      <w:r w:rsidRPr="00B05C7A">
        <w:rPr>
          <w:szCs w:val="24"/>
        </w:rPr>
        <w:t xml:space="preserve">ценностное отношение к труду и творчеству, человеку труда, трудовым достижениям России и человечества; </w:t>
      </w:r>
    </w:p>
    <w:p w:rsidR="007B2899" w:rsidRPr="00B05C7A" w:rsidRDefault="007B2899" w:rsidP="00275413">
      <w:pPr>
        <w:pStyle w:val="ae"/>
        <w:numPr>
          <w:ilvl w:val="0"/>
          <w:numId w:val="61"/>
        </w:numPr>
        <w:spacing w:line="276" w:lineRule="auto"/>
        <w:rPr>
          <w:szCs w:val="24"/>
        </w:rPr>
      </w:pPr>
      <w:r w:rsidRPr="00B05C7A">
        <w:rPr>
          <w:szCs w:val="24"/>
        </w:rPr>
        <w:t xml:space="preserve">ценностное и творческое отношение к учебному труду; </w:t>
      </w:r>
    </w:p>
    <w:p w:rsidR="007B2899" w:rsidRPr="00B05C7A" w:rsidRDefault="007B2899" w:rsidP="00275413">
      <w:pPr>
        <w:pStyle w:val="ae"/>
        <w:numPr>
          <w:ilvl w:val="0"/>
          <w:numId w:val="61"/>
        </w:numPr>
        <w:spacing w:line="276" w:lineRule="auto"/>
        <w:rPr>
          <w:szCs w:val="24"/>
        </w:rPr>
      </w:pPr>
      <w:r w:rsidRPr="00B05C7A">
        <w:rPr>
          <w:szCs w:val="24"/>
        </w:rPr>
        <w:t xml:space="preserve">трудолюбие; </w:t>
      </w:r>
    </w:p>
    <w:p w:rsidR="007B2899" w:rsidRPr="00B05C7A" w:rsidRDefault="007B2899" w:rsidP="00275413">
      <w:pPr>
        <w:pStyle w:val="ae"/>
        <w:numPr>
          <w:ilvl w:val="0"/>
          <w:numId w:val="61"/>
        </w:numPr>
        <w:spacing w:line="276" w:lineRule="auto"/>
        <w:rPr>
          <w:szCs w:val="24"/>
        </w:rPr>
      </w:pPr>
      <w:r w:rsidRPr="00B05C7A">
        <w:rPr>
          <w:szCs w:val="24"/>
        </w:rPr>
        <w:t xml:space="preserve">элементарные представления о различных профессиях; </w:t>
      </w:r>
    </w:p>
    <w:p w:rsidR="007B2899" w:rsidRPr="00B05C7A" w:rsidRDefault="007B2899" w:rsidP="00275413">
      <w:pPr>
        <w:pStyle w:val="ae"/>
        <w:numPr>
          <w:ilvl w:val="0"/>
          <w:numId w:val="61"/>
        </w:numPr>
        <w:spacing w:line="276" w:lineRule="auto"/>
        <w:rPr>
          <w:szCs w:val="24"/>
        </w:rPr>
      </w:pPr>
      <w:r w:rsidRPr="00B05C7A">
        <w:rPr>
          <w:szCs w:val="24"/>
        </w:rPr>
        <w:t xml:space="preserve">навыки трудового творческого сотрудничества со сверстниками и взрослыми; </w:t>
      </w:r>
    </w:p>
    <w:p w:rsidR="007B2899" w:rsidRPr="00B05C7A" w:rsidRDefault="007B2899" w:rsidP="00275413">
      <w:pPr>
        <w:pStyle w:val="ae"/>
        <w:numPr>
          <w:ilvl w:val="0"/>
          <w:numId w:val="61"/>
        </w:numPr>
        <w:spacing w:line="276" w:lineRule="auto"/>
        <w:rPr>
          <w:szCs w:val="24"/>
        </w:rPr>
      </w:pPr>
      <w:r w:rsidRPr="00B05C7A">
        <w:rPr>
          <w:szCs w:val="24"/>
        </w:rPr>
        <w:t xml:space="preserve">осознание приоритета нравственных основ труда, творчества, создания нового; </w:t>
      </w:r>
    </w:p>
    <w:p w:rsidR="007B2899" w:rsidRPr="00B05C7A" w:rsidRDefault="007B2899" w:rsidP="00275413">
      <w:pPr>
        <w:pStyle w:val="ae"/>
        <w:numPr>
          <w:ilvl w:val="0"/>
          <w:numId w:val="61"/>
        </w:numPr>
        <w:spacing w:line="276" w:lineRule="auto"/>
        <w:rPr>
          <w:szCs w:val="24"/>
        </w:rPr>
      </w:pPr>
      <w:r w:rsidRPr="00B05C7A">
        <w:rPr>
          <w:szCs w:val="24"/>
        </w:rPr>
        <w:t xml:space="preserve">опыт участия в различных видах общественно полезной и личностно значимой деятельности; </w:t>
      </w:r>
    </w:p>
    <w:p w:rsidR="007B2899" w:rsidRPr="00B05C7A" w:rsidRDefault="007B2899" w:rsidP="00275413">
      <w:pPr>
        <w:pStyle w:val="ae"/>
        <w:numPr>
          <w:ilvl w:val="0"/>
          <w:numId w:val="61"/>
        </w:numPr>
        <w:spacing w:line="276" w:lineRule="auto"/>
        <w:rPr>
          <w:szCs w:val="24"/>
        </w:rPr>
      </w:pPr>
      <w:r w:rsidRPr="00B05C7A">
        <w:rPr>
          <w:szCs w:val="24"/>
        </w:rPr>
        <w:t xml:space="preserve">потребности и умения выражать себя в различных доступных и наиболее привлекательных видах творческой деятельности; </w:t>
      </w:r>
    </w:p>
    <w:p w:rsidR="007B2899" w:rsidRPr="00B05C7A" w:rsidRDefault="007B2899" w:rsidP="00275413">
      <w:pPr>
        <w:pStyle w:val="ae"/>
        <w:numPr>
          <w:ilvl w:val="0"/>
          <w:numId w:val="61"/>
        </w:numPr>
        <w:spacing w:line="276" w:lineRule="auto"/>
        <w:rPr>
          <w:szCs w:val="24"/>
        </w:rPr>
      </w:pPr>
      <w:r w:rsidRPr="00B05C7A">
        <w:rPr>
          <w:szCs w:val="24"/>
        </w:rPr>
        <w:t xml:space="preserve">мотивация к самореализации в социальном творчестве, познавательной и практической, общественно полезной деятельности. </w:t>
      </w:r>
    </w:p>
    <w:p w:rsidR="007B2899" w:rsidRPr="00B05C7A" w:rsidRDefault="007B2899" w:rsidP="00E72E60">
      <w:pPr>
        <w:pStyle w:val="ae"/>
        <w:spacing w:line="276" w:lineRule="auto"/>
        <w:ind w:firstLine="0"/>
        <w:rPr>
          <w:i/>
          <w:szCs w:val="24"/>
        </w:rPr>
      </w:pPr>
      <w:r w:rsidRPr="00B05C7A">
        <w:rPr>
          <w:i/>
          <w:szCs w:val="24"/>
        </w:rPr>
        <w:t>Формирование ценностного отношения к здоровью и здоровому образу жизни:</w:t>
      </w:r>
    </w:p>
    <w:p w:rsidR="007B2899" w:rsidRPr="00B05C7A" w:rsidRDefault="007B2899" w:rsidP="00275413">
      <w:pPr>
        <w:pStyle w:val="ae"/>
        <w:numPr>
          <w:ilvl w:val="0"/>
          <w:numId w:val="61"/>
        </w:numPr>
        <w:spacing w:line="276" w:lineRule="auto"/>
        <w:rPr>
          <w:szCs w:val="24"/>
        </w:rPr>
      </w:pPr>
      <w:r w:rsidRPr="00B05C7A">
        <w:rPr>
          <w:szCs w:val="24"/>
        </w:rPr>
        <w:t xml:space="preserve">ценностное отношение к своему здоровью, здоровью близких и окружающих людей; </w:t>
      </w:r>
    </w:p>
    <w:p w:rsidR="007B2899" w:rsidRPr="00B05C7A" w:rsidRDefault="007B2899" w:rsidP="00275413">
      <w:pPr>
        <w:pStyle w:val="ae"/>
        <w:numPr>
          <w:ilvl w:val="0"/>
          <w:numId w:val="61"/>
        </w:numPr>
        <w:spacing w:line="276" w:lineRule="auto"/>
        <w:rPr>
          <w:szCs w:val="24"/>
        </w:rPr>
      </w:pPr>
      <w:r w:rsidRPr="00B05C7A">
        <w:rPr>
          <w:szCs w:val="24"/>
        </w:rPr>
        <w:t xml:space="preserve">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7B2899" w:rsidRPr="00B05C7A" w:rsidRDefault="007B2899" w:rsidP="00275413">
      <w:pPr>
        <w:pStyle w:val="ae"/>
        <w:numPr>
          <w:ilvl w:val="0"/>
          <w:numId w:val="61"/>
        </w:numPr>
        <w:spacing w:line="276" w:lineRule="auto"/>
        <w:rPr>
          <w:szCs w:val="24"/>
        </w:rPr>
      </w:pPr>
      <w:r w:rsidRPr="00B05C7A">
        <w:rPr>
          <w:szCs w:val="24"/>
        </w:rPr>
        <w:t xml:space="preserve">личный опыт здоровьесберегающей деятельности; </w:t>
      </w:r>
    </w:p>
    <w:p w:rsidR="007B2899" w:rsidRPr="00B05C7A" w:rsidRDefault="007B2899" w:rsidP="00275413">
      <w:pPr>
        <w:pStyle w:val="ae"/>
        <w:numPr>
          <w:ilvl w:val="0"/>
          <w:numId w:val="61"/>
        </w:numPr>
        <w:spacing w:line="276" w:lineRule="auto"/>
        <w:rPr>
          <w:szCs w:val="24"/>
        </w:rPr>
      </w:pPr>
      <w:r w:rsidRPr="00B05C7A">
        <w:rPr>
          <w:szCs w:val="24"/>
        </w:rPr>
        <w:t xml:space="preserve">представления о роли физической культуры и спорта для здоровья человека, его образования, труда и творчества; </w:t>
      </w:r>
    </w:p>
    <w:p w:rsidR="007B2899" w:rsidRPr="00B05C7A" w:rsidRDefault="007B2899" w:rsidP="00275413">
      <w:pPr>
        <w:pStyle w:val="ae"/>
        <w:numPr>
          <w:ilvl w:val="0"/>
          <w:numId w:val="61"/>
        </w:numPr>
        <w:spacing w:line="276" w:lineRule="auto"/>
        <w:rPr>
          <w:szCs w:val="24"/>
        </w:rPr>
      </w:pPr>
      <w:r w:rsidRPr="00B05C7A">
        <w:rPr>
          <w:szCs w:val="24"/>
        </w:rPr>
        <w:t xml:space="preserve">знания о возможном негативном влиянии компьютерных игр, телевидения, рекламы на здоровье человека. </w:t>
      </w:r>
    </w:p>
    <w:p w:rsidR="007B2899" w:rsidRPr="00B05C7A" w:rsidRDefault="007B2899" w:rsidP="00E72E60">
      <w:pPr>
        <w:pStyle w:val="ae"/>
        <w:spacing w:line="276" w:lineRule="auto"/>
        <w:ind w:left="360" w:firstLine="0"/>
        <w:rPr>
          <w:szCs w:val="24"/>
        </w:rPr>
      </w:pPr>
      <w:r w:rsidRPr="00B05C7A">
        <w:rPr>
          <w:i/>
          <w:szCs w:val="24"/>
        </w:rPr>
        <w:t>Воспитание ценностного отношения к природе, окружающей среде:</w:t>
      </w:r>
    </w:p>
    <w:p w:rsidR="007B2899" w:rsidRPr="00B05C7A" w:rsidRDefault="007B2899" w:rsidP="00275413">
      <w:pPr>
        <w:pStyle w:val="ae"/>
        <w:numPr>
          <w:ilvl w:val="0"/>
          <w:numId w:val="62"/>
        </w:numPr>
        <w:spacing w:line="276" w:lineRule="auto"/>
        <w:rPr>
          <w:szCs w:val="24"/>
        </w:rPr>
      </w:pPr>
      <w:r w:rsidRPr="00B05C7A">
        <w:rPr>
          <w:szCs w:val="24"/>
        </w:rPr>
        <w:t xml:space="preserve">ценностное отношение к природе; </w:t>
      </w:r>
    </w:p>
    <w:p w:rsidR="007B2899" w:rsidRPr="00B05C7A" w:rsidRDefault="007B2899" w:rsidP="00275413">
      <w:pPr>
        <w:pStyle w:val="ae"/>
        <w:numPr>
          <w:ilvl w:val="0"/>
          <w:numId w:val="62"/>
        </w:numPr>
        <w:spacing w:line="276" w:lineRule="auto"/>
        <w:rPr>
          <w:szCs w:val="24"/>
        </w:rPr>
      </w:pPr>
      <w:r w:rsidRPr="00B05C7A">
        <w:rPr>
          <w:szCs w:val="24"/>
        </w:rPr>
        <w:t xml:space="preserve">опыт эстетического, эмоционально-нравственного отношения к природе; </w:t>
      </w:r>
    </w:p>
    <w:p w:rsidR="007B2899" w:rsidRPr="00B05C7A" w:rsidRDefault="007B2899" w:rsidP="00E72E60">
      <w:pPr>
        <w:pStyle w:val="ae"/>
        <w:spacing w:line="276" w:lineRule="auto"/>
        <w:rPr>
          <w:b/>
          <w:i/>
          <w:szCs w:val="24"/>
        </w:rPr>
      </w:pPr>
      <w:r w:rsidRPr="00B05C7A">
        <w:rPr>
          <w:szCs w:val="24"/>
        </w:rPr>
        <w:t>знания о традициях нравственно-этического отношения к природе в культуре народов России</w:t>
      </w:r>
    </w:p>
    <w:p w:rsidR="007B2899" w:rsidRPr="00B05C7A" w:rsidRDefault="007B2899" w:rsidP="00275413">
      <w:pPr>
        <w:pStyle w:val="ae"/>
        <w:numPr>
          <w:ilvl w:val="0"/>
          <w:numId w:val="62"/>
        </w:numPr>
        <w:spacing w:line="276" w:lineRule="auto"/>
        <w:rPr>
          <w:szCs w:val="24"/>
        </w:rPr>
      </w:pPr>
      <w:r w:rsidRPr="00B05C7A">
        <w:rPr>
          <w:szCs w:val="24"/>
        </w:rPr>
        <w:t xml:space="preserve">нормах экологической этики; </w:t>
      </w:r>
    </w:p>
    <w:p w:rsidR="007B2899" w:rsidRPr="00B05C7A" w:rsidRDefault="007B2899" w:rsidP="00275413">
      <w:pPr>
        <w:pStyle w:val="ae"/>
        <w:numPr>
          <w:ilvl w:val="0"/>
          <w:numId w:val="62"/>
        </w:numPr>
        <w:spacing w:line="276" w:lineRule="auto"/>
        <w:rPr>
          <w:szCs w:val="24"/>
        </w:rPr>
      </w:pPr>
      <w:r w:rsidRPr="00B05C7A">
        <w:rPr>
          <w:szCs w:val="24"/>
        </w:rPr>
        <w:t xml:space="preserve">опыт участия в природоохранной деятельности в школе, на школьном участке, по месту жительства; </w:t>
      </w:r>
    </w:p>
    <w:p w:rsidR="007B2899" w:rsidRPr="00B05C7A" w:rsidRDefault="007B2899" w:rsidP="00275413">
      <w:pPr>
        <w:pStyle w:val="ae"/>
        <w:numPr>
          <w:ilvl w:val="0"/>
          <w:numId w:val="62"/>
        </w:numPr>
        <w:spacing w:line="276" w:lineRule="auto"/>
        <w:rPr>
          <w:szCs w:val="24"/>
        </w:rPr>
      </w:pPr>
      <w:r w:rsidRPr="00B05C7A">
        <w:rPr>
          <w:szCs w:val="24"/>
        </w:rPr>
        <w:lastRenderedPageBreak/>
        <w:t xml:space="preserve">личный опыт участия в экологических инициативах, проектах. </w:t>
      </w:r>
    </w:p>
    <w:p w:rsidR="007B2899" w:rsidRPr="00B05C7A" w:rsidRDefault="007B2899" w:rsidP="00E72E60">
      <w:pPr>
        <w:pStyle w:val="ae"/>
        <w:spacing w:line="276" w:lineRule="auto"/>
        <w:ind w:firstLine="0"/>
        <w:rPr>
          <w:i/>
          <w:szCs w:val="24"/>
        </w:rPr>
      </w:pPr>
      <w:r w:rsidRPr="00B05C7A">
        <w:rPr>
          <w:i/>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B2899" w:rsidRPr="00B05C7A" w:rsidRDefault="007B2899" w:rsidP="00275413">
      <w:pPr>
        <w:pStyle w:val="ae"/>
        <w:numPr>
          <w:ilvl w:val="0"/>
          <w:numId w:val="62"/>
        </w:numPr>
        <w:spacing w:line="276" w:lineRule="auto"/>
        <w:rPr>
          <w:szCs w:val="24"/>
        </w:rPr>
      </w:pPr>
      <w:r w:rsidRPr="00B05C7A">
        <w:rPr>
          <w:szCs w:val="24"/>
        </w:rPr>
        <w:t xml:space="preserve">умения видеть красоту в окружающем мире; </w:t>
      </w:r>
    </w:p>
    <w:p w:rsidR="007B2899" w:rsidRPr="00B05C7A" w:rsidRDefault="007B2899" w:rsidP="00275413">
      <w:pPr>
        <w:pStyle w:val="ae"/>
        <w:numPr>
          <w:ilvl w:val="0"/>
          <w:numId w:val="62"/>
        </w:numPr>
        <w:spacing w:line="276" w:lineRule="auto"/>
        <w:rPr>
          <w:szCs w:val="24"/>
        </w:rPr>
      </w:pPr>
      <w:r w:rsidRPr="00B05C7A">
        <w:rPr>
          <w:szCs w:val="24"/>
        </w:rPr>
        <w:t xml:space="preserve">умения видеть красоту в поведении, поступках людей; </w:t>
      </w:r>
    </w:p>
    <w:p w:rsidR="007B2899" w:rsidRPr="00B05C7A" w:rsidRDefault="007B2899" w:rsidP="00275413">
      <w:pPr>
        <w:pStyle w:val="ae"/>
        <w:numPr>
          <w:ilvl w:val="0"/>
          <w:numId w:val="62"/>
        </w:numPr>
        <w:spacing w:line="276" w:lineRule="auto"/>
        <w:rPr>
          <w:szCs w:val="24"/>
        </w:rPr>
      </w:pPr>
      <w:r w:rsidRPr="00B05C7A">
        <w:rPr>
          <w:szCs w:val="24"/>
        </w:rPr>
        <w:t xml:space="preserve">представления об эстетических и художественных ценностях отечественной культуры; </w:t>
      </w:r>
    </w:p>
    <w:p w:rsidR="007B2899" w:rsidRPr="00B05C7A" w:rsidRDefault="007B2899" w:rsidP="00275413">
      <w:pPr>
        <w:pStyle w:val="ae"/>
        <w:numPr>
          <w:ilvl w:val="0"/>
          <w:numId w:val="62"/>
        </w:numPr>
        <w:spacing w:line="276" w:lineRule="auto"/>
        <w:rPr>
          <w:szCs w:val="24"/>
        </w:rPr>
      </w:pPr>
      <w:r w:rsidRPr="00B05C7A">
        <w:rPr>
          <w:szCs w:val="24"/>
        </w:rPr>
        <w:t xml:space="preserve">опыт эмоционального постижения народного творчества, этнокультурных традиций, фольклора народов России; </w:t>
      </w:r>
    </w:p>
    <w:p w:rsidR="007B2899" w:rsidRPr="00B05C7A" w:rsidRDefault="007B2899" w:rsidP="00275413">
      <w:pPr>
        <w:pStyle w:val="ae"/>
        <w:numPr>
          <w:ilvl w:val="0"/>
          <w:numId w:val="62"/>
        </w:numPr>
        <w:spacing w:line="276" w:lineRule="auto"/>
        <w:rPr>
          <w:szCs w:val="24"/>
        </w:rPr>
      </w:pPr>
      <w:r w:rsidRPr="00B05C7A">
        <w:rPr>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B2899" w:rsidRPr="00B05C7A" w:rsidRDefault="007B2899" w:rsidP="00275413">
      <w:pPr>
        <w:pStyle w:val="ae"/>
        <w:numPr>
          <w:ilvl w:val="0"/>
          <w:numId w:val="62"/>
        </w:numPr>
        <w:spacing w:line="276" w:lineRule="auto"/>
        <w:rPr>
          <w:szCs w:val="24"/>
        </w:rPr>
      </w:pPr>
      <w:r w:rsidRPr="00B05C7A">
        <w:rPr>
          <w:szCs w:val="24"/>
        </w:rPr>
        <w:t xml:space="preserve">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7B2899" w:rsidRPr="00B05C7A" w:rsidRDefault="007B2899" w:rsidP="00275413">
      <w:pPr>
        <w:pStyle w:val="ae"/>
        <w:numPr>
          <w:ilvl w:val="0"/>
          <w:numId w:val="62"/>
        </w:numPr>
        <w:spacing w:line="276" w:lineRule="auto"/>
        <w:rPr>
          <w:szCs w:val="24"/>
        </w:rPr>
      </w:pPr>
      <w:r w:rsidRPr="00B05C7A">
        <w:rPr>
          <w:szCs w:val="24"/>
        </w:rPr>
        <w:t xml:space="preserve">мотивация к реализации эстетических ценностей в пространстве школы и семьи. </w:t>
      </w:r>
    </w:p>
    <w:p w:rsidR="007B2899" w:rsidRPr="00B05C7A" w:rsidRDefault="007B2899" w:rsidP="00E72E60">
      <w:pPr>
        <w:pStyle w:val="ae"/>
        <w:spacing w:line="276" w:lineRule="auto"/>
        <w:ind w:left="720" w:firstLine="0"/>
        <w:rPr>
          <w:i/>
          <w:szCs w:val="24"/>
        </w:rPr>
      </w:pPr>
      <w:r w:rsidRPr="00B05C7A">
        <w:rPr>
          <w:i/>
          <w:szCs w:val="24"/>
        </w:rPr>
        <w:t>Уровни сформированности результатов воспитания и социализации</w:t>
      </w:r>
    </w:p>
    <w:p w:rsidR="007B2899" w:rsidRPr="00B05C7A" w:rsidRDefault="007B2899" w:rsidP="00E72E60">
      <w:pPr>
        <w:pStyle w:val="ae"/>
        <w:spacing w:line="276" w:lineRule="auto"/>
        <w:rPr>
          <w:szCs w:val="24"/>
        </w:rPr>
      </w:pPr>
      <w:r w:rsidRPr="00B05C7A">
        <w:rPr>
          <w:szCs w:val="24"/>
        </w:rPr>
        <w:t xml:space="preserve">Для выявления результатов воспитания и социализации учащихся и эффективности деятельности образовательного учреждения в части духовно-нравственного развития и культуры поведения учащихся, их воспитания и социализации,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 Условно эти уровни воспитания и социализации обучающихся можно представить таким образом: </w:t>
      </w:r>
    </w:p>
    <w:p w:rsidR="007B2899" w:rsidRPr="00B05C7A" w:rsidRDefault="007B2899" w:rsidP="00275413">
      <w:pPr>
        <w:pStyle w:val="ae"/>
        <w:numPr>
          <w:ilvl w:val="0"/>
          <w:numId w:val="62"/>
        </w:numPr>
        <w:spacing w:line="276" w:lineRule="auto"/>
        <w:rPr>
          <w:szCs w:val="24"/>
        </w:rPr>
      </w:pPr>
      <w:r w:rsidRPr="00B05C7A">
        <w:rPr>
          <w:szCs w:val="24"/>
        </w:rPr>
        <w:t xml:space="preserve">Понимаю </w:t>
      </w:r>
    </w:p>
    <w:p w:rsidR="007B2899" w:rsidRPr="00B05C7A" w:rsidRDefault="007B2899" w:rsidP="00275413">
      <w:pPr>
        <w:pStyle w:val="ae"/>
        <w:numPr>
          <w:ilvl w:val="0"/>
          <w:numId w:val="62"/>
        </w:numPr>
        <w:spacing w:line="276" w:lineRule="auto"/>
        <w:rPr>
          <w:szCs w:val="24"/>
        </w:rPr>
      </w:pPr>
      <w:r w:rsidRPr="00B05C7A">
        <w:rPr>
          <w:szCs w:val="24"/>
        </w:rPr>
        <w:t xml:space="preserve">Стремлюсь </w:t>
      </w:r>
    </w:p>
    <w:p w:rsidR="007B2899" w:rsidRPr="00B05C7A" w:rsidRDefault="007B2899" w:rsidP="00275413">
      <w:pPr>
        <w:pStyle w:val="ae"/>
        <w:numPr>
          <w:ilvl w:val="0"/>
          <w:numId w:val="62"/>
        </w:numPr>
        <w:spacing w:line="276" w:lineRule="auto"/>
        <w:rPr>
          <w:szCs w:val="24"/>
        </w:rPr>
      </w:pPr>
      <w:r w:rsidRPr="00B05C7A">
        <w:rPr>
          <w:szCs w:val="24"/>
        </w:rPr>
        <w:t xml:space="preserve">Делаю </w:t>
      </w:r>
    </w:p>
    <w:p w:rsidR="007B2899" w:rsidRPr="00B05C7A" w:rsidRDefault="007B2899" w:rsidP="00E72E60">
      <w:pPr>
        <w:pStyle w:val="ae"/>
        <w:spacing w:line="276" w:lineRule="auto"/>
        <w:ind w:firstLine="0"/>
        <w:rPr>
          <w:szCs w:val="24"/>
        </w:rPr>
      </w:pPr>
      <w:r w:rsidRPr="00B05C7A">
        <w:rPr>
          <w:szCs w:val="24"/>
        </w:rPr>
        <w:t xml:space="preserve">Итак, </w:t>
      </w:r>
      <w:r w:rsidRPr="00B05C7A">
        <w:rPr>
          <w:szCs w:val="24"/>
          <w:u w:val="single"/>
        </w:rPr>
        <w:t>первый уровень</w:t>
      </w:r>
      <w:r w:rsidRPr="00B05C7A">
        <w:rPr>
          <w:szCs w:val="24"/>
        </w:rPr>
        <w:t xml:space="preserve"> сводится к тому, что у школьника имеются: </w:t>
      </w:r>
    </w:p>
    <w:p w:rsidR="007B2899" w:rsidRPr="00B05C7A" w:rsidRDefault="007B2899" w:rsidP="00275413">
      <w:pPr>
        <w:pStyle w:val="ae"/>
        <w:numPr>
          <w:ilvl w:val="0"/>
          <w:numId w:val="62"/>
        </w:numPr>
        <w:spacing w:line="276" w:lineRule="auto"/>
        <w:rPr>
          <w:szCs w:val="24"/>
        </w:rPr>
      </w:pPr>
      <w:r w:rsidRPr="00B05C7A">
        <w:rPr>
          <w:szCs w:val="24"/>
        </w:rPr>
        <w:t xml:space="preserve">понимание значимости получаемых знаний, обозначенных в Программе; </w:t>
      </w:r>
    </w:p>
    <w:p w:rsidR="007B2899" w:rsidRPr="00B05C7A" w:rsidRDefault="007B2899" w:rsidP="00275413">
      <w:pPr>
        <w:pStyle w:val="ae"/>
        <w:numPr>
          <w:ilvl w:val="0"/>
          <w:numId w:val="62"/>
        </w:numPr>
        <w:spacing w:line="276" w:lineRule="auto"/>
        <w:rPr>
          <w:szCs w:val="24"/>
        </w:rPr>
      </w:pPr>
      <w:r w:rsidRPr="00B05C7A">
        <w:rPr>
          <w:szCs w:val="24"/>
        </w:rPr>
        <w:t xml:space="preserve">ясное осознание того, что нравственность проявляется в поведении человека и его отношении с окружающими людьми; </w:t>
      </w:r>
    </w:p>
    <w:p w:rsidR="007B2899" w:rsidRPr="00B05C7A" w:rsidRDefault="007B2899" w:rsidP="00275413">
      <w:pPr>
        <w:pStyle w:val="ae"/>
        <w:numPr>
          <w:ilvl w:val="0"/>
          <w:numId w:val="62"/>
        </w:numPr>
        <w:spacing w:line="276" w:lineRule="auto"/>
        <w:rPr>
          <w:szCs w:val="24"/>
        </w:rPr>
      </w:pPr>
      <w:r w:rsidRPr="00B05C7A">
        <w:rPr>
          <w:szCs w:val="24"/>
        </w:rPr>
        <w:t xml:space="preserve">понимание собственной причастности к культуре своего народа, ответственности за судьбу Отечества; </w:t>
      </w:r>
    </w:p>
    <w:p w:rsidR="007B2899" w:rsidRPr="00B05C7A" w:rsidRDefault="007B2899" w:rsidP="00275413">
      <w:pPr>
        <w:pStyle w:val="ae"/>
        <w:numPr>
          <w:ilvl w:val="0"/>
          <w:numId w:val="62"/>
        </w:numPr>
        <w:spacing w:line="276" w:lineRule="auto"/>
        <w:rPr>
          <w:szCs w:val="24"/>
        </w:rPr>
      </w:pPr>
      <w:r w:rsidRPr="00B05C7A">
        <w:rPr>
          <w:szCs w:val="24"/>
        </w:rPr>
        <w:t xml:space="preserve">способность к осмыслению собственной социальной самоидентификации и своей роли в настоящей и будущей общественной деятельности; </w:t>
      </w:r>
    </w:p>
    <w:p w:rsidR="007B2899" w:rsidRPr="00B05C7A" w:rsidRDefault="007B2899" w:rsidP="00275413">
      <w:pPr>
        <w:pStyle w:val="ae"/>
        <w:numPr>
          <w:ilvl w:val="0"/>
          <w:numId w:val="62"/>
        </w:numPr>
        <w:spacing w:line="276" w:lineRule="auto"/>
        <w:rPr>
          <w:szCs w:val="24"/>
        </w:rPr>
      </w:pPr>
      <w:r w:rsidRPr="00B05C7A">
        <w:rPr>
          <w:szCs w:val="24"/>
        </w:rPr>
        <w:t xml:space="preserve">понимание необходимости вести здоровый и безопасный образ жизни и беречь окружающий мир. </w:t>
      </w:r>
    </w:p>
    <w:p w:rsidR="007B2899" w:rsidRPr="00B05C7A" w:rsidRDefault="007B2899" w:rsidP="00E72E60">
      <w:pPr>
        <w:pStyle w:val="ae"/>
        <w:spacing w:line="276" w:lineRule="auto"/>
        <w:rPr>
          <w:szCs w:val="24"/>
        </w:rPr>
      </w:pPr>
      <w:r w:rsidRPr="00B05C7A">
        <w:rPr>
          <w:szCs w:val="24"/>
          <w:u w:val="single"/>
        </w:rPr>
        <w:t>Второй уровень</w:t>
      </w:r>
      <w:r w:rsidRPr="00B05C7A">
        <w:rPr>
          <w:szCs w:val="24"/>
        </w:rPr>
        <w:t xml:space="preserve"> предполагает, что учащийся стремится: </w:t>
      </w:r>
    </w:p>
    <w:p w:rsidR="007B2899" w:rsidRPr="00B05C7A" w:rsidRDefault="007B2899" w:rsidP="00275413">
      <w:pPr>
        <w:pStyle w:val="ae"/>
        <w:numPr>
          <w:ilvl w:val="0"/>
          <w:numId w:val="62"/>
        </w:numPr>
        <w:spacing w:line="276" w:lineRule="auto"/>
        <w:rPr>
          <w:szCs w:val="24"/>
        </w:rPr>
      </w:pPr>
      <w:r w:rsidRPr="00B05C7A">
        <w:rPr>
          <w:szCs w:val="24"/>
        </w:rPr>
        <w:t xml:space="preserve">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7B2899" w:rsidRPr="00B05C7A" w:rsidRDefault="007B2899" w:rsidP="00275413">
      <w:pPr>
        <w:pStyle w:val="ae"/>
        <w:numPr>
          <w:ilvl w:val="0"/>
          <w:numId w:val="62"/>
        </w:numPr>
        <w:spacing w:line="276" w:lineRule="auto"/>
        <w:rPr>
          <w:szCs w:val="24"/>
        </w:rPr>
      </w:pPr>
      <w:r w:rsidRPr="00B05C7A">
        <w:rPr>
          <w:szCs w:val="24"/>
        </w:rPr>
        <w:t xml:space="preserve">оценивать свои поступки (в том числе и речевые) согласно совести и с позиции норм морали; </w:t>
      </w:r>
    </w:p>
    <w:p w:rsidR="007B2899" w:rsidRPr="00B05C7A" w:rsidRDefault="007B2899" w:rsidP="00275413">
      <w:pPr>
        <w:pStyle w:val="ae"/>
        <w:numPr>
          <w:ilvl w:val="0"/>
          <w:numId w:val="62"/>
        </w:numPr>
        <w:spacing w:line="276" w:lineRule="auto"/>
        <w:rPr>
          <w:szCs w:val="24"/>
        </w:rPr>
      </w:pPr>
      <w:r w:rsidRPr="00B05C7A">
        <w:rPr>
          <w:szCs w:val="24"/>
        </w:rPr>
        <w:t xml:space="preserve">определить собственную роль как гражданина в развитии и процветании своего народа, края, страны; </w:t>
      </w:r>
    </w:p>
    <w:p w:rsidR="007B2899" w:rsidRPr="00B05C7A" w:rsidRDefault="007B2899" w:rsidP="00275413">
      <w:pPr>
        <w:pStyle w:val="ae"/>
        <w:numPr>
          <w:ilvl w:val="0"/>
          <w:numId w:val="62"/>
        </w:numPr>
        <w:spacing w:line="276" w:lineRule="auto"/>
        <w:rPr>
          <w:szCs w:val="24"/>
        </w:rPr>
      </w:pPr>
      <w:r w:rsidRPr="00B05C7A">
        <w:rPr>
          <w:szCs w:val="24"/>
        </w:rPr>
        <w:t xml:space="preserve">освоить определённый социальный и культурный опыт и присвоить базовые национальные ценности своего народа; </w:t>
      </w:r>
    </w:p>
    <w:p w:rsidR="007B2899" w:rsidRPr="00B05C7A" w:rsidRDefault="007B2899" w:rsidP="00275413">
      <w:pPr>
        <w:pStyle w:val="ae"/>
        <w:numPr>
          <w:ilvl w:val="0"/>
          <w:numId w:val="62"/>
        </w:numPr>
        <w:spacing w:line="276" w:lineRule="auto"/>
        <w:rPr>
          <w:szCs w:val="24"/>
        </w:rPr>
      </w:pPr>
      <w:r w:rsidRPr="00B05C7A">
        <w:rPr>
          <w:szCs w:val="24"/>
        </w:rPr>
        <w:t xml:space="preserve">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7B2899" w:rsidRPr="00B05C7A" w:rsidRDefault="007B2899" w:rsidP="00E72E60">
      <w:pPr>
        <w:pStyle w:val="ae"/>
        <w:spacing w:line="276" w:lineRule="auto"/>
        <w:rPr>
          <w:szCs w:val="24"/>
        </w:rPr>
      </w:pPr>
      <w:r w:rsidRPr="00B05C7A">
        <w:rPr>
          <w:szCs w:val="24"/>
          <w:u w:val="single"/>
        </w:rPr>
        <w:lastRenderedPageBreak/>
        <w:t>Третий уровень</w:t>
      </w:r>
      <w:r w:rsidRPr="00B05C7A">
        <w:rPr>
          <w:szCs w:val="24"/>
        </w:rPr>
        <w:t xml:space="preserve">, самый высокий, свидетельствует о том, что у подростка наблюдаются: </w:t>
      </w:r>
    </w:p>
    <w:p w:rsidR="007B2899" w:rsidRPr="00B05C7A" w:rsidRDefault="007B2899" w:rsidP="00275413">
      <w:pPr>
        <w:pStyle w:val="ae"/>
        <w:numPr>
          <w:ilvl w:val="0"/>
          <w:numId w:val="62"/>
        </w:numPr>
        <w:spacing w:line="276" w:lineRule="auto"/>
        <w:rPr>
          <w:szCs w:val="24"/>
        </w:rPr>
      </w:pPr>
      <w:r w:rsidRPr="00B05C7A">
        <w:rPr>
          <w:szCs w:val="24"/>
        </w:rPr>
        <w:t xml:space="preserve">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7B2899" w:rsidRPr="00B05C7A" w:rsidRDefault="007B2899" w:rsidP="00275413">
      <w:pPr>
        <w:pStyle w:val="ae"/>
        <w:numPr>
          <w:ilvl w:val="0"/>
          <w:numId w:val="62"/>
        </w:numPr>
        <w:spacing w:line="276" w:lineRule="auto"/>
        <w:rPr>
          <w:szCs w:val="24"/>
        </w:rPr>
      </w:pPr>
      <w:r w:rsidRPr="00B05C7A">
        <w:rPr>
          <w:szCs w:val="24"/>
        </w:rPr>
        <w:t>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7B2899" w:rsidRPr="00B05C7A" w:rsidRDefault="007B2899" w:rsidP="00275413">
      <w:pPr>
        <w:pStyle w:val="ae"/>
        <w:numPr>
          <w:ilvl w:val="0"/>
          <w:numId w:val="62"/>
        </w:numPr>
        <w:spacing w:line="276" w:lineRule="auto"/>
        <w:rPr>
          <w:szCs w:val="24"/>
        </w:rPr>
      </w:pPr>
      <w:r w:rsidRPr="00B05C7A">
        <w:rPr>
          <w:szCs w:val="24"/>
        </w:rPr>
        <w:t xml:space="preserve">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 </w:t>
      </w:r>
    </w:p>
    <w:p w:rsidR="007B2899" w:rsidRPr="00B05C7A" w:rsidRDefault="007B2899" w:rsidP="00275413">
      <w:pPr>
        <w:pStyle w:val="ae"/>
        <w:numPr>
          <w:ilvl w:val="0"/>
          <w:numId w:val="62"/>
        </w:numPr>
        <w:spacing w:line="276" w:lineRule="auto"/>
        <w:rPr>
          <w:szCs w:val="24"/>
        </w:rPr>
      </w:pPr>
      <w:r w:rsidRPr="00B05C7A">
        <w:rPr>
          <w:szCs w:val="24"/>
        </w:rPr>
        <w:t xml:space="preserve">собственная инициатива и активное участие в различных формах социально-культурной деятельности; </w:t>
      </w:r>
    </w:p>
    <w:p w:rsidR="007B2899" w:rsidRPr="00B05C7A" w:rsidRDefault="007B2899" w:rsidP="00275413">
      <w:pPr>
        <w:pStyle w:val="ae"/>
        <w:numPr>
          <w:ilvl w:val="0"/>
          <w:numId w:val="62"/>
        </w:numPr>
        <w:spacing w:line="276" w:lineRule="auto"/>
        <w:rPr>
          <w:szCs w:val="24"/>
        </w:rPr>
      </w:pPr>
      <w:r w:rsidRPr="00B05C7A">
        <w:rPr>
          <w:szCs w:val="24"/>
        </w:rPr>
        <w:t xml:space="preserve">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7B2899" w:rsidRPr="00B05C7A" w:rsidRDefault="007B2899" w:rsidP="00E72E60">
      <w:pPr>
        <w:pStyle w:val="ae"/>
        <w:spacing w:line="276" w:lineRule="auto"/>
        <w:rPr>
          <w:szCs w:val="24"/>
        </w:rPr>
      </w:pPr>
      <w:r w:rsidRPr="00B05C7A">
        <w:rPr>
          <w:szCs w:val="24"/>
        </w:rPr>
        <w:t xml:space="preserve">Обобщённый результат – «идеальный портрет» </w:t>
      </w:r>
    </w:p>
    <w:p w:rsidR="007B2899" w:rsidRPr="00B05C7A" w:rsidRDefault="007B2899" w:rsidP="00E72E60">
      <w:pPr>
        <w:spacing w:line="276" w:lineRule="auto"/>
        <w:jc w:val="both"/>
      </w:pPr>
      <w:r w:rsidRPr="00B05C7A">
        <w:t xml:space="preserve">Следует отметить, что достижение третьего уровня воспитания и социализации учащегося – задача сложная, и, скорее всего, основная школа является лишь своеобразным стартом для формирования обозначенных качеств личности в дальнейшем. </w:t>
      </w:r>
    </w:p>
    <w:p w:rsidR="007B2899" w:rsidRPr="00B05C7A" w:rsidRDefault="007B2899" w:rsidP="00E72E60">
      <w:pPr>
        <w:spacing w:line="276" w:lineRule="auto"/>
        <w:ind w:firstLine="708"/>
        <w:jc w:val="both"/>
      </w:pPr>
      <w:r w:rsidRPr="00B05C7A">
        <w:t xml:space="preserve">Таким образом, взяв за основу содержание трёх уровней развития учащегося, направленных на воспитание и социальную самоидентификацию личности, мы можем представить некий идеальный </w:t>
      </w:r>
      <w:r w:rsidRPr="00B05C7A">
        <w:rPr>
          <w:b/>
          <w:i/>
        </w:rPr>
        <w:t>портрет выпускника</w:t>
      </w:r>
      <w:r w:rsidRPr="00B05C7A">
        <w:t xml:space="preserve"> основной школы, который включает в себя такие основные личностные характеристики: </w:t>
      </w:r>
    </w:p>
    <w:p w:rsidR="007B2899" w:rsidRPr="00B05C7A" w:rsidRDefault="007B2899" w:rsidP="00275413">
      <w:pPr>
        <w:pStyle w:val="ae"/>
        <w:numPr>
          <w:ilvl w:val="0"/>
          <w:numId w:val="63"/>
        </w:numPr>
        <w:spacing w:line="276" w:lineRule="auto"/>
        <w:rPr>
          <w:szCs w:val="24"/>
        </w:rPr>
      </w:pPr>
      <w:r w:rsidRPr="00B05C7A">
        <w:rPr>
          <w:szCs w:val="24"/>
        </w:rPr>
        <w:t xml:space="preserve">самостоятельность и уверенность; </w:t>
      </w:r>
    </w:p>
    <w:p w:rsidR="007B2899" w:rsidRPr="00B05C7A" w:rsidRDefault="007B2899" w:rsidP="00275413">
      <w:pPr>
        <w:pStyle w:val="ae"/>
        <w:numPr>
          <w:ilvl w:val="0"/>
          <w:numId w:val="63"/>
        </w:numPr>
        <w:spacing w:line="276" w:lineRule="auto"/>
        <w:rPr>
          <w:szCs w:val="24"/>
        </w:rPr>
      </w:pPr>
      <w:r w:rsidRPr="00B05C7A">
        <w:rPr>
          <w:szCs w:val="24"/>
        </w:rPr>
        <w:t>мотивация «на удачу» и оптимизм</w:t>
      </w:r>
    </w:p>
    <w:p w:rsidR="007B2899" w:rsidRPr="00B05C7A" w:rsidRDefault="007B2899" w:rsidP="00275413">
      <w:pPr>
        <w:pStyle w:val="ae"/>
        <w:numPr>
          <w:ilvl w:val="0"/>
          <w:numId w:val="63"/>
        </w:numPr>
        <w:spacing w:line="276" w:lineRule="auto"/>
        <w:rPr>
          <w:szCs w:val="24"/>
        </w:rPr>
      </w:pPr>
      <w:r w:rsidRPr="00B05C7A">
        <w:rPr>
          <w:szCs w:val="24"/>
        </w:rPr>
        <w:t xml:space="preserve">вежливость и отзывчивость; </w:t>
      </w:r>
    </w:p>
    <w:p w:rsidR="007B2899" w:rsidRPr="00B05C7A" w:rsidRDefault="007B2899" w:rsidP="00275413">
      <w:pPr>
        <w:pStyle w:val="ae"/>
        <w:numPr>
          <w:ilvl w:val="0"/>
          <w:numId w:val="63"/>
        </w:numPr>
        <w:spacing w:line="276" w:lineRule="auto"/>
        <w:rPr>
          <w:szCs w:val="24"/>
        </w:rPr>
      </w:pPr>
      <w:r w:rsidRPr="00B05C7A">
        <w:rPr>
          <w:szCs w:val="24"/>
        </w:rPr>
        <w:t xml:space="preserve">любовь к своему народу, краю и Отечеству; </w:t>
      </w:r>
    </w:p>
    <w:p w:rsidR="007B2899" w:rsidRPr="00B05C7A" w:rsidRDefault="007B2899" w:rsidP="00275413">
      <w:pPr>
        <w:pStyle w:val="ae"/>
        <w:numPr>
          <w:ilvl w:val="0"/>
          <w:numId w:val="63"/>
        </w:numPr>
        <w:spacing w:line="276" w:lineRule="auto"/>
        <w:rPr>
          <w:szCs w:val="24"/>
        </w:rPr>
      </w:pPr>
      <w:r w:rsidRPr="00B05C7A">
        <w:rPr>
          <w:szCs w:val="24"/>
        </w:rPr>
        <w:t xml:space="preserve">признание ценностной толерантности и уникальности каждого человека; </w:t>
      </w:r>
    </w:p>
    <w:p w:rsidR="007B2899" w:rsidRPr="00B05C7A" w:rsidRDefault="007B2899" w:rsidP="00275413">
      <w:pPr>
        <w:pStyle w:val="ae"/>
        <w:numPr>
          <w:ilvl w:val="0"/>
          <w:numId w:val="63"/>
        </w:numPr>
        <w:spacing w:line="276" w:lineRule="auto"/>
        <w:rPr>
          <w:szCs w:val="24"/>
        </w:rPr>
      </w:pPr>
      <w:r w:rsidRPr="00B05C7A">
        <w:rPr>
          <w:szCs w:val="24"/>
        </w:rPr>
        <w:t xml:space="preserve">готовность к выбору как осознание своей ответственности за результаты и последствия своего поведения и деятельности (в том числе и будущей профессиональной); </w:t>
      </w:r>
    </w:p>
    <w:p w:rsidR="007B2899" w:rsidRPr="00B05C7A" w:rsidRDefault="007B2899" w:rsidP="00275413">
      <w:pPr>
        <w:pStyle w:val="ae"/>
        <w:numPr>
          <w:ilvl w:val="0"/>
          <w:numId w:val="63"/>
        </w:numPr>
        <w:spacing w:line="276" w:lineRule="auto"/>
        <w:rPr>
          <w:szCs w:val="24"/>
        </w:rPr>
      </w:pPr>
      <w:r w:rsidRPr="00B05C7A">
        <w:rPr>
          <w:szCs w:val="24"/>
        </w:rPr>
        <w:t xml:space="preserve">активность и скромность; </w:t>
      </w:r>
    </w:p>
    <w:p w:rsidR="007B2899" w:rsidRPr="00B05C7A" w:rsidRDefault="007B2899" w:rsidP="00275413">
      <w:pPr>
        <w:pStyle w:val="ae"/>
        <w:numPr>
          <w:ilvl w:val="0"/>
          <w:numId w:val="63"/>
        </w:numPr>
        <w:spacing w:line="276" w:lineRule="auto"/>
        <w:rPr>
          <w:szCs w:val="24"/>
        </w:rPr>
      </w:pPr>
      <w:r w:rsidRPr="00B05C7A">
        <w:rPr>
          <w:szCs w:val="24"/>
        </w:rPr>
        <w:t xml:space="preserve">самопознание и самоконтроль; </w:t>
      </w:r>
    </w:p>
    <w:p w:rsidR="007B2899" w:rsidRPr="00B05C7A" w:rsidRDefault="007B2899" w:rsidP="00275413">
      <w:pPr>
        <w:pStyle w:val="ae"/>
        <w:numPr>
          <w:ilvl w:val="0"/>
          <w:numId w:val="63"/>
        </w:numPr>
        <w:spacing w:line="276" w:lineRule="auto"/>
        <w:rPr>
          <w:szCs w:val="24"/>
        </w:rPr>
      </w:pPr>
      <w:r w:rsidRPr="00B05C7A">
        <w:rPr>
          <w:szCs w:val="24"/>
        </w:rPr>
        <w:t xml:space="preserve">настойчивость в достижении целей и стремление к улучшению своих результатов; </w:t>
      </w:r>
    </w:p>
    <w:p w:rsidR="007B2899" w:rsidRPr="00B05C7A" w:rsidRDefault="007B2899" w:rsidP="00275413">
      <w:pPr>
        <w:pStyle w:val="ae"/>
        <w:numPr>
          <w:ilvl w:val="0"/>
          <w:numId w:val="63"/>
        </w:numPr>
        <w:spacing w:line="276" w:lineRule="auto"/>
        <w:rPr>
          <w:szCs w:val="24"/>
        </w:rPr>
      </w:pPr>
      <w:r w:rsidRPr="00B05C7A">
        <w:rPr>
          <w:szCs w:val="24"/>
        </w:rPr>
        <w:t xml:space="preserve">самосовершенствование. </w:t>
      </w:r>
    </w:p>
    <w:p w:rsidR="00A94AC9" w:rsidRPr="00B05C7A" w:rsidRDefault="007B2899" w:rsidP="00E72E60">
      <w:pPr>
        <w:pStyle w:val="ae"/>
        <w:spacing w:line="276" w:lineRule="auto"/>
        <w:rPr>
          <w:szCs w:val="24"/>
        </w:rPr>
      </w:pPr>
      <w:r w:rsidRPr="00B05C7A">
        <w:rPr>
          <w:szCs w:val="24"/>
        </w:rPr>
        <w:t xml:space="preserve">Мы говорим об идеальном портрете, а идеал, как известно, высшая, труднодостижимая цель, совершенное воплощение личности. 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 </w:t>
      </w:r>
    </w:p>
    <w:p w:rsidR="000B5395" w:rsidRPr="00B05C7A" w:rsidRDefault="000B5395" w:rsidP="00B904D0">
      <w:pPr>
        <w:pStyle w:val="3"/>
        <w:numPr>
          <w:ilvl w:val="1"/>
          <w:numId w:val="58"/>
        </w:numPr>
        <w:tabs>
          <w:tab w:val="left" w:pos="0"/>
          <w:tab w:val="left" w:pos="284"/>
        </w:tabs>
        <w:spacing w:line="276" w:lineRule="auto"/>
        <w:jc w:val="center"/>
        <w:rPr>
          <w:rFonts w:ascii="Times New Roman" w:hAnsi="Times New Roman" w:cs="Times New Roman"/>
          <w:color w:val="auto"/>
        </w:rPr>
      </w:pPr>
      <w:r w:rsidRPr="00B05C7A">
        <w:rPr>
          <w:rFonts w:ascii="Times New Roman" w:hAnsi="Times New Roman" w:cs="Times New Roman"/>
          <w:color w:val="auto"/>
        </w:rPr>
        <w:t>Программа коррекционной работы</w:t>
      </w:r>
    </w:p>
    <w:p w:rsidR="00B904D0" w:rsidRPr="00B05C7A" w:rsidRDefault="00B904D0" w:rsidP="00B904D0"/>
    <w:p w:rsidR="00B904D0" w:rsidRPr="00B05C7A" w:rsidRDefault="00B904D0" w:rsidP="00B904D0">
      <w:pPr>
        <w:spacing w:line="276" w:lineRule="auto"/>
        <w:ind w:firstLine="567"/>
        <w:jc w:val="both"/>
      </w:pPr>
      <w:r w:rsidRPr="00B05C7A">
        <w:t xml:space="preserve">Программа коррекционной работы разработана в соответствии с требованиями Федерального государственного образовательного стандарта основного общего образования, а также с учетом опыта работы школы по данной проблематике и направлена на создание системы комплексной помощи детям с ограниченными возможностями здоровья (далее – ОВЗ) в освоении основной образовательной программы основного общего образования. Программы коррекционной работы основного общего образования и </w:t>
      </w:r>
      <w:r w:rsidRPr="00B05C7A">
        <w:lastRenderedPageBreak/>
        <w:t>начального общего образования являются преемственными. Программа коррекционной работы основного общего образования обеспечивает:</w:t>
      </w:r>
    </w:p>
    <w:p w:rsidR="00B904D0" w:rsidRPr="00B05C7A" w:rsidRDefault="00B904D0" w:rsidP="00B904D0">
      <w:pPr>
        <w:spacing w:line="276" w:lineRule="auto"/>
        <w:ind w:firstLine="567"/>
        <w:jc w:val="both"/>
      </w:pPr>
      <w:r w:rsidRPr="00B05C7A">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904D0" w:rsidRPr="00B05C7A" w:rsidRDefault="00B904D0" w:rsidP="00B904D0">
      <w:pPr>
        <w:spacing w:line="276" w:lineRule="auto"/>
        <w:ind w:firstLine="567"/>
        <w:jc w:val="both"/>
      </w:pPr>
      <w:r w:rsidRPr="00B05C7A">
        <w:t>— дальнейшую социальную адаптацию и интеграцию детей с особыми образовательными потребностями в школе.</w:t>
      </w:r>
    </w:p>
    <w:p w:rsidR="00B904D0" w:rsidRPr="00B05C7A" w:rsidRDefault="00B904D0" w:rsidP="00B904D0">
      <w:pPr>
        <w:spacing w:line="276" w:lineRule="auto"/>
        <w:ind w:firstLine="567"/>
        <w:jc w:val="both"/>
      </w:pPr>
      <w:r w:rsidRPr="00B05C7A">
        <w:t>Программа коррекционной работы разрабатывается на период получения основного общего образования и включает в себя следующие разделы:</w:t>
      </w:r>
    </w:p>
    <w:p w:rsidR="00B904D0" w:rsidRPr="00B05C7A" w:rsidRDefault="00B904D0" w:rsidP="004C0D94">
      <w:pPr>
        <w:numPr>
          <w:ilvl w:val="0"/>
          <w:numId w:val="97"/>
        </w:numPr>
        <w:tabs>
          <w:tab w:val="left" w:pos="840"/>
        </w:tabs>
        <w:spacing w:line="276" w:lineRule="auto"/>
        <w:ind w:left="840" w:hanging="369"/>
        <w:jc w:val="both"/>
      </w:pPr>
      <w:r w:rsidRPr="00B05C7A">
        <w:t>Цели и задачи программы коррекционной работы с учащимися при получении основного общего образования.</w:t>
      </w:r>
    </w:p>
    <w:p w:rsidR="00B904D0" w:rsidRPr="00B05C7A" w:rsidRDefault="00B904D0" w:rsidP="004C0D94">
      <w:pPr>
        <w:numPr>
          <w:ilvl w:val="0"/>
          <w:numId w:val="97"/>
        </w:numPr>
        <w:tabs>
          <w:tab w:val="left" w:pos="840"/>
        </w:tabs>
        <w:spacing w:line="276" w:lineRule="auto"/>
        <w:ind w:left="840" w:hanging="369"/>
        <w:jc w:val="both"/>
      </w:pPr>
      <w:r w:rsidRPr="00B05C7A">
        <w:t>Перечень и содержание индивидуально-ориентированных коррекционных направлений работы, способствующих освоению основного общего образования.</w:t>
      </w:r>
    </w:p>
    <w:p w:rsidR="00B904D0" w:rsidRPr="00B05C7A" w:rsidRDefault="00B904D0" w:rsidP="004C0D94">
      <w:pPr>
        <w:numPr>
          <w:ilvl w:val="0"/>
          <w:numId w:val="97"/>
        </w:numPr>
        <w:tabs>
          <w:tab w:val="left" w:pos="840"/>
        </w:tabs>
        <w:spacing w:line="276" w:lineRule="auto"/>
        <w:ind w:left="840" w:hanging="369"/>
        <w:jc w:val="both"/>
      </w:pPr>
      <w:r w:rsidRPr="00B05C7A">
        <w:t>Система комплексного психолого-медико-социального сопровождения и поддержки учащихся с ОВЗ.</w:t>
      </w:r>
    </w:p>
    <w:p w:rsidR="00B904D0" w:rsidRPr="00B05C7A" w:rsidRDefault="00B904D0" w:rsidP="004C0D94">
      <w:pPr>
        <w:numPr>
          <w:ilvl w:val="0"/>
          <w:numId w:val="97"/>
        </w:numPr>
        <w:tabs>
          <w:tab w:val="left" w:pos="840"/>
        </w:tabs>
        <w:spacing w:line="276" w:lineRule="auto"/>
        <w:ind w:left="840" w:hanging="369"/>
        <w:jc w:val="both"/>
      </w:pPr>
      <w:r w:rsidRPr="00B05C7A">
        <w:t>Механизм взаимодействия, предусматривающий общую целевую и единую стратегическую направленность работы с учетом вариативно-деятельности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Программа коррекционной работы имеет подчиненную, вспомогательную функцию по отношению к ООП ООО, может уточняться и корректироваться.</w:t>
      </w:r>
    </w:p>
    <w:p w:rsidR="00B904D0" w:rsidRPr="00B05C7A" w:rsidRDefault="00B904D0" w:rsidP="00B904D0">
      <w:pPr>
        <w:spacing w:line="276" w:lineRule="auto"/>
        <w:ind w:firstLine="567"/>
      </w:pPr>
    </w:p>
    <w:p w:rsidR="00B904D0" w:rsidRPr="00B05C7A" w:rsidRDefault="008C176D" w:rsidP="00B904D0">
      <w:pPr>
        <w:spacing w:line="276" w:lineRule="auto"/>
        <w:ind w:right="-399"/>
        <w:jc w:val="center"/>
        <w:rPr>
          <w:b/>
        </w:rPr>
      </w:pPr>
      <w:r w:rsidRPr="00B05C7A">
        <w:rPr>
          <w:b/>
        </w:rPr>
        <w:t xml:space="preserve">2.4.1. </w:t>
      </w:r>
      <w:r w:rsidR="00B904D0" w:rsidRPr="00B05C7A">
        <w:rPr>
          <w:b/>
        </w:rPr>
        <w:t>Цели и задачи программы коррекционной работы с учащимися при получении основного общего образования</w:t>
      </w:r>
    </w:p>
    <w:p w:rsidR="00B904D0" w:rsidRPr="00B05C7A" w:rsidRDefault="00B904D0" w:rsidP="00B904D0">
      <w:pPr>
        <w:spacing w:line="276" w:lineRule="auto"/>
        <w:ind w:firstLine="567"/>
      </w:pPr>
    </w:p>
    <w:p w:rsidR="00B904D0" w:rsidRPr="00B05C7A" w:rsidRDefault="00B904D0" w:rsidP="00B904D0">
      <w:pPr>
        <w:spacing w:line="276" w:lineRule="auto"/>
        <w:ind w:firstLine="567"/>
        <w:jc w:val="both"/>
      </w:pPr>
      <w:r w:rsidRPr="00B05C7A">
        <w:rPr>
          <w:b/>
        </w:rPr>
        <w:t>Цель программы</w:t>
      </w:r>
      <w:r w:rsidRPr="00B05C7A">
        <w:t xml:space="preserve"> коррекционной работы заключается в определении комплексной системы психолого-медико-педагогической и социальной помощи учащимся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B904D0" w:rsidRPr="00B05C7A" w:rsidRDefault="00B904D0" w:rsidP="00B904D0">
      <w:pPr>
        <w:spacing w:line="276" w:lineRule="auto"/>
        <w:ind w:firstLine="567"/>
      </w:pPr>
    </w:p>
    <w:p w:rsidR="00B904D0" w:rsidRPr="00B05C7A" w:rsidRDefault="00B904D0" w:rsidP="00B904D0">
      <w:pPr>
        <w:spacing w:line="276" w:lineRule="auto"/>
        <w:ind w:firstLine="567"/>
        <w:rPr>
          <w:b/>
        </w:rPr>
      </w:pPr>
      <w:r w:rsidRPr="00B05C7A">
        <w:rPr>
          <w:b/>
        </w:rPr>
        <w:t>Задачи программы:</w:t>
      </w:r>
    </w:p>
    <w:p w:rsidR="00B904D0" w:rsidRPr="00B05C7A" w:rsidRDefault="00B904D0" w:rsidP="004C0D94">
      <w:pPr>
        <w:numPr>
          <w:ilvl w:val="0"/>
          <w:numId w:val="98"/>
        </w:numPr>
        <w:tabs>
          <w:tab w:val="left" w:pos="760"/>
        </w:tabs>
        <w:spacing w:line="276" w:lineRule="auto"/>
        <w:ind w:left="760" w:hanging="356"/>
        <w:jc w:val="both"/>
        <w:rPr>
          <w:rFonts w:ascii="Symbol" w:eastAsia="Symbol" w:hAnsi="Symbol"/>
        </w:rPr>
      </w:pPr>
      <w:r w:rsidRPr="00B05C7A">
        <w:t>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w:t>
      </w:r>
    </w:p>
    <w:p w:rsidR="00B904D0" w:rsidRPr="00B05C7A" w:rsidRDefault="00B904D0" w:rsidP="004C0D94">
      <w:pPr>
        <w:numPr>
          <w:ilvl w:val="0"/>
          <w:numId w:val="98"/>
        </w:numPr>
        <w:tabs>
          <w:tab w:val="left" w:pos="760"/>
        </w:tabs>
        <w:spacing w:line="276" w:lineRule="auto"/>
        <w:ind w:left="760"/>
        <w:jc w:val="both"/>
        <w:rPr>
          <w:rFonts w:ascii="Symbol" w:eastAsia="Symbol" w:hAnsi="Symbol"/>
        </w:rPr>
      </w:pPr>
      <w:r w:rsidRPr="00B05C7A">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w:t>
      </w:r>
      <w:bookmarkStart w:id="105" w:name="page98"/>
      <w:bookmarkEnd w:id="105"/>
      <w:r w:rsidRPr="00B05C7A">
        <w:rPr>
          <w:rFonts w:ascii="Symbol" w:eastAsia="Symbol" w:hAnsi="Symbol"/>
        </w:rPr>
        <w:t></w:t>
      </w:r>
      <w:r w:rsidRPr="00B05C7A">
        <w:t>выраженности (в соответствии с рекомендациями психолого-медико-педагогической комиссии);</w:t>
      </w:r>
    </w:p>
    <w:p w:rsidR="00B904D0" w:rsidRPr="00B05C7A" w:rsidRDefault="00B904D0" w:rsidP="004C0D94">
      <w:pPr>
        <w:numPr>
          <w:ilvl w:val="0"/>
          <w:numId w:val="99"/>
        </w:numPr>
        <w:tabs>
          <w:tab w:val="left" w:pos="760"/>
        </w:tabs>
        <w:spacing w:line="276" w:lineRule="auto"/>
        <w:ind w:left="760" w:hanging="356"/>
        <w:jc w:val="both"/>
        <w:rPr>
          <w:rFonts w:ascii="Symbol" w:eastAsia="Symbol" w:hAnsi="Symbol"/>
        </w:rPr>
      </w:pPr>
      <w:r w:rsidRPr="00B05C7A">
        <w:t>осуществление индивидуально ориентированной социально-психолого- педагогической и медицинской помощи учащимся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904D0" w:rsidRPr="00B05C7A" w:rsidRDefault="00B904D0" w:rsidP="004C0D94">
      <w:pPr>
        <w:numPr>
          <w:ilvl w:val="0"/>
          <w:numId w:val="99"/>
        </w:numPr>
        <w:tabs>
          <w:tab w:val="left" w:pos="760"/>
        </w:tabs>
        <w:spacing w:line="276" w:lineRule="auto"/>
        <w:ind w:left="760" w:hanging="356"/>
        <w:jc w:val="both"/>
        <w:rPr>
          <w:rFonts w:ascii="Symbol" w:eastAsia="Symbol" w:hAnsi="Symbol"/>
        </w:rPr>
      </w:pPr>
      <w:r w:rsidRPr="00B05C7A">
        <w:lastRenderedPageBreak/>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904D0" w:rsidRPr="00B05C7A" w:rsidRDefault="00B904D0" w:rsidP="004C0D94">
      <w:pPr>
        <w:numPr>
          <w:ilvl w:val="0"/>
          <w:numId w:val="99"/>
        </w:numPr>
        <w:tabs>
          <w:tab w:val="left" w:pos="760"/>
        </w:tabs>
        <w:spacing w:line="276" w:lineRule="auto"/>
        <w:ind w:left="760" w:hanging="356"/>
        <w:rPr>
          <w:rFonts w:ascii="Symbol" w:eastAsia="Symbol" w:hAnsi="Symbol"/>
        </w:rPr>
      </w:pPr>
      <w:r w:rsidRPr="00B05C7A">
        <w:t>формирование зрелых личностных установок, способствующих оптимальной адаптации в условиях реальной жизненной ситуации;</w:t>
      </w:r>
    </w:p>
    <w:p w:rsidR="00B904D0" w:rsidRPr="00B05C7A" w:rsidRDefault="00B904D0" w:rsidP="004C0D94">
      <w:pPr>
        <w:numPr>
          <w:ilvl w:val="0"/>
          <w:numId w:val="99"/>
        </w:numPr>
        <w:tabs>
          <w:tab w:val="left" w:pos="760"/>
        </w:tabs>
        <w:spacing w:line="276" w:lineRule="auto"/>
        <w:ind w:left="760" w:hanging="356"/>
        <w:rPr>
          <w:rFonts w:ascii="Symbol" w:eastAsia="Symbol" w:hAnsi="Symbol"/>
        </w:rPr>
      </w:pPr>
      <w:r w:rsidRPr="00B05C7A">
        <w:t>расширение адаптивных возможностей личности, определяющих готовность к решению доступных проблем в различных сферах жизнедеятельности;</w:t>
      </w:r>
    </w:p>
    <w:p w:rsidR="00B904D0" w:rsidRPr="00B05C7A" w:rsidRDefault="00B904D0" w:rsidP="004C0D94">
      <w:pPr>
        <w:numPr>
          <w:ilvl w:val="0"/>
          <w:numId w:val="99"/>
        </w:numPr>
        <w:tabs>
          <w:tab w:val="left" w:pos="760"/>
        </w:tabs>
        <w:spacing w:line="276" w:lineRule="auto"/>
        <w:ind w:left="760" w:hanging="356"/>
        <w:rPr>
          <w:rFonts w:ascii="Symbol" w:eastAsia="Symbol" w:hAnsi="Symbol"/>
        </w:rPr>
      </w:pPr>
      <w:r w:rsidRPr="00B05C7A">
        <w:t>развитие коммуникативной компетенции, форм и навыков конструктивного личностного общения в группе сверстников;</w:t>
      </w:r>
    </w:p>
    <w:p w:rsidR="00B904D0" w:rsidRPr="00B05C7A" w:rsidRDefault="00B904D0" w:rsidP="004C0D94">
      <w:pPr>
        <w:numPr>
          <w:ilvl w:val="0"/>
          <w:numId w:val="99"/>
        </w:numPr>
        <w:tabs>
          <w:tab w:val="left" w:pos="760"/>
        </w:tabs>
        <w:spacing w:line="276" w:lineRule="auto"/>
        <w:ind w:left="760" w:hanging="356"/>
        <w:rPr>
          <w:rFonts w:ascii="Symbol" w:eastAsia="Symbol" w:hAnsi="Symbol"/>
        </w:rPr>
      </w:pPr>
      <w:r w:rsidRPr="00B05C7A">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B904D0" w:rsidRPr="00B05C7A" w:rsidRDefault="00B904D0" w:rsidP="004C0D94">
      <w:pPr>
        <w:numPr>
          <w:ilvl w:val="0"/>
          <w:numId w:val="99"/>
        </w:numPr>
        <w:tabs>
          <w:tab w:val="left" w:pos="760"/>
        </w:tabs>
        <w:spacing w:line="276" w:lineRule="auto"/>
        <w:ind w:left="760" w:hanging="356"/>
        <w:jc w:val="both"/>
        <w:rPr>
          <w:rFonts w:ascii="Symbol" w:eastAsia="Symbol" w:hAnsi="Symbol"/>
        </w:rPr>
      </w:pPr>
      <w:r w:rsidRPr="00B05C7A">
        <w:t>оказание информационно-просветительской, консультативной и методической помощи родителям (законным представителям) детей ОВЗ по медицинским, социальным, правовым и другим вопросам.</w:t>
      </w:r>
    </w:p>
    <w:p w:rsidR="00B904D0" w:rsidRPr="00B05C7A" w:rsidRDefault="00B904D0" w:rsidP="00B904D0">
      <w:pPr>
        <w:spacing w:line="276" w:lineRule="auto"/>
        <w:ind w:firstLine="567"/>
        <w:rPr>
          <w:i/>
        </w:rPr>
      </w:pPr>
    </w:p>
    <w:p w:rsidR="00B904D0" w:rsidRPr="00B05C7A" w:rsidRDefault="00B904D0" w:rsidP="00B904D0">
      <w:pPr>
        <w:spacing w:line="276" w:lineRule="auto"/>
        <w:ind w:firstLine="567"/>
        <w:rPr>
          <w:i/>
        </w:rPr>
      </w:pPr>
      <w:r w:rsidRPr="00B05C7A">
        <w:rPr>
          <w:i/>
        </w:rPr>
        <w:t>Содержание программы коррекционной работы определяют следующие принципы:</w:t>
      </w:r>
    </w:p>
    <w:p w:rsidR="00B904D0" w:rsidRPr="00B05C7A" w:rsidRDefault="00B904D0" w:rsidP="00B904D0">
      <w:pPr>
        <w:spacing w:line="276" w:lineRule="auto"/>
        <w:ind w:firstLine="567"/>
        <w:rPr>
          <w:rFonts w:ascii="Symbol" w:eastAsia="Symbol" w:hAnsi="Symbol"/>
        </w:rPr>
      </w:pPr>
    </w:p>
    <w:p w:rsidR="00B904D0" w:rsidRPr="00B05C7A" w:rsidRDefault="00B904D0" w:rsidP="004C0D94">
      <w:pPr>
        <w:numPr>
          <w:ilvl w:val="0"/>
          <w:numId w:val="99"/>
        </w:numPr>
        <w:tabs>
          <w:tab w:val="left" w:pos="760"/>
        </w:tabs>
        <w:spacing w:line="276" w:lineRule="auto"/>
        <w:ind w:left="760"/>
        <w:jc w:val="both"/>
        <w:rPr>
          <w:rFonts w:ascii="Symbol" w:eastAsia="Symbol" w:hAnsi="Symbol"/>
        </w:rPr>
      </w:pPr>
      <w:r w:rsidRPr="00B05C7A">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w:t>
      </w:r>
      <w:r w:rsidRPr="00B05C7A">
        <w:rPr>
          <w:rFonts w:ascii="Symbol" w:eastAsia="Symbol" w:hAnsi="Symbol"/>
        </w:rPr>
        <w:t></w:t>
      </w:r>
      <w:r w:rsidRPr="00B05C7A">
        <w:t>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ИКТ-компетентности учащихся, программой социальной деятельности учащихся.</w:t>
      </w:r>
    </w:p>
    <w:p w:rsidR="00B904D0" w:rsidRPr="00B05C7A" w:rsidRDefault="00B904D0" w:rsidP="004C0D94">
      <w:pPr>
        <w:numPr>
          <w:ilvl w:val="0"/>
          <w:numId w:val="100"/>
        </w:numPr>
        <w:tabs>
          <w:tab w:val="left" w:pos="760"/>
        </w:tabs>
        <w:spacing w:line="276" w:lineRule="auto"/>
        <w:ind w:left="760" w:hanging="356"/>
        <w:rPr>
          <w:rFonts w:ascii="Symbol" w:eastAsia="Symbol" w:hAnsi="Symbol"/>
        </w:rPr>
      </w:pPr>
      <w:r w:rsidRPr="00B05C7A">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B904D0" w:rsidRPr="00B05C7A" w:rsidRDefault="00B904D0" w:rsidP="004C0D94">
      <w:pPr>
        <w:numPr>
          <w:ilvl w:val="0"/>
          <w:numId w:val="100"/>
        </w:numPr>
        <w:tabs>
          <w:tab w:val="left" w:pos="760"/>
        </w:tabs>
        <w:spacing w:line="276" w:lineRule="auto"/>
        <w:ind w:left="760" w:hanging="356"/>
        <w:jc w:val="both"/>
        <w:rPr>
          <w:rFonts w:ascii="Symbol" w:eastAsia="Symbol" w:hAnsi="Symbol"/>
        </w:rPr>
      </w:pPr>
      <w:r w:rsidRPr="00B05C7A">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B904D0" w:rsidRPr="00B05C7A" w:rsidRDefault="00B904D0" w:rsidP="004C0D94">
      <w:pPr>
        <w:numPr>
          <w:ilvl w:val="0"/>
          <w:numId w:val="100"/>
        </w:numPr>
        <w:tabs>
          <w:tab w:val="left" w:pos="760"/>
        </w:tabs>
        <w:spacing w:line="276" w:lineRule="auto"/>
        <w:ind w:left="760" w:hanging="356"/>
        <w:jc w:val="both"/>
        <w:rPr>
          <w:rFonts w:ascii="Symbol" w:eastAsia="Symbol" w:hAnsi="Symbol"/>
        </w:rPr>
      </w:pPr>
      <w:r w:rsidRPr="00B05C7A">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ее решению.</w:t>
      </w:r>
    </w:p>
    <w:p w:rsidR="00B904D0" w:rsidRPr="00B05C7A" w:rsidRDefault="00B904D0" w:rsidP="004C0D94">
      <w:pPr>
        <w:numPr>
          <w:ilvl w:val="0"/>
          <w:numId w:val="100"/>
        </w:numPr>
        <w:tabs>
          <w:tab w:val="left" w:pos="760"/>
        </w:tabs>
        <w:spacing w:line="276" w:lineRule="auto"/>
        <w:ind w:left="760" w:hanging="356"/>
        <w:jc w:val="both"/>
        <w:rPr>
          <w:rFonts w:ascii="Symbol" w:eastAsia="Symbol" w:hAnsi="Symbol"/>
        </w:rPr>
      </w:pPr>
      <w:r w:rsidRPr="00B05C7A">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904D0" w:rsidRPr="00B05C7A" w:rsidRDefault="00B904D0" w:rsidP="004C0D94">
      <w:pPr>
        <w:numPr>
          <w:ilvl w:val="0"/>
          <w:numId w:val="101"/>
        </w:numPr>
        <w:tabs>
          <w:tab w:val="left" w:pos="760"/>
        </w:tabs>
        <w:spacing w:line="276" w:lineRule="auto"/>
        <w:ind w:left="760" w:hanging="356"/>
        <w:jc w:val="both"/>
        <w:rPr>
          <w:rFonts w:ascii="Symbol" w:eastAsia="Symbol" w:hAnsi="Symbol"/>
        </w:rPr>
      </w:pPr>
      <w:bookmarkStart w:id="106" w:name="page99"/>
      <w:bookmarkEnd w:id="106"/>
      <w:r w:rsidRPr="00B05C7A">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w:t>
      </w:r>
      <w:r w:rsidRPr="00B05C7A">
        <w:lastRenderedPageBreak/>
        <w:t>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904D0" w:rsidRPr="00B05C7A" w:rsidRDefault="00B904D0" w:rsidP="00B904D0">
      <w:pPr>
        <w:spacing w:line="276" w:lineRule="auto"/>
        <w:ind w:firstLine="567"/>
        <w:rPr>
          <w:rFonts w:ascii="Symbol" w:eastAsia="Symbol" w:hAnsi="Symbol"/>
        </w:rPr>
      </w:pPr>
    </w:p>
    <w:p w:rsidR="00B904D0" w:rsidRPr="00B05C7A" w:rsidRDefault="008C176D" w:rsidP="008C176D">
      <w:pPr>
        <w:spacing w:line="276" w:lineRule="auto"/>
        <w:ind w:firstLine="567"/>
        <w:jc w:val="center"/>
        <w:rPr>
          <w:b/>
        </w:rPr>
      </w:pPr>
      <w:r w:rsidRPr="00B05C7A">
        <w:rPr>
          <w:b/>
        </w:rPr>
        <w:t xml:space="preserve">2.4.2. </w:t>
      </w:r>
      <w:r w:rsidR="00B904D0" w:rsidRPr="00B05C7A">
        <w:rPr>
          <w:b/>
        </w:rPr>
        <w:t>Перечень и содержание индивидуально ориентированныхкоррекционныхнаправлений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p>
    <w:p w:rsidR="00B904D0" w:rsidRPr="00B05C7A" w:rsidRDefault="00B904D0" w:rsidP="00B904D0">
      <w:pPr>
        <w:spacing w:line="276" w:lineRule="auto"/>
        <w:ind w:firstLine="567"/>
      </w:pPr>
    </w:p>
    <w:p w:rsidR="00B904D0" w:rsidRPr="00B05C7A" w:rsidRDefault="00B904D0" w:rsidP="00B904D0">
      <w:pPr>
        <w:spacing w:line="276" w:lineRule="auto"/>
        <w:ind w:firstLine="567"/>
        <w:jc w:val="both"/>
      </w:pPr>
      <w:r w:rsidRPr="00B05C7A">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w:t>
      </w:r>
    </w:p>
    <w:p w:rsidR="00B904D0" w:rsidRPr="00B05C7A" w:rsidRDefault="00B904D0" w:rsidP="00B904D0">
      <w:pPr>
        <w:spacing w:line="276" w:lineRule="auto"/>
        <w:ind w:firstLine="567"/>
      </w:pPr>
    </w:p>
    <w:p w:rsidR="008C176D" w:rsidRPr="00B05C7A" w:rsidRDefault="00B904D0" w:rsidP="008C176D">
      <w:pPr>
        <w:rPr>
          <w:b/>
        </w:rPr>
      </w:pPr>
      <w:r w:rsidRPr="00B05C7A">
        <w:rPr>
          <w:b/>
        </w:rPr>
        <w:t>Характеристика содержания н</w:t>
      </w:r>
      <w:r w:rsidR="008C176D" w:rsidRPr="00B05C7A">
        <w:rPr>
          <w:b/>
        </w:rPr>
        <w:t>аправлений коррекционной работы.</w:t>
      </w:r>
    </w:p>
    <w:p w:rsidR="008C176D" w:rsidRPr="00B05C7A" w:rsidRDefault="008C176D" w:rsidP="008C176D"/>
    <w:p w:rsidR="00B904D0" w:rsidRPr="00B05C7A" w:rsidRDefault="00B904D0" w:rsidP="008C176D">
      <w:pPr>
        <w:jc w:val="both"/>
      </w:pPr>
      <w:r w:rsidRPr="00B05C7A">
        <w:t>Диагностическая работа включает в себя следующее:</w:t>
      </w:r>
    </w:p>
    <w:p w:rsidR="00B904D0" w:rsidRPr="00B05C7A" w:rsidRDefault="00B904D0" w:rsidP="004C0D94">
      <w:pPr>
        <w:numPr>
          <w:ilvl w:val="0"/>
          <w:numId w:val="102"/>
        </w:numPr>
        <w:tabs>
          <w:tab w:val="left" w:pos="760"/>
        </w:tabs>
        <w:spacing w:line="276" w:lineRule="auto"/>
        <w:ind w:left="760" w:hanging="356"/>
        <w:jc w:val="both"/>
        <w:rPr>
          <w:rFonts w:ascii="Symbol" w:eastAsia="Symbol" w:hAnsi="Symbol"/>
        </w:rPr>
      </w:pPr>
      <w:r w:rsidRPr="00B05C7A">
        <w:t>выявление особых образовательных потребностей учащихся с ОВЗ при освоении основной образовательной программы основного общего образования;</w:t>
      </w:r>
    </w:p>
    <w:p w:rsidR="00B904D0" w:rsidRPr="00B05C7A" w:rsidRDefault="00B904D0" w:rsidP="004C0D94">
      <w:pPr>
        <w:numPr>
          <w:ilvl w:val="0"/>
          <w:numId w:val="102"/>
        </w:numPr>
        <w:tabs>
          <w:tab w:val="left" w:pos="760"/>
        </w:tabs>
        <w:spacing w:line="276" w:lineRule="auto"/>
        <w:ind w:left="760" w:hanging="356"/>
        <w:jc w:val="both"/>
        <w:rPr>
          <w:rFonts w:ascii="Symbol" w:eastAsia="Symbol" w:hAnsi="Symbol"/>
        </w:rPr>
      </w:pPr>
      <w:r w:rsidRPr="00B05C7A">
        <w:t>проведение комплексной социально-психолого-педагогической диагностики нарушений в психическом и (или) физическом развитии учащихся с ОВЗ;</w:t>
      </w:r>
    </w:p>
    <w:p w:rsidR="00B904D0" w:rsidRPr="00B05C7A" w:rsidRDefault="00B904D0" w:rsidP="004C0D94">
      <w:pPr>
        <w:numPr>
          <w:ilvl w:val="0"/>
          <w:numId w:val="102"/>
        </w:numPr>
        <w:tabs>
          <w:tab w:val="left" w:pos="760"/>
        </w:tabs>
        <w:spacing w:line="276" w:lineRule="auto"/>
        <w:ind w:left="760" w:hanging="356"/>
        <w:jc w:val="both"/>
        <w:rPr>
          <w:rFonts w:ascii="Symbol" w:eastAsia="Symbol" w:hAnsi="Symbol"/>
        </w:rPr>
      </w:pPr>
      <w:r w:rsidRPr="00B05C7A">
        <w:t>определение уровня актуального и зоны ближайшего развития обучающегося с ОВЗ, выявление его резервных возможностей;</w:t>
      </w:r>
    </w:p>
    <w:p w:rsidR="00B904D0" w:rsidRPr="00B05C7A" w:rsidRDefault="00B904D0" w:rsidP="004C0D94">
      <w:pPr>
        <w:numPr>
          <w:ilvl w:val="0"/>
          <w:numId w:val="102"/>
        </w:numPr>
        <w:tabs>
          <w:tab w:val="left" w:pos="760"/>
        </w:tabs>
        <w:spacing w:line="276" w:lineRule="auto"/>
        <w:ind w:left="760" w:hanging="356"/>
        <w:jc w:val="both"/>
        <w:rPr>
          <w:rFonts w:ascii="Symbol" w:eastAsia="Symbol" w:hAnsi="Symbol"/>
        </w:rPr>
      </w:pPr>
      <w:r w:rsidRPr="00B05C7A">
        <w:t>изучение развития эмоционально-волевой, познавательной, речевой сфер и личностных особенностей учащихся;</w:t>
      </w:r>
    </w:p>
    <w:p w:rsidR="00B904D0" w:rsidRPr="00B05C7A" w:rsidRDefault="00B904D0" w:rsidP="004C0D94">
      <w:pPr>
        <w:numPr>
          <w:ilvl w:val="0"/>
          <w:numId w:val="102"/>
        </w:numPr>
        <w:tabs>
          <w:tab w:val="left" w:pos="760"/>
        </w:tabs>
        <w:spacing w:line="276" w:lineRule="auto"/>
        <w:ind w:left="760" w:hanging="356"/>
        <w:jc w:val="both"/>
        <w:rPr>
          <w:rFonts w:ascii="Symbol" w:eastAsia="Symbol" w:hAnsi="Symbol"/>
        </w:rPr>
      </w:pPr>
      <w:r w:rsidRPr="00B05C7A">
        <w:t>изучение социальной ситуации развития и условий семейного воспитания ребенка;</w:t>
      </w:r>
    </w:p>
    <w:p w:rsidR="00B904D0" w:rsidRPr="00B05C7A" w:rsidRDefault="00B904D0" w:rsidP="004C0D94">
      <w:pPr>
        <w:numPr>
          <w:ilvl w:val="0"/>
          <w:numId w:val="102"/>
        </w:numPr>
        <w:tabs>
          <w:tab w:val="left" w:pos="760"/>
        </w:tabs>
        <w:spacing w:line="276" w:lineRule="auto"/>
        <w:ind w:left="760" w:hanging="356"/>
        <w:jc w:val="both"/>
        <w:rPr>
          <w:rFonts w:ascii="Symbol" w:eastAsia="Symbol" w:hAnsi="Symbol"/>
        </w:rPr>
      </w:pPr>
      <w:r w:rsidRPr="00B05C7A">
        <w:t>изучение адаптивных возможностей и уровня социализации ребенка с ОВЗ;</w:t>
      </w:r>
    </w:p>
    <w:p w:rsidR="00B904D0" w:rsidRPr="00B05C7A" w:rsidRDefault="00B904D0" w:rsidP="004C0D94">
      <w:pPr>
        <w:numPr>
          <w:ilvl w:val="0"/>
          <w:numId w:val="102"/>
        </w:numPr>
        <w:tabs>
          <w:tab w:val="left" w:pos="760"/>
        </w:tabs>
        <w:spacing w:line="276" w:lineRule="auto"/>
        <w:ind w:left="760" w:hanging="356"/>
        <w:rPr>
          <w:rFonts w:ascii="Symbol" w:eastAsia="Symbol" w:hAnsi="Symbol"/>
        </w:rPr>
      </w:pPr>
      <w:r w:rsidRPr="00B05C7A">
        <w:t>мониторинг динамики развития, успешности освоения образовательных программ основного общего образования.</w:t>
      </w:r>
    </w:p>
    <w:p w:rsidR="00B904D0" w:rsidRPr="00B05C7A" w:rsidRDefault="00B904D0" w:rsidP="00B904D0">
      <w:pPr>
        <w:spacing w:line="276" w:lineRule="auto"/>
        <w:ind w:firstLine="567"/>
        <w:rPr>
          <w:rFonts w:ascii="Symbol" w:eastAsia="Symbol" w:hAnsi="Symbol"/>
        </w:rPr>
      </w:pPr>
    </w:p>
    <w:p w:rsidR="00B904D0" w:rsidRPr="00B05C7A" w:rsidRDefault="00B904D0" w:rsidP="008C176D">
      <w:pPr>
        <w:spacing w:line="276" w:lineRule="auto"/>
      </w:pPr>
      <w:r w:rsidRPr="00B05C7A">
        <w:t>Коррекционно-развивающая работа включает в себя следующее:</w:t>
      </w:r>
    </w:p>
    <w:p w:rsidR="00B904D0" w:rsidRPr="00B05C7A" w:rsidRDefault="00B904D0" w:rsidP="004C0D94">
      <w:pPr>
        <w:numPr>
          <w:ilvl w:val="0"/>
          <w:numId w:val="102"/>
        </w:numPr>
        <w:tabs>
          <w:tab w:val="left" w:pos="760"/>
        </w:tabs>
        <w:spacing w:line="276" w:lineRule="auto"/>
        <w:ind w:left="760" w:hanging="356"/>
        <w:jc w:val="both"/>
        <w:rPr>
          <w:rFonts w:ascii="Symbol" w:eastAsia="Symbol" w:hAnsi="Symbol"/>
        </w:rPr>
      </w:pPr>
      <w:r w:rsidRPr="00B05C7A">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w:t>
      </w:r>
    </w:p>
    <w:p w:rsidR="00B904D0" w:rsidRPr="00B05C7A" w:rsidRDefault="00B904D0" w:rsidP="004C0D94">
      <w:pPr>
        <w:numPr>
          <w:ilvl w:val="0"/>
          <w:numId w:val="102"/>
        </w:numPr>
        <w:tabs>
          <w:tab w:val="left" w:pos="760"/>
        </w:tabs>
        <w:spacing w:line="276" w:lineRule="auto"/>
        <w:ind w:left="760" w:hanging="356"/>
        <w:rPr>
          <w:rFonts w:ascii="Symbol" w:eastAsia="Symbol" w:hAnsi="Symbol"/>
        </w:rPr>
      </w:pPr>
      <w:r w:rsidRPr="00B05C7A">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904D0" w:rsidRPr="00B05C7A" w:rsidRDefault="00B904D0" w:rsidP="004C0D94">
      <w:pPr>
        <w:numPr>
          <w:ilvl w:val="0"/>
          <w:numId w:val="102"/>
        </w:numPr>
        <w:tabs>
          <w:tab w:val="left" w:pos="760"/>
        </w:tabs>
        <w:spacing w:line="276" w:lineRule="auto"/>
        <w:ind w:left="760" w:hanging="356"/>
        <w:rPr>
          <w:rFonts w:ascii="Symbol" w:eastAsia="Symbol" w:hAnsi="Symbol"/>
        </w:rPr>
      </w:pPr>
      <w:r w:rsidRPr="00B05C7A">
        <w:t>коррекцию и развитие высших психических функций, эмоционально-волевой, познавательной и коммуникативно-речевой сфер;</w:t>
      </w:r>
    </w:p>
    <w:p w:rsidR="00B904D0" w:rsidRPr="00B05C7A" w:rsidRDefault="00B904D0" w:rsidP="004C0D94">
      <w:pPr>
        <w:numPr>
          <w:ilvl w:val="0"/>
          <w:numId w:val="102"/>
        </w:numPr>
        <w:tabs>
          <w:tab w:val="left" w:pos="760"/>
        </w:tabs>
        <w:spacing w:line="276" w:lineRule="auto"/>
        <w:ind w:left="760" w:hanging="356"/>
        <w:rPr>
          <w:rFonts w:ascii="Symbol" w:eastAsia="Symbol" w:hAnsi="Symbol"/>
        </w:rPr>
      </w:pPr>
      <w:r w:rsidRPr="00B05C7A">
        <w:t>развитие и укрепление зрелых личностных установок, формирование адекватных форм утверждения самостоятельности, личностной автономии;</w:t>
      </w:r>
    </w:p>
    <w:p w:rsidR="00B904D0" w:rsidRPr="00B05C7A" w:rsidRDefault="00B904D0" w:rsidP="004C0D94">
      <w:pPr>
        <w:numPr>
          <w:ilvl w:val="0"/>
          <w:numId w:val="102"/>
        </w:numPr>
        <w:tabs>
          <w:tab w:val="left" w:pos="760"/>
        </w:tabs>
        <w:spacing w:line="276" w:lineRule="auto"/>
        <w:ind w:left="760" w:hanging="356"/>
        <w:rPr>
          <w:rFonts w:ascii="Symbol" w:eastAsia="Symbol" w:hAnsi="Symbol"/>
        </w:rPr>
      </w:pPr>
      <w:r w:rsidRPr="00B05C7A">
        <w:t>формирование способов регуляции поведения и эмоциональных состояний;</w:t>
      </w:r>
    </w:p>
    <w:p w:rsidR="00B904D0" w:rsidRPr="00B05C7A" w:rsidRDefault="00B904D0" w:rsidP="004C0D94">
      <w:pPr>
        <w:numPr>
          <w:ilvl w:val="0"/>
          <w:numId w:val="102"/>
        </w:numPr>
        <w:tabs>
          <w:tab w:val="left" w:pos="760"/>
        </w:tabs>
        <w:spacing w:line="276" w:lineRule="auto"/>
        <w:ind w:left="760" w:hanging="356"/>
        <w:rPr>
          <w:rFonts w:ascii="Symbol" w:eastAsia="Symbol" w:hAnsi="Symbol"/>
        </w:rPr>
      </w:pPr>
      <w:r w:rsidRPr="00B05C7A">
        <w:t>развитие форм и навыков личностного общения в группе сверстников, коммуникативной компетенции;</w:t>
      </w:r>
    </w:p>
    <w:p w:rsidR="00B904D0" w:rsidRPr="00B05C7A" w:rsidRDefault="00B904D0" w:rsidP="004C0D94">
      <w:pPr>
        <w:numPr>
          <w:ilvl w:val="0"/>
          <w:numId w:val="102"/>
        </w:numPr>
        <w:tabs>
          <w:tab w:val="left" w:pos="760"/>
        </w:tabs>
        <w:spacing w:line="276" w:lineRule="auto"/>
        <w:ind w:left="760" w:hanging="356"/>
        <w:rPr>
          <w:rFonts w:ascii="Symbol" w:eastAsia="Symbol" w:hAnsi="Symbol"/>
        </w:rPr>
      </w:pPr>
      <w:r w:rsidRPr="00B05C7A">
        <w:lastRenderedPageBreak/>
        <w:t>развитие компетенций, необходимых для продолжения образования и профессионального самоопределения;</w:t>
      </w:r>
    </w:p>
    <w:p w:rsidR="00B904D0" w:rsidRPr="00B05C7A" w:rsidRDefault="00B904D0" w:rsidP="004C0D94">
      <w:pPr>
        <w:numPr>
          <w:ilvl w:val="0"/>
          <w:numId w:val="103"/>
        </w:numPr>
        <w:tabs>
          <w:tab w:val="left" w:pos="760"/>
        </w:tabs>
        <w:spacing w:line="276" w:lineRule="auto"/>
        <w:ind w:left="760" w:hanging="356"/>
        <w:jc w:val="both"/>
        <w:rPr>
          <w:rFonts w:ascii="Symbol" w:eastAsia="Symbol" w:hAnsi="Symbol"/>
        </w:rPr>
      </w:pPr>
      <w:bookmarkStart w:id="107" w:name="page100"/>
      <w:bookmarkEnd w:id="107"/>
      <w:r w:rsidRPr="00B05C7A">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904D0" w:rsidRPr="00B05C7A" w:rsidRDefault="00B904D0" w:rsidP="004C0D94">
      <w:pPr>
        <w:numPr>
          <w:ilvl w:val="0"/>
          <w:numId w:val="103"/>
        </w:numPr>
        <w:tabs>
          <w:tab w:val="left" w:pos="760"/>
        </w:tabs>
        <w:spacing w:line="276" w:lineRule="auto"/>
        <w:ind w:left="760" w:hanging="356"/>
        <w:rPr>
          <w:rFonts w:ascii="Symbol" w:eastAsia="Symbol" w:hAnsi="Symbol"/>
        </w:rPr>
      </w:pPr>
      <w:r w:rsidRPr="00B05C7A">
        <w:t>социальную защиту ребенка в случаях неблагоприятных условий жизни при психотравмирующих обстоятельствах.</w:t>
      </w:r>
    </w:p>
    <w:p w:rsidR="00B904D0" w:rsidRPr="00B05C7A" w:rsidRDefault="00B904D0" w:rsidP="00B904D0">
      <w:pPr>
        <w:spacing w:line="276" w:lineRule="auto"/>
        <w:ind w:firstLine="567"/>
        <w:rPr>
          <w:rFonts w:ascii="Symbol" w:eastAsia="Symbol" w:hAnsi="Symbol"/>
        </w:rPr>
      </w:pPr>
    </w:p>
    <w:p w:rsidR="00B904D0" w:rsidRPr="00B05C7A" w:rsidRDefault="00B904D0" w:rsidP="00B904D0">
      <w:pPr>
        <w:spacing w:line="276" w:lineRule="auto"/>
        <w:ind w:firstLine="567"/>
      </w:pPr>
      <w:r w:rsidRPr="00B05C7A">
        <w:t>Консультативная работа включает  в себя следующее:</w:t>
      </w:r>
    </w:p>
    <w:p w:rsidR="00B904D0" w:rsidRPr="00B05C7A" w:rsidRDefault="00B904D0" w:rsidP="004C0D94">
      <w:pPr>
        <w:numPr>
          <w:ilvl w:val="0"/>
          <w:numId w:val="103"/>
        </w:numPr>
        <w:tabs>
          <w:tab w:val="left" w:pos="760"/>
        </w:tabs>
        <w:spacing w:line="276" w:lineRule="auto"/>
        <w:ind w:left="760" w:hanging="356"/>
        <w:rPr>
          <w:rFonts w:ascii="Symbol" w:eastAsia="Symbol" w:hAnsi="Symbol"/>
        </w:rPr>
      </w:pPr>
      <w:r w:rsidRPr="00B05C7A">
        <w:t>выработку совместных обоснованных рекомендаций по основным направлениям работы с учащимися с ОВЗ, единых для всех участников образовательного процесса;</w:t>
      </w:r>
    </w:p>
    <w:p w:rsidR="00B904D0" w:rsidRPr="00B05C7A" w:rsidRDefault="00B904D0" w:rsidP="004C0D94">
      <w:pPr>
        <w:numPr>
          <w:ilvl w:val="0"/>
          <w:numId w:val="103"/>
        </w:numPr>
        <w:tabs>
          <w:tab w:val="left" w:pos="760"/>
        </w:tabs>
        <w:spacing w:line="276" w:lineRule="auto"/>
        <w:ind w:left="760" w:hanging="356"/>
        <w:jc w:val="both"/>
        <w:rPr>
          <w:rFonts w:ascii="Symbol" w:eastAsia="Symbol" w:hAnsi="Symbol"/>
        </w:rPr>
      </w:pPr>
      <w:r w:rsidRPr="00B05C7A">
        <w:t>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 программ;</w:t>
      </w:r>
    </w:p>
    <w:p w:rsidR="00B904D0" w:rsidRPr="00B05C7A" w:rsidRDefault="00B904D0" w:rsidP="004C0D94">
      <w:pPr>
        <w:numPr>
          <w:ilvl w:val="0"/>
          <w:numId w:val="103"/>
        </w:numPr>
        <w:tabs>
          <w:tab w:val="left" w:pos="760"/>
        </w:tabs>
        <w:spacing w:line="276" w:lineRule="auto"/>
        <w:ind w:left="760" w:hanging="356"/>
        <w:rPr>
          <w:rFonts w:ascii="Symbol" w:eastAsia="Symbol" w:hAnsi="Symbol"/>
        </w:rPr>
      </w:pPr>
      <w:r w:rsidRPr="00B05C7A">
        <w:t>консультативную помощь семье в вопросах выбора стратегии воспитания и приемов коррекционного обучения ребенка с ОВЗ;</w:t>
      </w:r>
    </w:p>
    <w:p w:rsidR="00B904D0" w:rsidRPr="00B05C7A" w:rsidRDefault="00B904D0" w:rsidP="004C0D94">
      <w:pPr>
        <w:numPr>
          <w:ilvl w:val="0"/>
          <w:numId w:val="103"/>
        </w:numPr>
        <w:tabs>
          <w:tab w:val="left" w:pos="760"/>
        </w:tabs>
        <w:spacing w:line="276" w:lineRule="auto"/>
        <w:ind w:left="760" w:hanging="356"/>
        <w:jc w:val="both"/>
        <w:rPr>
          <w:rFonts w:ascii="Symbol" w:eastAsia="Symbol" w:hAnsi="Symbol"/>
        </w:rPr>
      </w:pPr>
      <w:r w:rsidRPr="00B05C7A">
        <w:t>консультационную поддержку и помощь, направленные на содействие свободному и осознанному выбору 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904D0" w:rsidRPr="00B05C7A" w:rsidRDefault="00B904D0" w:rsidP="00B904D0">
      <w:pPr>
        <w:spacing w:line="276" w:lineRule="auto"/>
        <w:ind w:firstLine="567"/>
        <w:rPr>
          <w:rFonts w:ascii="Symbol" w:eastAsia="Symbol" w:hAnsi="Symbol"/>
        </w:rPr>
      </w:pPr>
    </w:p>
    <w:p w:rsidR="00B904D0" w:rsidRPr="00B05C7A" w:rsidRDefault="00B904D0" w:rsidP="00B904D0">
      <w:pPr>
        <w:spacing w:line="276" w:lineRule="auto"/>
        <w:ind w:firstLine="567"/>
      </w:pPr>
      <w:r w:rsidRPr="00B05C7A">
        <w:t>Информационно-просветительскаяработавключает в себя следующее:</w:t>
      </w:r>
    </w:p>
    <w:p w:rsidR="00B904D0" w:rsidRPr="00B05C7A" w:rsidRDefault="00B904D0" w:rsidP="004C0D94">
      <w:pPr>
        <w:numPr>
          <w:ilvl w:val="0"/>
          <w:numId w:val="103"/>
        </w:numPr>
        <w:tabs>
          <w:tab w:val="left" w:pos="760"/>
        </w:tabs>
        <w:spacing w:line="276" w:lineRule="auto"/>
        <w:ind w:left="760" w:hanging="356"/>
        <w:jc w:val="both"/>
        <w:rPr>
          <w:rFonts w:ascii="Symbol" w:eastAsia="Symbol" w:hAnsi="Symbol"/>
        </w:rPr>
      </w:pPr>
      <w:r w:rsidRPr="00B05C7A">
        <w:t>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B904D0" w:rsidRPr="00B05C7A" w:rsidRDefault="00B904D0" w:rsidP="004C0D94">
      <w:pPr>
        <w:numPr>
          <w:ilvl w:val="0"/>
          <w:numId w:val="103"/>
        </w:numPr>
        <w:tabs>
          <w:tab w:val="left" w:pos="760"/>
        </w:tabs>
        <w:spacing w:line="276" w:lineRule="auto"/>
        <w:ind w:left="760" w:hanging="356"/>
        <w:jc w:val="both"/>
        <w:rPr>
          <w:rFonts w:ascii="Symbol" w:eastAsia="Symbol" w:hAnsi="Symbol"/>
        </w:rPr>
      </w:pPr>
      <w:r w:rsidRPr="00B05C7A">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w:t>
      </w:r>
    </w:p>
    <w:p w:rsidR="00B904D0" w:rsidRPr="00B05C7A" w:rsidRDefault="00B904D0" w:rsidP="004C0D94">
      <w:pPr>
        <w:numPr>
          <w:ilvl w:val="0"/>
          <w:numId w:val="103"/>
        </w:numPr>
        <w:tabs>
          <w:tab w:val="left" w:pos="760"/>
        </w:tabs>
        <w:spacing w:line="276" w:lineRule="auto"/>
        <w:ind w:left="760" w:hanging="356"/>
        <w:jc w:val="both"/>
        <w:rPr>
          <w:rFonts w:ascii="Symbol" w:eastAsia="Symbol" w:hAnsi="Symbol"/>
        </w:rPr>
      </w:pPr>
      <w:r w:rsidRPr="00B05C7A">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B904D0" w:rsidRPr="00B05C7A" w:rsidRDefault="00B904D0" w:rsidP="00B904D0">
      <w:pPr>
        <w:spacing w:line="276" w:lineRule="auto"/>
        <w:ind w:firstLine="567"/>
      </w:pPr>
    </w:p>
    <w:p w:rsidR="00B904D0" w:rsidRPr="00B05C7A" w:rsidRDefault="00B904D0" w:rsidP="008C176D">
      <w:pPr>
        <w:pStyle w:val="aa"/>
        <w:numPr>
          <w:ilvl w:val="2"/>
          <w:numId w:val="58"/>
        </w:numPr>
        <w:spacing w:line="276" w:lineRule="auto"/>
        <w:jc w:val="center"/>
        <w:rPr>
          <w:rFonts w:ascii="Times New Roman" w:hAnsi="Times New Roman"/>
          <w:b/>
          <w:sz w:val="24"/>
          <w:szCs w:val="24"/>
        </w:rPr>
      </w:pPr>
      <w:r w:rsidRPr="00B05C7A">
        <w:rPr>
          <w:rFonts w:ascii="Times New Roman" w:hAnsi="Times New Roman"/>
          <w:b/>
          <w:sz w:val="24"/>
          <w:szCs w:val="24"/>
        </w:rPr>
        <w:t>Система комплексного психолого-медико-социального сопровождения и поддержки учащихся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904D0" w:rsidRPr="00B05C7A" w:rsidRDefault="00B904D0" w:rsidP="00B904D0">
      <w:pPr>
        <w:spacing w:line="276" w:lineRule="auto"/>
        <w:ind w:firstLine="567"/>
      </w:pPr>
    </w:p>
    <w:p w:rsidR="00B904D0" w:rsidRPr="00941B87" w:rsidRDefault="00B904D0" w:rsidP="004C0D94">
      <w:pPr>
        <w:numPr>
          <w:ilvl w:val="0"/>
          <w:numId w:val="104"/>
        </w:numPr>
        <w:tabs>
          <w:tab w:val="left" w:pos="1381"/>
        </w:tabs>
        <w:spacing w:line="276" w:lineRule="auto"/>
        <w:ind w:left="400" w:firstLine="712"/>
        <w:jc w:val="both"/>
      </w:pPr>
      <w:r w:rsidRPr="00941B87">
        <w:t>данном разделе программы коррекционной работы описаны общие механизмы разработки системы комплексного психолого-медико-социального сопровождения и поддержки учащихся с ОВЗ. Для каждого учащегося или группы учащихся с особыми образовательными потребностями разрабатывается рабочая программа коррекционной работы.</w:t>
      </w:r>
    </w:p>
    <w:p w:rsidR="00B904D0" w:rsidRPr="00941B87" w:rsidRDefault="00B904D0" w:rsidP="00B904D0">
      <w:pPr>
        <w:spacing w:line="276" w:lineRule="auto"/>
        <w:ind w:firstLine="567"/>
        <w:jc w:val="both"/>
      </w:pPr>
      <w:r w:rsidRPr="00941B87">
        <w:lastRenderedPageBreak/>
        <w:t>Для реализации требований к программе коррекционной работы, обозначенных в ФГОС ООО, может быть создана рабочая группа, в которую наряду с основными учителями целесообразно включить, исходя из возможностей школы, других специалистов.</w:t>
      </w:r>
    </w:p>
    <w:p w:rsidR="00B904D0" w:rsidRPr="00941B87" w:rsidRDefault="00B904D0" w:rsidP="00B904D0">
      <w:pPr>
        <w:spacing w:line="276" w:lineRule="auto"/>
        <w:ind w:firstLine="567"/>
        <w:jc w:val="both"/>
      </w:pPr>
      <w:r w:rsidRPr="00941B87">
        <w:t>Программа коррекционной работы может быть разработана рабочей группой поэтапно. На подготовительном этапе определяется нормативно-правовое обеспечение коррекционной работы, анализируется состав детей с ОВЗ в школе, их особые</w:t>
      </w:r>
      <w:bookmarkStart w:id="108" w:name="page101"/>
      <w:bookmarkEnd w:id="108"/>
      <w:r w:rsidRPr="00941B87">
        <w:t>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B904D0" w:rsidRPr="00941B87" w:rsidRDefault="00B904D0" w:rsidP="00B904D0">
      <w:pPr>
        <w:spacing w:line="276" w:lineRule="auto"/>
        <w:ind w:firstLine="567"/>
        <w:jc w:val="both"/>
      </w:pPr>
      <w:r w:rsidRPr="00941B87">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программы коррекционной работы. Особенности содержания индивидуально-ориентированной работы могут быть представлены в рабочих коррекционных программах, которые прилагаются к программе коррекционной работы.</w:t>
      </w:r>
    </w:p>
    <w:p w:rsidR="00B904D0" w:rsidRPr="00941B87" w:rsidRDefault="00B904D0" w:rsidP="00B904D0">
      <w:pPr>
        <w:spacing w:line="276" w:lineRule="auto"/>
        <w:ind w:firstLine="567"/>
        <w:jc w:val="both"/>
      </w:pPr>
      <w:r w:rsidRPr="00941B87">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B904D0" w:rsidRPr="00941B87" w:rsidRDefault="00B904D0" w:rsidP="00B904D0">
      <w:pPr>
        <w:spacing w:line="276" w:lineRule="auto"/>
        <w:ind w:firstLine="567"/>
        <w:jc w:val="both"/>
      </w:pPr>
      <w:r w:rsidRPr="00941B87">
        <w:t>Комплексное психолого-медико-социальное сопровождение и поддержка учащихся с ОВЗ обеспечиваются специалистами школы, регламентируются локальными нормативными актами и Уставом ОУ. Реализуется преимущественно во внеурочной деятельности.</w:t>
      </w:r>
    </w:p>
    <w:p w:rsidR="00B904D0" w:rsidRPr="00941B87" w:rsidRDefault="00B904D0" w:rsidP="00B904D0">
      <w:pPr>
        <w:spacing w:line="276" w:lineRule="auto"/>
        <w:ind w:firstLine="567"/>
        <w:jc w:val="both"/>
      </w:pPr>
      <w:r w:rsidRPr="00941B87">
        <w:t>Одним из условий комплексного сопровождения и поддержки учащихся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B904D0" w:rsidRPr="00941B87" w:rsidRDefault="00B904D0" w:rsidP="008C176D">
      <w:pPr>
        <w:spacing w:line="276" w:lineRule="auto"/>
        <w:ind w:firstLine="567"/>
        <w:jc w:val="both"/>
      </w:pPr>
      <w:r w:rsidRPr="00941B87">
        <w:t>Социально-педагогическое сопровождение школьников с ОВЗ в школе может осуществлять социальный педагог. Деятельность социального педагога может быть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учащимся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работысоциального педагога являются: классный час,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классным руководителем, а также с родителями (их законными представителями), специалистами социальных служб, органами исполнительной власти по защите прав детей.</w:t>
      </w:r>
    </w:p>
    <w:p w:rsidR="00B904D0" w:rsidRPr="00941B87" w:rsidRDefault="00B904D0" w:rsidP="00B904D0">
      <w:pPr>
        <w:spacing w:line="276" w:lineRule="auto"/>
        <w:ind w:firstLine="567"/>
        <w:jc w:val="both"/>
      </w:pPr>
      <w:r w:rsidRPr="00941B87">
        <w:lastRenderedPageBreak/>
        <w:t>Психологическое сопровождение учащихся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w:t>
      </w:r>
      <w:bookmarkStart w:id="109" w:name="page102"/>
      <w:bookmarkEnd w:id="109"/>
      <w:r w:rsidRPr="00941B87">
        <w:t>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B904D0" w:rsidRPr="00941B87" w:rsidRDefault="00B904D0" w:rsidP="00B904D0">
      <w:pPr>
        <w:spacing w:line="276" w:lineRule="auto"/>
        <w:ind w:firstLine="567"/>
        <w:jc w:val="both"/>
      </w:pPr>
      <w:r w:rsidRPr="00941B87">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B904D0" w:rsidRPr="00941B87" w:rsidRDefault="00B904D0" w:rsidP="00941B87">
      <w:pPr>
        <w:numPr>
          <w:ilvl w:val="0"/>
          <w:numId w:val="105"/>
        </w:numPr>
        <w:tabs>
          <w:tab w:val="left" w:pos="0"/>
        </w:tabs>
        <w:spacing w:line="276" w:lineRule="auto"/>
        <w:ind w:firstLine="567"/>
        <w:jc w:val="both"/>
      </w:pPr>
      <w:r w:rsidRPr="00941B87">
        <w:t>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B904D0" w:rsidRPr="00941B87" w:rsidRDefault="00B904D0" w:rsidP="00B904D0">
      <w:pPr>
        <w:spacing w:line="276" w:lineRule="auto"/>
        <w:ind w:firstLine="567"/>
        <w:jc w:val="both"/>
      </w:pPr>
      <w:r w:rsidRPr="00941B87">
        <w:t>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осуществляется специалистами школы. Специалисты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B904D0" w:rsidRPr="00941B87" w:rsidRDefault="00B904D0" w:rsidP="00B904D0">
      <w:pPr>
        <w:spacing w:line="276" w:lineRule="auto"/>
        <w:ind w:firstLine="567"/>
        <w:jc w:val="both"/>
      </w:pPr>
      <w:r w:rsidRPr="00941B87">
        <w:t>Реализация системы комплексного психолого-медико-социального сопровождения и поддержки учащихся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Создание всех необходимых условий зависит от особых образовательных потребностей учащихся с ОВЗ при освоении ими ООП ООО в школе.</w:t>
      </w:r>
    </w:p>
    <w:p w:rsidR="00B904D0" w:rsidRPr="00B05C7A" w:rsidRDefault="00B904D0" w:rsidP="00B904D0">
      <w:pPr>
        <w:spacing w:line="276" w:lineRule="auto"/>
        <w:ind w:firstLine="567"/>
        <w:jc w:val="both"/>
      </w:pPr>
      <w:r w:rsidRPr="00941B87">
        <w:t>Школа при отсутствии необходимых условий (может осуществлять деятельность службы комплексного психолого-медико-социального сопровождения и поддержки учащихся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B904D0" w:rsidRPr="00B05C7A" w:rsidRDefault="00B904D0" w:rsidP="00B904D0">
      <w:pPr>
        <w:spacing w:line="276" w:lineRule="auto"/>
        <w:ind w:firstLine="567"/>
      </w:pPr>
    </w:p>
    <w:p w:rsidR="00B904D0" w:rsidRPr="00B05C7A" w:rsidRDefault="00B904D0" w:rsidP="00941B87">
      <w:pPr>
        <w:pStyle w:val="aa"/>
        <w:numPr>
          <w:ilvl w:val="2"/>
          <w:numId w:val="58"/>
        </w:numPr>
        <w:spacing w:line="276" w:lineRule="auto"/>
        <w:ind w:left="284" w:right="-2" w:hanging="284"/>
        <w:jc w:val="center"/>
        <w:rPr>
          <w:rFonts w:ascii="Times New Roman" w:hAnsi="Times New Roman"/>
          <w:b/>
          <w:sz w:val="24"/>
          <w:szCs w:val="24"/>
        </w:rPr>
      </w:pPr>
      <w:r w:rsidRPr="00B05C7A">
        <w:rPr>
          <w:rFonts w:ascii="Times New Roman" w:hAnsi="Times New Roman"/>
          <w:b/>
          <w:sz w:val="24"/>
          <w:szCs w:val="24"/>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вариативно-деятельностнойтактики учителей, специалистов в области коррекционной педагогики, специальнойпсихологии, медицинских работников организации, осуществляющейобразовательную деятельность, других образовательных </w:t>
      </w:r>
      <w:r w:rsidRPr="00B05C7A">
        <w:rPr>
          <w:rFonts w:ascii="Times New Roman" w:hAnsi="Times New Roman"/>
          <w:b/>
          <w:sz w:val="24"/>
          <w:szCs w:val="24"/>
        </w:rPr>
        <w:lastRenderedPageBreak/>
        <w:t>организаций и институтовобщества, реализующийся в единстве урочной, внеурочной и внешкольнойдеятельности</w:t>
      </w:r>
    </w:p>
    <w:p w:rsidR="00B904D0" w:rsidRPr="00B05C7A" w:rsidRDefault="00B904D0" w:rsidP="00B904D0">
      <w:pPr>
        <w:spacing w:line="276" w:lineRule="auto"/>
        <w:ind w:firstLine="567"/>
      </w:pPr>
    </w:p>
    <w:p w:rsidR="00B904D0" w:rsidRPr="00B05C7A" w:rsidRDefault="00B904D0" w:rsidP="00B904D0">
      <w:pPr>
        <w:spacing w:line="276" w:lineRule="auto"/>
        <w:ind w:firstLine="567"/>
        <w:jc w:val="both"/>
      </w:pPr>
      <w:bookmarkStart w:id="110" w:name="page103"/>
      <w:bookmarkEnd w:id="110"/>
      <w:r w:rsidRPr="00B05C7A">
        <w:t>Механизм взаимодействия зависит от особых образовательных потребностей учащихся с ОВЗ при освоении ООП ООО в МОУ «</w:t>
      </w:r>
      <w:r w:rsidR="008C176D" w:rsidRPr="00B05C7A">
        <w:t>Красноборская</w:t>
      </w:r>
      <w:r w:rsidRPr="00B05C7A">
        <w:t xml:space="preserve"> СШ». Исходя из этого необходимо планировать коррекционную работу во всех организационных формах деятельности школы: в учебной (урочной и внеурочной) деятельности и внеучебной (внеурочной деятельности).</w:t>
      </w:r>
    </w:p>
    <w:p w:rsidR="00B904D0" w:rsidRPr="00B05C7A" w:rsidRDefault="00B904D0" w:rsidP="00B904D0">
      <w:pPr>
        <w:spacing w:line="276" w:lineRule="auto"/>
        <w:ind w:firstLine="567"/>
        <w:jc w:val="both"/>
      </w:pPr>
      <w:r w:rsidRPr="00B05C7A">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учащихся с ОВЗ. Освоение учебного материала этими школьниками осуществляется с помощью специальных методов и приемов.</w:t>
      </w:r>
    </w:p>
    <w:p w:rsidR="00B904D0" w:rsidRPr="00B05C7A" w:rsidRDefault="00B904D0" w:rsidP="00B904D0">
      <w:pPr>
        <w:spacing w:line="276" w:lineRule="auto"/>
        <w:ind w:firstLine="567"/>
        <w:jc w:val="both"/>
      </w:pPr>
      <w:r w:rsidRPr="00B05C7A">
        <w:t>Также эта работа осуществляется в учебной внеурочной деятельности в группах класса по специальным предметам.</w:t>
      </w:r>
    </w:p>
    <w:p w:rsidR="00B904D0" w:rsidRPr="00B05C7A" w:rsidRDefault="00B904D0" w:rsidP="004C0D94">
      <w:pPr>
        <w:numPr>
          <w:ilvl w:val="1"/>
          <w:numId w:val="106"/>
        </w:numPr>
        <w:tabs>
          <w:tab w:val="left" w:pos="1449"/>
        </w:tabs>
        <w:spacing w:line="276" w:lineRule="auto"/>
        <w:ind w:left="400" w:firstLine="712"/>
        <w:jc w:val="both"/>
      </w:pPr>
      <w:r w:rsidRPr="00B05C7A">
        <w:t>учебной внеурочной деятельности планируются коррекционные занятия со специалистами (педагог-психолог) по индивидуально ориентированным коррекционным программам.</w:t>
      </w:r>
    </w:p>
    <w:p w:rsidR="00B904D0" w:rsidRPr="00EA7260" w:rsidRDefault="00B904D0" w:rsidP="00B904D0">
      <w:pPr>
        <w:spacing w:line="276" w:lineRule="auto"/>
        <w:ind w:firstLine="567"/>
        <w:jc w:val="both"/>
      </w:pPr>
      <w:r w:rsidRPr="00B05C7A">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w:t>
      </w:r>
      <w:r w:rsidRPr="00EA7260">
        <w:t>стимулирующих и корригирующих развитие школьников с ОВЗ.</w:t>
      </w:r>
    </w:p>
    <w:p w:rsidR="00B904D0" w:rsidRPr="00B05C7A" w:rsidRDefault="00B904D0" w:rsidP="00B904D0">
      <w:pPr>
        <w:spacing w:line="276" w:lineRule="auto"/>
        <w:ind w:firstLine="567"/>
        <w:jc w:val="both"/>
      </w:pPr>
      <w:r w:rsidRPr="00EA7260">
        <w:t>Для развития потенциала учащихся с ОВЗ специалистами и педагогами с участием самих учащихся и их родителей (законных представителей) разрабатываются индивидуальные учебные планы.</w:t>
      </w:r>
    </w:p>
    <w:p w:rsidR="00B904D0" w:rsidRPr="00B05C7A" w:rsidRDefault="00B904D0" w:rsidP="00B904D0">
      <w:pPr>
        <w:spacing w:line="276" w:lineRule="auto"/>
        <w:ind w:firstLine="567"/>
        <w:jc w:val="both"/>
      </w:pPr>
      <w:r w:rsidRPr="00B05C7A">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(при наличии).</w:t>
      </w:r>
    </w:p>
    <w:p w:rsidR="00B904D0" w:rsidRPr="00B05C7A" w:rsidRDefault="00B904D0" w:rsidP="008C176D">
      <w:pPr>
        <w:spacing w:line="276" w:lineRule="auto"/>
        <w:ind w:firstLine="567"/>
        <w:jc w:val="both"/>
      </w:pPr>
      <w:r w:rsidRPr="00B05C7A">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w:t>
      </w:r>
      <w:r w:rsidR="008C176D" w:rsidRPr="00B05C7A">
        <w:t xml:space="preserve"> и  </w:t>
      </w:r>
      <w:r w:rsidRPr="00B05C7A">
        <w:t>т. д.).</w:t>
      </w:r>
    </w:p>
    <w:p w:rsidR="00B904D0" w:rsidRPr="00B05C7A" w:rsidRDefault="00B904D0" w:rsidP="008C176D">
      <w:pPr>
        <w:spacing w:line="276" w:lineRule="auto"/>
        <w:ind w:firstLine="567"/>
        <w:jc w:val="both"/>
      </w:pPr>
      <w:r w:rsidRPr="00B05C7A">
        <w:t>Механизм реализации программы коррекционной работы раскрывается в учебном плане, во взаимосвязи программы коррекционной работы и рабочих коррекционных программ, во взаимодействии разных педагогов (учителя</w:t>
      </w:r>
      <w:r w:rsidR="008C176D" w:rsidRPr="00B05C7A">
        <w:t xml:space="preserve"> - предметники</w:t>
      </w:r>
      <w:r w:rsidRPr="00B05C7A">
        <w:t>,</w:t>
      </w:r>
      <w:r w:rsidR="008C176D" w:rsidRPr="00B05C7A">
        <w:t xml:space="preserve"> социальный педагог</w:t>
      </w:r>
      <w:r w:rsidRPr="00B05C7A">
        <w:t xml:space="preserve"> и специалистов (при наличии), педагог-психолог) внутри школы; в сетевом взаимодействии вмногофункциональном комплексе и с образовательными организациями, осуществляющими образовательную деятельность.</w:t>
      </w:r>
    </w:p>
    <w:p w:rsidR="00B904D0" w:rsidRPr="00B05C7A" w:rsidRDefault="00B904D0" w:rsidP="00B904D0">
      <w:pPr>
        <w:spacing w:line="276" w:lineRule="auto"/>
        <w:ind w:firstLine="567"/>
      </w:pPr>
      <w:r w:rsidRPr="00B05C7A">
        <w:t>Взаимодействие включает в себя следующее:</w:t>
      </w:r>
    </w:p>
    <w:p w:rsidR="00B904D0" w:rsidRPr="00B05C7A" w:rsidRDefault="00B904D0" w:rsidP="004C0D94">
      <w:pPr>
        <w:numPr>
          <w:ilvl w:val="0"/>
          <w:numId w:val="107"/>
        </w:numPr>
        <w:tabs>
          <w:tab w:val="left" w:pos="760"/>
        </w:tabs>
        <w:spacing w:line="276" w:lineRule="auto"/>
        <w:ind w:left="760" w:hanging="356"/>
        <w:rPr>
          <w:rFonts w:ascii="Symbol" w:eastAsia="Symbol" w:hAnsi="Symbol"/>
        </w:rPr>
      </w:pPr>
      <w:r w:rsidRPr="00B05C7A">
        <w:t>комплексность в определении и решении проблем учащегося, предоставлении ему специализированной квалифицированной помощи;</w:t>
      </w:r>
    </w:p>
    <w:p w:rsidR="00B904D0" w:rsidRPr="00B05C7A" w:rsidRDefault="00B904D0" w:rsidP="004C0D94">
      <w:pPr>
        <w:numPr>
          <w:ilvl w:val="0"/>
          <w:numId w:val="107"/>
        </w:numPr>
        <w:tabs>
          <w:tab w:val="left" w:pos="760"/>
        </w:tabs>
        <w:spacing w:line="276" w:lineRule="auto"/>
        <w:ind w:left="760" w:hanging="356"/>
        <w:rPr>
          <w:rFonts w:ascii="Symbol" w:eastAsia="Symbol" w:hAnsi="Symbol"/>
        </w:rPr>
      </w:pPr>
      <w:r w:rsidRPr="00B05C7A">
        <w:t>многоаспектный анализ личностного и познавательного развития учащегося;</w:t>
      </w:r>
    </w:p>
    <w:p w:rsidR="00B904D0" w:rsidRPr="00B05C7A" w:rsidRDefault="00B904D0" w:rsidP="004C0D94">
      <w:pPr>
        <w:numPr>
          <w:ilvl w:val="0"/>
          <w:numId w:val="107"/>
        </w:numPr>
        <w:tabs>
          <w:tab w:val="left" w:pos="760"/>
        </w:tabs>
        <w:spacing w:line="276" w:lineRule="auto"/>
        <w:ind w:left="760" w:hanging="356"/>
        <w:jc w:val="both"/>
        <w:rPr>
          <w:rFonts w:ascii="Symbol" w:eastAsia="Symbol" w:hAnsi="Symbol"/>
        </w:rPr>
      </w:pPr>
      <w:r w:rsidRPr="00B05C7A">
        <w:lastRenderedPageBreak/>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B904D0" w:rsidRPr="00B05C7A" w:rsidRDefault="00B904D0" w:rsidP="00B904D0">
      <w:pPr>
        <w:spacing w:line="276" w:lineRule="auto"/>
        <w:ind w:right="-399" w:firstLine="567"/>
        <w:jc w:val="center"/>
      </w:pPr>
    </w:p>
    <w:p w:rsidR="00B904D0" w:rsidRPr="00B05C7A" w:rsidRDefault="00B904D0" w:rsidP="008C176D">
      <w:pPr>
        <w:pStyle w:val="aa"/>
        <w:numPr>
          <w:ilvl w:val="2"/>
          <w:numId w:val="58"/>
        </w:numPr>
        <w:spacing w:line="276" w:lineRule="auto"/>
        <w:jc w:val="center"/>
        <w:rPr>
          <w:rFonts w:ascii="Times New Roman" w:hAnsi="Times New Roman"/>
          <w:b/>
          <w:sz w:val="24"/>
          <w:szCs w:val="24"/>
        </w:rPr>
      </w:pPr>
      <w:bookmarkStart w:id="111" w:name="page104"/>
      <w:bookmarkEnd w:id="111"/>
      <w:r w:rsidRPr="00B05C7A">
        <w:rPr>
          <w:rFonts w:ascii="Times New Roman" w:hAnsi="Times New Roman"/>
          <w:b/>
          <w:sz w:val="24"/>
          <w:szCs w:val="24"/>
        </w:rPr>
        <w:t>Планируемые результаты коррекционной работы</w:t>
      </w:r>
    </w:p>
    <w:p w:rsidR="00B904D0" w:rsidRPr="00B05C7A" w:rsidRDefault="00B904D0" w:rsidP="00B904D0">
      <w:pPr>
        <w:spacing w:line="276" w:lineRule="auto"/>
        <w:ind w:firstLine="567"/>
      </w:pPr>
    </w:p>
    <w:p w:rsidR="00B904D0" w:rsidRPr="00B05C7A" w:rsidRDefault="00B904D0" w:rsidP="00264940">
      <w:pPr>
        <w:jc w:val="both"/>
      </w:pPr>
      <w:r w:rsidRPr="00B05C7A">
        <w:t>Программакоррекционнойработыпредусматривает</w:t>
      </w:r>
      <w:r w:rsidRPr="00B05C7A">
        <w:tab/>
      </w:r>
      <w:r w:rsidR="00CC21C4">
        <w:t xml:space="preserve">выполнение </w:t>
      </w:r>
      <w:r w:rsidRPr="00B05C7A">
        <w:t>требованийкрезультатам, определенным ФГОС ООО.Планируемые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r w:rsidR="00264940" w:rsidRPr="00B05C7A">
        <w:t xml:space="preserve"> В </w:t>
      </w:r>
      <w:r w:rsidRPr="00B05C7A">
        <w:t>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B904D0" w:rsidRPr="00B05C7A" w:rsidRDefault="00B904D0" w:rsidP="00B904D0">
      <w:pPr>
        <w:spacing w:line="276" w:lineRule="auto"/>
        <w:ind w:firstLine="567"/>
        <w:jc w:val="both"/>
      </w:pPr>
      <w:r w:rsidRPr="00B05C7A">
        <w:t>Личностные результаты – индивидуальное продвижение учащегося в личностном развитии (расширение круга социальных контактов, стремление к собственной результативности и др.).</w:t>
      </w:r>
    </w:p>
    <w:p w:rsidR="00B904D0" w:rsidRPr="00B05C7A" w:rsidRDefault="00B904D0" w:rsidP="00941B87">
      <w:pPr>
        <w:spacing w:line="276" w:lineRule="auto"/>
        <w:ind w:firstLine="567"/>
        <w:jc w:val="both"/>
      </w:pPr>
      <w:r w:rsidRPr="00B05C7A">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B904D0" w:rsidRPr="00B05C7A" w:rsidRDefault="00B904D0" w:rsidP="00B904D0">
      <w:pPr>
        <w:spacing w:line="276" w:lineRule="auto"/>
        <w:ind w:firstLine="567"/>
        <w:jc w:val="both"/>
      </w:pPr>
      <w:r w:rsidRPr="00B05C7A">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904D0" w:rsidRPr="00B05C7A" w:rsidRDefault="00B904D0" w:rsidP="00B904D0">
      <w:pPr>
        <w:spacing w:line="276" w:lineRule="auto"/>
        <w:ind w:firstLine="567"/>
        <w:jc w:val="both"/>
      </w:pPr>
      <w:r w:rsidRPr="00B05C7A">
        <w:t>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 а также обобщенные результаты итоговой аттестации на основном уровне обучения и отражены в рабочих программах коррекционной работы (в соответствии с особыми образовательными потребностями для каждого учащегося или группы учащихся с ОВЗ).</w:t>
      </w:r>
    </w:p>
    <w:p w:rsidR="00B904D0" w:rsidRPr="00B05C7A" w:rsidRDefault="00B904D0" w:rsidP="00B904D0">
      <w:pPr>
        <w:spacing w:line="276" w:lineRule="auto"/>
        <w:ind w:firstLine="567"/>
        <w:jc w:val="both"/>
      </w:pPr>
      <w:r w:rsidRPr="00B05C7A">
        <w:t>Достижения учащихся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264940" w:rsidRDefault="00264940" w:rsidP="00B904D0">
      <w:pPr>
        <w:spacing w:line="276" w:lineRule="auto"/>
        <w:ind w:firstLine="567"/>
        <w:jc w:val="both"/>
      </w:pPr>
    </w:p>
    <w:p w:rsidR="007A306A" w:rsidRDefault="007A306A" w:rsidP="00B904D0">
      <w:pPr>
        <w:spacing w:line="276" w:lineRule="auto"/>
        <w:ind w:firstLine="567"/>
        <w:jc w:val="both"/>
      </w:pPr>
    </w:p>
    <w:p w:rsidR="007A306A" w:rsidRPr="00B05C7A" w:rsidRDefault="007A306A" w:rsidP="00B904D0">
      <w:pPr>
        <w:spacing w:line="276" w:lineRule="auto"/>
        <w:ind w:firstLine="567"/>
        <w:jc w:val="both"/>
      </w:pPr>
    </w:p>
    <w:p w:rsidR="000B5395" w:rsidRPr="00B05C7A" w:rsidRDefault="000B5395" w:rsidP="00E72E60">
      <w:pPr>
        <w:pStyle w:val="aa"/>
        <w:numPr>
          <w:ilvl w:val="1"/>
          <w:numId w:val="11"/>
        </w:numPr>
        <w:tabs>
          <w:tab w:val="left" w:pos="0"/>
        </w:tabs>
        <w:spacing w:line="276" w:lineRule="auto"/>
        <w:ind w:left="0" w:firstLine="567"/>
        <w:jc w:val="center"/>
        <w:rPr>
          <w:rFonts w:ascii="Times New Roman" w:hAnsi="Times New Roman"/>
          <w:b/>
          <w:sz w:val="24"/>
          <w:szCs w:val="24"/>
        </w:rPr>
      </w:pPr>
      <w:r w:rsidRPr="00B05C7A">
        <w:rPr>
          <w:rFonts w:ascii="Times New Roman" w:hAnsi="Times New Roman"/>
          <w:b/>
          <w:sz w:val="24"/>
          <w:szCs w:val="24"/>
        </w:rPr>
        <w:t>Организационный раздел</w:t>
      </w:r>
    </w:p>
    <w:p w:rsidR="000B5395" w:rsidRPr="00B05C7A" w:rsidRDefault="000B5395" w:rsidP="00275413">
      <w:pPr>
        <w:pStyle w:val="aa"/>
        <w:numPr>
          <w:ilvl w:val="1"/>
          <w:numId w:val="40"/>
        </w:numPr>
        <w:tabs>
          <w:tab w:val="left" w:pos="0"/>
        </w:tabs>
        <w:spacing w:line="276" w:lineRule="auto"/>
        <w:jc w:val="center"/>
        <w:rPr>
          <w:rFonts w:ascii="Times New Roman" w:hAnsi="Times New Roman"/>
          <w:b/>
          <w:sz w:val="24"/>
          <w:szCs w:val="24"/>
        </w:rPr>
      </w:pPr>
      <w:r w:rsidRPr="00B05C7A">
        <w:rPr>
          <w:rFonts w:ascii="Times New Roman" w:hAnsi="Times New Roman"/>
          <w:b/>
          <w:sz w:val="24"/>
          <w:szCs w:val="24"/>
        </w:rPr>
        <w:t>Учебный план основного общего образования</w:t>
      </w:r>
    </w:p>
    <w:p w:rsidR="00EC4F30" w:rsidRPr="00B05C7A" w:rsidRDefault="00EC4F30" w:rsidP="00E72E60">
      <w:pPr>
        <w:tabs>
          <w:tab w:val="left" w:pos="709"/>
          <w:tab w:val="left" w:pos="9180"/>
          <w:tab w:val="left" w:pos="9360"/>
        </w:tabs>
        <w:spacing w:line="276" w:lineRule="auto"/>
        <w:jc w:val="both"/>
      </w:pPr>
      <w:r w:rsidRPr="00B05C7A">
        <w:tab/>
        <w:t xml:space="preserve"> Учебный план основного общего образования обеспечивает введение в действие и реализацию требований Стандарта</w:t>
      </w:r>
      <w:r w:rsidR="000B74D7" w:rsidRPr="00B05C7A">
        <w:t>.</w:t>
      </w:r>
    </w:p>
    <w:p w:rsidR="00EC4F30" w:rsidRPr="00B05C7A" w:rsidRDefault="000B74D7" w:rsidP="00E72E60">
      <w:pPr>
        <w:tabs>
          <w:tab w:val="left" w:pos="4500"/>
          <w:tab w:val="left" w:pos="9180"/>
          <w:tab w:val="left" w:pos="9360"/>
        </w:tabs>
        <w:spacing w:line="276" w:lineRule="auto"/>
        <w:jc w:val="both"/>
      </w:pPr>
      <w:r w:rsidRPr="00B05C7A">
        <w:t>У</w:t>
      </w:r>
      <w:r w:rsidR="00EC4F30" w:rsidRPr="00B05C7A">
        <w:t>чебный план:</w:t>
      </w:r>
    </w:p>
    <w:p w:rsidR="00EC4F30" w:rsidRPr="00B05C7A" w:rsidRDefault="00EC4F30" w:rsidP="00E72E60">
      <w:pPr>
        <w:pStyle w:val="aa"/>
        <w:tabs>
          <w:tab w:val="left" w:pos="4500"/>
          <w:tab w:val="left" w:pos="9180"/>
          <w:tab w:val="left" w:pos="9360"/>
        </w:tabs>
        <w:spacing w:line="276" w:lineRule="auto"/>
        <w:jc w:val="both"/>
        <w:rPr>
          <w:rFonts w:ascii="Times New Roman" w:hAnsi="Times New Roman"/>
          <w:sz w:val="24"/>
          <w:szCs w:val="24"/>
        </w:rPr>
      </w:pPr>
      <w:r w:rsidRPr="00B05C7A">
        <w:rPr>
          <w:rFonts w:ascii="Times New Roman" w:hAnsi="Times New Roman"/>
          <w:sz w:val="24"/>
          <w:szCs w:val="24"/>
        </w:rPr>
        <w:t xml:space="preserve">— фиксирует максимальный объём </w:t>
      </w:r>
      <w:r w:rsidR="000B74D7" w:rsidRPr="00B05C7A">
        <w:rPr>
          <w:rFonts w:ascii="Times New Roman" w:hAnsi="Times New Roman"/>
          <w:sz w:val="24"/>
          <w:szCs w:val="24"/>
        </w:rPr>
        <w:t>учебной нагрузки уча</w:t>
      </w:r>
      <w:r w:rsidRPr="00B05C7A">
        <w:rPr>
          <w:rFonts w:ascii="Times New Roman" w:hAnsi="Times New Roman"/>
          <w:sz w:val="24"/>
          <w:szCs w:val="24"/>
        </w:rPr>
        <w:t>щихся;</w:t>
      </w:r>
    </w:p>
    <w:p w:rsidR="00EC4F30" w:rsidRPr="00B05C7A" w:rsidRDefault="00EC4F30" w:rsidP="00E72E60">
      <w:pPr>
        <w:pStyle w:val="aa"/>
        <w:tabs>
          <w:tab w:val="left" w:pos="4500"/>
          <w:tab w:val="left" w:pos="9180"/>
          <w:tab w:val="left" w:pos="9360"/>
        </w:tabs>
        <w:spacing w:line="276" w:lineRule="auto"/>
        <w:jc w:val="both"/>
        <w:rPr>
          <w:rFonts w:ascii="Times New Roman" w:hAnsi="Times New Roman"/>
          <w:sz w:val="24"/>
          <w:szCs w:val="24"/>
        </w:rPr>
      </w:pPr>
      <w:r w:rsidRPr="00B05C7A">
        <w:rPr>
          <w:rFonts w:ascii="Times New Roman" w:hAnsi="Times New Roman"/>
          <w:sz w:val="24"/>
          <w:szCs w:val="24"/>
        </w:rPr>
        <w:t>— определяет (регламентиру</w:t>
      </w:r>
      <w:r w:rsidR="00D67945" w:rsidRPr="00B05C7A">
        <w:rPr>
          <w:rFonts w:ascii="Times New Roman" w:hAnsi="Times New Roman"/>
          <w:sz w:val="24"/>
          <w:szCs w:val="24"/>
        </w:rPr>
        <w:t xml:space="preserve">ет) перечень учебных предметов </w:t>
      </w:r>
      <w:r w:rsidRPr="00B05C7A">
        <w:rPr>
          <w:rFonts w:ascii="Times New Roman" w:hAnsi="Times New Roman"/>
          <w:sz w:val="24"/>
          <w:szCs w:val="24"/>
        </w:rPr>
        <w:t>и время, отводимое на их освоение и организацию;</w:t>
      </w:r>
    </w:p>
    <w:p w:rsidR="00EC4F30" w:rsidRPr="00B05C7A" w:rsidRDefault="00EC4F30" w:rsidP="00E72E60">
      <w:pPr>
        <w:pStyle w:val="aa"/>
        <w:tabs>
          <w:tab w:val="left" w:pos="4500"/>
          <w:tab w:val="left" w:pos="9180"/>
          <w:tab w:val="left" w:pos="9360"/>
        </w:tabs>
        <w:spacing w:line="276" w:lineRule="auto"/>
        <w:jc w:val="both"/>
        <w:rPr>
          <w:rFonts w:ascii="Times New Roman" w:hAnsi="Times New Roman"/>
          <w:sz w:val="24"/>
          <w:szCs w:val="24"/>
        </w:rPr>
      </w:pPr>
      <w:r w:rsidRPr="00B05C7A">
        <w:rPr>
          <w:rFonts w:ascii="Times New Roman" w:hAnsi="Times New Roman"/>
          <w:sz w:val="24"/>
          <w:szCs w:val="24"/>
        </w:rPr>
        <w:lastRenderedPageBreak/>
        <w:t>— распределяет учебные предметы, курсы и направления внеурочной деятельности по классам и учебным годам.</w:t>
      </w:r>
    </w:p>
    <w:p w:rsidR="00EC4F30" w:rsidRPr="00B05C7A" w:rsidRDefault="000B74D7" w:rsidP="00E72E60">
      <w:pPr>
        <w:pStyle w:val="aa"/>
        <w:tabs>
          <w:tab w:val="left" w:pos="567"/>
          <w:tab w:val="left" w:pos="9180"/>
          <w:tab w:val="left" w:pos="9360"/>
        </w:tabs>
        <w:spacing w:line="276" w:lineRule="auto"/>
        <w:ind w:left="0"/>
        <w:jc w:val="both"/>
        <w:rPr>
          <w:rFonts w:ascii="Times New Roman" w:hAnsi="Times New Roman"/>
          <w:sz w:val="24"/>
          <w:szCs w:val="24"/>
        </w:rPr>
      </w:pPr>
      <w:r w:rsidRPr="00B05C7A">
        <w:rPr>
          <w:rFonts w:ascii="Times New Roman" w:hAnsi="Times New Roman"/>
          <w:sz w:val="24"/>
          <w:szCs w:val="24"/>
        </w:rPr>
        <w:tab/>
        <w:t>У</w:t>
      </w:r>
      <w:r w:rsidR="00EC4F30" w:rsidRPr="00B05C7A">
        <w:rPr>
          <w:rFonts w:ascii="Times New Roman" w:hAnsi="Times New Roman"/>
          <w:sz w:val="24"/>
          <w:szCs w:val="24"/>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EC4F30" w:rsidRPr="00B05C7A" w:rsidRDefault="00EC4F30" w:rsidP="00E72E60">
      <w:pPr>
        <w:pStyle w:val="aa"/>
        <w:tabs>
          <w:tab w:val="left" w:pos="4500"/>
          <w:tab w:val="left" w:pos="9180"/>
          <w:tab w:val="left" w:pos="9360"/>
        </w:tabs>
        <w:spacing w:line="276" w:lineRule="auto"/>
        <w:ind w:left="0"/>
        <w:jc w:val="both"/>
        <w:rPr>
          <w:rFonts w:ascii="Times New Roman" w:hAnsi="Times New Roman"/>
          <w:sz w:val="24"/>
          <w:szCs w:val="24"/>
        </w:rPr>
      </w:pPr>
      <w:r w:rsidRPr="00B05C7A">
        <w:rPr>
          <w:rFonts w:ascii="Times New Roman" w:hAnsi="Times New Roman"/>
          <w:b/>
          <w:sz w:val="24"/>
          <w:szCs w:val="24"/>
        </w:rPr>
        <w:t>Обязательная часть</w:t>
      </w:r>
      <w:r w:rsidRPr="00B05C7A">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C4F30" w:rsidRPr="00B05C7A" w:rsidRDefault="000B74D7" w:rsidP="00E72E60">
      <w:pPr>
        <w:pStyle w:val="aa"/>
        <w:tabs>
          <w:tab w:val="left" w:pos="567"/>
          <w:tab w:val="left" w:pos="9180"/>
          <w:tab w:val="left" w:pos="9360"/>
        </w:tabs>
        <w:spacing w:line="276" w:lineRule="auto"/>
        <w:ind w:left="0"/>
        <w:jc w:val="both"/>
        <w:rPr>
          <w:rFonts w:ascii="Times New Roman" w:hAnsi="Times New Roman"/>
          <w:sz w:val="24"/>
          <w:szCs w:val="24"/>
        </w:rPr>
      </w:pPr>
      <w:r w:rsidRPr="00B05C7A">
        <w:rPr>
          <w:rFonts w:ascii="Times New Roman" w:hAnsi="Times New Roman"/>
          <w:b/>
          <w:sz w:val="24"/>
          <w:szCs w:val="24"/>
        </w:rPr>
        <w:tab/>
      </w:r>
      <w:r w:rsidR="00EC4F30" w:rsidRPr="00B05C7A">
        <w:rPr>
          <w:rFonts w:ascii="Times New Roman" w:hAnsi="Times New Roman"/>
          <w:b/>
          <w:sz w:val="24"/>
          <w:szCs w:val="24"/>
        </w:rPr>
        <w:t>Часть учебного плана, формируемая участниками образовательного процесса,</w:t>
      </w:r>
      <w:r w:rsidR="00EC4F30" w:rsidRPr="00B05C7A">
        <w:rPr>
          <w:rFonts w:ascii="Times New Roman" w:hAnsi="Times New Roman"/>
          <w:sz w:val="24"/>
          <w:szCs w:val="24"/>
        </w:rPr>
        <w:t xml:space="preserve"> определяет содержание образования, обеспечивающего реализ</w:t>
      </w:r>
      <w:r w:rsidRPr="00B05C7A">
        <w:rPr>
          <w:rFonts w:ascii="Times New Roman" w:hAnsi="Times New Roman"/>
          <w:sz w:val="24"/>
          <w:szCs w:val="24"/>
        </w:rPr>
        <w:t>ацию интересов и потребностей уча</w:t>
      </w:r>
      <w:r w:rsidR="00EC4F30" w:rsidRPr="00B05C7A">
        <w:rPr>
          <w:rFonts w:ascii="Times New Roman" w:hAnsi="Times New Roman"/>
          <w:sz w:val="24"/>
          <w:szCs w:val="24"/>
        </w:rPr>
        <w:t>щихся, их родителей (законных представителей), образовательного учреждения, учредителя образовательного учреждения (организации).</w:t>
      </w:r>
    </w:p>
    <w:p w:rsidR="00EC4F30" w:rsidRPr="00B05C7A" w:rsidRDefault="000B74D7" w:rsidP="00E72E60">
      <w:pPr>
        <w:tabs>
          <w:tab w:val="left" w:pos="567"/>
          <w:tab w:val="left" w:pos="9180"/>
          <w:tab w:val="left" w:pos="9360"/>
        </w:tabs>
        <w:spacing w:line="276" w:lineRule="auto"/>
        <w:jc w:val="both"/>
      </w:pPr>
      <w:r w:rsidRPr="00B05C7A">
        <w:tab/>
      </w:r>
      <w:r w:rsidR="00EC4F30" w:rsidRPr="00B05C7A">
        <w:t>Время, отводимое на данную часть примерного учебного плана, может быть использовано на:</w:t>
      </w:r>
    </w:p>
    <w:p w:rsidR="00EC4F30" w:rsidRPr="00B05C7A" w:rsidRDefault="00EC4F30" w:rsidP="00E72E60">
      <w:pPr>
        <w:tabs>
          <w:tab w:val="left" w:pos="4500"/>
          <w:tab w:val="left" w:pos="9180"/>
          <w:tab w:val="left" w:pos="9360"/>
        </w:tabs>
        <w:spacing w:line="276" w:lineRule="auto"/>
        <w:jc w:val="both"/>
      </w:pPr>
      <w:r w:rsidRPr="00B05C7A">
        <w:t xml:space="preserve">— увеличение учебных часов, предусмотренных на изучение отдельных предметов обязательной части; </w:t>
      </w:r>
    </w:p>
    <w:p w:rsidR="00EC4F30" w:rsidRPr="00B05C7A" w:rsidRDefault="00EC4F30" w:rsidP="00E72E60">
      <w:pPr>
        <w:pStyle w:val="aa"/>
        <w:tabs>
          <w:tab w:val="left" w:pos="4500"/>
          <w:tab w:val="left" w:pos="9180"/>
          <w:tab w:val="left" w:pos="9360"/>
        </w:tabs>
        <w:spacing w:line="276" w:lineRule="auto"/>
        <w:ind w:left="0"/>
        <w:jc w:val="both"/>
        <w:rPr>
          <w:rFonts w:ascii="Times New Roman" w:hAnsi="Times New Roman"/>
          <w:sz w:val="24"/>
          <w:szCs w:val="24"/>
        </w:rPr>
      </w:pPr>
      <w:r w:rsidRPr="00B05C7A">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EC4F30" w:rsidRPr="00B05C7A" w:rsidRDefault="00EC4F30" w:rsidP="00620D33">
      <w:pPr>
        <w:tabs>
          <w:tab w:val="left" w:pos="4500"/>
          <w:tab w:val="left" w:pos="9180"/>
          <w:tab w:val="left" w:pos="9360"/>
        </w:tabs>
        <w:spacing w:line="276" w:lineRule="auto"/>
        <w:jc w:val="both"/>
      </w:pPr>
      <w:r w:rsidRPr="00B05C7A">
        <w:t>— внеурочную деятельность.</w:t>
      </w:r>
    </w:p>
    <w:p w:rsidR="002C3C68" w:rsidRPr="00B05C7A" w:rsidRDefault="002C3C68" w:rsidP="002609C1">
      <w:pPr>
        <w:spacing w:line="276" w:lineRule="auto"/>
        <w:jc w:val="center"/>
        <w:rPr>
          <w:b/>
          <w:bCs/>
        </w:rPr>
      </w:pPr>
    </w:p>
    <w:p w:rsidR="00890AA0" w:rsidRPr="00B05C7A" w:rsidRDefault="00264940" w:rsidP="002609C1">
      <w:pPr>
        <w:spacing w:line="276" w:lineRule="auto"/>
        <w:jc w:val="center"/>
        <w:rPr>
          <w:b/>
          <w:bCs/>
        </w:rPr>
      </w:pPr>
      <w:r w:rsidRPr="00B05C7A">
        <w:rPr>
          <w:b/>
          <w:bCs/>
        </w:rPr>
        <w:t>У</w:t>
      </w:r>
      <w:r w:rsidR="00890AA0" w:rsidRPr="00B05C7A">
        <w:rPr>
          <w:b/>
          <w:bCs/>
        </w:rPr>
        <w:t>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2959"/>
        <w:gridCol w:w="25"/>
        <w:gridCol w:w="817"/>
        <w:gridCol w:w="34"/>
        <w:gridCol w:w="551"/>
        <w:gridCol w:w="13"/>
        <w:gridCol w:w="11"/>
        <w:gridCol w:w="583"/>
        <w:gridCol w:w="22"/>
        <w:gridCol w:w="723"/>
        <w:gridCol w:w="13"/>
        <w:gridCol w:w="564"/>
        <w:gridCol w:w="66"/>
        <w:gridCol w:w="838"/>
      </w:tblGrid>
      <w:tr w:rsidR="00890AA0" w:rsidRPr="00B05C7A" w:rsidTr="00DF38FF">
        <w:trPr>
          <w:trHeight w:val="921"/>
          <w:jc w:val="center"/>
        </w:trPr>
        <w:tc>
          <w:tcPr>
            <w:tcW w:w="2327" w:type="dxa"/>
            <w:vMerge w:val="restart"/>
          </w:tcPr>
          <w:p w:rsidR="00890AA0" w:rsidRPr="00B05C7A" w:rsidRDefault="00890AA0" w:rsidP="00E72E60">
            <w:pPr>
              <w:spacing w:line="276" w:lineRule="auto"/>
              <w:jc w:val="center"/>
              <w:rPr>
                <w:b/>
                <w:bCs/>
              </w:rPr>
            </w:pPr>
            <w:r w:rsidRPr="00B05C7A">
              <w:rPr>
                <w:b/>
                <w:bCs/>
              </w:rPr>
              <w:t>Предметные области</w:t>
            </w:r>
          </w:p>
        </w:tc>
        <w:tc>
          <w:tcPr>
            <w:tcW w:w="2959" w:type="dxa"/>
            <w:vMerge w:val="restart"/>
            <w:tcBorders>
              <w:tr2bl w:val="single" w:sz="4" w:space="0" w:color="auto"/>
            </w:tcBorders>
          </w:tcPr>
          <w:p w:rsidR="00890AA0" w:rsidRPr="00B05C7A" w:rsidRDefault="00890AA0" w:rsidP="00E72E60">
            <w:pPr>
              <w:spacing w:line="276" w:lineRule="auto"/>
              <w:jc w:val="both"/>
              <w:rPr>
                <w:b/>
                <w:bCs/>
              </w:rPr>
            </w:pPr>
            <w:r w:rsidRPr="00B05C7A">
              <w:rPr>
                <w:b/>
                <w:bCs/>
              </w:rPr>
              <w:t>Учебные</w:t>
            </w:r>
          </w:p>
          <w:p w:rsidR="00890AA0" w:rsidRPr="00B05C7A" w:rsidRDefault="00890AA0" w:rsidP="00E72E60">
            <w:pPr>
              <w:spacing w:line="276" w:lineRule="auto"/>
              <w:jc w:val="both"/>
              <w:rPr>
                <w:b/>
                <w:bCs/>
              </w:rPr>
            </w:pPr>
            <w:r w:rsidRPr="00B05C7A">
              <w:rPr>
                <w:b/>
                <w:bCs/>
              </w:rPr>
              <w:t>предметы</w:t>
            </w:r>
          </w:p>
          <w:p w:rsidR="00890AA0" w:rsidRPr="00B05C7A" w:rsidRDefault="00890AA0" w:rsidP="00E72E60">
            <w:pPr>
              <w:spacing w:line="276" w:lineRule="auto"/>
              <w:jc w:val="right"/>
              <w:rPr>
                <w:b/>
                <w:bCs/>
              </w:rPr>
            </w:pPr>
            <w:r w:rsidRPr="00B05C7A">
              <w:rPr>
                <w:b/>
                <w:bCs/>
              </w:rPr>
              <w:t>Классы</w:t>
            </w:r>
          </w:p>
        </w:tc>
        <w:tc>
          <w:tcPr>
            <w:tcW w:w="4260" w:type="dxa"/>
            <w:gridSpan w:val="13"/>
          </w:tcPr>
          <w:p w:rsidR="00890AA0" w:rsidRPr="00B05C7A" w:rsidRDefault="00890AA0" w:rsidP="00E72E60">
            <w:pPr>
              <w:spacing w:line="276" w:lineRule="auto"/>
              <w:jc w:val="both"/>
              <w:rPr>
                <w:b/>
                <w:bCs/>
              </w:rPr>
            </w:pPr>
            <w:r w:rsidRPr="00B05C7A">
              <w:rPr>
                <w:b/>
                <w:bCs/>
              </w:rPr>
              <w:t>Количество часов в неделю</w:t>
            </w:r>
          </w:p>
        </w:tc>
      </w:tr>
      <w:tr w:rsidR="00890AA0" w:rsidRPr="00B05C7A" w:rsidTr="00DF38FF">
        <w:trPr>
          <w:trHeight w:val="511"/>
          <w:jc w:val="center"/>
        </w:trPr>
        <w:tc>
          <w:tcPr>
            <w:tcW w:w="2327" w:type="dxa"/>
            <w:vMerge/>
          </w:tcPr>
          <w:p w:rsidR="00890AA0" w:rsidRPr="00B05C7A" w:rsidRDefault="00890AA0" w:rsidP="00E72E60">
            <w:pPr>
              <w:spacing w:line="276" w:lineRule="auto"/>
              <w:jc w:val="both"/>
              <w:rPr>
                <w:b/>
                <w:bCs/>
              </w:rPr>
            </w:pPr>
          </w:p>
        </w:tc>
        <w:tc>
          <w:tcPr>
            <w:tcW w:w="2959" w:type="dxa"/>
            <w:vMerge/>
            <w:tcBorders>
              <w:tr2bl w:val="single" w:sz="4" w:space="0" w:color="auto"/>
            </w:tcBorders>
          </w:tcPr>
          <w:p w:rsidR="00890AA0" w:rsidRPr="00B05C7A" w:rsidRDefault="00890AA0" w:rsidP="00E72E60">
            <w:pPr>
              <w:spacing w:line="276" w:lineRule="auto"/>
              <w:jc w:val="both"/>
              <w:rPr>
                <w:b/>
                <w:bCs/>
              </w:rPr>
            </w:pPr>
          </w:p>
        </w:tc>
        <w:tc>
          <w:tcPr>
            <w:tcW w:w="842" w:type="dxa"/>
            <w:gridSpan w:val="2"/>
          </w:tcPr>
          <w:p w:rsidR="00890AA0" w:rsidRPr="00B05C7A" w:rsidRDefault="00890AA0" w:rsidP="002609C1">
            <w:pPr>
              <w:spacing w:line="276" w:lineRule="auto"/>
              <w:jc w:val="center"/>
              <w:rPr>
                <w:b/>
                <w:bCs/>
              </w:rPr>
            </w:pPr>
            <w:r w:rsidRPr="00B05C7A">
              <w:rPr>
                <w:b/>
                <w:bCs/>
              </w:rPr>
              <w:t>V</w:t>
            </w:r>
          </w:p>
        </w:tc>
        <w:tc>
          <w:tcPr>
            <w:tcW w:w="585" w:type="dxa"/>
            <w:gridSpan w:val="2"/>
          </w:tcPr>
          <w:p w:rsidR="00890AA0" w:rsidRPr="00B05C7A" w:rsidRDefault="00890AA0" w:rsidP="002609C1">
            <w:pPr>
              <w:spacing w:line="276" w:lineRule="auto"/>
              <w:jc w:val="center"/>
              <w:rPr>
                <w:b/>
                <w:bCs/>
              </w:rPr>
            </w:pPr>
            <w:r w:rsidRPr="00B05C7A">
              <w:rPr>
                <w:b/>
                <w:bCs/>
              </w:rPr>
              <w:t>VI</w:t>
            </w:r>
          </w:p>
        </w:tc>
        <w:tc>
          <w:tcPr>
            <w:tcW w:w="629" w:type="dxa"/>
            <w:gridSpan w:val="4"/>
          </w:tcPr>
          <w:p w:rsidR="00890AA0" w:rsidRPr="00B05C7A" w:rsidRDefault="00890AA0" w:rsidP="002609C1">
            <w:pPr>
              <w:spacing w:line="276" w:lineRule="auto"/>
              <w:jc w:val="center"/>
              <w:rPr>
                <w:b/>
                <w:bCs/>
              </w:rPr>
            </w:pPr>
            <w:r w:rsidRPr="00B05C7A">
              <w:rPr>
                <w:b/>
                <w:bCs/>
              </w:rPr>
              <w:t>VII</w:t>
            </w:r>
          </w:p>
        </w:tc>
        <w:tc>
          <w:tcPr>
            <w:tcW w:w="736" w:type="dxa"/>
            <w:gridSpan w:val="2"/>
          </w:tcPr>
          <w:p w:rsidR="00890AA0" w:rsidRPr="00B05C7A" w:rsidRDefault="00890AA0" w:rsidP="002609C1">
            <w:pPr>
              <w:spacing w:line="276" w:lineRule="auto"/>
              <w:jc w:val="center"/>
              <w:rPr>
                <w:b/>
                <w:bCs/>
              </w:rPr>
            </w:pPr>
            <w:r w:rsidRPr="00B05C7A">
              <w:rPr>
                <w:b/>
                <w:bCs/>
              </w:rPr>
              <w:t>VIII</w:t>
            </w:r>
          </w:p>
        </w:tc>
        <w:tc>
          <w:tcPr>
            <w:tcW w:w="564" w:type="dxa"/>
          </w:tcPr>
          <w:p w:rsidR="00890AA0" w:rsidRPr="00B05C7A" w:rsidRDefault="00890AA0" w:rsidP="002609C1">
            <w:pPr>
              <w:spacing w:line="276" w:lineRule="auto"/>
              <w:jc w:val="center"/>
              <w:rPr>
                <w:b/>
                <w:bCs/>
              </w:rPr>
            </w:pPr>
            <w:r w:rsidRPr="00B05C7A">
              <w:rPr>
                <w:b/>
                <w:bCs/>
              </w:rPr>
              <w:t>IX</w:t>
            </w:r>
          </w:p>
        </w:tc>
        <w:tc>
          <w:tcPr>
            <w:tcW w:w="904" w:type="dxa"/>
            <w:gridSpan w:val="2"/>
          </w:tcPr>
          <w:p w:rsidR="00890AA0" w:rsidRPr="00B05C7A" w:rsidRDefault="00890AA0" w:rsidP="002609C1">
            <w:pPr>
              <w:spacing w:line="276" w:lineRule="auto"/>
              <w:jc w:val="center"/>
              <w:rPr>
                <w:b/>
                <w:bCs/>
              </w:rPr>
            </w:pPr>
            <w:r w:rsidRPr="00B05C7A">
              <w:rPr>
                <w:b/>
                <w:bCs/>
              </w:rPr>
              <w:t>Всего</w:t>
            </w:r>
          </w:p>
        </w:tc>
      </w:tr>
      <w:tr w:rsidR="00890AA0" w:rsidRPr="00B05C7A" w:rsidTr="00DF38FF">
        <w:trPr>
          <w:trHeight w:val="315"/>
          <w:jc w:val="center"/>
        </w:trPr>
        <w:tc>
          <w:tcPr>
            <w:tcW w:w="2327" w:type="dxa"/>
          </w:tcPr>
          <w:p w:rsidR="00890AA0" w:rsidRPr="00B05C7A" w:rsidRDefault="00890AA0" w:rsidP="00E72E60">
            <w:pPr>
              <w:spacing w:line="276" w:lineRule="auto"/>
              <w:jc w:val="both"/>
              <w:rPr>
                <w:bCs/>
              </w:rPr>
            </w:pPr>
          </w:p>
        </w:tc>
        <w:tc>
          <w:tcPr>
            <w:tcW w:w="2959" w:type="dxa"/>
          </w:tcPr>
          <w:p w:rsidR="00890AA0" w:rsidRPr="00B05C7A" w:rsidRDefault="00890AA0" w:rsidP="00E72E60">
            <w:pPr>
              <w:spacing w:line="276" w:lineRule="auto"/>
              <w:jc w:val="both"/>
              <w:rPr>
                <w:bCs/>
                <w:i/>
              </w:rPr>
            </w:pPr>
            <w:r w:rsidRPr="00B05C7A">
              <w:rPr>
                <w:bCs/>
                <w:i/>
              </w:rPr>
              <w:t>Обязательная часть</w:t>
            </w:r>
          </w:p>
        </w:tc>
        <w:tc>
          <w:tcPr>
            <w:tcW w:w="4260" w:type="dxa"/>
            <w:gridSpan w:val="13"/>
          </w:tcPr>
          <w:p w:rsidR="00890AA0" w:rsidRPr="00B05C7A" w:rsidRDefault="00890AA0" w:rsidP="00E72E60">
            <w:pPr>
              <w:spacing w:line="276" w:lineRule="auto"/>
              <w:jc w:val="both"/>
              <w:rPr>
                <w:b/>
                <w:bCs/>
              </w:rPr>
            </w:pPr>
          </w:p>
        </w:tc>
      </w:tr>
      <w:tr w:rsidR="001E193F" w:rsidRPr="00B05C7A" w:rsidTr="00DF38FF">
        <w:trPr>
          <w:trHeight w:val="330"/>
          <w:jc w:val="center"/>
        </w:trPr>
        <w:tc>
          <w:tcPr>
            <w:tcW w:w="2327" w:type="dxa"/>
            <w:vMerge w:val="restart"/>
          </w:tcPr>
          <w:p w:rsidR="001E193F" w:rsidRPr="00B05C7A" w:rsidRDefault="001E193F" w:rsidP="00E72E60">
            <w:pPr>
              <w:spacing w:line="276" w:lineRule="auto"/>
              <w:jc w:val="both"/>
              <w:rPr>
                <w:bCs/>
              </w:rPr>
            </w:pPr>
            <w:r w:rsidRPr="00B05C7A">
              <w:rPr>
                <w:bCs/>
              </w:rPr>
              <w:t xml:space="preserve">Русский язык </w:t>
            </w:r>
            <w:r>
              <w:rPr>
                <w:bCs/>
              </w:rPr>
              <w:t>и л</w:t>
            </w:r>
            <w:r w:rsidRPr="00B05C7A">
              <w:rPr>
                <w:bCs/>
              </w:rPr>
              <w:t>итература</w:t>
            </w:r>
          </w:p>
        </w:tc>
        <w:tc>
          <w:tcPr>
            <w:tcW w:w="2959" w:type="dxa"/>
          </w:tcPr>
          <w:p w:rsidR="001E193F" w:rsidRPr="00B05C7A" w:rsidRDefault="001E193F" w:rsidP="00E72E60">
            <w:pPr>
              <w:spacing w:line="276" w:lineRule="auto"/>
              <w:jc w:val="both"/>
              <w:rPr>
                <w:bCs/>
              </w:rPr>
            </w:pPr>
            <w:r w:rsidRPr="00B05C7A">
              <w:rPr>
                <w:bCs/>
              </w:rPr>
              <w:t>Русский язык</w:t>
            </w:r>
          </w:p>
        </w:tc>
        <w:tc>
          <w:tcPr>
            <w:tcW w:w="842" w:type="dxa"/>
            <w:gridSpan w:val="2"/>
            <w:vAlign w:val="bottom"/>
          </w:tcPr>
          <w:p w:rsidR="001E193F" w:rsidRPr="00B05C7A" w:rsidRDefault="001E193F" w:rsidP="00E72E60">
            <w:pPr>
              <w:spacing w:line="276" w:lineRule="auto"/>
              <w:jc w:val="center"/>
              <w:rPr>
                <w:bCs/>
              </w:rPr>
            </w:pPr>
            <w:r w:rsidRPr="00B05C7A">
              <w:rPr>
                <w:bCs/>
              </w:rPr>
              <w:t>5</w:t>
            </w:r>
          </w:p>
        </w:tc>
        <w:tc>
          <w:tcPr>
            <w:tcW w:w="609" w:type="dxa"/>
            <w:gridSpan w:val="4"/>
            <w:vAlign w:val="bottom"/>
          </w:tcPr>
          <w:p w:rsidR="001E193F" w:rsidRPr="00B05C7A" w:rsidRDefault="001E193F" w:rsidP="00E72E60">
            <w:pPr>
              <w:spacing w:line="276" w:lineRule="auto"/>
              <w:jc w:val="center"/>
              <w:rPr>
                <w:bCs/>
              </w:rPr>
            </w:pPr>
            <w:r w:rsidRPr="00B05C7A">
              <w:rPr>
                <w:bCs/>
              </w:rPr>
              <w:t>6</w:t>
            </w:r>
          </w:p>
        </w:tc>
        <w:tc>
          <w:tcPr>
            <w:tcW w:w="583" w:type="dxa"/>
            <w:vAlign w:val="bottom"/>
          </w:tcPr>
          <w:p w:rsidR="001E193F" w:rsidRPr="00B05C7A" w:rsidRDefault="001E193F" w:rsidP="00E72E60">
            <w:pPr>
              <w:spacing w:line="276" w:lineRule="auto"/>
              <w:jc w:val="center"/>
              <w:rPr>
                <w:bCs/>
              </w:rPr>
            </w:pPr>
            <w:r w:rsidRPr="00B05C7A">
              <w:rPr>
                <w:bCs/>
              </w:rPr>
              <w:t>4</w:t>
            </w:r>
          </w:p>
        </w:tc>
        <w:tc>
          <w:tcPr>
            <w:tcW w:w="758" w:type="dxa"/>
            <w:gridSpan w:val="3"/>
            <w:vAlign w:val="bottom"/>
          </w:tcPr>
          <w:p w:rsidR="001E193F" w:rsidRPr="00B05C7A" w:rsidRDefault="001E193F" w:rsidP="00E72E60">
            <w:pPr>
              <w:spacing w:line="276" w:lineRule="auto"/>
              <w:jc w:val="center"/>
              <w:rPr>
                <w:bCs/>
              </w:rPr>
            </w:pPr>
            <w:r w:rsidRPr="00B05C7A">
              <w:rPr>
                <w:bCs/>
              </w:rPr>
              <w:t>3</w:t>
            </w:r>
          </w:p>
        </w:tc>
        <w:tc>
          <w:tcPr>
            <w:tcW w:w="564" w:type="dxa"/>
            <w:vAlign w:val="bottom"/>
          </w:tcPr>
          <w:p w:rsidR="001E193F" w:rsidRPr="00B05C7A" w:rsidRDefault="001E193F" w:rsidP="00E72E60">
            <w:pPr>
              <w:spacing w:line="276" w:lineRule="auto"/>
              <w:jc w:val="center"/>
              <w:rPr>
                <w:bCs/>
              </w:rPr>
            </w:pPr>
            <w:r w:rsidRPr="00B05C7A">
              <w:rPr>
                <w:bCs/>
              </w:rPr>
              <w:t>3</w:t>
            </w:r>
          </w:p>
        </w:tc>
        <w:tc>
          <w:tcPr>
            <w:tcW w:w="904" w:type="dxa"/>
            <w:gridSpan w:val="2"/>
            <w:vAlign w:val="bottom"/>
          </w:tcPr>
          <w:p w:rsidR="001E193F" w:rsidRPr="00B05C7A" w:rsidRDefault="001E193F" w:rsidP="00E72E60">
            <w:pPr>
              <w:spacing w:line="276" w:lineRule="auto"/>
              <w:jc w:val="center"/>
              <w:rPr>
                <w:bCs/>
              </w:rPr>
            </w:pPr>
            <w:r w:rsidRPr="00B05C7A">
              <w:rPr>
                <w:bCs/>
              </w:rPr>
              <w:t>21</w:t>
            </w:r>
          </w:p>
        </w:tc>
      </w:tr>
      <w:tr w:rsidR="001E193F" w:rsidRPr="00B05C7A" w:rsidTr="00DF38FF">
        <w:trPr>
          <w:trHeight w:val="375"/>
          <w:jc w:val="center"/>
        </w:trPr>
        <w:tc>
          <w:tcPr>
            <w:tcW w:w="2327" w:type="dxa"/>
            <w:vMerge/>
          </w:tcPr>
          <w:p w:rsidR="001E193F" w:rsidRPr="00B05C7A" w:rsidRDefault="001E193F" w:rsidP="00E72E60">
            <w:pPr>
              <w:spacing w:line="276" w:lineRule="auto"/>
              <w:jc w:val="both"/>
              <w:rPr>
                <w:bCs/>
              </w:rPr>
            </w:pPr>
          </w:p>
        </w:tc>
        <w:tc>
          <w:tcPr>
            <w:tcW w:w="2959" w:type="dxa"/>
          </w:tcPr>
          <w:p w:rsidR="001E193F" w:rsidRPr="00B05C7A" w:rsidRDefault="001E193F" w:rsidP="00E72E60">
            <w:pPr>
              <w:spacing w:line="276" w:lineRule="auto"/>
              <w:jc w:val="both"/>
              <w:rPr>
                <w:bCs/>
              </w:rPr>
            </w:pPr>
            <w:r w:rsidRPr="00B05C7A">
              <w:rPr>
                <w:bCs/>
              </w:rPr>
              <w:t>Литература</w:t>
            </w:r>
          </w:p>
        </w:tc>
        <w:tc>
          <w:tcPr>
            <w:tcW w:w="842" w:type="dxa"/>
            <w:gridSpan w:val="2"/>
            <w:vAlign w:val="bottom"/>
          </w:tcPr>
          <w:p w:rsidR="001E193F" w:rsidRPr="00B05C7A" w:rsidRDefault="001E193F" w:rsidP="00E72E60">
            <w:pPr>
              <w:spacing w:line="276" w:lineRule="auto"/>
              <w:jc w:val="center"/>
              <w:rPr>
                <w:bCs/>
              </w:rPr>
            </w:pPr>
            <w:r w:rsidRPr="00B05C7A">
              <w:rPr>
                <w:bCs/>
              </w:rPr>
              <w:t>3</w:t>
            </w:r>
          </w:p>
        </w:tc>
        <w:tc>
          <w:tcPr>
            <w:tcW w:w="609" w:type="dxa"/>
            <w:gridSpan w:val="4"/>
            <w:vAlign w:val="bottom"/>
          </w:tcPr>
          <w:p w:rsidR="001E193F" w:rsidRPr="00B05C7A" w:rsidRDefault="001E193F" w:rsidP="00E72E60">
            <w:pPr>
              <w:spacing w:line="276" w:lineRule="auto"/>
              <w:jc w:val="center"/>
              <w:rPr>
                <w:bCs/>
              </w:rPr>
            </w:pPr>
            <w:r w:rsidRPr="00B05C7A">
              <w:rPr>
                <w:bCs/>
              </w:rPr>
              <w:t>3</w:t>
            </w:r>
          </w:p>
        </w:tc>
        <w:tc>
          <w:tcPr>
            <w:tcW w:w="583" w:type="dxa"/>
            <w:vAlign w:val="bottom"/>
          </w:tcPr>
          <w:p w:rsidR="001E193F" w:rsidRPr="00B05C7A" w:rsidRDefault="001E193F" w:rsidP="00E72E60">
            <w:pPr>
              <w:spacing w:line="276" w:lineRule="auto"/>
              <w:jc w:val="center"/>
              <w:rPr>
                <w:bCs/>
              </w:rPr>
            </w:pPr>
            <w:r w:rsidRPr="00B05C7A">
              <w:rPr>
                <w:bCs/>
              </w:rPr>
              <w:t>2</w:t>
            </w:r>
          </w:p>
        </w:tc>
        <w:tc>
          <w:tcPr>
            <w:tcW w:w="758" w:type="dxa"/>
            <w:gridSpan w:val="3"/>
            <w:vAlign w:val="bottom"/>
          </w:tcPr>
          <w:p w:rsidR="001E193F" w:rsidRPr="00B05C7A" w:rsidRDefault="001E193F" w:rsidP="00E72E60">
            <w:pPr>
              <w:spacing w:line="276" w:lineRule="auto"/>
              <w:jc w:val="center"/>
              <w:rPr>
                <w:bCs/>
              </w:rPr>
            </w:pPr>
            <w:r w:rsidRPr="00B05C7A">
              <w:rPr>
                <w:bCs/>
              </w:rPr>
              <w:t>2</w:t>
            </w:r>
          </w:p>
        </w:tc>
        <w:tc>
          <w:tcPr>
            <w:tcW w:w="564" w:type="dxa"/>
            <w:vAlign w:val="bottom"/>
          </w:tcPr>
          <w:p w:rsidR="001E193F" w:rsidRPr="00B05C7A" w:rsidRDefault="001E193F" w:rsidP="00E72E60">
            <w:pPr>
              <w:spacing w:line="276" w:lineRule="auto"/>
              <w:jc w:val="center"/>
              <w:rPr>
                <w:bCs/>
              </w:rPr>
            </w:pPr>
            <w:r w:rsidRPr="00B05C7A">
              <w:rPr>
                <w:bCs/>
              </w:rPr>
              <w:t>3</w:t>
            </w:r>
          </w:p>
        </w:tc>
        <w:tc>
          <w:tcPr>
            <w:tcW w:w="904" w:type="dxa"/>
            <w:gridSpan w:val="2"/>
            <w:vAlign w:val="bottom"/>
          </w:tcPr>
          <w:p w:rsidR="001E193F" w:rsidRPr="00B05C7A" w:rsidRDefault="001E193F" w:rsidP="00E72E60">
            <w:pPr>
              <w:spacing w:line="276" w:lineRule="auto"/>
              <w:jc w:val="center"/>
              <w:rPr>
                <w:bCs/>
              </w:rPr>
            </w:pPr>
            <w:r w:rsidRPr="00B05C7A">
              <w:rPr>
                <w:bCs/>
              </w:rPr>
              <w:t>13</w:t>
            </w:r>
          </w:p>
        </w:tc>
      </w:tr>
      <w:tr w:rsidR="00CC21C4" w:rsidRPr="00B05C7A" w:rsidTr="00DF38FF">
        <w:trPr>
          <w:trHeight w:val="360"/>
          <w:jc w:val="center"/>
        </w:trPr>
        <w:tc>
          <w:tcPr>
            <w:tcW w:w="2327" w:type="dxa"/>
            <w:vMerge w:val="restart"/>
          </w:tcPr>
          <w:p w:rsidR="00CC21C4" w:rsidRPr="00E936D9" w:rsidRDefault="00CC21C4" w:rsidP="00E72E60">
            <w:pPr>
              <w:spacing w:line="276" w:lineRule="auto"/>
              <w:jc w:val="both"/>
              <w:rPr>
                <w:bCs/>
              </w:rPr>
            </w:pPr>
            <w:r w:rsidRPr="00E936D9">
              <w:rPr>
                <w:bCs/>
              </w:rPr>
              <w:t>Родной язык и родная литература</w:t>
            </w:r>
            <w:r w:rsidR="00EA7260" w:rsidRPr="00E936D9">
              <w:rPr>
                <w:bCs/>
              </w:rPr>
              <w:t>*</w:t>
            </w:r>
          </w:p>
        </w:tc>
        <w:tc>
          <w:tcPr>
            <w:tcW w:w="2959" w:type="dxa"/>
          </w:tcPr>
          <w:p w:rsidR="00CC21C4" w:rsidRPr="00E936D9" w:rsidRDefault="00CC21C4" w:rsidP="00E72E60">
            <w:pPr>
              <w:spacing w:line="276" w:lineRule="auto"/>
              <w:jc w:val="both"/>
              <w:rPr>
                <w:bCs/>
              </w:rPr>
            </w:pPr>
            <w:r w:rsidRPr="00E936D9">
              <w:rPr>
                <w:bCs/>
              </w:rPr>
              <w:t>Родной язык</w:t>
            </w:r>
            <w:r w:rsidR="009751AE">
              <w:rPr>
                <w:bCs/>
              </w:rPr>
              <w:t>*</w:t>
            </w:r>
          </w:p>
        </w:tc>
        <w:tc>
          <w:tcPr>
            <w:tcW w:w="842" w:type="dxa"/>
            <w:gridSpan w:val="2"/>
            <w:vAlign w:val="bottom"/>
          </w:tcPr>
          <w:p w:rsidR="00CC21C4" w:rsidRPr="00B05C7A" w:rsidRDefault="00CC21C4" w:rsidP="00E72E60">
            <w:pPr>
              <w:spacing w:line="276" w:lineRule="auto"/>
              <w:jc w:val="center"/>
              <w:rPr>
                <w:bCs/>
              </w:rPr>
            </w:pPr>
          </w:p>
        </w:tc>
        <w:tc>
          <w:tcPr>
            <w:tcW w:w="609" w:type="dxa"/>
            <w:gridSpan w:val="4"/>
            <w:vAlign w:val="bottom"/>
          </w:tcPr>
          <w:p w:rsidR="00CC21C4" w:rsidRPr="00B05C7A" w:rsidRDefault="00CC21C4" w:rsidP="00E72E60">
            <w:pPr>
              <w:spacing w:line="276" w:lineRule="auto"/>
              <w:jc w:val="center"/>
              <w:rPr>
                <w:bCs/>
              </w:rPr>
            </w:pPr>
          </w:p>
        </w:tc>
        <w:tc>
          <w:tcPr>
            <w:tcW w:w="583" w:type="dxa"/>
            <w:vAlign w:val="bottom"/>
          </w:tcPr>
          <w:p w:rsidR="00CC21C4" w:rsidRPr="00B05C7A" w:rsidRDefault="00CC21C4" w:rsidP="00E72E60">
            <w:pPr>
              <w:spacing w:line="276" w:lineRule="auto"/>
              <w:jc w:val="center"/>
              <w:rPr>
                <w:bCs/>
              </w:rPr>
            </w:pPr>
          </w:p>
        </w:tc>
        <w:tc>
          <w:tcPr>
            <w:tcW w:w="758" w:type="dxa"/>
            <w:gridSpan w:val="3"/>
            <w:vAlign w:val="bottom"/>
          </w:tcPr>
          <w:p w:rsidR="00CC21C4" w:rsidRPr="00B05C7A" w:rsidRDefault="00CC21C4" w:rsidP="00E72E60">
            <w:pPr>
              <w:spacing w:line="276" w:lineRule="auto"/>
              <w:jc w:val="center"/>
              <w:rPr>
                <w:bCs/>
              </w:rPr>
            </w:pPr>
          </w:p>
        </w:tc>
        <w:tc>
          <w:tcPr>
            <w:tcW w:w="564" w:type="dxa"/>
            <w:vAlign w:val="bottom"/>
          </w:tcPr>
          <w:p w:rsidR="00CC21C4" w:rsidRPr="00B05C7A" w:rsidRDefault="00CC21C4" w:rsidP="00E72E60">
            <w:pPr>
              <w:spacing w:line="276" w:lineRule="auto"/>
              <w:jc w:val="center"/>
              <w:rPr>
                <w:bCs/>
              </w:rPr>
            </w:pPr>
          </w:p>
        </w:tc>
        <w:tc>
          <w:tcPr>
            <w:tcW w:w="904" w:type="dxa"/>
            <w:gridSpan w:val="2"/>
            <w:vAlign w:val="bottom"/>
          </w:tcPr>
          <w:p w:rsidR="00CC21C4" w:rsidRPr="00B05C7A" w:rsidRDefault="00CC21C4" w:rsidP="00E72E60">
            <w:pPr>
              <w:spacing w:line="276" w:lineRule="auto"/>
              <w:jc w:val="center"/>
              <w:rPr>
                <w:bCs/>
              </w:rPr>
            </w:pPr>
          </w:p>
        </w:tc>
      </w:tr>
      <w:tr w:rsidR="00CC21C4" w:rsidRPr="00B05C7A" w:rsidTr="00DF38FF">
        <w:trPr>
          <w:trHeight w:val="360"/>
          <w:jc w:val="center"/>
        </w:trPr>
        <w:tc>
          <w:tcPr>
            <w:tcW w:w="2327" w:type="dxa"/>
            <w:vMerge/>
          </w:tcPr>
          <w:p w:rsidR="00CC21C4" w:rsidRPr="00E936D9" w:rsidRDefault="00CC21C4" w:rsidP="00E72E60">
            <w:pPr>
              <w:spacing w:line="276" w:lineRule="auto"/>
              <w:jc w:val="both"/>
              <w:rPr>
                <w:bCs/>
              </w:rPr>
            </w:pPr>
          </w:p>
        </w:tc>
        <w:tc>
          <w:tcPr>
            <w:tcW w:w="2959" w:type="dxa"/>
          </w:tcPr>
          <w:p w:rsidR="00CC21C4" w:rsidRPr="00E936D9" w:rsidRDefault="00CC21C4" w:rsidP="00E72E60">
            <w:pPr>
              <w:spacing w:line="276" w:lineRule="auto"/>
              <w:jc w:val="both"/>
              <w:rPr>
                <w:bCs/>
              </w:rPr>
            </w:pPr>
            <w:r w:rsidRPr="00E936D9">
              <w:rPr>
                <w:bCs/>
              </w:rPr>
              <w:t>Родная литература</w:t>
            </w:r>
            <w:r w:rsidR="009751AE">
              <w:rPr>
                <w:bCs/>
              </w:rPr>
              <w:t>*</w:t>
            </w:r>
          </w:p>
        </w:tc>
        <w:tc>
          <w:tcPr>
            <w:tcW w:w="842" w:type="dxa"/>
            <w:gridSpan w:val="2"/>
            <w:vAlign w:val="bottom"/>
          </w:tcPr>
          <w:p w:rsidR="00CC21C4" w:rsidRPr="00B05C7A" w:rsidRDefault="00CC21C4" w:rsidP="00E72E60">
            <w:pPr>
              <w:spacing w:line="276" w:lineRule="auto"/>
              <w:jc w:val="center"/>
              <w:rPr>
                <w:bCs/>
              </w:rPr>
            </w:pPr>
          </w:p>
        </w:tc>
        <w:tc>
          <w:tcPr>
            <w:tcW w:w="609" w:type="dxa"/>
            <w:gridSpan w:val="4"/>
            <w:vAlign w:val="bottom"/>
          </w:tcPr>
          <w:p w:rsidR="00CC21C4" w:rsidRPr="00B05C7A" w:rsidRDefault="00CC21C4" w:rsidP="00E72E60">
            <w:pPr>
              <w:spacing w:line="276" w:lineRule="auto"/>
              <w:jc w:val="center"/>
              <w:rPr>
                <w:bCs/>
              </w:rPr>
            </w:pPr>
          </w:p>
        </w:tc>
        <w:tc>
          <w:tcPr>
            <w:tcW w:w="583" w:type="dxa"/>
            <w:vAlign w:val="bottom"/>
          </w:tcPr>
          <w:p w:rsidR="00CC21C4" w:rsidRPr="00B05C7A" w:rsidRDefault="00CC21C4" w:rsidP="00E72E60">
            <w:pPr>
              <w:spacing w:line="276" w:lineRule="auto"/>
              <w:jc w:val="center"/>
              <w:rPr>
                <w:bCs/>
              </w:rPr>
            </w:pPr>
          </w:p>
        </w:tc>
        <w:tc>
          <w:tcPr>
            <w:tcW w:w="758" w:type="dxa"/>
            <w:gridSpan w:val="3"/>
            <w:vAlign w:val="bottom"/>
          </w:tcPr>
          <w:p w:rsidR="00CC21C4" w:rsidRPr="00B05C7A" w:rsidRDefault="00CC21C4" w:rsidP="00E72E60">
            <w:pPr>
              <w:spacing w:line="276" w:lineRule="auto"/>
              <w:jc w:val="center"/>
              <w:rPr>
                <w:bCs/>
              </w:rPr>
            </w:pPr>
          </w:p>
        </w:tc>
        <w:tc>
          <w:tcPr>
            <w:tcW w:w="564" w:type="dxa"/>
            <w:vAlign w:val="bottom"/>
          </w:tcPr>
          <w:p w:rsidR="00CC21C4" w:rsidRPr="00B05C7A" w:rsidRDefault="00CC21C4" w:rsidP="00E72E60">
            <w:pPr>
              <w:spacing w:line="276" w:lineRule="auto"/>
              <w:jc w:val="center"/>
              <w:rPr>
                <w:bCs/>
              </w:rPr>
            </w:pPr>
          </w:p>
        </w:tc>
        <w:tc>
          <w:tcPr>
            <w:tcW w:w="904" w:type="dxa"/>
            <w:gridSpan w:val="2"/>
            <w:vAlign w:val="bottom"/>
          </w:tcPr>
          <w:p w:rsidR="00CC21C4" w:rsidRPr="00B05C7A" w:rsidRDefault="00CC21C4" w:rsidP="00E72E60">
            <w:pPr>
              <w:spacing w:line="276" w:lineRule="auto"/>
              <w:jc w:val="center"/>
              <w:rPr>
                <w:bCs/>
              </w:rPr>
            </w:pPr>
          </w:p>
        </w:tc>
      </w:tr>
      <w:tr w:rsidR="004C41CD" w:rsidRPr="00B05C7A" w:rsidTr="00DF38FF">
        <w:trPr>
          <w:trHeight w:val="360"/>
          <w:jc w:val="center"/>
        </w:trPr>
        <w:tc>
          <w:tcPr>
            <w:tcW w:w="2327" w:type="dxa"/>
          </w:tcPr>
          <w:p w:rsidR="004C41CD" w:rsidRPr="00B05C7A" w:rsidRDefault="001E193F" w:rsidP="00E72E60">
            <w:pPr>
              <w:spacing w:line="276" w:lineRule="auto"/>
              <w:jc w:val="both"/>
              <w:rPr>
                <w:bCs/>
              </w:rPr>
            </w:pPr>
            <w:r w:rsidRPr="00B05C7A">
              <w:rPr>
                <w:bCs/>
              </w:rPr>
              <w:t>Иностранный язык</w:t>
            </w:r>
          </w:p>
        </w:tc>
        <w:tc>
          <w:tcPr>
            <w:tcW w:w="2959" w:type="dxa"/>
          </w:tcPr>
          <w:p w:rsidR="004C41CD" w:rsidRPr="00B05C7A" w:rsidRDefault="004C41CD" w:rsidP="00E72E60">
            <w:pPr>
              <w:spacing w:line="276" w:lineRule="auto"/>
              <w:jc w:val="both"/>
              <w:rPr>
                <w:bCs/>
              </w:rPr>
            </w:pPr>
            <w:r w:rsidRPr="00B05C7A">
              <w:rPr>
                <w:bCs/>
              </w:rPr>
              <w:t>Иностранный язык</w:t>
            </w:r>
          </w:p>
        </w:tc>
        <w:tc>
          <w:tcPr>
            <w:tcW w:w="842" w:type="dxa"/>
            <w:gridSpan w:val="2"/>
            <w:vAlign w:val="bottom"/>
          </w:tcPr>
          <w:p w:rsidR="004C41CD" w:rsidRPr="00B05C7A" w:rsidRDefault="004C41CD" w:rsidP="00E72E60">
            <w:pPr>
              <w:spacing w:line="276" w:lineRule="auto"/>
              <w:jc w:val="center"/>
              <w:rPr>
                <w:bCs/>
              </w:rPr>
            </w:pPr>
            <w:r w:rsidRPr="00B05C7A">
              <w:rPr>
                <w:bCs/>
              </w:rPr>
              <w:t>3</w:t>
            </w:r>
          </w:p>
        </w:tc>
        <w:tc>
          <w:tcPr>
            <w:tcW w:w="609" w:type="dxa"/>
            <w:gridSpan w:val="4"/>
            <w:vAlign w:val="bottom"/>
          </w:tcPr>
          <w:p w:rsidR="004C41CD" w:rsidRPr="00B05C7A" w:rsidRDefault="004C41CD" w:rsidP="00E72E60">
            <w:pPr>
              <w:spacing w:line="276" w:lineRule="auto"/>
              <w:jc w:val="center"/>
              <w:rPr>
                <w:bCs/>
              </w:rPr>
            </w:pPr>
            <w:r w:rsidRPr="00B05C7A">
              <w:rPr>
                <w:bCs/>
              </w:rPr>
              <w:t>3</w:t>
            </w:r>
          </w:p>
        </w:tc>
        <w:tc>
          <w:tcPr>
            <w:tcW w:w="583" w:type="dxa"/>
            <w:vAlign w:val="bottom"/>
          </w:tcPr>
          <w:p w:rsidR="004C41CD" w:rsidRPr="00B05C7A" w:rsidRDefault="004C41CD" w:rsidP="00E72E60">
            <w:pPr>
              <w:spacing w:line="276" w:lineRule="auto"/>
              <w:jc w:val="center"/>
              <w:rPr>
                <w:bCs/>
              </w:rPr>
            </w:pPr>
            <w:r w:rsidRPr="00B05C7A">
              <w:rPr>
                <w:bCs/>
              </w:rPr>
              <w:t>3</w:t>
            </w:r>
          </w:p>
        </w:tc>
        <w:tc>
          <w:tcPr>
            <w:tcW w:w="758" w:type="dxa"/>
            <w:gridSpan w:val="3"/>
            <w:vAlign w:val="bottom"/>
          </w:tcPr>
          <w:p w:rsidR="004C41CD" w:rsidRPr="00B05C7A" w:rsidRDefault="004C41CD" w:rsidP="00E72E60">
            <w:pPr>
              <w:spacing w:line="276" w:lineRule="auto"/>
              <w:jc w:val="center"/>
              <w:rPr>
                <w:bCs/>
              </w:rPr>
            </w:pPr>
            <w:r w:rsidRPr="00B05C7A">
              <w:rPr>
                <w:bCs/>
              </w:rPr>
              <w:t>3</w:t>
            </w:r>
          </w:p>
        </w:tc>
        <w:tc>
          <w:tcPr>
            <w:tcW w:w="564" w:type="dxa"/>
            <w:vAlign w:val="bottom"/>
          </w:tcPr>
          <w:p w:rsidR="004C41CD" w:rsidRPr="00B05C7A" w:rsidRDefault="004C41CD" w:rsidP="00E72E60">
            <w:pPr>
              <w:spacing w:line="276" w:lineRule="auto"/>
              <w:jc w:val="center"/>
              <w:rPr>
                <w:bCs/>
              </w:rPr>
            </w:pPr>
            <w:r w:rsidRPr="00B05C7A">
              <w:rPr>
                <w:bCs/>
              </w:rPr>
              <w:t>3</w:t>
            </w:r>
          </w:p>
        </w:tc>
        <w:tc>
          <w:tcPr>
            <w:tcW w:w="904" w:type="dxa"/>
            <w:gridSpan w:val="2"/>
            <w:vAlign w:val="bottom"/>
          </w:tcPr>
          <w:p w:rsidR="004C41CD" w:rsidRPr="00B05C7A" w:rsidRDefault="004C41CD" w:rsidP="00E72E60">
            <w:pPr>
              <w:spacing w:line="276" w:lineRule="auto"/>
              <w:jc w:val="center"/>
              <w:rPr>
                <w:bCs/>
              </w:rPr>
            </w:pPr>
            <w:r w:rsidRPr="00B05C7A">
              <w:rPr>
                <w:bCs/>
              </w:rPr>
              <w:t>15</w:t>
            </w:r>
          </w:p>
        </w:tc>
      </w:tr>
      <w:tr w:rsidR="00890AA0" w:rsidRPr="00B05C7A" w:rsidTr="00DF38FF">
        <w:trPr>
          <w:trHeight w:val="427"/>
          <w:jc w:val="center"/>
        </w:trPr>
        <w:tc>
          <w:tcPr>
            <w:tcW w:w="2327" w:type="dxa"/>
            <w:vMerge w:val="restart"/>
          </w:tcPr>
          <w:p w:rsidR="00890AA0" w:rsidRPr="00B05C7A" w:rsidRDefault="00890AA0" w:rsidP="00E72E60">
            <w:pPr>
              <w:spacing w:line="276" w:lineRule="auto"/>
              <w:rPr>
                <w:bCs/>
              </w:rPr>
            </w:pPr>
            <w:r w:rsidRPr="00B05C7A">
              <w:rPr>
                <w:bCs/>
              </w:rPr>
              <w:t>Математика и информатика</w:t>
            </w:r>
          </w:p>
        </w:tc>
        <w:tc>
          <w:tcPr>
            <w:tcW w:w="2959" w:type="dxa"/>
          </w:tcPr>
          <w:p w:rsidR="00890AA0" w:rsidRPr="00B05C7A" w:rsidRDefault="00890AA0" w:rsidP="00E72E60">
            <w:pPr>
              <w:spacing w:line="276" w:lineRule="auto"/>
              <w:jc w:val="both"/>
              <w:rPr>
                <w:bCs/>
              </w:rPr>
            </w:pPr>
            <w:r w:rsidRPr="00B05C7A">
              <w:rPr>
                <w:bCs/>
              </w:rPr>
              <w:t>Математика</w:t>
            </w:r>
          </w:p>
        </w:tc>
        <w:tc>
          <w:tcPr>
            <w:tcW w:w="842" w:type="dxa"/>
            <w:gridSpan w:val="2"/>
            <w:vAlign w:val="bottom"/>
          </w:tcPr>
          <w:p w:rsidR="00890AA0" w:rsidRPr="00B05C7A" w:rsidRDefault="00890AA0" w:rsidP="00E72E60">
            <w:pPr>
              <w:spacing w:line="276" w:lineRule="auto"/>
              <w:jc w:val="center"/>
              <w:rPr>
                <w:bCs/>
              </w:rPr>
            </w:pPr>
            <w:r w:rsidRPr="00B05C7A">
              <w:rPr>
                <w:bCs/>
              </w:rPr>
              <w:t>5</w:t>
            </w:r>
          </w:p>
        </w:tc>
        <w:tc>
          <w:tcPr>
            <w:tcW w:w="609" w:type="dxa"/>
            <w:gridSpan w:val="4"/>
            <w:vAlign w:val="bottom"/>
          </w:tcPr>
          <w:p w:rsidR="00890AA0" w:rsidRPr="00B05C7A" w:rsidRDefault="00890AA0" w:rsidP="00E72E60">
            <w:pPr>
              <w:spacing w:line="276" w:lineRule="auto"/>
              <w:jc w:val="center"/>
              <w:rPr>
                <w:bCs/>
              </w:rPr>
            </w:pPr>
            <w:r w:rsidRPr="00B05C7A">
              <w:rPr>
                <w:bCs/>
              </w:rPr>
              <w:t>5</w:t>
            </w:r>
          </w:p>
        </w:tc>
        <w:tc>
          <w:tcPr>
            <w:tcW w:w="583" w:type="dxa"/>
            <w:vAlign w:val="bottom"/>
          </w:tcPr>
          <w:p w:rsidR="00890AA0" w:rsidRPr="00B05C7A" w:rsidRDefault="00AA0B64" w:rsidP="00E72E60">
            <w:pPr>
              <w:spacing w:line="276" w:lineRule="auto"/>
              <w:jc w:val="center"/>
              <w:rPr>
                <w:bCs/>
              </w:rPr>
            </w:pPr>
            <w:r w:rsidRPr="00B05C7A">
              <w:rPr>
                <w:bCs/>
              </w:rPr>
              <w:t>-</w:t>
            </w:r>
          </w:p>
        </w:tc>
        <w:tc>
          <w:tcPr>
            <w:tcW w:w="758" w:type="dxa"/>
            <w:gridSpan w:val="3"/>
            <w:vAlign w:val="bottom"/>
          </w:tcPr>
          <w:p w:rsidR="00890AA0" w:rsidRPr="00B05C7A" w:rsidRDefault="00AA0B64" w:rsidP="00E72E60">
            <w:pPr>
              <w:spacing w:line="276" w:lineRule="auto"/>
              <w:jc w:val="center"/>
              <w:rPr>
                <w:bCs/>
              </w:rPr>
            </w:pPr>
            <w:r w:rsidRPr="00B05C7A">
              <w:rPr>
                <w:bCs/>
              </w:rPr>
              <w:t>-</w:t>
            </w:r>
          </w:p>
        </w:tc>
        <w:tc>
          <w:tcPr>
            <w:tcW w:w="564" w:type="dxa"/>
            <w:vAlign w:val="bottom"/>
          </w:tcPr>
          <w:p w:rsidR="00890AA0" w:rsidRPr="00B05C7A" w:rsidRDefault="00AA0B64" w:rsidP="00E72E60">
            <w:pPr>
              <w:spacing w:line="276" w:lineRule="auto"/>
              <w:jc w:val="center"/>
              <w:rPr>
                <w:bCs/>
              </w:rPr>
            </w:pPr>
            <w:r w:rsidRPr="00B05C7A">
              <w:rPr>
                <w:bCs/>
              </w:rPr>
              <w:t>-</w:t>
            </w:r>
          </w:p>
        </w:tc>
        <w:tc>
          <w:tcPr>
            <w:tcW w:w="904" w:type="dxa"/>
            <w:gridSpan w:val="2"/>
            <w:vAlign w:val="bottom"/>
          </w:tcPr>
          <w:p w:rsidR="00890AA0" w:rsidRPr="00B05C7A" w:rsidRDefault="00890AA0" w:rsidP="00E72E60">
            <w:pPr>
              <w:spacing w:line="276" w:lineRule="auto"/>
              <w:jc w:val="center"/>
              <w:rPr>
                <w:bCs/>
              </w:rPr>
            </w:pPr>
            <w:r w:rsidRPr="00B05C7A">
              <w:rPr>
                <w:bCs/>
              </w:rPr>
              <w:t>10</w:t>
            </w:r>
          </w:p>
        </w:tc>
      </w:tr>
      <w:tr w:rsidR="00890AA0" w:rsidRPr="00B05C7A" w:rsidTr="00DF38FF">
        <w:trPr>
          <w:trHeight w:val="385"/>
          <w:jc w:val="center"/>
        </w:trPr>
        <w:tc>
          <w:tcPr>
            <w:tcW w:w="2327" w:type="dxa"/>
            <w:vMerge/>
          </w:tcPr>
          <w:p w:rsidR="00890AA0" w:rsidRPr="00B05C7A" w:rsidRDefault="00890AA0" w:rsidP="00E72E60">
            <w:pPr>
              <w:spacing w:line="276" w:lineRule="auto"/>
              <w:jc w:val="both"/>
              <w:rPr>
                <w:bCs/>
              </w:rPr>
            </w:pPr>
          </w:p>
        </w:tc>
        <w:tc>
          <w:tcPr>
            <w:tcW w:w="2959" w:type="dxa"/>
          </w:tcPr>
          <w:p w:rsidR="00890AA0" w:rsidRPr="00B05C7A" w:rsidRDefault="00890AA0" w:rsidP="00E72E60">
            <w:pPr>
              <w:spacing w:line="276" w:lineRule="auto"/>
              <w:jc w:val="both"/>
              <w:rPr>
                <w:bCs/>
              </w:rPr>
            </w:pPr>
            <w:r w:rsidRPr="00B05C7A">
              <w:rPr>
                <w:bCs/>
              </w:rPr>
              <w:t>Алгебра</w:t>
            </w:r>
          </w:p>
        </w:tc>
        <w:tc>
          <w:tcPr>
            <w:tcW w:w="842" w:type="dxa"/>
            <w:gridSpan w:val="2"/>
            <w:vAlign w:val="bottom"/>
          </w:tcPr>
          <w:p w:rsidR="00890AA0" w:rsidRPr="00B05C7A" w:rsidRDefault="00AA0B64" w:rsidP="00E72E60">
            <w:pPr>
              <w:spacing w:line="276" w:lineRule="auto"/>
              <w:jc w:val="center"/>
              <w:rPr>
                <w:bCs/>
              </w:rPr>
            </w:pPr>
            <w:r w:rsidRPr="00B05C7A">
              <w:rPr>
                <w:bCs/>
              </w:rPr>
              <w:t>-</w:t>
            </w:r>
          </w:p>
        </w:tc>
        <w:tc>
          <w:tcPr>
            <w:tcW w:w="609" w:type="dxa"/>
            <w:gridSpan w:val="4"/>
            <w:vAlign w:val="bottom"/>
          </w:tcPr>
          <w:p w:rsidR="00890AA0" w:rsidRPr="00B05C7A" w:rsidRDefault="00AA0B64" w:rsidP="00E72E60">
            <w:pPr>
              <w:spacing w:line="276" w:lineRule="auto"/>
              <w:jc w:val="center"/>
              <w:rPr>
                <w:bCs/>
              </w:rPr>
            </w:pPr>
            <w:r w:rsidRPr="00B05C7A">
              <w:rPr>
                <w:bCs/>
              </w:rPr>
              <w:t>-</w:t>
            </w:r>
          </w:p>
        </w:tc>
        <w:tc>
          <w:tcPr>
            <w:tcW w:w="583" w:type="dxa"/>
            <w:vAlign w:val="bottom"/>
          </w:tcPr>
          <w:p w:rsidR="00890AA0" w:rsidRPr="00B05C7A" w:rsidRDefault="00890AA0" w:rsidP="00E72E60">
            <w:pPr>
              <w:spacing w:line="276" w:lineRule="auto"/>
              <w:jc w:val="center"/>
              <w:rPr>
                <w:bCs/>
              </w:rPr>
            </w:pPr>
            <w:r w:rsidRPr="00B05C7A">
              <w:rPr>
                <w:bCs/>
              </w:rPr>
              <w:t>3</w:t>
            </w:r>
          </w:p>
        </w:tc>
        <w:tc>
          <w:tcPr>
            <w:tcW w:w="758" w:type="dxa"/>
            <w:gridSpan w:val="3"/>
            <w:vAlign w:val="bottom"/>
          </w:tcPr>
          <w:p w:rsidR="00890AA0" w:rsidRPr="00B05C7A" w:rsidRDefault="00890AA0" w:rsidP="00E72E60">
            <w:pPr>
              <w:spacing w:line="276" w:lineRule="auto"/>
              <w:jc w:val="center"/>
              <w:rPr>
                <w:bCs/>
              </w:rPr>
            </w:pPr>
            <w:r w:rsidRPr="00B05C7A">
              <w:rPr>
                <w:bCs/>
              </w:rPr>
              <w:t>3</w:t>
            </w:r>
          </w:p>
        </w:tc>
        <w:tc>
          <w:tcPr>
            <w:tcW w:w="564" w:type="dxa"/>
            <w:vAlign w:val="bottom"/>
          </w:tcPr>
          <w:p w:rsidR="00890AA0" w:rsidRPr="00B05C7A" w:rsidRDefault="00890AA0" w:rsidP="00E72E60">
            <w:pPr>
              <w:spacing w:line="276" w:lineRule="auto"/>
              <w:jc w:val="center"/>
              <w:rPr>
                <w:bCs/>
              </w:rPr>
            </w:pPr>
            <w:r w:rsidRPr="00B05C7A">
              <w:rPr>
                <w:bCs/>
              </w:rPr>
              <w:t>3</w:t>
            </w:r>
          </w:p>
        </w:tc>
        <w:tc>
          <w:tcPr>
            <w:tcW w:w="904" w:type="dxa"/>
            <w:gridSpan w:val="2"/>
            <w:vAlign w:val="bottom"/>
          </w:tcPr>
          <w:p w:rsidR="00890AA0" w:rsidRPr="00B05C7A" w:rsidRDefault="00890AA0" w:rsidP="00E72E60">
            <w:pPr>
              <w:spacing w:line="276" w:lineRule="auto"/>
              <w:jc w:val="center"/>
              <w:rPr>
                <w:bCs/>
              </w:rPr>
            </w:pPr>
            <w:r w:rsidRPr="00B05C7A">
              <w:rPr>
                <w:bCs/>
              </w:rPr>
              <w:t>9</w:t>
            </w:r>
          </w:p>
        </w:tc>
      </w:tr>
      <w:tr w:rsidR="00890AA0" w:rsidRPr="00B05C7A" w:rsidTr="00DF38FF">
        <w:trPr>
          <w:trHeight w:val="201"/>
          <w:jc w:val="center"/>
        </w:trPr>
        <w:tc>
          <w:tcPr>
            <w:tcW w:w="2327" w:type="dxa"/>
            <w:vMerge/>
          </w:tcPr>
          <w:p w:rsidR="00890AA0" w:rsidRPr="00B05C7A" w:rsidRDefault="00890AA0" w:rsidP="00E72E60">
            <w:pPr>
              <w:spacing w:line="276" w:lineRule="auto"/>
              <w:jc w:val="both"/>
              <w:rPr>
                <w:bCs/>
              </w:rPr>
            </w:pPr>
          </w:p>
        </w:tc>
        <w:tc>
          <w:tcPr>
            <w:tcW w:w="2959" w:type="dxa"/>
          </w:tcPr>
          <w:p w:rsidR="00890AA0" w:rsidRPr="00B05C7A" w:rsidRDefault="00890AA0" w:rsidP="00E72E60">
            <w:pPr>
              <w:spacing w:line="276" w:lineRule="auto"/>
              <w:jc w:val="both"/>
              <w:rPr>
                <w:bCs/>
              </w:rPr>
            </w:pPr>
            <w:r w:rsidRPr="00B05C7A">
              <w:rPr>
                <w:bCs/>
              </w:rPr>
              <w:t>Геометрия</w:t>
            </w:r>
          </w:p>
        </w:tc>
        <w:tc>
          <w:tcPr>
            <w:tcW w:w="842" w:type="dxa"/>
            <w:gridSpan w:val="2"/>
            <w:vAlign w:val="bottom"/>
          </w:tcPr>
          <w:p w:rsidR="00890AA0" w:rsidRPr="00B05C7A" w:rsidRDefault="00AA0B64" w:rsidP="00E72E60">
            <w:pPr>
              <w:spacing w:line="276" w:lineRule="auto"/>
              <w:jc w:val="center"/>
              <w:rPr>
                <w:bCs/>
              </w:rPr>
            </w:pPr>
            <w:r w:rsidRPr="00B05C7A">
              <w:rPr>
                <w:bCs/>
              </w:rPr>
              <w:t>-</w:t>
            </w:r>
          </w:p>
        </w:tc>
        <w:tc>
          <w:tcPr>
            <w:tcW w:w="609" w:type="dxa"/>
            <w:gridSpan w:val="4"/>
            <w:vAlign w:val="bottom"/>
          </w:tcPr>
          <w:p w:rsidR="00890AA0" w:rsidRPr="00B05C7A" w:rsidRDefault="00AA0B64" w:rsidP="00E72E60">
            <w:pPr>
              <w:spacing w:line="276" w:lineRule="auto"/>
              <w:jc w:val="center"/>
              <w:rPr>
                <w:bCs/>
              </w:rPr>
            </w:pPr>
            <w:r w:rsidRPr="00B05C7A">
              <w:rPr>
                <w:bCs/>
              </w:rPr>
              <w:t>-</w:t>
            </w:r>
          </w:p>
        </w:tc>
        <w:tc>
          <w:tcPr>
            <w:tcW w:w="583" w:type="dxa"/>
            <w:vAlign w:val="bottom"/>
          </w:tcPr>
          <w:p w:rsidR="00890AA0" w:rsidRPr="00B05C7A" w:rsidRDefault="00890AA0" w:rsidP="00E72E60">
            <w:pPr>
              <w:spacing w:line="276" w:lineRule="auto"/>
              <w:jc w:val="center"/>
              <w:rPr>
                <w:bCs/>
              </w:rPr>
            </w:pPr>
            <w:r w:rsidRPr="00B05C7A">
              <w:rPr>
                <w:bCs/>
              </w:rPr>
              <w:t>2</w:t>
            </w:r>
          </w:p>
        </w:tc>
        <w:tc>
          <w:tcPr>
            <w:tcW w:w="758" w:type="dxa"/>
            <w:gridSpan w:val="3"/>
            <w:vAlign w:val="bottom"/>
          </w:tcPr>
          <w:p w:rsidR="00890AA0" w:rsidRPr="00B05C7A" w:rsidRDefault="00890AA0" w:rsidP="00E72E60">
            <w:pPr>
              <w:spacing w:line="276" w:lineRule="auto"/>
              <w:jc w:val="center"/>
              <w:rPr>
                <w:bCs/>
              </w:rPr>
            </w:pPr>
            <w:r w:rsidRPr="00B05C7A">
              <w:rPr>
                <w:bCs/>
              </w:rPr>
              <w:t>2</w:t>
            </w:r>
          </w:p>
        </w:tc>
        <w:tc>
          <w:tcPr>
            <w:tcW w:w="564" w:type="dxa"/>
            <w:vAlign w:val="bottom"/>
          </w:tcPr>
          <w:p w:rsidR="00890AA0" w:rsidRPr="00B05C7A" w:rsidRDefault="00890AA0" w:rsidP="00E72E60">
            <w:pPr>
              <w:spacing w:line="276" w:lineRule="auto"/>
              <w:jc w:val="center"/>
              <w:rPr>
                <w:bCs/>
              </w:rPr>
            </w:pPr>
            <w:r w:rsidRPr="00B05C7A">
              <w:rPr>
                <w:bCs/>
              </w:rPr>
              <w:t>2</w:t>
            </w:r>
          </w:p>
        </w:tc>
        <w:tc>
          <w:tcPr>
            <w:tcW w:w="904" w:type="dxa"/>
            <w:gridSpan w:val="2"/>
            <w:vAlign w:val="bottom"/>
          </w:tcPr>
          <w:p w:rsidR="00890AA0" w:rsidRPr="00B05C7A" w:rsidRDefault="00890AA0" w:rsidP="00E72E60">
            <w:pPr>
              <w:spacing w:line="276" w:lineRule="auto"/>
              <w:jc w:val="center"/>
              <w:rPr>
                <w:bCs/>
              </w:rPr>
            </w:pPr>
            <w:r w:rsidRPr="00B05C7A">
              <w:rPr>
                <w:bCs/>
              </w:rPr>
              <w:t>6</w:t>
            </w:r>
          </w:p>
        </w:tc>
      </w:tr>
      <w:tr w:rsidR="00890AA0" w:rsidRPr="00B05C7A" w:rsidTr="00DF38FF">
        <w:trPr>
          <w:trHeight w:val="385"/>
          <w:jc w:val="center"/>
        </w:trPr>
        <w:tc>
          <w:tcPr>
            <w:tcW w:w="2327" w:type="dxa"/>
            <w:vMerge/>
          </w:tcPr>
          <w:p w:rsidR="00890AA0" w:rsidRPr="00B05C7A" w:rsidRDefault="00890AA0" w:rsidP="00E72E60">
            <w:pPr>
              <w:spacing w:line="276" w:lineRule="auto"/>
              <w:jc w:val="both"/>
              <w:rPr>
                <w:bCs/>
              </w:rPr>
            </w:pPr>
          </w:p>
        </w:tc>
        <w:tc>
          <w:tcPr>
            <w:tcW w:w="2959" w:type="dxa"/>
          </w:tcPr>
          <w:p w:rsidR="00890AA0" w:rsidRPr="00B05C7A" w:rsidRDefault="00890AA0" w:rsidP="00E72E60">
            <w:pPr>
              <w:spacing w:line="276" w:lineRule="auto"/>
              <w:jc w:val="both"/>
              <w:rPr>
                <w:bCs/>
              </w:rPr>
            </w:pPr>
            <w:r w:rsidRPr="00B05C7A">
              <w:rPr>
                <w:bCs/>
              </w:rPr>
              <w:t>Информатика</w:t>
            </w:r>
          </w:p>
        </w:tc>
        <w:tc>
          <w:tcPr>
            <w:tcW w:w="842" w:type="dxa"/>
            <w:gridSpan w:val="2"/>
            <w:vAlign w:val="bottom"/>
          </w:tcPr>
          <w:p w:rsidR="00890AA0" w:rsidRPr="00B05C7A" w:rsidRDefault="00AA0B64" w:rsidP="00E72E60">
            <w:pPr>
              <w:spacing w:line="276" w:lineRule="auto"/>
              <w:jc w:val="center"/>
              <w:rPr>
                <w:bCs/>
              </w:rPr>
            </w:pPr>
            <w:r w:rsidRPr="00B05C7A">
              <w:rPr>
                <w:bCs/>
              </w:rPr>
              <w:t>-</w:t>
            </w:r>
          </w:p>
        </w:tc>
        <w:tc>
          <w:tcPr>
            <w:tcW w:w="609" w:type="dxa"/>
            <w:gridSpan w:val="4"/>
            <w:vAlign w:val="bottom"/>
          </w:tcPr>
          <w:p w:rsidR="00890AA0" w:rsidRPr="00B05C7A" w:rsidRDefault="00AA0B64" w:rsidP="00E72E60">
            <w:pPr>
              <w:spacing w:line="276" w:lineRule="auto"/>
              <w:jc w:val="center"/>
              <w:rPr>
                <w:bCs/>
              </w:rPr>
            </w:pPr>
            <w:r w:rsidRPr="00B05C7A">
              <w:rPr>
                <w:bCs/>
              </w:rPr>
              <w:t>-</w:t>
            </w:r>
          </w:p>
        </w:tc>
        <w:tc>
          <w:tcPr>
            <w:tcW w:w="583" w:type="dxa"/>
            <w:vAlign w:val="bottom"/>
          </w:tcPr>
          <w:p w:rsidR="00890AA0" w:rsidRPr="00B05C7A" w:rsidRDefault="00890AA0" w:rsidP="00E72E60">
            <w:pPr>
              <w:spacing w:line="276" w:lineRule="auto"/>
              <w:jc w:val="center"/>
              <w:rPr>
                <w:bCs/>
              </w:rPr>
            </w:pPr>
            <w:r w:rsidRPr="00B05C7A">
              <w:rPr>
                <w:bCs/>
              </w:rPr>
              <w:t>1</w:t>
            </w:r>
          </w:p>
        </w:tc>
        <w:tc>
          <w:tcPr>
            <w:tcW w:w="758" w:type="dxa"/>
            <w:gridSpan w:val="3"/>
            <w:vAlign w:val="bottom"/>
          </w:tcPr>
          <w:p w:rsidR="00890AA0" w:rsidRPr="00B05C7A" w:rsidRDefault="00890AA0" w:rsidP="00E72E60">
            <w:pPr>
              <w:spacing w:line="276" w:lineRule="auto"/>
              <w:jc w:val="center"/>
              <w:rPr>
                <w:bCs/>
              </w:rPr>
            </w:pPr>
            <w:r w:rsidRPr="00B05C7A">
              <w:rPr>
                <w:bCs/>
              </w:rPr>
              <w:t>1</w:t>
            </w:r>
          </w:p>
        </w:tc>
        <w:tc>
          <w:tcPr>
            <w:tcW w:w="564" w:type="dxa"/>
            <w:vAlign w:val="bottom"/>
          </w:tcPr>
          <w:p w:rsidR="00890AA0" w:rsidRPr="00B05C7A" w:rsidRDefault="00890AA0" w:rsidP="00E72E60">
            <w:pPr>
              <w:spacing w:line="276" w:lineRule="auto"/>
              <w:jc w:val="center"/>
              <w:rPr>
                <w:bCs/>
              </w:rPr>
            </w:pPr>
            <w:r w:rsidRPr="00B05C7A">
              <w:rPr>
                <w:bCs/>
              </w:rPr>
              <w:t>1</w:t>
            </w:r>
          </w:p>
        </w:tc>
        <w:tc>
          <w:tcPr>
            <w:tcW w:w="904" w:type="dxa"/>
            <w:gridSpan w:val="2"/>
            <w:vAlign w:val="bottom"/>
          </w:tcPr>
          <w:p w:rsidR="00890AA0" w:rsidRPr="00B05C7A" w:rsidRDefault="00890AA0" w:rsidP="00E72E60">
            <w:pPr>
              <w:spacing w:line="276" w:lineRule="auto"/>
              <w:jc w:val="center"/>
              <w:rPr>
                <w:bCs/>
              </w:rPr>
            </w:pPr>
            <w:r w:rsidRPr="00B05C7A">
              <w:rPr>
                <w:bCs/>
              </w:rPr>
              <w:t>3</w:t>
            </w:r>
          </w:p>
        </w:tc>
      </w:tr>
      <w:tr w:rsidR="00890AA0" w:rsidRPr="00B05C7A" w:rsidTr="00DF38FF">
        <w:trPr>
          <w:trHeight w:val="402"/>
          <w:jc w:val="center"/>
        </w:trPr>
        <w:tc>
          <w:tcPr>
            <w:tcW w:w="2327" w:type="dxa"/>
            <w:vMerge w:val="restart"/>
          </w:tcPr>
          <w:p w:rsidR="00890AA0" w:rsidRPr="00B05C7A" w:rsidRDefault="00890AA0" w:rsidP="00E72E60">
            <w:pPr>
              <w:spacing w:line="276" w:lineRule="auto"/>
              <w:rPr>
                <w:bCs/>
              </w:rPr>
            </w:pPr>
            <w:r w:rsidRPr="00B05C7A">
              <w:rPr>
                <w:bCs/>
              </w:rPr>
              <w:t>Общественно-научные предметы</w:t>
            </w:r>
          </w:p>
        </w:tc>
        <w:tc>
          <w:tcPr>
            <w:tcW w:w="2959" w:type="dxa"/>
          </w:tcPr>
          <w:p w:rsidR="00890AA0" w:rsidRPr="00B05C7A" w:rsidRDefault="00890AA0" w:rsidP="00E72E60">
            <w:pPr>
              <w:spacing w:line="276" w:lineRule="auto"/>
              <w:jc w:val="both"/>
              <w:rPr>
                <w:bCs/>
              </w:rPr>
            </w:pPr>
            <w:r w:rsidRPr="00B05C7A">
              <w:rPr>
                <w:bCs/>
              </w:rPr>
              <w:t>История</w:t>
            </w:r>
            <w:r w:rsidR="00B85B79" w:rsidRPr="00B05C7A">
              <w:rPr>
                <w:bCs/>
              </w:rPr>
              <w:t>России</w:t>
            </w:r>
          </w:p>
        </w:tc>
        <w:tc>
          <w:tcPr>
            <w:tcW w:w="842" w:type="dxa"/>
            <w:gridSpan w:val="2"/>
            <w:vAlign w:val="bottom"/>
          </w:tcPr>
          <w:p w:rsidR="00890AA0" w:rsidRPr="00B05C7A" w:rsidRDefault="00B85B79" w:rsidP="00E72E60">
            <w:pPr>
              <w:spacing w:line="276" w:lineRule="auto"/>
              <w:jc w:val="center"/>
              <w:rPr>
                <w:bCs/>
              </w:rPr>
            </w:pPr>
            <w:r w:rsidRPr="00B05C7A">
              <w:rPr>
                <w:bCs/>
              </w:rPr>
              <w:t>-</w:t>
            </w:r>
          </w:p>
        </w:tc>
        <w:tc>
          <w:tcPr>
            <w:tcW w:w="609" w:type="dxa"/>
            <w:gridSpan w:val="4"/>
            <w:vAlign w:val="bottom"/>
          </w:tcPr>
          <w:p w:rsidR="00890AA0" w:rsidRPr="00B05C7A" w:rsidRDefault="00B85B79" w:rsidP="00E72E60">
            <w:pPr>
              <w:spacing w:line="276" w:lineRule="auto"/>
              <w:jc w:val="center"/>
              <w:rPr>
                <w:bCs/>
              </w:rPr>
            </w:pPr>
            <w:r w:rsidRPr="00B05C7A">
              <w:rPr>
                <w:bCs/>
              </w:rPr>
              <w:t>1</w:t>
            </w:r>
          </w:p>
        </w:tc>
        <w:tc>
          <w:tcPr>
            <w:tcW w:w="583" w:type="dxa"/>
            <w:vAlign w:val="bottom"/>
          </w:tcPr>
          <w:p w:rsidR="00890AA0" w:rsidRPr="00B05C7A" w:rsidRDefault="00B85B79" w:rsidP="00E72E60">
            <w:pPr>
              <w:spacing w:line="276" w:lineRule="auto"/>
              <w:jc w:val="center"/>
              <w:rPr>
                <w:bCs/>
              </w:rPr>
            </w:pPr>
            <w:r w:rsidRPr="00B05C7A">
              <w:rPr>
                <w:bCs/>
              </w:rPr>
              <w:t>1</w:t>
            </w:r>
          </w:p>
        </w:tc>
        <w:tc>
          <w:tcPr>
            <w:tcW w:w="758" w:type="dxa"/>
            <w:gridSpan w:val="3"/>
            <w:vAlign w:val="bottom"/>
          </w:tcPr>
          <w:p w:rsidR="00890AA0" w:rsidRPr="00B05C7A" w:rsidRDefault="00B85B79" w:rsidP="00E72E60">
            <w:pPr>
              <w:spacing w:line="276" w:lineRule="auto"/>
              <w:jc w:val="center"/>
              <w:rPr>
                <w:bCs/>
              </w:rPr>
            </w:pPr>
            <w:r w:rsidRPr="00B05C7A">
              <w:rPr>
                <w:bCs/>
              </w:rPr>
              <w:t>1</w:t>
            </w:r>
          </w:p>
        </w:tc>
        <w:tc>
          <w:tcPr>
            <w:tcW w:w="564" w:type="dxa"/>
            <w:vAlign w:val="bottom"/>
          </w:tcPr>
          <w:p w:rsidR="00890AA0" w:rsidRPr="00B05C7A" w:rsidRDefault="00B85B79" w:rsidP="00E72E60">
            <w:pPr>
              <w:spacing w:line="276" w:lineRule="auto"/>
              <w:jc w:val="center"/>
              <w:rPr>
                <w:bCs/>
              </w:rPr>
            </w:pPr>
            <w:r w:rsidRPr="00B05C7A">
              <w:rPr>
                <w:bCs/>
              </w:rPr>
              <w:t>2</w:t>
            </w:r>
          </w:p>
        </w:tc>
        <w:tc>
          <w:tcPr>
            <w:tcW w:w="904" w:type="dxa"/>
            <w:gridSpan w:val="2"/>
            <w:vAlign w:val="bottom"/>
          </w:tcPr>
          <w:p w:rsidR="00890AA0" w:rsidRPr="00B05C7A" w:rsidRDefault="00B85B79" w:rsidP="00E72E60">
            <w:pPr>
              <w:spacing w:line="276" w:lineRule="auto"/>
              <w:jc w:val="center"/>
              <w:rPr>
                <w:bCs/>
              </w:rPr>
            </w:pPr>
            <w:r w:rsidRPr="00B05C7A">
              <w:rPr>
                <w:bCs/>
              </w:rPr>
              <w:t>5</w:t>
            </w:r>
          </w:p>
        </w:tc>
      </w:tr>
      <w:tr w:rsidR="00B85B79" w:rsidRPr="00B05C7A" w:rsidTr="00DF38FF">
        <w:trPr>
          <w:trHeight w:val="402"/>
          <w:jc w:val="center"/>
        </w:trPr>
        <w:tc>
          <w:tcPr>
            <w:tcW w:w="2327" w:type="dxa"/>
            <w:vMerge/>
          </w:tcPr>
          <w:p w:rsidR="00B85B79" w:rsidRPr="00B05C7A" w:rsidRDefault="00B85B79" w:rsidP="00E72E60">
            <w:pPr>
              <w:spacing w:line="276" w:lineRule="auto"/>
              <w:rPr>
                <w:bCs/>
              </w:rPr>
            </w:pPr>
          </w:p>
        </w:tc>
        <w:tc>
          <w:tcPr>
            <w:tcW w:w="2959" w:type="dxa"/>
          </w:tcPr>
          <w:p w:rsidR="00B85B79" w:rsidRPr="00B05C7A" w:rsidRDefault="00B85B79" w:rsidP="00E72E60">
            <w:pPr>
              <w:spacing w:line="276" w:lineRule="auto"/>
              <w:jc w:val="both"/>
              <w:rPr>
                <w:bCs/>
              </w:rPr>
            </w:pPr>
            <w:r w:rsidRPr="00B05C7A">
              <w:rPr>
                <w:bCs/>
              </w:rPr>
              <w:t>Всеобщая Россия</w:t>
            </w:r>
          </w:p>
        </w:tc>
        <w:tc>
          <w:tcPr>
            <w:tcW w:w="842" w:type="dxa"/>
            <w:gridSpan w:val="2"/>
            <w:vAlign w:val="bottom"/>
          </w:tcPr>
          <w:p w:rsidR="00B85B79" w:rsidRPr="00B05C7A" w:rsidRDefault="00B85B79" w:rsidP="00E72E60">
            <w:pPr>
              <w:spacing w:line="276" w:lineRule="auto"/>
              <w:jc w:val="center"/>
              <w:rPr>
                <w:bCs/>
              </w:rPr>
            </w:pPr>
            <w:r w:rsidRPr="00B05C7A">
              <w:rPr>
                <w:bCs/>
              </w:rPr>
              <w:t>2</w:t>
            </w:r>
          </w:p>
        </w:tc>
        <w:tc>
          <w:tcPr>
            <w:tcW w:w="609" w:type="dxa"/>
            <w:gridSpan w:val="4"/>
            <w:vAlign w:val="bottom"/>
          </w:tcPr>
          <w:p w:rsidR="00B85B79" w:rsidRPr="00B05C7A" w:rsidRDefault="00B85B79" w:rsidP="00E72E60">
            <w:pPr>
              <w:spacing w:line="276" w:lineRule="auto"/>
              <w:jc w:val="center"/>
              <w:rPr>
                <w:bCs/>
              </w:rPr>
            </w:pPr>
            <w:r w:rsidRPr="00B05C7A">
              <w:rPr>
                <w:bCs/>
              </w:rPr>
              <w:t>1</w:t>
            </w:r>
          </w:p>
        </w:tc>
        <w:tc>
          <w:tcPr>
            <w:tcW w:w="583" w:type="dxa"/>
            <w:vAlign w:val="bottom"/>
          </w:tcPr>
          <w:p w:rsidR="00B85B79" w:rsidRPr="00B05C7A" w:rsidRDefault="00B85B79" w:rsidP="00E72E60">
            <w:pPr>
              <w:spacing w:line="276" w:lineRule="auto"/>
              <w:jc w:val="center"/>
              <w:rPr>
                <w:bCs/>
              </w:rPr>
            </w:pPr>
            <w:r w:rsidRPr="00B05C7A">
              <w:rPr>
                <w:bCs/>
              </w:rPr>
              <w:t>1</w:t>
            </w:r>
          </w:p>
        </w:tc>
        <w:tc>
          <w:tcPr>
            <w:tcW w:w="758" w:type="dxa"/>
            <w:gridSpan w:val="3"/>
            <w:vAlign w:val="bottom"/>
          </w:tcPr>
          <w:p w:rsidR="00B85B79" w:rsidRPr="00B05C7A" w:rsidRDefault="00B85B79" w:rsidP="00E72E60">
            <w:pPr>
              <w:spacing w:line="276" w:lineRule="auto"/>
              <w:jc w:val="center"/>
              <w:rPr>
                <w:bCs/>
              </w:rPr>
            </w:pPr>
            <w:r w:rsidRPr="00B05C7A">
              <w:rPr>
                <w:bCs/>
              </w:rPr>
              <w:t>1</w:t>
            </w:r>
          </w:p>
        </w:tc>
        <w:tc>
          <w:tcPr>
            <w:tcW w:w="564" w:type="dxa"/>
            <w:vAlign w:val="bottom"/>
          </w:tcPr>
          <w:p w:rsidR="00B85B79" w:rsidRPr="00B05C7A" w:rsidRDefault="00B85B79" w:rsidP="00E72E60">
            <w:pPr>
              <w:spacing w:line="276" w:lineRule="auto"/>
              <w:jc w:val="center"/>
              <w:rPr>
                <w:bCs/>
              </w:rPr>
            </w:pPr>
            <w:r w:rsidRPr="00B05C7A">
              <w:rPr>
                <w:bCs/>
              </w:rPr>
              <w:t>1</w:t>
            </w:r>
          </w:p>
        </w:tc>
        <w:tc>
          <w:tcPr>
            <w:tcW w:w="904" w:type="dxa"/>
            <w:gridSpan w:val="2"/>
            <w:vAlign w:val="bottom"/>
          </w:tcPr>
          <w:p w:rsidR="00B85B79" w:rsidRPr="00B05C7A" w:rsidRDefault="00B85B79" w:rsidP="00E72E60">
            <w:pPr>
              <w:spacing w:line="276" w:lineRule="auto"/>
              <w:jc w:val="center"/>
              <w:rPr>
                <w:bCs/>
              </w:rPr>
            </w:pPr>
            <w:r w:rsidRPr="00B05C7A">
              <w:rPr>
                <w:bCs/>
              </w:rPr>
              <w:t>6</w:t>
            </w:r>
          </w:p>
        </w:tc>
      </w:tr>
      <w:tr w:rsidR="00890AA0" w:rsidRPr="00B05C7A" w:rsidTr="00DF38FF">
        <w:trPr>
          <w:trHeight w:val="234"/>
          <w:jc w:val="center"/>
        </w:trPr>
        <w:tc>
          <w:tcPr>
            <w:tcW w:w="2327" w:type="dxa"/>
            <w:vMerge/>
          </w:tcPr>
          <w:p w:rsidR="00890AA0" w:rsidRPr="00B05C7A" w:rsidRDefault="00890AA0" w:rsidP="00E72E60">
            <w:pPr>
              <w:spacing w:line="276" w:lineRule="auto"/>
              <w:jc w:val="both"/>
              <w:rPr>
                <w:bCs/>
              </w:rPr>
            </w:pPr>
          </w:p>
        </w:tc>
        <w:tc>
          <w:tcPr>
            <w:tcW w:w="2959" w:type="dxa"/>
          </w:tcPr>
          <w:p w:rsidR="00890AA0" w:rsidRPr="00B05C7A" w:rsidRDefault="00890AA0" w:rsidP="00E72E60">
            <w:pPr>
              <w:spacing w:line="276" w:lineRule="auto"/>
              <w:jc w:val="both"/>
              <w:rPr>
                <w:bCs/>
              </w:rPr>
            </w:pPr>
            <w:r w:rsidRPr="00B05C7A">
              <w:rPr>
                <w:bCs/>
              </w:rPr>
              <w:t>Обществознание</w:t>
            </w:r>
          </w:p>
        </w:tc>
        <w:tc>
          <w:tcPr>
            <w:tcW w:w="842" w:type="dxa"/>
            <w:gridSpan w:val="2"/>
            <w:vAlign w:val="bottom"/>
          </w:tcPr>
          <w:p w:rsidR="00890AA0" w:rsidRPr="00B05C7A" w:rsidRDefault="00352388" w:rsidP="00E72E60">
            <w:pPr>
              <w:spacing w:line="276" w:lineRule="auto"/>
              <w:jc w:val="center"/>
              <w:rPr>
                <w:bCs/>
              </w:rPr>
            </w:pPr>
            <w:r w:rsidRPr="00B05C7A">
              <w:rPr>
                <w:bCs/>
              </w:rPr>
              <w:t>-</w:t>
            </w:r>
          </w:p>
        </w:tc>
        <w:tc>
          <w:tcPr>
            <w:tcW w:w="609" w:type="dxa"/>
            <w:gridSpan w:val="4"/>
            <w:vAlign w:val="bottom"/>
          </w:tcPr>
          <w:p w:rsidR="00890AA0" w:rsidRPr="00B05C7A" w:rsidRDefault="00890AA0" w:rsidP="00E72E60">
            <w:pPr>
              <w:spacing w:line="276" w:lineRule="auto"/>
              <w:jc w:val="center"/>
              <w:rPr>
                <w:bCs/>
              </w:rPr>
            </w:pPr>
            <w:r w:rsidRPr="00B05C7A">
              <w:rPr>
                <w:bCs/>
              </w:rPr>
              <w:t>1</w:t>
            </w:r>
          </w:p>
        </w:tc>
        <w:tc>
          <w:tcPr>
            <w:tcW w:w="583" w:type="dxa"/>
            <w:vAlign w:val="bottom"/>
          </w:tcPr>
          <w:p w:rsidR="00890AA0" w:rsidRPr="00B05C7A" w:rsidRDefault="00890AA0" w:rsidP="00E72E60">
            <w:pPr>
              <w:spacing w:line="276" w:lineRule="auto"/>
              <w:jc w:val="center"/>
              <w:rPr>
                <w:bCs/>
              </w:rPr>
            </w:pPr>
            <w:r w:rsidRPr="00B05C7A">
              <w:rPr>
                <w:bCs/>
              </w:rPr>
              <w:t>1</w:t>
            </w:r>
          </w:p>
        </w:tc>
        <w:tc>
          <w:tcPr>
            <w:tcW w:w="758" w:type="dxa"/>
            <w:gridSpan w:val="3"/>
            <w:vAlign w:val="bottom"/>
          </w:tcPr>
          <w:p w:rsidR="00890AA0" w:rsidRPr="00B05C7A" w:rsidRDefault="00890AA0" w:rsidP="00E72E60">
            <w:pPr>
              <w:spacing w:line="276" w:lineRule="auto"/>
              <w:jc w:val="center"/>
              <w:rPr>
                <w:bCs/>
              </w:rPr>
            </w:pPr>
            <w:r w:rsidRPr="00B05C7A">
              <w:rPr>
                <w:bCs/>
              </w:rPr>
              <w:t>1</w:t>
            </w:r>
          </w:p>
        </w:tc>
        <w:tc>
          <w:tcPr>
            <w:tcW w:w="564" w:type="dxa"/>
            <w:vAlign w:val="bottom"/>
          </w:tcPr>
          <w:p w:rsidR="00890AA0" w:rsidRPr="00B05C7A" w:rsidRDefault="00890AA0" w:rsidP="00E72E60">
            <w:pPr>
              <w:spacing w:line="276" w:lineRule="auto"/>
              <w:jc w:val="center"/>
              <w:rPr>
                <w:bCs/>
              </w:rPr>
            </w:pPr>
            <w:r w:rsidRPr="00B05C7A">
              <w:rPr>
                <w:bCs/>
              </w:rPr>
              <w:t>1</w:t>
            </w:r>
          </w:p>
        </w:tc>
        <w:tc>
          <w:tcPr>
            <w:tcW w:w="904" w:type="dxa"/>
            <w:gridSpan w:val="2"/>
            <w:vAlign w:val="bottom"/>
          </w:tcPr>
          <w:p w:rsidR="00890AA0" w:rsidRPr="00B05C7A" w:rsidRDefault="00AA0B64" w:rsidP="00E72E60">
            <w:pPr>
              <w:spacing w:line="276" w:lineRule="auto"/>
              <w:jc w:val="center"/>
              <w:rPr>
                <w:bCs/>
              </w:rPr>
            </w:pPr>
            <w:r w:rsidRPr="00B05C7A">
              <w:rPr>
                <w:bCs/>
              </w:rPr>
              <w:t>4</w:t>
            </w:r>
          </w:p>
        </w:tc>
      </w:tr>
      <w:tr w:rsidR="00890AA0" w:rsidRPr="00B05C7A" w:rsidTr="00DF38FF">
        <w:trPr>
          <w:trHeight w:val="318"/>
          <w:jc w:val="center"/>
        </w:trPr>
        <w:tc>
          <w:tcPr>
            <w:tcW w:w="2327" w:type="dxa"/>
            <w:vMerge/>
          </w:tcPr>
          <w:p w:rsidR="00890AA0" w:rsidRPr="00B05C7A" w:rsidRDefault="00890AA0" w:rsidP="00E72E60">
            <w:pPr>
              <w:spacing w:line="276" w:lineRule="auto"/>
              <w:jc w:val="both"/>
              <w:rPr>
                <w:bCs/>
              </w:rPr>
            </w:pPr>
          </w:p>
        </w:tc>
        <w:tc>
          <w:tcPr>
            <w:tcW w:w="2959" w:type="dxa"/>
          </w:tcPr>
          <w:p w:rsidR="00890AA0" w:rsidRPr="00B05C7A" w:rsidRDefault="00890AA0" w:rsidP="00E72E60">
            <w:pPr>
              <w:spacing w:line="276" w:lineRule="auto"/>
              <w:jc w:val="both"/>
              <w:rPr>
                <w:bCs/>
              </w:rPr>
            </w:pPr>
            <w:r w:rsidRPr="00B05C7A">
              <w:rPr>
                <w:bCs/>
              </w:rPr>
              <w:t>География</w:t>
            </w:r>
          </w:p>
        </w:tc>
        <w:tc>
          <w:tcPr>
            <w:tcW w:w="842" w:type="dxa"/>
            <w:gridSpan w:val="2"/>
            <w:vAlign w:val="bottom"/>
          </w:tcPr>
          <w:p w:rsidR="00890AA0" w:rsidRPr="00B05C7A" w:rsidRDefault="00890AA0" w:rsidP="00E72E60">
            <w:pPr>
              <w:spacing w:line="276" w:lineRule="auto"/>
              <w:jc w:val="center"/>
              <w:rPr>
                <w:bCs/>
              </w:rPr>
            </w:pPr>
            <w:r w:rsidRPr="00B05C7A">
              <w:rPr>
                <w:bCs/>
              </w:rPr>
              <w:t>1</w:t>
            </w:r>
          </w:p>
        </w:tc>
        <w:tc>
          <w:tcPr>
            <w:tcW w:w="609" w:type="dxa"/>
            <w:gridSpan w:val="4"/>
            <w:vAlign w:val="bottom"/>
          </w:tcPr>
          <w:p w:rsidR="00890AA0" w:rsidRPr="00B05C7A" w:rsidRDefault="00890AA0" w:rsidP="00E72E60">
            <w:pPr>
              <w:spacing w:line="276" w:lineRule="auto"/>
              <w:jc w:val="center"/>
              <w:rPr>
                <w:bCs/>
              </w:rPr>
            </w:pPr>
            <w:r w:rsidRPr="00B05C7A">
              <w:rPr>
                <w:bCs/>
              </w:rPr>
              <w:t>1</w:t>
            </w:r>
          </w:p>
        </w:tc>
        <w:tc>
          <w:tcPr>
            <w:tcW w:w="583" w:type="dxa"/>
            <w:vAlign w:val="bottom"/>
          </w:tcPr>
          <w:p w:rsidR="00890AA0" w:rsidRPr="00B05C7A" w:rsidRDefault="00890AA0" w:rsidP="00E72E60">
            <w:pPr>
              <w:spacing w:line="276" w:lineRule="auto"/>
              <w:jc w:val="center"/>
              <w:rPr>
                <w:bCs/>
              </w:rPr>
            </w:pPr>
            <w:r w:rsidRPr="00B05C7A">
              <w:rPr>
                <w:bCs/>
              </w:rPr>
              <w:t>2</w:t>
            </w:r>
          </w:p>
        </w:tc>
        <w:tc>
          <w:tcPr>
            <w:tcW w:w="758" w:type="dxa"/>
            <w:gridSpan w:val="3"/>
            <w:vAlign w:val="bottom"/>
          </w:tcPr>
          <w:p w:rsidR="00890AA0" w:rsidRPr="00B05C7A" w:rsidRDefault="00890AA0" w:rsidP="00E72E60">
            <w:pPr>
              <w:spacing w:line="276" w:lineRule="auto"/>
              <w:jc w:val="center"/>
              <w:rPr>
                <w:bCs/>
              </w:rPr>
            </w:pPr>
            <w:r w:rsidRPr="00B05C7A">
              <w:rPr>
                <w:bCs/>
              </w:rPr>
              <w:t>2</w:t>
            </w:r>
          </w:p>
        </w:tc>
        <w:tc>
          <w:tcPr>
            <w:tcW w:w="564" w:type="dxa"/>
            <w:vAlign w:val="bottom"/>
          </w:tcPr>
          <w:p w:rsidR="00890AA0" w:rsidRPr="00B05C7A" w:rsidRDefault="00890AA0" w:rsidP="00E72E60">
            <w:pPr>
              <w:spacing w:line="276" w:lineRule="auto"/>
              <w:jc w:val="center"/>
              <w:rPr>
                <w:bCs/>
              </w:rPr>
            </w:pPr>
            <w:r w:rsidRPr="00B05C7A">
              <w:rPr>
                <w:bCs/>
              </w:rPr>
              <w:t>2</w:t>
            </w:r>
          </w:p>
        </w:tc>
        <w:tc>
          <w:tcPr>
            <w:tcW w:w="904" w:type="dxa"/>
            <w:gridSpan w:val="2"/>
            <w:vAlign w:val="bottom"/>
          </w:tcPr>
          <w:p w:rsidR="00890AA0" w:rsidRPr="00B05C7A" w:rsidRDefault="00890AA0" w:rsidP="00E72E60">
            <w:pPr>
              <w:spacing w:line="276" w:lineRule="auto"/>
              <w:jc w:val="center"/>
              <w:rPr>
                <w:bCs/>
              </w:rPr>
            </w:pPr>
            <w:r w:rsidRPr="00B05C7A">
              <w:rPr>
                <w:bCs/>
              </w:rPr>
              <w:t>8</w:t>
            </w:r>
          </w:p>
        </w:tc>
      </w:tr>
      <w:tr w:rsidR="00120E9B" w:rsidRPr="00B05C7A" w:rsidTr="009751AE">
        <w:trPr>
          <w:trHeight w:val="318"/>
          <w:jc w:val="center"/>
        </w:trPr>
        <w:tc>
          <w:tcPr>
            <w:tcW w:w="2327" w:type="dxa"/>
          </w:tcPr>
          <w:p w:rsidR="00120E9B" w:rsidRPr="00B05C7A" w:rsidRDefault="00120E9B" w:rsidP="00E72E60">
            <w:pPr>
              <w:spacing w:line="276" w:lineRule="auto"/>
              <w:jc w:val="both"/>
              <w:rPr>
                <w:bCs/>
              </w:rPr>
            </w:pPr>
            <w:r w:rsidRPr="00B05C7A">
              <w:rPr>
                <w:bCs/>
              </w:rPr>
              <w:t>Основы духовно-нравственной культуры народов России</w:t>
            </w:r>
          </w:p>
        </w:tc>
        <w:tc>
          <w:tcPr>
            <w:tcW w:w="2959" w:type="dxa"/>
          </w:tcPr>
          <w:p w:rsidR="00120E9B" w:rsidRPr="00B05C7A" w:rsidRDefault="00B85B79" w:rsidP="00E72E60">
            <w:pPr>
              <w:spacing w:line="276" w:lineRule="auto"/>
              <w:jc w:val="both"/>
              <w:rPr>
                <w:bCs/>
              </w:rPr>
            </w:pPr>
            <w:r w:rsidRPr="00B05C7A">
              <w:rPr>
                <w:bCs/>
              </w:rPr>
              <w:t>Основы духовно-нравственной культуры народов России</w:t>
            </w:r>
          </w:p>
        </w:tc>
        <w:tc>
          <w:tcPr>
            <w:tcW w:w="842" w:type="dxa"/>
            <w:gridSpan w:val="2"/>
            <w:shd w:val="clear" w:color="auto" w:fill="auto"/>
            <w:vAlign w:val="bottom"/>
          </w:tcPr>
          <w:p w:rsidR="00120E9B" w:rsidRPr="00B05C7A" w:rsidRDefault="00EA7260" w:rsidP="00E72E60">
            <w:pPr>
              <w:spacing w:line="276" w:lineRule="auto"/>
              <w:jc w:val="center"/>
              <w:rPr>
                <w:bCs/>
              </w:rPr>
            </w:pPr>
            <w:r>
              <w:rPr>
                <w:bCs/>
              </w:rPr>
              <w:t>0,5</w:t>
            </w:r>
          </w:p>
        </w:tc>
        <w:tc>
          <w:tcPr>
            <w:tcW w:w="609" w:type="dxa"/>
            <w:gridSpan w:val="4"/>
            <w:shd w:val="clear" w:color="auto" w:fill="auto"/>
            <w:vAlign w:val="bottom"/>
          </w:tcPr>
          <w:p w:rsidR="00120E9B" w:rsidRPr="00B05C7A" w:rsidRDefault="00B85B79" w:rsidP="00E72E60">
            <w:pPr>
              <w:spacing w:line="276" w:lineRule="auto"/>
              <w:jc w:val="center"/>
              <w:rPr>
                <w:bCs/>
              </w:rPr>
            </w:pPr>
            <w:r w:rsidRPr="00B05C7A">
              <w:rPr>
                <w:bCs/>
              </w:rPr>
              <w:t>-</w:t>
            </w:r>
          </w:p>
        </w:tc>
        <w:tc>
          <w:tcPr>
            <w:tcW w:w="583" w:type="dxa"/>
            <w:vAlign w:val="bottom"/>
          </w:tcPr>
          <w:p w:rsidR="00120E9B" w:rsidRPr="00B05C7A" w:rsidRDefault="00B85B79" w:rsidP="00E72E60">
            <w:pPr>
              <w:spacing w:line="276" w:lineRule="auto"/>
              <w:jc w:val="center"/>
              <w:rPr>
                <w:bCs/>
              </w:rPr>
            </w:pPr>
            <w:r w:rsidRPr="00B05C7A">
              <w:rPr>
                <w:bCs/>
              </w:rPr>
              <w:t>-</w:t>
            </w:r>
          </w:p>
        </w:tc>
        <w:tc>
          <w:tcPr>
            <w:tcW w:w="758" w:type="dxa"/>
            <w:gridSpan w:val="3"/>
            <w:vAlign w:val="bottom"/>
          </w:tcPr>
          <w:p w:rsidR="00120E9B" w:rsidRPr="00B05C7A" w:rsidRDefault="00B85B79" w:rsidP="00E72E60">
            <w:pPr>
              <w:spacing w:line="276" w:lineRule="auto"/>
              <w:jc w:val="center"/>
              <w:rPr>
                <w:bCs/>
              </w:rPr>
            </w:pPr>
            <w:r w:rsidRPr="00B05C7A">
              <w:rPr>
                <w:bCs/>
              </w:rPr>
              <w:t>-</w:t>
            </w:r>
          </w:p>
        </w:tc>
        <w:tc>
          <w:tcPr>
            <w:tcW w:w="564" w:type="dxa"/>
            <w:vAlign w:val="bottom"/>
          </w:tcPr>
          <w:p w:rsidR="00120E9B" w:rsidRPr="00B05C7A" w:rsidRDefault="00B85B79" w:rsidP="00E72E60">
            <w:pPr>
              <w:spacing w:line="276" w:lineRule="auto"/>
              <w:jc w:val="center"/>
              <w:rPr>
                <w:bCs/>
              </w:rPr>
            </w:pPr>
            <w:r w:rsidRPr="00B05C7A">
              <w:rPr>
                <w:bCs/>
              </w:rPr>
              <w:t>-</w:t>
            </w:r>
          </w:p>
        </w:tc>
        <w:tc>
          <w:tcPr>
            <w:tcW w:w="904" w:type="dxa"/>
            <w:gridSpan w:val="2"/>
            <w:vAlign w:val="bottom"/>
          </w:tcPr>
          <w:p w:rsidR="00120E9B" w:rsidRPr="00B05C7A" w:rsidRDefault="00AA0B64" w:rsidP="00E72E60">
            <w:pPr>
              <w:spacing w:line="276" w:lineRule="auto"/>
              <w:jc w:val="center"/>
              <w:rPr>
                <w:bCs/>
              </w:rPr>
            </w:pPr>
            <w:r w:rsidRPr="00B05C7A">
              <w:rPr>
                <w:bCs/>
              </w:rPr>
              <w:t>-</w:t>
            </w:r>
          </w:p>
        </w:tc>
      </w:tr>
      <w:tr w:rsidR="00890AA0" w:rsidRPr="00B05C7A" w:rsidTr="009751AE">
        <w:trPr>
          <w:trHeight w:val="181"/>
          <w:jc w:val="center"/>
        </w:trPr>
        <w:tc>
          <w:tcPr>
            <w:tcW w:w="2327" w:type="dxa"/>
            <w:vMerge w:val="restart"/>
          </w:tcPr>
          <w:p w:rsidR="00890AA0" w:rsidRPr="00B05C7A" w:rsidRDefault="00890AA0" w:rsidP="00E72E60">
            <w:pPr>
              <w:spacing w:line="276" w:lineRule="auto"/>
              <w:rPr>
                <w:bCs/>
              </w:rPr>
            </w:pPr>
            <w:r w:rsidRPr="00B05C7A">
              <w:rPr>
                <w:bCs/>
              </w:rPr>
              <w:t>Естественно-научные предметы</w:t>
            </w:r>
          </w:p>
        </w:tc>
        <w:tc>
          <w:tcPr>
            <w:tcW w:w="2959" w:type="dxa"/>
          </w:tcPr>
          <w:p w:rsidR="00890AA0" w:rsidRPr="00B05C7A" w:rsidRDefault="00890AA0" w:rsidP="00E72E60">
            <w:pPr>
              <w:spacing w:line="276" w:lineRule="auto"/>
              <w:jc w:val="both"/>
              <w:rPr>
                <w:bCs/>
              </w:rPr>
            </w:pPr>
            <w:r w:rsidRPr="00B05C7A">
              <w:rPr>
                <w:bCs/>
              </w:rPr>
              <w:t>Физика</w:t>
            </w:r>
          </w:p>
        </w:tc>
        <w:tc>
          <w:tcPr>
            <w:tcW w:w="842" w:type="dxa"/>
            <w:gridSpan w:val="2"/>
            <w:shd w:val="clear" w:color="auto" w:fill="auto"/>
            <w:vAlign w:val="bottom"/>
          </w:tcPr>
          <w:p w:rsidR="00890AA0" w:rsidRPr="00B05C7A" w:rsidRDefault="00AA0B64" w:rsidP="00E72E60">
            <w:pPr>
              <w:spacing w:line="276" w:lineRule="auto"/>
              <w:jc w:val="center"/>
              <w:rPr>
                <w:bCs/>
              </w:rPr>
            </w:pPr>
            <w:r w:rsidRPr="00B05C7A">
              <w:rPr>
                <w:bCs/>
              </w:rPr>
              <w:t>-</w:t>
            </w:r>
          </w:p>
        </w:tc>
        <w:tc>
          <w:tcPr>
            <w:tcW w:w="609" w:type="dxa"/>
            <w:gridSpan w:val="4"/>
            <w:shd w:val="clear" w:color="auto" w:fill="auto"/>
            <w:vAlign w:val="bottom"/>
          </w:tcPr>
          <w:p w:rsidR="00890AA0" w:rsidRPr="00B05C7A" w:rsidRDefault="00AA0B64" w:rsidP="00E72E60">
            <w:pPr>
              <w:spacing w:line="276" w:lineRule="auto"/>
              <w:jc w:val="center"/>
              <w:rPr>
                <w:bCs/>
              </w:rPr>
            </w:pPr>
            <w:r w:rsidRPr="00B05C7A">
              <w:rPr>
                <w:bCs/>
              </w:rPr>
              <w:t>-</w:t>
            </w:r>
          </w:p>
        </w:tc>
        <w:tc>
          <w:tcPr>
            <w:tcW w:w="583" w:type="dxa"/>
            <w:vAlign w:val="bottom"/>
          </w:tcPr>
          <w:p w:rsidR="00890AA0" w:rsidRPr="00B05C7A" w:rsidRDefault="00890AA0" w:rsidP="00E72E60">
            <w:pPr>
              <w:spacing w:line="276" w:lineRule="auto"/>
              <w:jc w:val="center"/>
              <w:rPr>
                <w:bCs/>
              </w:rPr>
            </w:pPr>
            <w:r w:rsidRPr="00B05C7A">
              <w:rPr>
                <w:bCs/>
              </w:rPr>
              <w:t>2</w:t>
            </w:r>
          </w:p>
        </w:tc>
        <w:tc>
          <w:tcPr>
            <w:tcW w:w="758" w:type="dxa"/>
            <w:gridSpan w:val="3"/>
            <w:vAlign w:val="bottom"/>
          </w:tcPr>
          <w:p w:rsidR="00890AA0" w:rsidRPr="00B05C7A" w:rsidRDefault="00890AA0" w:rsidP="00E72E60">
            <w:pPr>
              <w:spacing w:line="276" w:lineRule="auto"/>
              <w:jc w:val="center"/>
              <w:rPr>
                <w:bCs/>
              </w:rPr>
            </w:pPr>
            <w:r w:rsidRPr="00B05C7A">
              <w:rPr>
                <w:bCs/>
              </w:rPr>
              <w:t>2</w:t>
            </w:r>
          </w:p>
        </w:tc>
        <w:tc>
          <w:tcPr>
            <w:tcW w:w="564" w:type="dxa"/>
            <w:vAlign w:val="bottom"/>
          </w:tcPr>
          <w:p w:rsidR="00890AA0" w:rsidRPr="00B05C7A" w:rsidRDefault="00AA0B64" w:rsidP="00E72E60">
            <w:pPr>
              <w:spacing w:line="276" w:lineRule="auto"/>
              <w:jc w:val="center"/>
              <w:rPr>
                <w:bCs/>
              </w:rPr>
            </w:pPr>
            <w:r w:rsidRPr="00B05C7A">
              <w:rPr>
                <w:bCs/>
              </w:rPr>
              <w:t>3</w:t>
            </w:r>
          </w:p>
        </w:tc>
        <w:tc>
          <w:tcPr>
            <w:tcW w:w="904" w:type="dxa"/>
            <w:gridSpan w:val="2"/>
            <w:vAlign w:val="bottom"/>
          </w:tcPr>
          <w:p w:rsidR="00890AA0" w:rsidRPr="00B05C7A" w:rsidRDefault="00AA0B64" w:rsidP="00E72E60">
            <w:pPr>
              <w:spacing w:line="276" w:lineRule="auto"/>
              <w:jc w:val="center"/>
              <w:rPr>
                <w:bCs/>
              </w:rPr>
            </w:pPr>
            <w:r w:rsidRPr="00B05C7A">
              <w:rPr>
                <w:bCs/>
              </w:rPr>
              <w:t>7</w:t>
            </w:r>
          </w:p>
        </w:tc>
      </w:tr>
      <w:tr w:rsidR="00890AA0" w:rsidRPr="00B05C7A" w:rsidTr="009751AE">
        <w:trPr>
          <w:trHeight w:val="215"/>
          <w:jc w:val="center"/>
        </w:trPr>
        <w:tc>
          <w:tcPr>
            <w:tcW w:w="2327" w:type="dxa"/>
            <w:vMerge/>
          </w:tcPr>
          <w:p w:rsidR="00890AA0" w:rsidRPr="00B05C7A" w:rsidRDefault="00890AA0" w:rsidP="00E72E60">
            <w:pPr>
              <w:spacing w:line="276" w:lineRule="auto"/>
              <w:jc w:val="both"/>
              <w:rPr>
                <w:bCs/>
              </w:rPr>
            </w:pPr>
          </w:p>
        </w:tc>
        <w:tc>
          <w:tcPr>
            <w:tcW w:w="2959" w:type="dxa"/>
          </w:tcPr>
          <w:p w:rsidR="00890AA0" w:rsidRPr="00B05C7A" w:rsidRDefault="00890AA0" w:rsidP="00E72E60">
            <w:pPr>
              <w:spacing w:line="276" w:lineRule="auto"/>
              <w:jc w:val="both"/>
              <w:rPr>
                <w:bCs/>
              </w:rPr>
            </w:pPr>
            <w:r w:rsidRPr="00B05C7A">
              <w:rPr>
                <w:bCs/>
              </w:rPr>
              <w:t>Химия</w:t>
            </w:r>
          </w:p>
        </w:tc>
        <w:tc>
          <w:tcPr>
            <w:tcW w:w="842" w:type="dxa"/>
            <w:gridSpan w:val="2"/>
            <w:shd w:val="clear" w:color="auto" w:fill="auto"/>
            <w:vAlign w:val="bottom"/>
          </w:tcPr>
          <w:p w:rsidR="00890AA0" w:rsidRPr="00B05C7A" w:rsidRDefault="00AA0B64" w:rsidP="00E72E60">
            <w:pPr>
              <w:spacing w:line="276" w:lineRule="auto"/>
              <w:jc w:val="center"/>
              <w:rPr>
                <w:bCs/>
              </w:rPr>
            </w:pPr>
            <w:r w:rsidRPr="00B05C7A">
              <w:rPr>
                <w:bCs/>
              </w:rPr>
              <w:t>-</w:t>
            </w:r>
          </w:p>
        </w:tc>
        <w:tc>
          <w:tcPr>
            <w:tcW w:w="609" w:type="dxa"/>
            <w:gridSpan w:val="4"/>
            <w:shd w:val="clear" w:color="auto" w:fill="auto"/>
            <w:vAlign w:val="bottom"/>
          </w:tcPr>
          <w:p w:rsidR="00890AA0" w:rsidRPr="00B05C7A" w:rsidRDefault="00AA0B64" w:rsidP="00E72E60">
            <w:pPr>
              <w:spacing w:line="276" w:lineRule="auto"/>
              <w:jc w:val="center"/>
              <w:rPr>
                <w:bCs/>
              </w:rPr>
            </w:pPr>
            <w:r w:rsidRPr="00B05C7A">
              <w:rPr>
                <w:bCs/>
              </w:rPr>
              <w:t>-</w:t>
            </w:r>
          </w:p>
        </w:tc>
        <w:tc>
          <w:tcPr>
            <w:tcW w:w="583" w:type="dxa"/>
            <w:vAlign w:val="bottom"/>
          </w:tcPr>
          <w:p w:rsidR="00890AA0" w:rsidRPr="00B05C7A" w:rsidRDefault="00AA0B64" w:rsidP="00E72E60">
            <w:pPr>
              <w:spacing w:line="276" w:lineRule="auto"/>
              <w:jc w:val="center"/>
              <w:rPr>
                <w:bCs/>
              </w:rPr>
            </w:pPr>
            <w:r w:rsidRPr="00B05C7A">
              <w:rPr>
                <w:bCs/>
              </w:rPr>
              <w:t>-</w:t>
            </w:r>
          </w:p>
        </w:tc>
        <w:tc>
          <w:tcPr>
            <w:tcW w:w="758" w:type="dxa"/>
            <w:gridSpan w:val="3"/>
            <w:vAlign w:val="bottom"/>
          </w:tcPr>
          <w:p w:rsidR="00890AA0" w:rsidRPr="00B05C7A" w:rsidRDefault="00890AA0" w:rsidP="00E72E60">
            <w:pPr>
              <w:spacing w:line="276" w:lineRule="auto"/>
              <w:jc w:val="center"/>
              <w:rPr>
                <w:bCs/>
              </w:rPr>
            </w:pPr>
            <w:r w:rsidRPr="00B05C7A">
              <w:rPr>
                <w:bCs/>
              </w:rPr>
              <w:t>2</w:t>
            </w:r>
          </w:p>
        </w:tc>
        <w:tc>
          <w:tcPr>
            <w:tcW w:w="564" w:type="dxa"/>
            <w:vAlign w:val="bottom"/>
          </w:tcPr>
          <w:p w:rsidR="00890AA0" w:rsidRPr="00B05C7A" w:rsidRDefault="00890AA0" w:rsidP="00E72E60">
            <w:pPr>
              <w:spacing w:line="276" w:lineRule="auto"/>
              <w:jc w:val="center"/>
              <w:rPr>
                <w:bCs/>
              </w:rPr>
            </w:pPr>
            <w:r w:rsidRPr="00B05C7A">
              <w:rPr>
                <w:bCs/>
              </w:rPr>
              <w:t>2</w:t>
            </w:r>
          </w:p>
        </w:tc>
        <w:tc>
          <w:tcPr>
            <w:tcW w:w="904" w:type="dxa"/>
            <w:gridSpan w:val="2"/>
            <w:vAlign w:val="bottom"/>
          </w:tcPr>
          <w:p w:rsidR="00890AA0" w:rsidRPr="00B05C7A" w:rsidRDefault="00890AA0" w:rsidP="00E72E60">
            <w:pPr>
              <w:spacing w:line="276" w:lineRule="auto"/>
              <w:jc w:val="center"/>
              <w:rPr>
                <w:bCs/>
              </w:rPr>
            </w:pPr>
            <w:r w:rsidRPr="00B05C7A">
              <w:rPr>
                <w:bCs/>
              </w:rPr>
              <w:t>4</w:t>
            </w:r>
          </w:p>
        </w:tc>
      </w:tr>
      <w:tr w:rsidR="00890AA0" w:rsidRPr="00B05C7A" w:rsidTr="009751AE">
        <w:trPr>
          <w:trHeight w:val="251"/>
          <w:jc w:val="center"/>
        </w:trPr>
        <w:tc>
          <w:tcPr>
            <w:tcW w:w="2327" w:type="dxa"/>
            <w:vMerge/>
          </w:tcPr>
          <w:p w:rsidR="00890AA0" w:rsidRPr="00B05C7A" w:rsidRDefault="00890AA0" w:rsidP="00E72E60">
            <w:pPr>
              <w:spacing w:line="276" w:lineRule="auto"/>
              <w:jc w:val="both"/>
              <w:rPr>
                <w:bCs/>
              </w:rPr>
            </w:pPr>
          </w:p>
        </w:tc>
        <w:tc>
          <w:tcPr>
            <w:tcW w:w="2959" w:type="dxa"/>
          </w:tcPr>
          <w:p w:rsidR="00890AA0" w:rsidRPr="00B05C7A" w:rsidRDefault="00890AA0" w:rsidP="00E72E60">
            <w:pPr>
              <w:spacing w:line="276" w:lineRule="auto"/>
              <w:jc w:val="both"/>
              <w:rPr>
                <w:bCs/>
              </w:rPr>
            </w:pPr>
            <w:r w:rsidRPr="00B05C7A">
              <w:rPr>
                <w:bCs/>
              </w:rPr>
              <w:t>Биология</w:t>
            </w:r>
          </w:p>
        </w:tc>
        <w:tc>
          <w:tcPr>
            <w:tcW w:w="842" w:type="dxa"/>
            <w:gridSpan w:val="2"/>
            <w:shd w:val="clear" w:color="auto" w:fill="auto"/>
            <w:vAlign w:val="bottom"/>
          </w:tcPr>
          <w:p w:rsidR="00890AA0" w:rsidRPr="00B05C7A" w:rsidRDefault="00890AA0" w:rsidP="00E72E60">
            <w:pPr>
              <w:spacing w:line="276" w:lineRule="auto"/>
              <w:jc w:val="center"/>
              <w:rPr>
                <w:bCs/>
              </w:rPr>
            </w:pPr>
            <w:r w:rsidRPr="00B05C7A">
              <w:rPr>
                <w:bCs/>
              </w:rPr>
              <w:t>1</w:t>
            </w:r>
          </w:p>
        </w:tc>
        <w:tc>
          <w:tcPr>
            <w:tcW w:w="609" w:type="dxa"/>
            <w:gridSpan w:val="4"/>
            <w:shd w:val="clear" w:color="auto" w:fill="auto"/>
            <w:vAlign w:val="bottom"/>
          </w:tcPr>
          <w:p w:rsidR="00890AA0" w:rsidRPr="00B05C7A" w:rsidRDefault="00890AA0" w:rsidP="00E72E60">
            <w:pPr>
              <w:spacing w:line="276" w:lineRule="auto"/>
              <w:jc w:val="center"/>
              <w:rPr>
                <w:bCs/>
              </w:rPr>
            </w:pPr>
            <w:r w:rsidRPr="00B05C7A">
              <w:rPr>
                <w:bCs/>
              </w:rPr>
              <w:t>1</w:t>
            </w:r>
          </w:p>
        </w:tc>
        <w:tc>
          <w:tcPr>
            <w:tcW w:w="583" w:type="dxa"/>
            <w:vAlign w:val="bottom"/>
          </w:tcPr>
          <w:p w:rsidR="00890AA0" w:rsidRPr="00B05C7A" w:rsidRDefault="00AA0B64" w:rsidP="00E72E60">
            <w:pPr>
              <w:spacing w:line="276" w:lineRule="auto"/>
              <w:jc w:val="center"/>
              <w:rPr>
                <w:bCs/>
              </w:rPr>
            </w:pPr>
            <w:r w:rsidRPr="00B05C7A">
              <w:rPr>
                <w:bCs/>
              </w:rPr>
              <w:t>1</w:t>
            </w:r>
          </w:p>
        </w:tc>
        <w:tc>
          <w:tcPr>
            <w:tcW w:w="758" w:type="dxa"/>
            <w:gridSpan w:val="3"/>
            <w:vAlign w:val="bottom"/>
          </w:tcPr>
          <w:p w:rsidR="00890AA0" w:rsidRPr="00B05C7A" w:rsidRDefault="00890AA0" w:rsidP="00E72E60">
            <w:pPr>
              <w:spacing w:line="276" w:lineRule="auto"/>
              <w:jc w:val="center"/>
              <w:rPr>
                <w:bCs/>
              </w:rPr>
            </w:pPr>
            <w:r w:rsidRPr="00B05C7A">
              <w:rPr>
                <w:bCs/>
              </w:rPr>
              <w:t>2</w:t>
            </w:r>
          </w:p>
        </w:tc>
        <w:tc>
          <w:tcPr>
            <w:tcW w:w="564" w:type="dxa"/>
            <w:vAlign w:val="bottom"/>
          </w:tcPr>
          <w:p w:rsidR="00890AA0" w:rsidRPr="00B05C7A" w:rsidRDefault="00890AA0" w:rsidP="00E72E60">
            <w:pPr>
              <w:spacing w:line="276" w:lineRule="auto"/>
              <w:jc w:val="center"/>
              <w:rPr>
                <w:bCs/>
              </w:rPr>
            </w:pPr>
            <w:r w:rsidRPr="00B05C7A">
              <w:rPr>
                <w:bCs/>
              </w:rPr>
              <w:t>2</w:t>
            </w:r>
          </w:p>
        </w:tc>
        <w:tc>
          <w:tcPr>
            <w:tcW w:w="904" w:type="dxa"/>
            <w:gridSpan w:val="2"/>
            <w:vAlign w:val="bottom"/>
          </w:tcPr>
          <w:p w:rsidR="00890AA0" w:rsidRPr="00B05C7A" w:rsidRDefault="00AA0B64" w:rsidP="00E72E60">
            <w:pPr>
              <w:spacing w:line="276" w:lineRule="auto"/>
              <w:jc w:val="center"/>
              <w:rPr>
                <w:bCs/>
              </w:rPr>
            </w:pPr>
            <w:r w:rsidRPr="00B05C7A">
              <w:rPr>
                <w:bCs/>
              </w:rPr>
              <w:t>7</w:t>
            </w:r>
          </w:p>
        </w:tc>
      </w:tr>
      <w:tr w:rsidR="00890AA0" w:rsidRPr="00B05C7A" w:rsidTr="009751AE">
        <w:trPr>
          <w:trHeight w:val="251"/>
          <w:jc w:val="center"/>
        </w:trPr>
        <w:tc>
          <w:tcPr>
            <w:tcW w:w="2327" w:type="dxa"/>
            <w:vMerge w:val="restart"/>
          </w:tcPr>
          <w:p w:rsidR="00890AA0" w:rsidRPr="00B05C7A" w:rsidRDefault="00890AA0" w:rsidP="00E72E60">
            <w:pPr>
              <w:spacing w:line="276" w:lineRule="auto"/>
              <w:jc w:val="both"/>
              <w:rPr>
                <w:bCs/>
              </w:rPr>
            </w:pPr>
            <w:r w:rsidRPr="00B05C7A">
              <w:rPr>
                <w:bCs/>
              </w:rPr>
              <w:lastRenderedPageBreak/>
              <w:t>Искусство</w:t>
            </w:r>
          </w:p>
        </w:tc>
        <w:tc>
          <w:tcPr>
            <w:tcW w:w="2959" w:type="dxa"/>
          </w:tcPr>
          <w:p w:rsidR="00890AA0" w:rsidRPr="00B05C7A" w:rsidRDefault="00890AA0" w:rsidP="00E72E60">
            <w:pPr>
              <w:spacing w:line="276" w:lineRule="auto"/>
              <w:jc w:val="both"/>
              <w:rPr>
                <w:bCs/>
              </w:rPr>
            </w:pPr>
            <w:r w:rsidRPr="00B05C7A">
              <w:rPr>
                <w:bCs/>
              </w:rPr>
              <w:t>Музыка</w:t>
            </w:r>
          </w:p>
        </w:tc>
        <w:tc>
          <w:tcPr>
            <w:tcW w:w="842" w:type="dxa"/>
            <w:gridSpan w:val="2"/>
            <w:shd w:val="clear" w:color="auto" w:fill="auto"/>
            <w:vAlign w:val="bottom"/>
          </w:tcPr>
          <w:p w:rsidR="00890AA0" w:rsidRPr="00B05C7A" w:rsidRDefault="00890AA0" w:rsidP="00E72E60">
            <w:pPr>
              <w:spacing w:line="276" w:lineRule="auto"/>
              <w:jc w:val="center"/>
              <w:rPr>
                <w:bCs/>
              </w:rPr>
            </w:pPr>
            <w:r w:rsidRPr="00B05C7A">
              <w:rPr>
                <w:bCs/>
              </w:rPr>
              <w:t>1</w:t>
            </w:r>
          </w:p>
        </w:tc>
        <w:tc>
          <w:tcPr>
            <w:tcW w:w="609" w:type="dxa"/>
            <w:gridSpan w:val="4"/>
            <w:shd w:val="clear" w:color="auto" w:fill="auto"/>
            <w:vAlign w:val="bottom"/>
          </w:tcPr>
          <w:p w:rsidR="00890AA0" w:rsidRPr="00B05C7A" w:rsidRDefault="00890AA0" w:rsidP="00E72E60">
            <w:pPr>
              <w:spacing w:line="276" w:lineRule="auto"/>
              <w:jc w:val="center"/>
              <w:rPr>
                <w:bCs/>
              </w:rPr>
            </w:pPr>
            <w:r w:rsidRPr="00B05C7A">
              <w:rPr>
                <w:bCs/>
              </w:rPr>
              <w:t>1</w:t>
            </w:r>
          </w:p>
        </w:tc>
        <w:tc>
          <w:tcPr>
            <w:tcW w:w="583" w:type="dxa"/>
            <w:vAlign w:val="bottom"/>
          </w:tcPr>
          <w:p w:rsidR="00890AA0" w:rsidRPr="00B05C7A" w:rsidRDefault="00890AA0" w:rsidP="00E72E60">
            <w:pPr>
              <w:spacing w:line="276" w:lineRule="auto"/>
              <w:jc w:val="center"/>
              <w:rPr>
                <w:bCs/>
              </w:rPr>
            </w:pPr>
            <w:r w:rsidRPr="00B05C7A">
              <w:rPr>
                <w:bCs/>
              </w:rPr>
              <w:t>1</w:t>
            </w:r>
          </w:p>
        </w:tc>
        <w:tc>
          <w:tcPr>
            <w:tcW w:w="758" w:type="dxa"/>
            <w:gridSpan w:val="3"/>
            <w:vAlign w:val="bottom"/>
          </w:tcPr>
          <w:p w:rsidR="00890AA0" w:rsidRPr="00B05C7A" w:rsidRDefault="00AA0B64" w:rsidP="00E72E60">
            <w:pPr>
              <w:spacing w:line="276" w:lineRule="auto"/>
              <w:jc w:val="center"/>
              <w:rPr>
                <w:bCs/>
              </w:rPr>
            </w:pPr>
            <w:r w:rsidRPr="00B05C7A">
              <w:rPr>
                <w:bCs/>
              </w:rPr>
              <w:t>1</w:t>
            </w:r>
          </w:p>
        </w:tc>
        <w:tc>
          <w:tcPr>
            <w:tcW w:w="564" w:type="dxa"/>
            <w:vAlign w:val="bottom"/>
          </w:tcPr>
          <w:p w:rsidR="00890AA0" w:rsidRPr="00B05C7A" w:rsidRDefault="00807F9D" w:rsidP="00E72E60">
            <w:pPr>
              <w:spacing w:line="276" w:lineRule="auto"/>
              <w:jc w:val="center"/>
              <w:rPr>
                <w:bCs/>
              </w:rPr>
            </w:pPr>
            <w:r w:rsidRPr="00B05C7A">
              <w:rPr>
                <w:bCs/>
              </w:rPr>
              <w:t>-</w:t>
            </w:r>
          </w:p>
        </w:tc>
        <w:tc>
          <w:tcPr>
            <w:tcW w:w="904" w:type="dxa"/>
            <w:gridSpan w:val="2"/>
            <w:vAlign w:val="bottom"/>
          </w:tcPr>
          <w:p w:rsidR="00890AA0" w:rsidRPr="00B05C7A" w:rsidRDefault="00AA0B64" w:rsidP="00E72E60">
            <w:pPr>
              <w:spacing w:line="276" w:lineRule="auto"/>
              <w:jc w:val="center"/>
              <w:rPr>
                <w:bCs/>
              </w:rPr>
            </w:pPr>
            <w:r w:rsidRPr="00B05C7A">
              <w:rPr>
                <w:bCs/>
              </w:rPr>
              <w:t>4</w:t>
            </w:r>
          </w:p>
        </w:tc>
      </w:tr>
      <w:tr w:rsidR="00890AA0" w:rsidRPr="00B05C7A" w:rsidTr="009751AE">
        <w:trPr>
          <w:trHeight w:val="215"/>
          <w:jc w:val="center"/>
        </w:trPr>
        <w:tc>
          <w:tcPr>
            <w:tcW w:w="2327" w:type="dxa"/>
            <w:vMerge/>
          </w:tcPr>
          <w:p w:rsidR="00890AA0" w:rsidRPr="00B05C7A" w:rsidRDefault="00890AA0" w:rsidP="00E72E60">
            <w:pPr>
              <w:spacing w:line="276" w:lineRule="auto"/>
              <w:jc w:val="both"/>
              <w:rPr>
                <w:bCs/>
              </w:rPr>
            </w:pPr>
          </w:p>
        </w:tc>
        <w:tc>
          <w:tcPr>
            <w:tcW w:w="2959" w:type="dxa"/>
          </w:tcPr>
          <w:p w:rsidR="00890AA0" w:rsidRPr="00B05C7A" w:rsidRDefault="00890AA0" w:rsidP="00E72E60">
            <w:pPr>
              <w:spacing w:line="276" w:lineRule="auto"/>
              <w:jc w:val="both"/>
              <w:rPr>
                <w:bCs/>
              </w:rPr>
            </w:pPr>
            <w:r w:rsidRPr="00B05C7A">
              <w:rPr>
                <w:bCs/>
              </w:rPr>
              <w:t>Изобразительное искусство</w:t>
            </w:r>
          </w:p>
        </w:tc>
        <w:tc>
          <w:tcPr>
            <w:tcW w:w="842" w:type="dxa"/>
            <w:gridSpan w:val="2"/>
            <w:shd w:val="clear" w:color="auto" w:fill="auto"/>
            <w:vAlign w:val="bottom"/>
          </w:tcPr>
          <w:p w:rsidR="00890AA0" w:rsidRPr="00B05C7A" w:rsidRDefault="00890AA0" w:rsidP="00E72E60">
            <w:pPr>
              <w:spacing w:line="276" w:lineRule="auto"/>
              <w:jc w:val="center"/>
              <w:rPr>
                <w:bCs/>
              </w:rPr>
            </w:pPr>
            <w:r w:rsidRPr="00B05C7A">
              <w:rPr>
                <w:bCs/>
              </w:rPr>
              <w:t>1</w:t>
            </w:r>
          </w:p>
        </w:tc>
        <w:tc>
          <w:tcPr>
            <w:tcW w:w="609" w:type="dxa"/>
            <w:gridSpan w:val="4"/>
            <w:shd w:val="clear" w:color="auto" w:fill="auto"/>
            <w:vAlign w:val="bottom"/>
          </w:tcPr>
          <w:p w:rsidR="00890AA0" w:rsidRPr="00B05C7A" w:rsidRDefault="00890AA0" w:rsidP="00E72E60">
            <w:pPr>
              <w:spacing w:line="276" w:lineRule="auto"/>
              <w:jc w:val="center"/>
              <w:rPr>
                <w:bCs/>
              </w:rPr>
            </w:pPr>
            <w:r w:rsidRPr="00B05C7A">
              <w:rPr>
                <w:bCs/>
              </w:rPr>
              <w:t>1</w:t>
            </w:r>
          </w:p>
        </w:tc>
        <w:tc>
          <w:tcPr>
            <w:tcW w:w="583" w:type="dxa"/>
            <w:vAlign w:val="bottom"/>
          </w:tcPr>
          <w:p w:rsidR="00890AA0" w:rsidRPr="00B05C7A" w:rsidRDefault="00890AA0" w:rsidP="00E72E60">
            <w:pPr>
              <w:spacing w:line="276" w:lineRule="auto"/>
              <w:jc w:val="center"/>
              <w:rPr>
                <w:bCs/>
              </w:rPr>
            </w:pPr>
            <w:r w:rsidRPr="00B05C7A">
              <w:rPr>
                <w:bCs/>
              </w:rPr>
              <w:t>1</w:t>
            </w:r>
          </w:p>
        </w:tc>
        <w:tc>
          <w:tcPr>
            <w:tcW w:w="758" w:type="dxa"/>
            <w:gridSpan w:val="3"/>
            <w:vAlign w:val="bottom"/>
          </w:tcPr>
          <w:p w:rsidR="00890AA0" w:rsidRPr="00B05C7A" w:rsidRDefault="00890AA0" w:rsidP="00E72E60">
            <w:pPr>
              <w:spacing w:line="276" w:lineRule="auto"/>
              <w:jc w:val="center"/>
              <w:rPr>
                <w:bCs/>
              </w:rPr>
            </w:pPr>
            <w:r w:rsidRPr="00B05C7A">
              <w:rPr>
                <w:bCs/>
              </w:rPr>
              <w:t>1</w:t>
            </w:r>
          </w:p>
        </w:tc>
        <w:tc>
          <w:tcPr>
            <w:tcW w:w="564" w:type="dxa"/>
            <w:vAlign w:val="bottom"/>
          </w:tcPr>
          <w:p w:rsidR="00890AA0" w:rsidRPr="00B05C7A" w:rsidRDefault="00AA0B64" w:rsidP="00E72E60">
            <w:pPr>
              <w:spacing w:line="276" w:lineRule="auto"/>
              <w:jc w:val="center"/>
              <w:rPr>
                <w:bCs/>
              </w:rPr>
            </w:pPr>
            <w:r w:rsidRPr="00B05C7A">
              <w:rPr>
                <w:bCs/>
              </w:rPr>
              <w:t>-</w:t>
            </w:r>
          </w:p>
        </w:tc>
        <w:tc>
          <w:tcPr>
            <w:tcW w:w="904" w:type="dxa"/>
            <w:gridSpan w:val="2"/>
            <w:vAlign w:val="bottom"/>
          </w:tcPr>
          <w:p w:rsidR="00890AA0" w:rsidRPr="00B05C7A" w:rsidRDefault="00890AA0" w:rsidP="00E72E60">
            <w:pPr>
              <w:spacing w:line="276" w:lineRule="auto"/>
              <w:jc w:val="center"/>
              <w:rPr>
                <w:bCs/>
              </w:rPr>
            </w:pPr>
            <w:r w:rsidRPr="00B05C7A">
              <w:rPr>
                <w:bCs/>
              </w:rPr>
              <w:t>4</w:t>
            </w:r>
          </w:p>
        </w:tc>
      </w:tr>
      <w:tr w:rsidR="00890AA0" w:rsidRPr="00B05C7A" w:rsidTr="009751AE">
        <w:trPr>
          <w:trHeight w:val="301"/>
          <w:jc w:val="center"/>
        </w:trPr>
        <w:tc>
          <w:tcPr>
            <w:tcW w:w="2327" w:type="dxa"/>
          </w:tcPr>
          <w:p w:rsidR="00890AA0" w:rsidRPr="00B05C7A" w:rsidRDefault="00890AA0" w:rsidP="00E72E60">
            <w:pPr>
              <w:spacing w:line="276" w:lineRule="auto"/>
              <w:jc w:val="both"/>
              <w:rPr>
                <w:bCs/>
              </w:rPr>
            </w:pPr>
            <w:r w:rsidRPr="00B05C7A">
              <w:rPr>
                <w:bCs/>
              </w:rPr>
              <w:t>Технология</w:t>
            </w:r>
          </w:p>
        </w:tc>
        <w:tc>
          <w:tcPr>
            <w:tcW w:w="2959" w:type="dxa"/>
          </w:tcPr>
          <w:p w:rsidR="00890AA0" w:rsidRPr="00B05C7A" w:rsidRDefault="00890AA0" w:rsidP="00E72E60">
            <w:pPr>
              <w:spacing w:line="276" w:lineRule="auto"/>
              <w:jc w:val="both"/>
              <w:rPr>
                <w:bCs/>
              </w:rPr>
            </w:pPr>
            <w:r w:rsidRPr="00B05C7A">
              <w:rPr>
                <w:bCs/>
              </w:rPr>
              <w:t>Технология</w:t>
            </w:r>
          </w:p>
        </w:tc>
        <w:tc>
          <w:tcPr>
            <w:tcW w:w="842" w:type="dxa"/>
            <w:gridSpan w:val="2"/>
            <w:shd w:val="clear" w:color="auto" w:fill="auto"/>
            <w:vAlign w:val="bottom"/>
          </w:tcPr>
          <w:p w:rsidR="00890AA0" w:rsidRPr="00B05C7A" w:rsidRDefault="00890AA0" w:rsidP="00E72E60">
            <w:pPr>
              <w:spacing w:line="276" w:lineRule="auto"/>
              <w:jc w:val="center"/>
              <w:rPr>
                <w:bCs/>
              </w:rPr>
            </w:pPr>
            <w:r w:rsidRPr="00B05C7A">
              <w:rPr>
                <w:bCs/>
              </w:rPr>
              <w:t>2</w:t>
            </w:r>
          </w:p>
        </w:tc>
        <w:tc>
          <w:tcPr>
            <w:tcW w:w="609" w:type="dxa"/>
            <w:gridSpan w:val="4"/>
            <w:shd w:val="clear" w:color="auto" w:fill="auto"/>
            <w:vAlign w:val="bottom"/>
          </w:tcPr>
          <w:p w:rsidR="00890AA0" w:rsidRPr="00B05C7A" w:rsidRDefault="00890AA0" w:rsidP="00E72E60">
            <w:pPr>
              <w:spacing w:line="276" w:lineRule="auto"/>
              <w:jc w:val="center"/>
              <w:rPr>
                <w:bCs/>
              </w:rPr>
            </w:pPr>
            <w:r w:rsidRPr="00B05C7A">
              <w:rPr>
                <w:bCs/>
              </w:rPr>
              <w:t>2</w:t>
            </w:r>
          </w:p>
        </w:tc>
        <w:tc>
          <w:tcPr>
            <w:tcW w:w="583" w:type="dxa"/>
            <w:vAlign w:val="bottom"/>
          </w:tcPr>
          <w:p w:rsidR="00890AA0" w:rsidRPr="00B05C7A" w:rsidRDefault="00AA0B64" w:rsidP="00E72E60">
            <w:pPr>
              <w:spacing w:line="276" w:lineRule="auto"/>
              <w:jc w:val="center"/>
              <w:rPr>
                <w:bCs/>
              </w:rPr>
            </w:pPr>
            <w:r w:rsidRPr="00B05C7A">
              <w:rPr>
                <w:bCs/>
              </w:rPr>
              <w:t>2</w:t>
            </w:r>
          </w:p>
        </w:tc>
        <w:tc>
          <w:tcPr>
            <w:tcW w:w="758" w:type="dxa"/>
            <w:gridSpan w:val="3"/>
            <w:vAlign w:val="bottom"/>
          </w:tcPr>
          <w:p w:rsidR="00890AA0" w:rsidRPr="00B05C7A" w:rsidRDefault="00890AA0" w:rsidP="00E72E60">
            <w:pPr>
              <w:spacing w:line="276" w:lineRule="auto"/>
              <w:jc w:val="center"/>
              <w:rPr>
                <w:bCs/>
              </w:rPr>
            </w:pPr>
            <w:r w:rsidRPr="00B05C7A">
              <w:rPr>
                <w:bCs/>
              </w:rPr>
              <w:t>1</w:t>
            </w:r>
          </w:p>
        </w:tc>
        <w:tc>
          <w:tcPr>
            <w:tcW w:w="564" w:type="dxa"/>
            <w:vAlign w:val="bottom"/>
          </w:tcPr>
          <w:p w:rsidR="00890AA0" w:rsidRPr="00B05C7A" w:rsidRDefault="00807F9D" w:rsidP="00E72E60">
            <w:pPr>
              <w:spacing w:line="276" w:lineRule="auto"/>
              <w:jc w:val="center"/>
              <w:rPr>
                <w:bCs/>
              </w:rPr>
            </w:pPr>
            <w:r w:rsidRPr="00B05C7A">
              <w:rPr>
                <w:bCs/>
              </w:rPr>
              <w:t>-</w:t>
            </w:r>
          </w:p>
        </w:tc>
        <w:tc>
          <w:tcPr>
            <w:tcW w:w="904" w:type="dxa"/>
            <w:gridSpan w:val="2"/>
            <w:vAlign w:val="bottom"/>
          </w:tcPr>
          <w:p w:rsidR="00890AA0" w:rsidRPr="00B05C7A" w:rsidRDefault="00890AA0" w:rsidP="00E72E60">
            <w:pPr>
              <w:spacing w:line="276" w:lineRule="auto"/>
              <w:jc w:val="center"/>
              <w:rPr>
                <w:bCs/>
              </w:rPr>
            </w:pPr>
            <w:r w:rsidRPr="00B05C7A">
              <w:rPr>
                <w:bCs/>
              </w:rPr>
              <w:t>6</w:t>
            </w:r>
          </w:p>
        </w:tc>
      </w:tr>
      <w:tr w:rsidR="00890AA0" w:rsidRPr="00B05C7A" w:rsidTr="009751AE">
        <w:trPr>
          <w:trHeight w:val="301"/>
          <w:jc w:val="center"/>
        </w:trPr>
        <w:tc>
          <w:tcPr>
            <w:tcW w:w="2327" w:type="dxa"/>
            <w:vMerge w:val="restart"/>
          </w:tcPr>
          <w:p w:rsidR="00890AA0" w:rsidRPr="00B05C7A" w:rsidRDefault="00890AA0" w:rsidP="00E72E60">
            <w:pPr>
              <w:spacing w:line="276" w:lineRule="auto"/>
              <w:jc w:val="both"/>
              <w:rPr>
                <w:bCs/>
              </w:rPr>
            </w:pPr>
            <w:r w:rsidRPr="00B05C7A">
              <w:rPr>
                <w:bCs/>
              </w:rPr>
              <w:t>Физическая культура и Основы безопасности жизнедеятельности</w:t>
            </w:r>
          </w:p>
        </w:tc>
        <w:tc>
          <w:tcPr>
            <w:tcW w:w="2959" w:type="dxa"/>
          </w:tcPr>
          <w:p w:rsidR="00890AA0" w:rsidRPr="00B05C7A" w:rsidRDefault="00890AA0" w:rsidP="00E72E60">
            <w:pPr>
              <w:spacing w:line="276" w:lineRule="auto"/>
              <w:jc w:val="both"/>
              <w:rPr>
                <w:bCs/>
              </w:rPr>
            </w:pPr>
            <w:r w:rsidRPr="00B05C7A">
              <w:rPr>
                <w:bCs/>
              </w:rPr>
              <w:t>ОБЖ</w:t>
            </w:r>
          </w:p>
        </w:tc>
        <w:tc>
          <w:tcPr>
            <w:tcW w:w="842" w:type="dxa"/>
            <w:gridSpan w:val="2"/>
            <w:shd w:val="clear" w:color="auto" w:fill="auto"/>
            <w:vAlign w:val="bottom"/>
          </w:tcPr>
          <w:p w:rsidR="00890AA0" w:rsidRPr="00B05C7A" w:rsidRDefault="00AA0B64" w:rsidP="00E72E60">
            <w:pPr>
              <w:spacing w:line="276" w:lineRule="auto"/>
              <w:jc w:val="center"/>
              <w:rPr>
                <w:bCs/>
              </w:rPr>
            </w:pPr>
            <w:r w:rsidRPr="00B05C7A">
              <w:rPr>
                <w:bCs/>
              </w:rPr>
              <w:t>-</w:t>
            </w:r>
          </w:p>
        </w:tc>
        <w:tc>
          <w:tcPr>
            <w:tcW w:w="609" w:type="dxa"/>
            <w:gridSpan w:val="4"/>
            <w:shd w:val="clear" w:color="auto" w:fill="auto"/>
            <w:vAlign w:val="bottom"/>
          </w:tcPr>
          <w:p w:rsidR="00890AA0" w:rsidRPr="00B05C7A" w:rsidRDefault="00AA0B64" w:rsidP="00E72E60">
            <w:pPr>
              <w:spacing w:line="276" w:lineRule="auto"/>
              <w:jc w:val="center"/>
              <w:rPr>
                <w:bCs/>
              </w:rPr>
            </w:pPr>
            <w:r w:rsidRPr="00B05C7A">
              <w:rPr>
                <w:bCs/>
              </w:rPr>
              <w:t>-</w:t>
            </w:r>
          </w:p>
        </w:tc>
        <w:tc>
          <w:tcPr>
            <w:tcW w:w="583" w:type="dxa"/>
            <w:vAlign w:val="bottom"/>
          </w:tcPr>
          <w:p w:rsidR="00890AA0" w:rsidRPr="00B05C7A" w:rsidRDefault="00AA0B64" w:rsidP="00E72E60">
            <w:pPr>
              <w:spacing w:line="276" w:lineRule="auto"/>
              <w:jc w:val="center"/>
              <w:rPr>
                <w:bCs/>
              </w:rPr>
            </w:pPr>
            <w:r w:rsidRPr="00B05C7A">
              <w:rPr>
                <w:bCs/>
              </w:rPr>
              <w:t>-</w:t>
            </w:r>
          </w:p>
        </w:tc>
        <w:tc>
          <w:tcPr>
            <w:tcW w:w="758" w:type="dxa"/>
            <w:gridSpan w:val="3"/>
            <w:vAlign w:val="bottom"/>
          </w:tcPr>
          <w:p w:rsidR="00890AA0" w:rsidRPr="00B05C7A" w:rsidRDefault="00890AA0" w:rsidP="00E72E60">
            <w:pPr>
              <w:spacing w:line="276" w:lineRule="auto"/>
              <w:jc w:val="center"/>
              <w:rPr>
                <w:bCs/>
              </w:rPr>
            </w:pPr>
            <w:r w:rsidRPr="00B05C7A">
              <w:rPr>
                <w:bCs/>
              </w:rPr>
              <w:t>1</w:t>
            </w:r>
          </w:p>
        </w:tc>
        <w:tc>
          <w:tcPr>
            <w:tcW w:w="564" w:type="dxa"/>
            <w:vAlign w:val="bottom"/>
          </w:tcPr>
          <w:p w:rsidR="00890AA0" w:rsidRPr="00B05C7A" w:rsidRDefault="00890AA0" w:rsidP="00E72E60">
            <w:pPr>
              <w:spacing w:line="276" w:lineRule="auto"/>
              <w:jc w:val="center"/>
              <w:rPr>
                <w:bCs/>
              </w:rPr>
            </w:pPr>
            <w:r w:rsidRPr="00B05C7A">
              <w:rPr>
                <w:bCs/>
              </w:rPr>
              <w:t>1</w:t>
            </w:r>
          </w:p>
        </w:tc>
        <w:tc>
          <w:tcPr>
            <w:tcW w:w="904" w:type="dxa"/>
            <w:gridSpan w:val="2"/>
            <w:vAlign w:val="bottom"/>
          </w:tcPr>
          <w:p w:rsidR="00890AA0" w:rsidRPr="00B05C7A" w:rsidRDefault="00AA0B64" w:rsidP="00E72E60">
            <w:pPr>
              <w:spacing w:line="276" w:lineRule="auto"/>
              <w:jc w:val="center"/>
              <w:rPr>
                <w:bCs/>
              </w:rPr>
            </w:pPr>
            <w:r w:rsidRPr="00B05C7A">
              <w:rPr>
                <w:bCs/>
              </w:rPr>
              <w:t>2</w:t>
            </w:r>
          </w:p>
        </w:tc>
      </w:tr>
      <w:tr w:rsidR="00890AA0" w:rsidRPr="00B05C7A" w:rsidTr="009751AE">
        <w:trPr>
          <w:trHeight w:val="301"/>
          <w:jc w:val="center"/>
        </w:trPr>
        <w:tc>
          <w:tcPr>
            <w:tcW w:w="2327" w:type="dxa"/>
            <w:vMerge/>
          </w:tcPr>
          <w:p w:rsidR="00890AA0" w:rsidRPr="00B05C7A" w:rsidRDefault="00890AA0" w:rsidP="00E72E60">
            <w:pPr>
              <w:spacing w:line="276" w:lineRule="auto"/>
              <w:jc w:val="both"/>
              <w:rPr>
                <w:bCs/>
              </w:rPr>
            </w:pPr>
          </w:p>
        </w:tc>
        <w:tc>
          <w:tcPr>
            <w:tcW w:w="2959" w:type="dxa"/>
          </w:tcPr>
          <w:p w:rsidR="00890AA0" w:rsidRPr="00B05C7A" w:rsidRDefault="00890AA0" w:rsidP="00E72E60">
            <w:pPr>
              <w:spacing w:line="276" w:lineRule="auto"/>
              <w:jc w:val="both"/>
              <w:rPr>
                <w:bCs/>
              </w:rPr>
            </w:pPr>
            <w:r w:rsidRPr="00B05C7A">
              <w:rPr>
                <w:bCs/>
              </w:rPr>
              <w:t>Физическая культура</w:t>
            </w:r>
          </w:p>
        </w:tc>
        <w:tc>
          <w:tcPr>
            <w:tcW w:w="842" w:type="dxa"/>
            <w:gridSpan w:val="2"/>
            <w:shd w:val="clear" w:color="auto" w:fill="auto"/>
            <w:vAlign w:val="bottom"/>
          </w:tcPr>
          <w:p w:rsidR="00890AA0" w:rsidRPr="00B05C7A" w:rsidRDefault="00890AA0" w:rsidP="00E72E60">
            <w:pPr>
              <w:spacing w:line="276" w:lineRule="auto"/>
              <w:jc w:val="center"/>
              <w:rPr>
                <w:bCs/>
              </w:rPr>
            </w:pPr>
            <w:r w:rsidRPr="00B05C7A">
              <w:rPr>
                <w:bCs/>
              </w:rPr>
              <w:t>3</w:t>
            </w:r>
          </w:p>
        </w:tc>
        <w:tc>
          <w:tcPr>
            <w:tcW w:w="609" w:type="dxa"/>
            <w:gridSpan w:val="4"/>
            <w:shd w:val="clear" w:color="auto" w:fill="auto"/>
            <w:vAlign w:val="bottom"/>
          </w:tcPr>
          <w:p w:rsidR="00890AA0" w:rsidRPr="00B05C7A" w:rsidRDefault="00890AA0" w:rsidP="00E72E60">
            <w:pPr>
              <w:spacing w:line="276" w:lineRule="auto"/>
              <w:jc w:val="center"/>
              <w:rPr>
                <w:bCs/>
              </w:rPr>
            </w:pPr>
            <w:r w:rsidRPr="00B05C7A">
              <w:rPr>
                <w:bCs/>
              </w:rPr>
              <w:t>3</w:t>
            </w:r>
          </w:p>
        </w:tc>
        <w:tc>
          <w:tcPr>
            <w:tcW w:w="583" w:type="dxa"/>
            <w:vAlign w:val="bottom"/>
          </w:tcPr>
          <w:p w:rsidR="00890AA0" w:rsidRPr="00B05C7A" w:rsidRDefault="00890AA0" w:rsidP="00E72E60">
            <w:pPr>
              <w:spacing w:line="276" w:lineRule="auto"/>
              <w:jc w:val="center"/>
              <w:rPr>
                <w:bCs/>
              </w:rPr>
            </w:pPr>
            <w:r w:rsidRPr="00B05C7A">
              <w:rPr>
                <w:bCs/>
              </w:rPr>
              <w:t>3</w:t>
            </w:r>
          </w:p>
        </w:tc>
        <w:tc>
          <w:tcPr>
            <w:tcW w:w="758" w:type="dxa"/>
            <w:gridSpan w:val="3"/>
            <w:vAlign w:val="bottom"/>
          </w:tcPr>
          <w:p w:rsidR="00890AA0" w:rsidRPr="00B05C7A" w:rsidRDefault="00890AA0" w:rsidP="00E72E60">
            <w:pPr>
              <w:spacing w:line="276" w:lineRule="auto"/>
              <w:jc w:val="center"/>
              <w:rPr>
                <w:bCs/>
              </w:rPr>
            </w:pPr>
            <w:r w:rsidRPr="00B05C7A">
              <w:rPr>
                <w:bCs/>
              </w:rPr>
              <w:t>3</w:t>
            </w:r>
          </w:p>
        </w:tc>
        <w:tc>
          <w:tcPr>
            <w:tcW w:w="564" w:type="dxa"/>
            <w:vAlign w:val="bottom"/>
          </w:tcPr>
          <w:p w:rsidR="00890AA0" w:rsidRPr="00B05C7A" w:rsidRDefault="00890AA0" w:rsidP="00E72E60">
            <w:pPr>
              <w:spacing w:line="276" w:lineRule="auto"/>
              <w:jc w:val="center"/>
              <w:rPr>
                <w:bCs/>
              </w:rPr>
            </w:pPr>
            <w:r w:rsidRPr="00B05C7A">
              <w:rPr>
                <w:bCs/>
              </w:rPr>
              <w:t>3</w:t>
            </w:r>
          </w:p>
        </w:tc>
        <w:tc>
          <w:tcPr>
            <w:tcW w:w="904" w:type="dxa"/>
            <w:gridSpan w:val="2"/>
            <w:vAlign w:val="bottom"/>
          </w:tcPr>
          <w:p w:rsidR="00890AA0" w:rsidRPr="00B05C7A" w:rsidRDefault="00890AA0" w:rsidP="00E72E60">
            <w:pPr>
              <w:spacing w:line="276" w:lineRule="auto"/>
              <w:jc w:val="center"/>
              <w:rPr>
                <w:bCs/>
              </w:rPr>
            </w:pPr>
            <w:r w:rsidRPr="00B05C7A">
              <w:rPr>
                <w:bCs/>
              </w:rPr>
              <w:t>15</w:t>
            </w:r>
          </w:p>
        </w:tc>
      </w:tr>
      <w:tr w:rsidR="00DF38FF" w:rsidRPr="00B05C7A" w:rsidTr="009751AE">
        <w:trPr>
          <w:trHeight w:val="284"/>
          <w:jc w:val="center"/>
        </w:trPr>
        <w:tc>
          <w:tcPr>
            <w:tcW w:w="2327" w:type="dxa"/>
          </w:tcPr>
          <w:p w:rsidR="00DF38FF" w:rsidRPr="00B05C7A" w:rsidRDefault="00DF38FF" w:rsidP="00E72E60">
            <w:pPr>
              <w:spacing w:line="276" w:lineRule="auto"/>
              <w:jc w:val="both"/>
              <w:rPr>
                <w:bCs/>
              </w:rPr>
            </w:pPr>
            <w:r w:rsidRPr="00B05C7A">
              <w:rPr>
                <w:bCs/>
              </w:rPr>
              <w:t>Итого</w:t>
            </w:r>
          </w:p>
        </w:tc>
        <w:tc>
          <w:tcPr>
            <w:tcW w:w="2984" w:type="dxa"/>
            <w:gridSpan w:val="2"/>
            <w:shd w:val="clear" w:color="auto" w:fill="auto"/>
          </w:tcPr>
          <w:p w:rsidR="00DF38FF" w:rsidRPr="00B05C7A" w:rsidRDefault="00DF38FF" w:rsidP="00DF38FF">
            <w:pPr>
              <w:spacing w:line="276" w:lineRule="auto"/>
              <w:jc w:val="both"/>
              <w:rPr>
                <w:bCs/>
              </w:rPr>
            </w:pPr>
          </w:p>
        </w:tc>
        <w:tc>
          <w:tcPr>
            <w:tcW w:w="851" w:type="dxa"/>
            <w:gridSpan w:val="2"/>
            <w:shd w:val="clear" w:color="auto" w:fill="auto"/>
            <w:vAlign w:val="bottom"/>
          </w:tcPr>
          <w:p w:rsidR="00DF38FF" w:rsidRPr="00B05C7A" w:rsidRDefault="00352388" w:rsidP="00E72E60">
            <w:pPr>
              <w:spacing w:line="276" w:lineRule="auto"/>
              <w:jc w:val="center"/>
              <w:rPr>
                <w:bCs/>
              </w:rPr>
            </w:pPr>
            <w:r w:rsidRPr="00B05C7A">
              <w:rPr>
                <w:bCs/>
              </w:rPr>
              <w:t>27</w:t>
            </w:r>
          </w:p>
        </w:tc>
        <w:tc>
          <w:tcPr>
            <w:tcW w:w="564" w:type="dxa"/>
            <w:gridSpan w:val="2"/>
            <w:shd w:val="clear" w:color="auto" w:fill="auto"/>
            <w:vAlign w:val="bottom"/>
          </w:tcPr>
          <w:p w:rsidR="00DF38FF" w:rsidRPr="00B05C7A" w:rsidRDefault="00DF38FF" w:rsidP="00E72E60">
            <w:pPr>
              <w:spacing w:line="276" w:lineRule="auto"/>
              <w:jc w:val="center"/>
              <w:rPr>
                <w:bCs/>
              </w:rPr>
            </w:pPr>
            <w:r w:rsidRPr="00B05C7A">
              <w:rPr>
                <w:bCs/>
              </w:rPr>
              <w:t>29</w:t>
            </w:r>
          </w:p>
        </w:tc>
        <w:tc>
          <w:tcPr>
            <w:tcW w:w="594" w:type="dxa"/>
            <w:gridSpan w:val="2"/>
            <w:vAlign w:val="bottom"/>
          </w:tcPr>
          <w:p w:rsidR="00DF38FF" w:rsidRPr="00B05C7A" w:rsidRDefault="00DF38FF" w:rsidP="00AA0B64">
            <w:pPr>
              <w:spacing w:line="276" w:lineRule="auto"/>
              <w:jc w:val="center"/>
              <w:rPr>
                <w:bCs/>
              </w:rPr>
            </w:pPr>
            <w:r w:rsidRPr="00B05C7A">
              <w:rPr>
                <w:bCs/>
              </w:rPr>
              <w:t>3</w:t>
            </w:r>
            <w:r w:rsidR="00AA0B64" w:rsidRPr="00B05C7A">
              <w:rPr>
                <w:bCs/>
              </w:rPr>
              <w:t>0</w:t>
            </w:r>
          </w:p>
        </w:tc>
        <w:tc>
          <w:tcPr>
            <w:tcW w:w="745" w:type="dxa"/>
            <w:gridSpan w:val="2"/>
            <w:vAlign w:val="bottom"/>
          </w:tcPr>
          <w:p w:rsidR="00DF38FF" w:rsidRPr="00B05C7A" w:rsidRDefault="00DF38FF" w:rsidP="00AA0B64">
            <w:pPr>
              <w:spacing w:line="276" w:lineRule="auto"/>
              <w:jc w:val="center"/>
              <w:rPr>
                <w:bCs/>
              </w:rPr>
            </w:pPr>
            <w:r w:rsidRPr="00B05C7A">
              <w:rPr>
                <w:bCs/>
              </w:rPr>
              <w:t>3</w:t>
            </w:r>
            <w:r w:rsidR="00AA0B64" w:rsidRPr="00B05C7A">
              <w:rPr>
                <w:bCs/>
              </w:rPr>
              <w:t>2</w:t>
            </w:r>
          </w:p>
        </w:tc>
        <w:tc>
          <w:tcPr>
            <w:tcW w:w="643" w:type="dxa"/>
            <w:gridSpan w:val="3"/>
            <w:vAlign w:val="bottom"/>
          </w:tcPr>
          <w:p w:rsidR="00DF38FF" w:rsidRPr="00B05C7A" w:rsidRDefault="00DF38FF" w:rsidP="00AA0B64">
            <w:pPr>
              <w:spacing w:line="276" w:lineRule="auto"/>
              <w:jc w:val="center"/>
              <w:rPr>
                <w:bCs/>
              </w:rPr>
            </w:pPr>
            <w:r w:rsidRPr="00B05C7A">
              <w:rPr>
                <w:bCs/>
              </w:rPr>
              <w:t>3</w:t>
            </w:r>
            <w:r w:rsidR="00AA0B64" w:rsidRPr="00B05C7A">
              <w:rPr>
                <w:bCs/>
              </w:rPr>
              <w:t>2</w:t>
            </w:r>
          </w:p>
        </w:tc>
        <w:tc>
          <w:tcPr>
            <w:tcW w:w="838" w:type="dxa"/>
            <w:vAlign w:val="bottom"/>
          </w:tcPr>
          <w:p w:rsidR="00DF38FF" w:rsidRPr="00B05C7A" w:rsidRDefault="00DF38FF" w:rsidP="00E72E60">
            <w:pPr>
              <w:spacing w:line="276" w:lineRule="auto"/>
              <w:jc w:val="center"/>
              <w:rPr>
                <w:bCs/>
              </w:rPr>
            </w:pPr>
            <w:r w:rsidRPr="00B05C7A">
              <w:rPr>
                <w:bCs/>
              </w:rPr>
              <w:t>150</w:t>
            </w:r>
          </w:p>
        </w:tc>
      </w:tr>
      <w:tr w:rsidR="00890AA0" w:rsidRPr="00B05C7A" w:rsidTr="009751AE">
        <w:trPr>
          <w:trHeight w:val="301"/>
          <w:jc w:val="center"/>
        </w:trPr>
        <w:tc>
          <w:tcPr>
            <w:tcW w:w="5311" w:type="dxa"/>
            <w:gridSpan w:val="3"/>
            <w:shd w:val="clear" w:color="auto" w:fill="auto"/>
          </w:tcPr>
          <w:p w:rsidR="00890AA0" w:rsidRPr="00B05C7A" w:rsidRDefault="00890AA0" w:rsidP="00E72E60">
            <w:pPr>
              <w:spacing w:line="276" w:lineRule="auto"/>
              <w:rPr>
                <w:bCs/>
                <w:i/>
              </w:rPr>
            </w:pPr>
            <w:r w:rsidRPr="00B05C7A">
              <w:rPr>
                <w:bCs/>
                <w:i/>
              </w:rPr>
              <w:t>Часть, формируемая участниками образовательного процесса</w:t>
            </w:r>
          </w:p>
        </w:tc>
        <w:tc>
          <w:tcPr>
            <w:tcW w:w="851" w:type="dxa"/>
            <w:gridSpan w:val="2"/>
            <w:shd w:val="clear" w:color="auto" w:fill="auto"/>
            <w:vAlign w:val="bottom"/>
          </w:tcPr>
          <w:p w:rsidR="00890AA0" w:rsidRPr="00B05C7A" w:rsidRDefault="00DF38FF" w:rsidP="00E72E60">
            <w:pPr>
              <w:spacing w:line="276" w:lineRule="auto"/>
              <w:jc w:val="center"/>
              <w:rPr>
                <w:bCs/>
              </w:rPr>
            </w:pPr>
            <w:r w:rsidRPr="00B05C7A">
              <w:rPr>
                <w:bCs/>
              </w:rPr>
              <w:t>5</w:t>
            </w:r>
          </w:p>
        </w:tc>
        <w:tc>
          <w:tcPr>
            <w:tcW w:w="564" w:type="dxa"/>
            <w:gridSpan w:val="2"/>
            <w:shd w:val="clear" w:color="auto" w:fill="auto"/>
            <w:vAlign w:val="bottom"/>
          </w:tcPr>
          <w:p w:rsidR="00890AA0" w:rsidRPr="00B05C7A" w:rsidRDefault="00890AA0" w:rsidP="00E72E60">
            <w:pPr>
              <w:spacing w:line="276" w:lineRule="auto"/>
              <w:jc w:val="center"/>
              <w:rPr>
                <w:bCs/>
              </w:rPr>
            </w:pPr>
            <w:r w:rsidRPr="00B05C7A">
              <w:rPr>
                <w:bCs/>
              </w:rPr>
              <w:t>4</w:t>
            </w:r>
          </w:p>
        </w:tc>
        <w:tc>
          <w:tcPr>
            <w:tcW w:w="594" w:type="dxa"/>
            <w:gridSpan w:val="2"/>
            <w:vAlign w:val="bottom"/>
          </w:tcPr>
          <w:p w:rsidR="00890AA0" w:rsidRPr="00B05C7A" w:rsidRDefault="00AA0B64" w:rsidP="00E72E60">
            <w:pPr>
              <w:spacing w:line="276" w:lineRule="auto"/>
              <w:jc w:val="center"/>
              <w:rPr>
                <w:bCs/>
              </w:rPr>
            </w:pPr>
            <w:r w:rsidRPr="00B05C7A">
              <w:rPr>
                <w:bCs/>
              </w:rPr>
              <w:t>5</w:t>
            </w:r>
          </w:p>
        </w:tc>
        <w:tc>
          <w:tcPr>
            <w:tcW w:w="745" w:type="dxa"/>
            <w:gridSpan w:val="2"/>
            <w:vAlign w:val="bottom"/>
          </w:tcPr>
          <w:p w:rsidR="00890AA0" w:rsidRPr="00B05C7A" w:rsidRDefault="00AA0B64" w:rsidP="00E72E60">
            <w:pPr>
              <w:spacing w:line="276" w:lineRule="auto"/>
              <w:jc w:val="center"/>
              <w:rPr>
                <w:bCs/>
              </w:rPr>
            </w:pPr>
            <w:r w:rsidRPr="00B05C7A">
              <w:rPr>
                <w:bCs/>
              </w:rPr>
              <w:t>4</w:t>
            </w:r>
          </w:p>
        </w:tc>
        <w:tc>
          <w:tcPr>
            <w:tcW w:w="643" w:type="dxa"/>
            <w:gridSpan w:val="3"/>
            <w:vAlign w:val="bottom"/>
          </w:tcPr>
          <w:p w:rsidR="00890AA0" w:rsidRPr="00B05C7A" w:rsidRDefault="00AA0B64" w:rsidP="00E72E60">
            <w:pPr>
              <w:spacing w:line="276" w:lineRule="auto"/>
              <w:jc w:val="center"/>
              <w:rPr>
                <w:bCs/>
              </w:rPr>
            </w:pPr>
            <w:r w:rsidRPr="00B05C7A">
              <w:rPr>
                <w:bCs/>
              </w:rPr>
              <w:t>4</w:t>
            </w:r>
          </w:p>
        </w:tc>
        <w:tc>
          <w:tcPr>
            <w:tcW w:w="838" w:type="dxa"/>
            <w:vAlign w:val="bottom"/>
          </w:tcPr>
          <w:p w:rsidR="00890AA0" w:rsidRPr="00B05C7A" w:rsidRDefault="00890AA0" w:rsidP="00E72E60">
            <w:pPr>
              <w:spacing w:line="276" w:lineRule="auto"/>
              <w:jc w:val="center"/>
              <w:rPr>
                <w:bCs/>
              </w:rPr>
            </w:pPr>
            <w:r w:rsidRPr="00B05C7A">
              <w:rPr>
                <w:bCs/>
              </w:rPr>
              <w:t>22</w:t>
            </w:r>
          </w:p>
        </w:tc>
      </w:tr>
      <w:tr w:rsidR="00890AA0" w:rsidRPr="00B05C7A" w:rsidTr="009751AE">
        <w:trPr>
          <w:trHeight w:val="232"/>
          <w:jc w:val="center"/>
        </w:trPr>
        <w:tc>
          <w:tcPr>
            <w:tcW w:w="5311" w:type="dxa"/>
            <w:gridSpan w:val="3"/>
            <w:shd w:val="clear" w:color="auto" w:fill="auto"/>
          </w:tcPr>
          <w:p w:rsidR="00890AA0" w:rsidRPr="00B05C7A" w:rsidRDefault="00890AA0" w:rsidP="00E72E60">
            <w:pPr>
              <w:spacing w:line="276" w:lineRule="auto"/>
              <w:rPr>
                <w:bCs/>
              </w:rPr>
            </w:pPr>
            <w:r w:rsidRPr="00B05C7A">
              <w:rPr>
                <w:bCs/>
              </w:rPr>
              <w:t>Максимально допустимая недельная нагрузка</w:t>
            </w:r>
          </w:p>
        </w:tc>
        <w:tc>
          <w:tcPr>
            <w:tcW w:w="851" w:type="dxa"/>
            <w:gridSpan w:val="2"/>
            <w:shd w:val="clear" w:color="auto" w:fill="auto"/>
            <w:vAlign w:val="bottom"/>
          </w:tcPr>
          <w:p w:rsidR="00890AA0" w:rsidRPr="00B05C7A" w:rsidRDefault="00890AA0" w:rsidP="00E72E60">
            <w:pPr>
              <w:spacing w:line="276" w:lineRule="auto"/>
              <w:jc w:val="center"/>
              <w:rPr>
                <w:bCs/>
              </w:rPr>
            </w:pPr>
            <w:r w:rsidRPr="00B05C7A">
              <w:rPr>
                <w:bCs/>
              </w:rPr>
              <w:t>32</w:t>
            </w:r>
          </w:p>
        </w:tc>
        <w:tc>
          <w:tcPr>
            <w:tcW w:w="564" w:type="dxa"/>
            <w:gridSpan w:val="2"/>
            <w:vAlign w:val="bottom"/>
          </w:tcPr>
          <w:p w:rsidR="00890AA0" w:rsidRPr="00B05C7A" w:rsidRDefault="00890AA0" w:rsidP="00E72E60">
            <w:pPr>
              <w:spacing w:line="276" w:lineRule="auto"/>
              <w:jc w:val="center"/>
              <w:rPr>
                <w:bCs/>
              </w:rPr>
            </w:pPr>
            <w:r w:rsidRPr="00B05C7A">
              <w:rPr>
                <w:bCs/>
              </w:rPr>
              <w:t>33</w:t>
            </w:r>
          </w:p>
        </w:tc>
        <w:tc>
          <w:tcPr>
            <w:tcW w:w="594" w:type="dxa"/>
            <w:gridSpan w:val="2"/>
            <w:vAlign w:val="bottom"/>
          </w:tcPr>
          <w:p w:rsidR="00890AA0" w:rsidRPr="00B05C7A" w:rsidRDefault="00890AA0" w:rsidP="00E72E60">
            <w:pPr>
              <w:spacing w:line="276" w:lineRule="auto"/>
              <w:jc w:val="center"/>
              <w:rPr>
                <w:bCs/>
              </w:rPr>
            </w:pPr>
            <w:r w:rsidRPr="00B05C7A">
              <w:rPr>
                <w:bCs/>
              </w:rPr>
              <w:t>35</w:t>
            </w:r>
          </w:p>
        </w:tc>
        <w:tc>
          <w:tcPr>
            <w:tcW w:w="745" w:type="dxa"/>
            <w:gridSpan w:val="2"/>
            <w:vAlign w:val="bottom"/>
          </w:tcPr>
          <w:p w:rsidR="00890AA0" w:rsidRPr="00B05C7A" w:rsidRDefault="00890AA0" w:rsidP="00E72E60">
            <w:pPr>
              <w:spacing w:line="276" w:lineRule="auto"/>
              <w:jc w:val="center"/>
              <w:rPr>
                <w:bCs/>
              </w:rPr>
            </w:pPr>
            <w:r w:rsidRPr="00B05C7A">
              <w:rPr>
                <w:bCs/>
              </w:rPr>
              <w:t>36</w:t>
            </w:r>
          </w:p>
        </w:tc>
        <w:tc>
          <w:tcPr>
            <w:tcW w:w="643" w:type="dxa"/>
            <w:gridSpan w:val="3"/>
            <w:vAlign w:val="bottom"/>
          </w:tcPr>
          <w:p w:rsidR="00890AA0" w:rsidRPr="00B05C7A" w:rsidRDefault="00890AA0" w:rsidP="00E72E60">
            <w:pPr>
              <w:spacing w:line="276" w:lineRule="auto"/>
              <w:jc w:val="center"/>
              <w:rPr>
                <w:bCs/>
              </w:rPr>
            </w:pPr>
            <w:r w:rsidRPr="00B05C7A">
              <w:rPr>
                <w:bCs/>
              </w:rPr>
              <w:t>36</w:t>
            </w:r>
          </w:p>
        </w:tc>
        <w:tc>
          <w:tcPr>
            <w:tcW w:w="838" w:type="dxa"/>
            <w:vAlign w:val="bottom"/>
          </w:tcPr>
          <w:p w:rsidR="00890AA0" w:rsidRPr="00B05C7A" w:rsidRDefault="00890AA0" w:rsidP="00E72E60">
            <w:pPr>
              <w:spacing w:line="276" w:lineRule="auto"/>
              <w:jc w:val="center"/>
              <w:rPr>
                <w:bCs/>
              </w:rPr>
            </w:pPr>
            <w:r w:rsidRPr="00B05C7A">
              <w:rPr>
                <w:bCs/>
              </w:rPr>
              <w:t>172</w:t>
            </w:r>
          </w:p>
        </w:tc>
      </w:tr>
    </w:tbl>
    <w:p w:rsidR="00890AA0" w:rsidRPr="00B05C7A" w:rsidRDefault="00E936D9" w:rsidP="00E72E60">
      <w:pPr>
        <w:pStyle w:val="afe"/>
        <w:spacing w:line="276" w:lineRule="auto"/>
        <w:ind w:firstLine="454"/>
        <w:rPr>
          <w:bCs/>
        </w:rPr>
      </w:pPr>
      <w:r>
        <w:rPr>
          <w:bCs/>
        </w:rPr>
        <w:t xml:space="preserve">*Предметы «Родной русский язык» и «Родная русская литература» предметной области «Родной язык и родная литература» </w:t>
      </w:r>
      <w:r>
        <w:rPr>
          <w:sz w:val="23"/>
          <w:szCs w:val="23"/>
        </w:rPr>
        <w:t>интегрируются в учебные предметы «Русский язык», «Литература» предметной области «Русский язык и литература» в целях обеспечения достижения учащимися планируемых результатов освоения русского языка как родного и русской литературы как родной в соответствии с ФГОС ООО.</w:t>
      </w:r>
    </w:p>
    <w:p w:rsidR="002609C1" w:rsidRPr="00B05C7A" w:rsidRDefault="002609C1" w:rsidP="000509DE">
      <w:pPr>
        <w:pStyle w:val="afe"/>
        <w:spacing w:line="276" w:lineRule="auto"/>
        <w:ind w:firstLine="0"/>
        <w:rPr>
          <w:bCs/>
        </w:rPr>
      </w:pPr>
    </w:p>
    <w:p w:rsidR="00BB3DC9" w:rsidRPr="00B05C7A" w:rsidRDefault="00D24BF8" w:rsidP="00BB3DC9">
      <w:pPr>
        <w:tabs>
          <w:tab w:val="left" w:pos="0"/>
          <w:tab w:val="left" w:pos="284"/>
        </w:tabs>
        <w:spacing w:line="276" w:lineRule="auto"/>
        <w:ind w:left="773"/>
        <w:jc w:val="center"/>
        <w:rPr>
          <w:b/>
        </w:rPr>
      </w:pPr>
      <w:r w:rsidRPr="00B05C7A">
        <w:rPr>
          <w:b/>
        </w:rPr>
        <w:t>3.1.1.</w:t>
      </w:r>
      <w:r w:rsidR="00957899" w:rsidRPr="00B05C7A">
        <w:rPr>
          <w:b/>
        </w:rPr>
        <w:t>Календарный учебный граф</w:t>
      </w:r>
      <w:r w:rsidR="00BB3DC9" w:rsidRPr="00B05C7A">
        <w:rPr>
          <w:b/>
        </w:rPr>
        <w:t>ик</w:t>
      </w:r>
    </w:p>
    <w:p w:rsidR="00BB3DC9" w:rsidRPr="00B05C7A" w:rsidRDefault="00BB3DC9" w:rsidP="00BB3DC9">
      <w:pPr>
        <w:widowControl w:val="0"/>
        <w:spacing w:line="276" w:lineRule="auto"/>
        <w:ind w:firstLine="709"/>
        <w:jc w:val="both"/>
      </w:pPr>
      <w:r w:rsidRPr="00B05C7A">
        <w:t>Календарный учебный график МОУ «Красноборская СШ» соответствует Федеральному закону «Об образовании в Российской Федерации» от 29.12.2012 №273 – ФЗ (п. 10, ст. 2), составлен с учетом требований СанПиН и  мнений участников образовательных отношений.</w:t>
      </w:r>
    </w:p>
    <w:p w:rsidR="00BB3DC9" w:rsidRPr="00B05C7A" w:rsidRDefault="00BB3DC9" w:rsidP="00E72E60">
      <w:pPr>
        <w:tabs>
          <w:tab w:val="left" w:pos="0"/>
          <w:tab w:val="left" w:pos="284"/>
        </w:tabs>
        <w:spacing w:line="276" w:lineRule="auto"/>
        <w:ind w:left="773"/>
        <w:jc w:val="center"/>
        <w:rPr>
          <w:b/>
        </w:rPr>
      </w:pPr>
    </w:p>
    <w:p w:rsidR="00C84CE1" w:rsidRPr="00B05C7A" w:rsidRDefault="00C84CE1" w:rsidP="00E72E60">
      <w:pPr>
        <w:spacing w:line="276" w:lineRule="auto"/>
      </w:pPr>
      <w:r w:rsidRPr="00B05C7A">
        <w:t>Продолжительность учебного года</w:t>
      </w:r>
    </w:p>
    <w:p w:rsidR="00C84CE1" w:rsidRPr="00B05C7A" w:rsidRDefault="00C84CE1" w:rsidP="00E72E60">
      <w:pPr>
        <w:spacing w:line="276" w:lineRule="auto"/>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3333"/>
        <w:gridCol w:w="3324"/>
      </w:tblGrid>
      <w:tr w:rsidR="00C84CE1" w:rsidRPr="00B05C7A" w:rsidTr="0077201B">
        <w:tc>
          <w:tcPr>
            <w:tcW w:w="2977" w:type="dxa"/>
          </w:tcPr>
          <w:p w:rsidR="00C84CE1" w:rsidRPr="00B05C7A" w:rsidRDefault="00C84CE1" w:rsidP="00321991">
            <w:pPr>
              <w:spacing w:line="276" w:lineRule="auto"/>
              <w:jc w:val="center"/>
              <w:rPr>
                <w:b/>
              </w:rPr>
            </w:pPr>
            <w:r w:rsidRPr="00B05C7A">
              <w:rPr>
                <w:b/>
              </w:rPr>
              <w:t>Классы</w:t>
            </w:r>
          </w:p>
        </w:tc>
        <w:tc>
          <w:tcPr>
            <w:tcW w:w="3544" w:type="dxa"/>
          </w:tcPr>
          <w:p w:rsidR="00C84CE1" w:rsidRPr="00B05C7A" w:rsidRDefault="00C84CE1" w:rsidP="00321991">
            <w:pPr>
              <w:spacing w:line="276" w:lineRule="auto"/>
              <w:jc w:val="center"/>
              <w:rPr>
                <w:b/>
              </w:rPr>
            </w:pPr>
            <w:r w:rsidRPr="00B05C7A">
              <w:rPr>
                <w:b/>
              </w:rPr>
              <w:t>Начало учебного года</w:t>
            </w:r>
          </w:p>
        </w:tc>
        <w:tc>
          <w:tcPr>
            <w:tcW w:w="3509" w:type="dxa"/>
          </w:tcPr>
          <w:p w:rsidR="00C84CE1" w:rsidRPr="00B05C7A" w:rsidRDefault="00C84CE1" w:rsidP="00321991">
            <w:pPr>
              <w:spacing w:line="276" w:lineRule="auto"/>
              <w:jc w:val="center"/>
              <w:rPr>
                <w:b/>
              </w:rPr>
            </w:pPr>
            <w:r w:rsidRPr="00B05C7A">
              <w:rPr>
                <w:b/>
              </w:rPr>
              <w:t>Окончание учебного года</w:t>
            </w:r>
          </w:p>
        </w:tc>
      </w:tr>
      <w:tr w:rsidR="00C84CE1" w:rsidRPr="00B05C7A" w:rsidTr="0077201B">
        <w:tc>
          <w:tcPr>
            <w:tcW w:w="2977" w:type="dxa"/>
          </w:tcPr>
          <w:p w:rsidR="00C84CE1" w:rsidRPr="00B05C7A" w:rsidRDefault="00C84CE1" w:rsidP="00E72E60">
            <w:pPr>
              <w:spacing w:line="276" w:lineRule="auto"/>
            </w:pPr>
            <w:r w:rsidRPr="00B05C7A">
              <w:t>5 – 8 классы</w:t>
            </w:r>
          </w:p>
        </w:tc>
        <w:tc>
          <w:tcPr>
            <w:tcW w:w="3544" w:type="dxa"/>
          </w:tcPr>
          <w:p w:rsidR="00C84CE1" w:rsidRPr="00B05C7A" w:rsidRDefault="00C84CE1" w:rsidP="00AB63F9">
            <w:pPr>
              <w:spacing w:line="276" w:lineRule="auto"/>
              <w:jc w:val="center"/>
            </w:pPr>
            <w:r w:rsidRPr="00B05C7A">
              <w:t>01.09.</w:t>
            </w:r>
          </w:p>
          <w:p w:rsidR="00C84CE1" w:rsidRPr="00B05C7A" w:rsidRDefault="00A10CD9" w:rsidP="00AB63F9">
            <w:pPr>
              <w:spacing w:line="276" w:lineRule="auto"/>
              <w:jc w:val="center"/>
            </w:pPr>
            <w:r w:rsidRPr="00B05C7A">
              <w:t>(</w:t>
            </w:r>
            <w:r w:rsidR="00C84CE1" w:rsidRPr="00B05C7A">
              <w:t>35  недель)</w:t>
            </w:r>
          </w:p>
        </w:tc>
        <w:tc>
          <w:tcPr>
            <w:tcW w:w="3509" w:type="dxa"/>
          </w:tcPr>
          <w:p w:rsidR="00C84CE1" w:rsidRPr="00B05C7A" w:rsidRDefault="00C84CE1" w:rsidP="00AB63F9">
            <w:pPr>
              <w:spacing w:line="276" w:lineRule="auto"/>
              <w:jc w:val="center"/>
            </w:pPr>
            <w:r w:rsidRPr="00B05C7A">
              <w:t>31.05.</w:t>
            </w:r>
          </w:p>
        </w:tc>
      </w:tr>
      <w:tr w:rsidR="00C84CE1" w:rsidRPr="00B05C7A" w:rsidTr="0077201B">
        <w:tc>
          <w:tcPr>
            <w:tcW w:w="2977" w:type="dxa"/>
          </w:tcPr>
          <w:p w:rsidR="00C84CE1" w:rsidRPr="00B05C7A" w:rsidRDefault="00C84CE1" w:rsidP="00E72E60">
            <w:pPr>
              <w:spacing w:line="276" w:lineRule="auto"/>
            </w:pPr>
            <w:r w:rsidRPr="00B05C7A">
              <w:t>9 классы</w:t>
            </w:r>
          </w:p>
        </w:tc>
        <w:tc>
          <w:tcPr>
            <w:tcW w:w="3544" w:type="dxa"/>
          </w:tcPr>
          <w:p w:rsidR="00C84CE1" w:rsidRPr="00B05C7A" w:rsidRDefault="00C84CE1" w:rsidP="00AB63F9">
            <w:pPr>
              <w:spacing w:line="276" w:lineRule="auto"/>
              <w:jc w:val="center"/>
            </w:pPr>
            <w:r w:rsidRPr="00B05C7A">
              <w:t>01.09.</w:t>
            </w:r>
          </w:p>
          <w:p w:rsidR="00C84CE1" w:rsidRPr="00B05C7A" w:rsidRDefault="00C84CE1" w:rsidP="00AB63F9">
            <w:pPr>
              <w:spacing w:line="276" w:lineRule="auto"/>
              <w:jc w:val="center"/>
            </w:pPr>
            <w:r w:rsidRPr="00B05C7A">
              <w:t>(34</w:t>
            </w:r>
            <w:r w:rsidR="00A10CD9" w:rsidRPr="00B05C7A">
              <w:t xml:space="preserve"> недели</w:t>
            </w:r>
            <w:r w:rsidRPr="00B05C7A">
              <w:t>)</w:t>
            </w:r>
          </w:p>
        </w:tc>
        <w:tc>
          <w:tcPr>
            <w:tcW w:w="3509" w:type="dxa"/>
          </w:tcPr>
          <w:p w:rsidR="00C84CE1" w:rsidRPr="00B05C7A" w:rsidRDefault="00A10CD9" w:rsidP="00AB63F9">
            <w:pPr>
              <w:spacing w:line="276" w:lineRule="auto"/>
              <w:jc w:val="center"/>
            </w:pPr>
            <w:r w:rsidRPr="00B05C7A">
              <w:t>25. 05.</w:t>
            </w:r>
          </w:p>
        </w:tc>
      </w:tr>
    </w:tbl>
    <w:p w:rsidR="00C84CE1" w:rsidRPr="00B05C7A" w:rsidRDefault="00C84CE1" w:rsidP="00E72E60">
      <w:pPr>
        <w:spacing w:line="276" w:lineRule="auto"/>
        <w:rPr>
          <w:sz w:val="10"/>
          <w:szCs w:val="10"/>
        </w:rPr>
      </w:pPr>
    </w:p>
    <w:p w:rsidR="00A10CD9" w:rsidRPr="00B05C7A" w:rsidRDefault="00A10CD9" w:rsidP="00E72E60">
      <w:pPr>
        <w:spacing w:line="276" w:lineRule="auto"/>
      </w:pPr>
    </w:p>
    <w:p w:rsidR="00C84CE1" w:rsidRPr="00B05C7A" w:rsidRDefault="00C84CE1" w:rsidP="00E72E60">
      <w:pPr>
        <w:spacing w:line="276" w:lineRule="auto"/>
      </w:pPr>
      <w:r w:rsidRPr="00B05C7A">
        <w:t>Продолжительность учебной недели:    6-дневная учебная неделя</w:t>
      </w:r>
    </w:p>
    <w:p w:rsidR="00C84CE1" w:rsidRPr="00B05C7A" w:rsidRDefault="00C84CE1" w:rsidP="00E72E60">
      <w:pPr>
        <w:spacing w:line="276" w:lineRule="auto"/>
      </w:pPr>
      <w:r w:rsidRPr="00B05C7A">
        <w:t xml:space="preserve">Продолжительность уроков:    в 5- 9 классах- 45 минут            </w:t>
      </w:r>
    </w:p>
    <w:p w:rsidR="00C84CE1" w:rsidRPr="00B05C7A" w:rsidRDefault="00C84CE1" w:rsidP="00E72E60">
      <w:pPr>
        <w:spacing w:line="276" w:lineRule="auto"/>
      </w:pPr>
      <w:r w:rsidRPr="00B05C7A">
        <w:t>Учебный процесс организован по четвертям</w:t>
      </w:r>
      <w:r w:rsidR="00321991" w:rsidRPr="00B05C7A">
        <w:t>.</w:t>
      </w:r>
    </w:p>
    <w:p w:rsidR="00C84CE1" w:rsidRPr="00B05C7A" w:rsidRDefault="00D67945" w:rsidP="00E72E60">
      <w:pPr>
        <w:spacing w:line="276" w:lineRule="auto"/>
      </w:pPr>
      <w:r w:rsidRPr="00B05C7A">
        <w:t xml:space="preserve">Продолжительность каникул </w:t>
      </w:r>
      <w:r w:rsidR="00AB63F9" w:rsidRPr="00B05C7A">
        <w:t xml:space="preserve"> в течение  учебного года не менее 30 календарных дней, летних не менее восьми недель.</w:t>
      </w:r>
    </w:p>
    <w:p w:rsidR="00AB63F9" w:rsidRPr="00B05C7A" w:rsidRDefault="00AB63F9" w:rsidP="00E72E60">
      <w:pPr>
        <w:spacing w:line="276" w:lineRule="auto"/>
      </w:pPr>
      <w:r w:rsidRPr="00B05C7A">
        <w:t>Конкретные даты начала и окончания каникул устанавливаются ежегодно календарным графиком.</w:t>
      </w:r>
    </w:p>
    <w:p w:rsidR="00C84CE1" w:rsidRPr="00B05C7A" w:rsidRDefault="00C84CE1" w:rsidP="00AB63F9">
      <w:pPr>
        <w:spacing w:line="276" w:lineRule="auto"/>
        <w:ind w:firstLine="708"/>
      </w:pPr>
      <w:r w:rsidRPr="00B05C7A">
        <w:t xml:space="preserve">Сменность занятий:    обучение в первую смену.                            </w:t>
      </w:r>
    </w:p>
    <w:p w:rsidR="00C84CE1" w:rsidRPr="00B05C7A" w:rsidRDefault="00C84CE1" w:rsidP="00AB63F9">
      <w:pPr>
        <w:spacing w:line="276" w:lineRule="auto"/>
        <w:ind w:firstLine="708"/>
        <w:jc w:val="both"/>
      </w:pPr>
      <w:r w:rsidRPr="00B05C7A">
        <w:t>Промежуточная аттестация в переводных классах (5 – 8 классах) проводится без прекра</w:t>
      </w:r>
      <w:r w:rsidR="00321991" w:rsidRPr="00B05C7A">
        <w:t xml:space="preserve">щения образовательного процесса, </w:t>
      </w:r>
      <w:r w:rsidRPr="00B05C7A">
        <w:t xml:space="preserve">в соответствии с Уставом, </w:t>
      </w:r>
      <w:r w:rsidR="00321991" w:rsidRPr="00B05C7A">
        <w:t xml:space="preserve">Положением </w:t>
      </w:r>
      <w:r w:rsidR="00687A48" w:rsidRPr="00B05C7A">
        <w:t>о формах, периодичности, порядке текущего контроля успеваемости и промежуточной аттестации учащихся</w:t>
      </w:r>
      <w:r w:rsidRPr="00B05C7A">
        <w:t>.</w:t>
      </w:r>
      <w:r w:rsidR="00321991" w:rsidRPr="00EA7260">
        <w:t>Сроки и формы проведения промежуточной аттестации устанавливаются решением педагогического совета.</w:t>
      </w:r>
    </w:p>
    <w:p w:rsidR="00957899" w:rsidRPr="00B05C7A" w:rsidRDefault="00C84CE1" w:rsidP="00AA0B64">
      <w:pPr>
        <w:spacing w:line="276" w:lineRule="auto"/>
        <w:ind w:firstLine="708"/>
        <w:jc w:val="both"/>
      </w:pPr>
      <w:r w:rsidRPr="00B05C7A">
        <w:t>Государственная (итоговая) аттестация выпускников 9 классов проводится в сроки, установленные Министерством образования и науки Российской Федерации, Федеральной службой по надзору в сфере образования и науки (Рособрнадзор).</w:t>
      </w:r>
    </w:p>
    <w:p w:rsidR="00AB63F9" w:rsidRPr="00B05C7A" w:rsidRDefault="00AB63F9" w:rsidP="00AB63F9">
      <w:pPr>
        <w:tabs>
          <w:tab w:val="left" w:pos="0"/>
          <w:tab w:val="left" w:pos="284"/>
        </w:tabs>
        <w:spacing w:line="276" w:lineRule="auto"/>
        <w:rPr>
          <w:i/>
        </w:rPr>
      </w:pPr>
    </w:p>
    <w:p w:rsidR="00957899" w:rsidRPr="00B05C7A" w:rsidRDefault="00957899" w:rsidP="00DE61BC">
      <w:pPr>
        <w:pStyle w:val="aa"/>
        <w:numPr>
          <w:ilvl w:val="2"/>
          <w:numId w:val="116"/>
        </w:numPr>
        <w:tabs>
          <w:tab w:val="left" w:pos="0"/>
          <w:tab w:val="left" w:pos="284"/>
        </w:tabs>
        <w:spacing w:line="276" w:lineRule="auto"/>
        <w:jc w:val="center"/>
        <w:rPr>
          <w:rFonts w:ascii="Times New Roman" w:hAnsi="Times New Roman"/>
          <w:b/>
          <w:sz w:val="24"/>
          <w:szCs w:val="24"/>
        </w:rPr>
      </w:pPr>
      <w:r w:rsidRPr="00B05C7A">
        <w:rPr>
          <w:rFonts w:ascii="Times New Roman" w:hAnsi="Times New Roman"/>
          <w:b/>
          <w:sz w:val="24"/>
          <w:szCs w:val="24"/>
        </w:rPr>
        <w:t>План внеурочной деятельности</w:t>
      </w:r>
    </w:p>
    <w:p w:rsidR="00512B7A" w:rsidRDefault="00512B7A" w:rsidP="00512B7A">
      <w:pPr>
        <w:spacing w:line="276" w:lineRule="auto"/>
        <w:ind w:left="57" w:firstLine="652"/>
        <w:jc w:val="both"/>
      </w:pPr>
      <w:r w:rsidRPr="00392959">
        <w:t>План внеурочной деятельности МОУ «Красноборская СШ»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состав, структуру, направления, формы организации, объем внеурочной с учетом интересов учащихся и возможностей организации, осуществляющей образовательную деятельность</w:t>
      </w:r>
      <w:r>
        <w:t xml:space="preserve">. </w:t>
      </w:r>
    </w:p>
    <w:p w:rsidR="00512B7A" w:rsidRPr="00B05C7A" w:rsidRDefault="00512B7A" w:rsidP="00512B7A">
      <w:pPr>
        <w:spacing w:line="276" w:lineRule="auto"/>
        <w:ind w:left="57" w:firstLine="652"/>
        <w:jc w:val="both"/>
      </w:pPr>
      <w:r w:rsidRPr="00B05C7A">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w:t>
      </w:r>
      <w:r w:rsidRPr="00B05C7A">
        <w:rPr>
          <w:color w:val="000000"/>
        </w:rPr>
        <w:t xml:space="preserve">СанПин 2.4.2.2821-10, </w:t>
      </w:r>
      <w:r w:rsidRPr="00B05C7A">
        <w:t xml:space="preserve">обеспечивает широту развития личности учащихся, учитывает социокультурные и иные потребности, </w:t>
      </w:r>
      <w:r w:rsidRPr="00B05C7A">
        <w:rPr>
          <w:color w:val="000000"/>
        </w:rPr>
        <w:t>регулирует</w:t>
      </w:r>
      <w:r w:rsidRPr="00B05C7A">
        <w:t xml:space="preserve"> недопустимость перегрузки учащихся.</w:t>
      </w:r>
    </w:p>
    <w:p w:rsidR="00512B7A" w:rsidRPr="007816EB" w:rsidRDefault="00512B7A" w:rsidP="00512B7A">
      <w:pPr>
        <w:autoSpaceDE w:val="0"/>
        <w:autoSpaceDN w:val="0"/>
        <w:adjustRightInd w:val="0"/>
        <w:spacing w:line="276" w:lineRule="auto"/>
        <w:ind w:firstLine="708"/>
        <w:jc w:val="both"/>
        <w:rPr>
          <w:rFonts w:eastAsiaTheme="minorHAnsi"/>
          <w:lang w:eastAsia="en-US"/>
        </w:rPr>
      </w:pPr>
      <w:r>
        <w:rPr>
          <w:rFonts w:eastAsiaTheme="minorHAnsi"/>
          <w:lang w:eastAsia="en-US"/>
        </w:rPr>
        <w:t>План отражает основные цели и задачи, стоящие перед муниципальным общеобразовательным учреждением «Красноборская средняя школа».</w:t>
      </w:r>
    </w:p>
    <w:p w:rsidR="00512B7A" w:rsidRPr="00B05C7A" w:rsidRDefault="00512B7A" w:rsidP="00512B7A">
      <w:pPr>
        <w:spacing w:line="276" w:lineRule="auto"/>
        <w:ind w:firstLine="709"/>
        <w:jc w:val="both"/>
      </w:pPr>
      <w:r w:rsidRPr="00B05C7A">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512B7A" w:rsidRPr="00B05C7A" w:rsidRDefault="00512B7A" w:rsidP="00512B7A">
      <w:pPr>
        <w:spacing w:line="276" w:lineRule="auto"/>
        <w:ind w:firstLine="709"/>
        <w:jc w:val="both"/>
      </w:pPr>
      <w:r w:rsidRPr="00B05C7A">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учащиеся происходит становление  личности ребенка.</w:t>
      </w:r>
    </w:p>
    <w:p w:rsidR="00512B7A" w:rsidRDefault="00512B7A" w:rsidP="00512B7A">
      <w:pPr>
        <w:spacing w:line="276" w:lineRule="auto"/>
        <w:ind w:firstLine="709"/>
        <w:jc w:val="both"/>
      </w:pPr>
      <w:r w:rsidRPr="00B05C7A">
        <w:rPr>
          <w:b/>
        </w:rPr>
        <w:t xml:space="preserve">Целью </w:t>
      </w:r>
      <w:r w:rsidRPr="00B05C7A">
        <w:t xml:space="preserve">внеурочной деятельности является создание условий для проявления и развития творческого потенциала учащихся на основе свободного выбора, постижения духовно-нравственных </w:t>
      </w:r>
      <w:r>
        <w:t>ценностей и культурных традиций,  воспитание гражданственности, трудолюбия, уважения к правам и свободам человека, любви к окружающей природе, Родине, семье, формировании потребности в здоровом образе жизни.</w:t>
      </w:r>
    </w:p>
    <w:p w:rsidR="00512B7A" w:rsidRPr="00B05C7A" w:rsidRDefault="00512B7A" w:rsidP="00512B7A">
      <w:pPr>
        <w:spacing w:line="276" w:lineRule="auto"/>
        <w:ind w:firstLine="360"/>
        <w:jc w:val="both"/>
      </w:pPr>
      <w:r w:rsidRPr="00B05C7A">
        <w:t xml:space="preserve">Внеурочная деятельность решает следующие </w:t>
      </w:r>
      <w:r w:rsidRPr="00B05C7A">
        <w:rPr>
          <w:b/>
        </w:rPr>
        <w:t>задачи:</w:t>
      </w:r>
    </w:p>
    <w:p w:rsidR="00512B7A" w:rsidRPr="00B05C7A" w:rsidRDefault="00512B7A" w:rsidP="00512B7A">
      <w:pPr>
        <w:numPr>
          <w:ilvl w:val="0"/>
          <w:numId w:val="66"/>
        </w:numPr>
        <w:suppressAutoHyphens/>
        <w:spacing w:line="276" w:lineRule="auto"/>
        <w:jc w:val="both"/>
        <w:rPr>
          <w:color w:val="000000"/>
        </w:rPr>
      </w:pPr>
      <w:r w:rsidRPr="00B05C7A">
        <w:rPr>
          <w:color w:val="000000"/>
        </w:rPr>
        <w:t>создание комфортных условий для позитивного восприятия ценностей основного образования и более успешного освоения его содержания;</w:t>
      </w:r>
    </w:p>
    <w:p w:rsidR="00512B7A" w:rsidRPr="00B05C7A" w:rsidRDefault="00512B7A" w:rsidP="00512B7A">
      <w:pPr>
        <w:numPr>
          <w:ilvl w:val="0"/>
          <w:numId w:val="66"/>
        </w:numPr>
        <w:suppressAutoHyphens/>
        <w:spacing w:line="276" w:lineRule="auto"/>
        <w:jc w:val="both"/>
        <w:rPr>
          <w:color w:val="000000"/>
        </w:rPr>
      </w:pPr>
      <w:r w:rsidRPr="00B05C7A">
        <w:rPr>
          <w:color w:val="000000"/>
        </w:rPr>
        <w:t>включение детей в личностно-значимые творческие виды деятельности, в процессе которых формируются  нравственные, духовные и культурные ценности подрастающего поколения;</w:t>
      </w:r>
    </w:p>
    <w:p w:rsidR="00512B7A" w:rsidRPr="00B05C7A" w:rsidRDefault="00512B7A" w:rsidP="00512B7A">
      <w:pPr>
        <w:numPr>
          <w:ilvl w:val="0"/>
          <w:numId w:val="66"/>
        </w:numPr>
        <w:suppressAutoHyphens/>
        <w:spacing w:line="276" w:lineRule="auto"/>
        <w:jc w:val="both"/>
        <w:rPr>
          <w:color w:val="000000"/>
        </w:rPr>
      </w:pPr>
      <w:r w:rsidRPr="00B05C7A">
        <w:rPr>
          <w:color w:val="000000"/>
        </w:rPr>
        <w:t>дополнение, углубление в основном образовании тех или иных учебных куров,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512B7A" w:rsidRDefault="00512B7A" w:rsidP="00512B7A">
      <w:pPr>
        <w:numPr>
          <w:ilvl w:val="0"/>
          <w:numId w:val="66"/>
        </w:numPr>
        <w:suppressAutoHyphens/>
        <w:spacing w:line="276" w:lineRule="auto"/>
        <w:jc w:val="both"/>
        <w:rPr>
          <w:color w:val="000000"/>
        </w:rPr>
      </w:pPr>
      <w:r w:rsidRPr="00B05C7A">
        <w:rPr>
          <w:color w:val="000000"/>
        </w:rPr>
        <w:t>ориентирование учащихся, проявляющих особый интерес к тем или иным видам деятельности, на развитие своих способностей.</w:t>
      </w:r>
    </w:p>
    <w:p w:rsidR="00512B7A" w:rsidRPr="001B0A4C" w:rsidRDefault="00512B7A" w:rsidP="00512B7A">
      <w:pPr>
        <w:pStyle w:val="Default0"/>
        <w:spacing w:line="276" w:lineRule="auto"/>
        <w:jc w:val="both"/>
      </w:pPr>
      <w:r w:rsidRPr="001B0A4C">
        <w:t xml:space="preserve">Эффективное конструирование оптимизационной модели внеурочной деятельности опирается на следующие принципы: </w:t>
      </w:r>
    </w:p>
    <w:p w:rsidR="00512B7A" w:rsidRPr="001B0A4C" w:rsidRDefault="00512B7A" w:rsidP="00512B7A">
      <w:pPr>
        <w:pStyle w:val="Default0"/>
        <w:numPr>
          <w:ilvl w:val="0"/>
          <w:numId w:val="66"/>
        </w:numPr>
        <w:spacing w:line="276" w:lineRule="auto"/>
        <w:jc w:val="both"/>
      </w:pPr>
      <w:r w:rsidRPr="001B0A4C">
        <w:t>учет потребностей учащихся и их родителей;</w:t>
      </w:r>
    </w:p>
    <w:p w:rsidR="00512B7A" w:rsidRPr="001B0A4C" w:rsidRDefault="00512B7A" w:rsidP="00512B7A">
      <w:pPr>
        <w:pStyle w:val="Default0"/>
        <w:numPr>
          <w:ilvl w:val="0"/>
          <w:numId w:val="66"/>
        </w:numPr>
        <w:spacing w:line="276" w:lineRule="auto"/>
        <w:jc w:val="both"/>
      </w:pPr>
      <w:r w:rsidRPr="001B0A4C">
        <w:t xml:space="preserve">соотнесение запроса с кадровым и материально-техническим </w:t>
      </w:r>
      <w:r>
        <w:t>ресурсом школы;</w:t>
      </w:r>
      <w:r w:rsidRPr="001B0A4C">
        <w:tab/>
      </w:r>
    </w:p>
    <w:p w:rsidR="00512B7A" w:rsidRPr="001B0A4C" w:rsidRDefault="00512B7A" w:rsidP="00512B7A">
      <w:pPr>
        <w:pStyle w:val="Default0"/>
        <w:numPr>
          <w:ilvl w:val="0"/>
          <w:numId w:val="66"/>
        </w:numPr>
        <w:spacing w:line="276" w:lineRule="auto"/>
        <w:jc w:val="both"/>
      </w:pPr>
      <w:r w:rsidRPr="001B0A4C">
        <w:lastRenderedPageBreak/>
        <w:t>разнообразие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w:t>
      </w:r>
    </w:p>
    <w:p w:rsidR="00512B7A" w:rsidRPr="00B05C7A" w:rsidRDefault="00512B7A" w:rsidP="00512B7A">
      <w:pPr>
        <w:spacing w:line="276" w:lineRule="auto"/>
        <w:ind w:firstLine="709"/>
        <w:jc w:val="both"/>
      </w:pPr>
      <w:r w:rsidRPr="00B05C7A">
        <w:t xml:space="preserve">Внеурочная деятельность на базе образовательного учреждения по следующим направлениям развития личности: </w:t>
      </w:r>
    </w:p>
    <w:p w:rsidR="00512B7A" w:rsidRPr="00B05C7A" w:rsidRDefault="00512B7A" w:rsidP="00512B7A">
      <w:pPr>
        <w:numPr>
          <w:ilvl w:val="1"/>
          <w:numId w:val="64"/>
        </w:numPr>
        <w:suppressAutoHyphens/>
        <w:spacing w:line="276" w:lineRule="auto"/>
        <w:ind w:left="0" w:firstLine="567"/>
        <w:jc w:val="both"/>
      </w:pPr>
      <w:r w:rsidRPr="00B05C7A">
        <w:t>Спортивно-оздоровительное</w:t>
      </w:r>
    </w:p>
    <w:p w:rsidR="00512B7A" w:rsidRPr="00B05C7A" w:rsidRDefault="00512B7A" w:rsidP="00512B7A">
      <w:pPr>
        <w:numPr>
          <w:ilvl w:val="1"/>
          <w:numId w:val="64"/>
        </w:numPr>
        <w:suppressAutoHyphens/>
        <w:spacing w:line="276" w:lineRule="auto"/>
        <w:ind w:left="0" w:firstLine="567"/>
        <w:jc w:val="both"/>
      </w:pPr>
      <w:r w:rsidRPr="00B05C7A">
        <w:t>Духовно-нравственное</w:t>
      </w:r>
    </w:p>
    <w:p w:rsidR="00512B7A" w:rsidRPr="00B05C7A" w:rsidRDefault="00512B7A" w:rsidP="00512B7A">
      <w:pPr>
        <w:numPr>
          <w:ilvl w:val="1"/>
          <w:numId w:val="64"/>
        </w:numPr>
        <w:suppressAutoHyphens/>
        <w:spacing w:line="276" w:lineRule="auto"/>
        <w:ind w:left="0" w:firstLine="567"/>
        <w:jc w:val="both"/>
      </w:pPr>
      <w:r w:rsidRPr="00B05C7A">
        <w:t>Социальное</w:t>
      </w:r>
    </w:p>
    <w:p w:rsidR="00512B7A" w:rsidRPr="00B05C7A" w:rsidRDefault="00512B7A" w:rsidP="00512B7A">
      <w:pPr>
        <w:numPr>
          <w:ilvl w:val="1"/>
          <w:numId w:val="64"/>
        </w:numPr>
        <w:suppressAutoHyphens/>
        <w:spacing w:line="276" w:lineRule="auto"/>
        <w:ind w:left="0" w:firstLine="567"/>
        <w:jc w:val="both"/>
      </w:pPr>
      <w:r w:rsidRPr="00B05C7A">
        <w:t>Общеинтеллектуальное</w:t>
      </w:r>
    </w:p>
    <w:p w:rsidR="00512B7A" w:rsidRPr="00B05C7A" w:rsidRDefault="00512B7A" w:rsidP="00512B7A">
      <w:pPr>
        <w:numPr>
          <w:ilvl w:val="1"/>
          <w:numId w:val="64"/>
        </w:numPr>
        <w:suppressAutoHyphens/>
        <w:spacing w:line="276" w:lineRule="auto"/>
        <w:ind w:left="0" w:firstLine="567"/>
        <w:jc w:val="both"/>
      </w:pPr>
      <w:r w:rsidRPr="00B05C7A">
        <w:t>Общекультурное.</w:t>
      </w:r>
    </w:p>
    <w:p w:rsidR="00512B7A" w:rsidRPr="001B0A4C" w:rsidRDefault="00512B7A" w:rsidP="00512B7A">
      <w:pPr>
        <w:ind w:firstLine="567"/>
        <w:jc w:val="both"/>
      </w:pPr>
      <w:r w:rsidRPr="00B05C7A">
        <w:t xml:space="preserve">В МОУ «Красноборская СШ» реализуется </w:t>
      </w:r>
      <w:r w:rsidRPr="00B05C7A">
        <w:rPr>
          <w:i/>
        </w:rPr>
        <w:t>оптимизационная модель</w:t>
      </w:r>
      <w:r w:rsidRPr="00B05C7A">
        <w:t xml:space="preserve"> внеурочной деятельности.  </w:t>
      </w:r>
      <w:r w:rsidRPr="001B0A4C">
        <w:t xml:space="preserve">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учителя-предметники, педагог-организатор, социальный педагог, педагог-психолог). </w:t>
      </w:r>
    </w:p>
    <w:p w:rsidR="00512B7A" w:rsidRPr="00B05C7A" w:rsidRDefault="00512B7A" w:rsidP="00512B7A">
      <w:pPr>
        <w:spacing w:line="276" w:lineRule="auto"/>
        <w:ind w:firstLine="567"/>
        <w:jc w:val="both"/>
        <w:rPr>
          <w:b/>
          <w:bCs/>
        </w:rPr>
      </w:pPr>
      <w:r w:rsidRPr="00B05C7A">
        <w:rPr>
          <w:b/>
          <w:bCs/>
        </w:rPr>
        <w:t>Духовно-нравственное направление</w:t>
      </w:r>
    </w:p>
    <w:p w:rsidR="00512B7A" w:rsidRPr="00B05C7A" w:rsidRDefault="00512B7A" w:rsidP="00512B7A">
      <w:pPr>
        <w:spacing w:line="276" w:lineRule="auto"/>
        <w:ind w:firstLine="709"/>
        <w:jc w:val="both"/>
      </w:pPr>
      <w:r w:rsidRPr="00B05C7A">
        <w:rPr>
          <w:bCs/>
          <w:u w:val="single"/>
        </w:rPr>
        <w:t>Целесообразность</w:t>
      </w:r>
      <w:r w:rsidRPr="00B05C7A">
        <w:t>данного направления заключается в  обеспечении духовно-нравственного развития  учащихся в единстве урочной, внеурочной и внешкольной деятельности, в совместной педагогической работе школы,  семьи и других институтов общества.</w:t>
      </w:r>
    </w:p>
    <w:p w:rsidR="00512B7A" w:rsidRPr="00B05C7A" w:rsidRDefault="00512B7A" w:rsidP="00512B7A">
      <w:pPr>
        <w:spacing w:line="276" w:lineRule="auto"/>
        <w:ind w:firstLine="567"/>
        <w:jc w:val="both"/>
        <w:rPr>
          <w:b/>
          <w:i/>
        </w:rPr>
      </w:pPr>
      <w:r w:rsidRPr="00B05C7A">
        <w:rPr>
          <w:b/>
          <w:i/>
        </w:rPr>
        <w:t>Основные задачи:</w:t>
      </w:r>
    </w:p>
    <w:p w:rsidR="00512B7A" w:rsidRPr="00B05C7A" w:rsidRDefault="00512B7A" w:rsidP="00512B7A">
      <w:pPr>
        <w:spacing w:line="276" w:lineRule="auto"/>
        <w:ind w:firstLine="454"/>
        <w:jc w:val="both"/>
      </w:pPr>
      <w:r w:rsidRPr="00B05C7A">
        <w:t>• формирование сознательного отношения к базовым национальным российским ценностям;</w:t>
      </w:r>
    </w:p>
    <w:p w:rsidR="00512B7A" w:rsidRPr="00B05C7A" w:rsidRDefault="00512B7A" w:rsidP="00512B7A">
      <w:pPr>
        <w:spacing w:line="276" w:lineRule="auto"/>
        <w:ind w:firstLine="454"/>
        <w:jc w:val="both"/>
      </w:pPr>
      <w:r w:rsidRPr="00B05C7A">
        <w:t>• воспитание любви к школе, своему селу, городу, народу, России, к героическому прошлому и настоящему нашего Отечества; желания продолжать героические традиции многонационального российского народа;</w:t>
      </w:r>
    </w:p>
    <w:p w:rsidR="00512B7A" w:rsidRPr="00B05C7A" w:rsidRDefault="00512B7A" w:rsidP="00512B7A">
      <w:pPr>
        <w:spacing w:line="276" w:lineRule="auto"/>
        <w:ind w:firstLine="454"/>
        <w:jc w:val="both"/>
      </w:pPr>
      <w:r w:rsidRPr="00B05C7A">
        <w:t>• формирование понимания смысла гуманных отношений; понимания высокой ценности человеческой жизни; стремления строить свои отношения с людьми и поступать по законам совести, добра и справедливости;</w:t>
      </w:r>
    </w:p>
    <w:p w:rsidR="00512B7A" w:rsidRPr="00B05C7A" w:rsidRDefault="00512B7A" w:rsidP="00512B7A">
      <w:pPr>
        <w:spacing w:line="276" w:lineRule="auto"/>
        <w:ind w:firstLine="454"/>
        <w:jc w:val="both"/>
      </w:pPr>
      <w:r w:rsidRPr="00B05C7A">
        <w:t>• принятие  религиозных идеалов в жизни человека и общества, нравственной сущности правил культуры поведения, общения и речи, умения выполнять их независимо от внешнего контроля;</w:t>
      </w:r>
    </w:p>
    <w:p w:rsidR="00512B7A" w:rsidRPr="00B05C7A" w:rsidRDefault="00512B7A" w:rsidP="00512B7A">
      <w:pPr>
        <w:spacing w:line="276" w:lineRule="auto"/>
        <w:ind w:firstLine="454"/>
        <w:jc w:val="both"/>
      </w:pPr>
      <w:r w:rsidRPr="00B05C7A">
        <w:t>• формирование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12B7A" w:rsidRPr="00B05C7A" w:rsidRDefault="00512B7A" w:rsidP="00512B7A">
      <w:pPr>
        <w:spacing w:line="276" w:lineRule="auto"/>
        <w:ind w:firstLine="454"/>
        <w:jc w:val="both"/>
      </w:pPr>
      <w:r w:rsidRPr="00B05C7A">
        <w:t>• развитие умения осуществлять нравственный выбор намерений, действий и поступков; готовности к самоограничению для достижения собственных нравственных идеалов; стремления вырабатывать и осуществлять личную программу самовоспитания;</w:t>
      </w:r>
    </w:p>
    <w:p w:rsidR="00512B7A" w:rsidRPr="00B05C7A" w:rsidRDefault="00512B7A" w:rsidP="00512B7A">
      <w:pPr>
        <w:spacing w:line="276" w:lineRule="auto"/>
        <w:ind w:firstLine="454"/>
        <w:jc w:val="both"/>
      </w:pPr>
      <w:r w:rsidRPr="00B05C7A">
        <w:t>•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12B7A" w:rsidRDefault="00512B7A" w:rsidP="00512B7A">
      <w:pPr>
        <w:pStyle w:val="af4"/>
        <w:spacing w:line="276" w:lineRule="auto"/>
        <w:ind w:firstLine="454"/>
        <w:jc w:val="both"/>
      </w:pPr>
      <w:r w:rsidRPr="00B05C7A">
        <w:t>Данное направление реализуется через программы внеурочной деятельности</w:t>
      </w:r>
      <w:r>
        <w:t xml:space="preserve">, </w:t>
      </w:r>
      <w:r w:rsidRPr="00B05C7A">
        <w:t xml:space="preserve"> классные часы, беседы, праздники, встречи, фестивали,  </w:t>
      </w:r>
      <w:r>
        <w:t>экскурсии по историческим и памятным местам</w:t>
      </w:r>
      <w:r w:rsidRPr="00B05C7A">
        <w:t xml:space="preserve"> и другие формы, отличные от урочной.</w:t>
      </w:r>
    </w:p>
    <w:p w:rsidR="00512B7A" w:rsidRPr="00B05C7A" w:rsidRDefault="00512B7A" w:rsidP="00512B7A">
      <w:pPr>
        <w:spacing w:line="276" w:lineRule="auto"/>
        <w:ind w:firstLine="567"/>
        <w:jc w:val="center"/>
        <w:rPr>
          <w:b/>
        </w:rPr>
      </w:pPr>
      <w:r w:rsidRPr="00B05C7A">
        <w:rPr>
          <w:b/>
        </w:rPr>
        <w:t>Спортивно-оздоровительное направление</w:t>
      </w:r>
    </w:p>
    <w:p w:rsidR="00512B7A" w:rsidRPr="00B05C7A" w:rsidRDefault="00512B7A" w:rsidP="00512B7A">
      <w:pPr>
        <w:spacing w:line="276" w:lineRule="auto"/>
        <w:ind w:firstLine="567"/>
        <w:jc w:val="both"/>
      </w:pPr>
      <w:r w:rsidRPr="00B05C7A">
        <w:rPr>
          <w:u w:val="single"/>
        </w:rPr>
        <w:t>Целесообразность</w:t>
      </w:r>
      <w:r w:rsidRPr="00B05C7A">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w:t>
      </w:r>
      <w:r w:rsidRPr="00B05C7A">
        <w:lastRenderedPageBreak/>
        <w:t xml:space="preserve">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512B7A" w:rsidRPr="00B05C7A" w:rsidRDefault="00512B7A" w:rsidP="00512B7A">
      <w:pPr>
        <w:spacing w:line="276" w:lineRule="auto"/>
        <w:ind w:firstLine="567"/>
        <w:jc w:val="both"/>
        <w:rPr>
          <w:b/>
          <w:i/>
        </w:rPr>
      </w:pPr>
      <w:r w:rsidRPr="00B05C7A">
        <w:rPr>
          <w:b/>
          <w:i/>
        </w:rPr>
        <w:t>Основные задачи:</w:t>
      </w:r>
    </w:p>
    <w:p w:rsidR="00512B7A" w:rsidRPr="00B05C7A" w:rsidRDefault="00512B7A" w:rsidP="00512B7A">
      <w:pPr>
        <w:spacing w:line="276" w:lineRule="auto"/>
        <w:ind w:firstLine="567"/>
        <w:jc w:val="both"/>
      </w:pPr>
      <w:r w:rsidRPr="00B05C7A">
        <w:t>• развитие понимания взаимной связи здоровья, экологического качества окружающей среды, осознания единства и взаимовлияния различных видов здоровья человека: физического, физиологического</w:t>
      </w:r>
      <w:r w:rsidRPr="00B05C7A">
        <w:rPr>
          <w:spacing w:val="-6"/>
        </w:rPr>
        <w:t>, психическог</w:t>
      </w:r>
      <w:r w:rsidRPr="00B05C7A">
        <w:t>о, социально-психологического, репродуктивного;</w:t>
      </w:r>
    </w:p>
    <w:p w:rsidR="00512B7A" w:rsidRPr="00B05C7A" w:rsidRDefault="00512B7A" w:rsidP="00512B7A">
      <w:pPr>
        <w:spacing w:line="276" w:lineRule="auto"/>
        <w:ind w:firstLine="454"/>
        <w:jc w:val="both"/>
      </w:pPr>
      <w:r w:rsidRPr="00B05C7A">
        <w:t>• формирование знаний  основ законодательства в области защиты здоровья и выполнения его требований;</w:t>
      </w:r>
    </w:p>
    <w:p w:rsidR="00512B7A" w:rsidRPr="00B05C7A" w:rsidRDefault="00512B7A" w:rsidP="00512B7A">
      <w:pPr>
        <w:spacing w:line="276" w:lineRule="auto"/>
        <w:ind w:firstLine="454"/>
        <w:jc w:val="both"/>
      </w:pPr>
      <w:r w:rsidRPr="00B05C7A">
        <w:t xml:space="preserve">• развитие  устойчивой мотивации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w:t>
      </w:r>
    </w:p>
    <w:p w:rsidR="00512B7A" w:rsidRPr="00B05C7A" w:rsidRDefault="00512B7A" w:rsidP="00512B7A">
      <w:pPr>
        <w:spacing w:line="276" w:lineRule="auto"/>
        <w:ind w:firstLine="454"/>
        <w:jc w:val="both"/>
      </w:pPr>
      <w:r w:rsidRPr="00B05C7A">
        <w:t>• предоставление возможности для участия в физкультурно-оздоровительных, санитарно-гигиенических мероприятиях;</w:t>
      </w:r>
    </w:p>
    <w:p w:rsidR="00512B7A" w:rsidRPr="00B05C7A" w:rsidRDefault="00512B7A" w:rsidP="00512B7A">
      <w:pPr>
        <w:spacing w:line="276" w:lineRule="auto"/>
        <w:ind w:firstLine="454"/>
        <w:jc w:val="both"/>
      </w:pPr>
      <w:r w:rsidRPr="00B05C7A">
        <w:t>• формирование  негативного отношения к курению, употреблению алкогольных напитков, наркотиков и других психоактивных веществ (ПАВ), отрицательного отношения к лицам и организациям, пропагандирующим курение и пьянство, распространяющим наркотики и другие ПАВ.</w:t>
      </w:r>
    </w:p>
    <w:p w:rsidR="00512B7A" w:rsidRPr="007F2009" w:rsidRDefault="00512B7A" w:rsidP="00512B7A">
      <w:pPr>
        <w:spacing w:line="276" w:lineRule="auto"/>
        <w:ind w:firstLine="567"/>
        <w:jc w:val="both"/>
      </w:pPr>
      <w:r w:rsidRPr="007F2009">
        <w:t xml:space="preserve">Данное направление реализуется  через программы внеурочной деятельности,  </w:t>
      </w:r>
      <w:r w:rsidRPr="00392959">
        <w:t>спортивные секции</w:t>
      </w:r>
      <w:r w:rsidRPr="007F2009">
        <w:t>, участие в спортивно-оздоровительной деятельности (спортивно-оздоровительные мероприятия и проекты,  соревнования, игры, конкурсы, Дни здоровья и другие формы, отличные от урочной).</w:t>
      </w:r>
    </w:p>
    <w:p w:rsidR="00512B7A" w:rsidRPr="00B05C7A" w:rsidRDefault="00512B7A" w:rsidP="00512B7A">
      <w:pPr>
        <w:spacing w:line="276" w:lineRule="auto"/>
        <w:ind w:left="43" w:hanging="14"/>
        <w:jc w:val="center"/>
        <w:rPr>
          <w:b/>
          <w:bCs/>
        </w:rPr>
      </w:pPr>
      <w:r w:rsidRPr="00B05C7A">
        <w:rPr>
          <w:b/>
          <w:bCs/>
        </w:rPr>
        <w:t>Социальное направление</w:t>
      </w:r>
    </w:p>
    <w:p w:rsidR="00512B7A" w:rsidRPr="00B05C7A" w:rsidRDefault="00512B7A" w:rsidP="00512B7A">
      <w:pPr>
        <w:spacing w:line="276" w:lineRule="auto"/>
        <w:ind w:firstLine="709"/>
        <w:jc w:val="both"/>
      </w:pPr>
      <w:r w:rsidRPr="00B05C7A">
        <w:rPr>
          <w:bCs/>
          <w:u w:val="single"/>
        </w:rPr>
        <w:t>Целесообразность</w:t>
      </w:r>
      <w:r w:rsidRPr="00B05C7A">
        <w:t>данного  направления заключается в активизации внутренних резервов учащихся, способствующих успешному освоению нового социального опыта на ступени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512B7A" w:rsidRPr="00B05C7A" w:rsidRDefault="00512B7A" w:rsidP="00512B7A">
      <w:pPr>
        <w:spacing w:line="276" w:lineRule="auto"/>
        <w:ind w:firstLine="567"/>
        <w:jc w:val="both"/>
      </w:pPr>
      <w:r w:rsidRPr="00B05C7A">
        <w:rPr>
          <w:b/>
          <w:i/>
        </w:rPr>
        <w:t>Основными задачами</w:t>
      </w:r>
      <w:r w:rsidRPr="00B05C7A">
        <w:t xml:space="preserve"> являются:</w:t>
      </w:r>
    </w:p>
    <w:p w:rsidR="00512B7A" w:rsidRPr="00B05C7A" w:rsidRDefault="00512B7A" w:rsidP="00512B7A">
      <w:pPr>
        <w:spacing w:line="276" w:lineRule="auto"/>
        <w:ind w:firstLine="454"/>
        <w:jc w:val="both"/>
      </w:pPr>
      <w:r w:rsidRPr="00B05C7A">
        <w:t>• создание условий для  принятия роли гражданина, знания гражданских прав и обязанностей, приобретения первоначального опыта ответственного гражданского поведения, усвоения позитивного социального опыта, образцов поведения подростков и молодёжи в современном мире;</w:t>
      </w:r>
    </w:p>
    <w:p w:rsidR="00512B7A" w:rsidRPr="00B05C7A" w:rsidRDefault="00512B7A" w:rsidP="00512B7A">
      <w:pPr>
        <w:spacing w:line="276" w:lineRule="auto"/>
        <w:ind w:firstLine="454"/>
        <w:jc w:val="both"/>
      </w:pPr>
      <w:r w:rsidRPr="00B05C7A">
        <w:t>• формирование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512B7A" w:rsidRPr="00B05C7A" w:rsidRDefault="00512B7A" w:rsidP="00512B7A">
      <w:pPr>
        <w:spacing w:line="276" w:lineRule="auto"/>
        <w:ind w:firstLine="454"/>
        <w:jc w:val="both"/>
      </w:pPr>
      <w:r w:rsidRPr="00B05C7A">
        <w:t>• формирование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12B7A" w:rsidRDefault="00512B7A" w:rsidP="00512B7A">
      <w:pPr>
        <w:spacing w:line="276" w:lineRule="auto"/>
        <w:ind w:firstLine="454"/>
        <w:jc w:val="both"/>
      </w:pPr>
      <w:r w:rsidRPr="00B05C7A">
        <w:t>• создание условий для осознанного принятия основных социальных ролей, соответствующих подростковому возрасту</w:t>
      </w:r>
      <w:r>
        <w:t>;</w:t>
      </w:r>
    </w:p>
    <w:p w:rsidR="00512B7A" w:rsidRDefault="00512B7A" w:rsidP="00512B7A">
      <w:pPr>
        <w:spacing w:line="276" w:lineRule="auto"/>
        <w:ind w:firstLine="454"/>
        <w:jc w:val="both"/>
      </w:pPr>
      <w:r w:rsidRPr="00B05C7A">
        <w:t>• формирование собственного конструктивного стиля общественного поведения.</w:t>
      </w:r>
    </w:p>
    <w:p w:rsidR="00512B7A" w:rsidRPr="00B05C7A" w:rsidRDefault="00512B7A" w:rsidP="00512B7A">
      <w:pPr>
        <w:spacing w:line="276" w:lineRule="auto"/>
        <w:ind w:firstLine="454"/>
        <w:jc w:val="both"/>
      </w:pPr>
      <w:r w:rsidRPr="00B05C7A">
        <w:t>Данное направление реализуется через программы внеурочной деятельности</w:t>
      </w:r>
      <w:r>
        <w:t xml:space="preserve">, </w:t>
      </w:r>
      <w:r w:rsidRPr="00B05C7A">
        <w:t xml:space="preserve"> социальные проекты, социальную практику, детские общественные организации, волонтерские объединения, коллективно-творческие дела, </w:t>
      </w:r>
      <w:r>
        <w:t xml:space="preserve">семейные праздники, социальные практики, </w:t>
      </w:r>
      <w:r w:rsidRPr="00B05C7A">
        <w:t xml:space="preserve"> фестивали, акции, профориентационную работу  и другие формы, отличные от урочной.</w:t>
      </w:r>
    </w:p>
    <w:p w:rsidR="00512B7A" w:rsidRPr="00B05C7A" w:rsidRDefault="00512B7A" w:rsidP="00512B7A">
      <w:pPr>
        <w:spacing w:line="276" w:lineRule="auto"/>
        <w:ind w:firstLine="567"/>
        <w:jc w:val="center"/>
        <w:rPr>
          <w:b/>
          <w:bCs/>
        </w:rPr>
      </w:pPr>
      <w:r w:rsidRPr="00B05C7A">
        <w:rPr>
          <w:b/>
          <w:bCs/>
        </w:rPr>
        <w:lastRenderedPageBreak/>
        <w:t>Общеинтеллектуальное направление</w:t>
      </w:r>
    </w:p>
    <w:p w:rsidR="00512B7A" w:rsidRPr="00B05C7A" w:rsidRDefault="00512B7A" w:rsidP="00512B7A">
      <w:pPr>
        <w:spacing w:line="276" w:lineRule="auto"/>
        <w:ind w:firstLine="709"/>
        <w:jc w:val="both"/>
      </w:pPr>
      <w:r w:rsidRPr="00B05C7A">
        <w:rPr>
          <w:bCs/>
          <w:u w:val="single"/>
        </w:rPr>
        <w:t>Целесообразность</w:t>
      </w:r>
      <w:r w:rsidRPr="00B05C7A">
        <w:t>данного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w:t>
      </w:r>
    </w:p>
    <w:p w:rsidR="00512B7A" w:rsidRPr="00B05C7A" w:rsidRDefault="00512B7A" w:rsidP="00512B7A">
      <w:pPr>
        <w:spacing w:line="276" w:lineRule="auto"/>
        <w:ind w:firstLine="709"/>
        <w:jc w:val="both"/>
      </w:pPr>
      <w:r w:rsidRPr="00B05C7A">
        <w:rPr>
          <w:b/>
          <w:i/>
        </w:rPr>
        <w:t>Основными задачами</w:t>
      </w:r>
      <w:r w:rsidRPr="00B05C7A">
        <w:t xml:space="preserve"> являются: </w:t>
      </w:r>
    </w:p>
    <w:p w:rsidR="00512B7A" w:rsidRPr="00B05C7A" w:rsidRDefault="00512B7A" w:rsidP="00512B7A">
      <w:pPr>
        <w:spacing w:line="276" w:lineRule="auto"/>
        <w:ind w:firstLine="454"/>
        <w:jc w:val="both"/>
      </w:pPr>
      <w:r w:rsidRPr="00B05C7A">
        <w:t>• развитие понимания необходимости научных знаний для развития личности и общества, их роли в жизни, труде, творчестве;</w:t>
      </w:r>
    </w:p>
    <w:p w:rsidR="00512B7A" w:rsidRPr="00B05C7A" w:rsidRDefault="00512B7A" w:rsidP="00512B7A">
      <w:pPr>
        <w:spacing w:line="276" w:lineRule="auto"/>
        <w:ind w:firstLine="454"/>
        <w:jc w:val="both"/>
      </w:pPr>
      <w:r w:rsidRPr="00B05C7A">
        <w:t xml:space="preserve">• создание условий для осознания нравственных основ образования, осознания важности непрерывного образования и самообразования в течение всей жизни,  осознания нравственной природы труда, его роли в жизни человека и общества, в создании материальных, социальных и культурных благ; </w:t>
      </w:r>
    </w:p>
    <w:p w:rsidR="00512B7A" w:rsidRPr="00B05C7A" w:rsidRDefault="00512B7A" w:rsidP="00512B7A">
      <w:pPr>
        <w:spacing w:line="276" w:lineRule="auto"/>
        <w:ind w:firstLine="454"/>
        <w:jc w:val="both"/>
      </w:pPr>
      <w:r w:rsidRPr="00B05C7A">
        <w:t>• формирование умения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исследовательских  проектов;</w:t>
      </w:r>
    </w:p>
    <w:p w:rsidR="00512B7A" w:rsidRPr="00B05C7A" w:rsidRDefault="00512B7A" w:rsidP="00512B7A">
      <w:pPr>
        <w:spacing w:line="276" w:lineRule="auto"/>
        <w:ind w:firstLine="454"/>
        <w:jc w:val="both"/>
      </w:pPr>
      <w:r w:rsidRPr="00B05C7A">
        <w:t>• формирование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12B7A" w:rsidRPr="00B05C7A" w:rsidRDefault="00512B7A" w:rsidP="00512B7A">
      <w:pPr>
        <w:spacing w:line="276" w:lineRule="auto"/>
        <w:ind w:firstLine="454"/>
        <w:jc w:val="both"/>
      </w:pPr>
      <w:r w:rsidRPr="00B05C7A">
        <w:t>• формирование готовности к выбору профиля обучения, или профессиональному выбору в случае перехода в систему профессионального обучения.</w:t>
      </w:r>
    </w:p>
    <w:p w:rsidR="00512B7A" w:rsidRPr="00B05C7A" w:rsidRDefault="00512B7A" w:rsidP="00512B7A">
      <w:pPr>
        <w:pStyle w:val="ae"/>
        <w:spacing w:line="276" w:lineRule="auto"/>
        <w:rPr>
          <w:szCs w:val="24"/>
        </w:rPr>
      </w:pPr>
      <w:r w:rsidRPr="00B05C7A">
        <w:rPr>
          <w:szCs w:val="24"/>
        </w:rPr>
        <w:t>Данное направление реализуется через программы внеурочной деятельности</w:t>
      </w:r>
      <w:r>
        <w:rPr>
          <w:szCs w:val="24"/>
        </w:rPr>
        <w:t>,</w:t>
      </w:r>
      <w:r w:rsidRPr="00B05C7A">
        <w:rPr>
          <w:szCs w:val="24"/>
        </w:rPr>
        <w:t xml:space="preserve"> предметные недели, олимпиады, </w:t>
      </w:r>
      <w:r>
        <w:rPr>
          <w:szCs w:val="24"/>
        </w:rPr>
        <w:t xml:space="preserve">в том числе дистанционные, </w:t>
      </w:r>
      <w:r w:rsidRPr="00B05C7A">
        <w:rPr>
          <w:szCs w:val="24"/>
        </w:rPr>
        <w:t xml:space="preserve">познавательные беседы, </w:t>
      </w:r>
      <w:r>
        <w:rPr>
          <w:szCs w:val="24"/>
        </w:rPr>
        <w:t xml:space="preserve">интеллектуальные конкурсы, предметные недели, познавательные викторины, игры, </w:t>
      </w:r>
      <w:r w:rsidRPr="00B05C7A">
        <w:rPr>
          <w:szCs w:val="24"/>
        </w:rPr>
        <w:t>исследовательские проекты и другие формы, отличные от урочной.</w:t>
      </w:r>
    </w:p>
    <w:p w:rsidR="00512B7A" w:rsidRPr="00B05C7A" w:rsidRDefault="00512B7A" w:rsidP="00512B7A">
      <w:pPr>
        <w:spacing w:line="276" w:lineRule="auto"/>
        <w:ind w:left="43" w:hanging="14"/>
        <w:jc w:val="center"/>
        <w:rPr>
          <w:b/>
          <w:bCs/>
        </w:rPr>
      </w:pPr>
      <w:r w:rsidRPr="00B05C7A">
        <w:rPr>
          <w:b/>
          <w:bCs/>
        </w:rPr>
        <w:t>Общекультурное направление</w:t>
      </w:r>
    </w:p>
    <w:p w:rsidR="00512B7A" w:rsidRPr="00B05C7A" w:rsidRDefault="00512B7A" w:rsidP="00512B7A">
      <w:pPr>
        <w:spacing w:line="276" w:lineRule="auto"/>
        <w:ind w:firstLine="709"/>
        <w:jc w:val="both"/>
      </w:pPr>
      <w:r w:rsidRPr="00B05C7A">
        <w:rPr>
          <w:bCs/>
          <w:u w:val="single"/>
        </w:rPr>
        <w:t>Целесообразность</w:t>
      </w:r>
      <w:r w:rsidRPr="00B05C7A">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12B7A" w:rsidRPr="00B05C7A" w:rsidRDefault="00512B7A" w:rsidP="00512B7A">
      <w:pPr>
        <w:spacing w:line="276" w:lineRule="auto"/>
        <w:ind w:firstLine="567"/>
        <w:jc w:val="both"/>
      </w:pPr>
      <w:r w:rsidRPr="00B05C7A">
        <w:rPr>
          <w:b/>
          <w:i/>
        </w:rPr>
        <w:t>Основными задачами</w:t>
      </w:r>
      <w:r w:rsidRPr="00B05C7A">
        <w:t xml:space="preserve"> являются:</w:t>
      </w:r>
    </w:p>
    <w:p w:rsidR="00512B7A" w:rsidRPr="00B05C7A" w:rsidRDefault="00512B7A" w:rsidP="00512B7A">
      <w:pPr>
        <w:spacing w:line="276" w:lineRule="auto"/>
        <w:ind w:firstLine="454"/>
        <w:jc w:val="both"/>
      </w:pPr>
      <w:r w:rsidRPr="00B05C7A">
        <w:t>• формирование ценностного отношения к прекрасному, восприятия искусства как особой формы познания и преобразования мира, эстетического восприятия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12B7A" w:rsidRPr="00B05C7A" w:rsidRDefault="00512B7A" w:rsidP="00512B7A">
      <w:pPr>
        <w:spacing w:line="276" w:lineRule="auto"/>
        <w:ind w:firstLine="454"/>
        <w:jc w:val="both"/>
      </w:pPr>
      <w:r w:rsidRPr="00B05C7A">
        <w:t>• развитие представлений об искусстве народов России.</w:t>
      </w:r>
    </w:p>
    <w:p w:rsidR="00512B7A" w:rsidRPr="00B05C7A" w:rsidRDefault="00512B7A" w:rsidP="00512B7A">
      <w:pPr>
        <w:spacing w:line="276" w:lineRule="auto"/>
        <w:ind w:firstLine="454"/>
        <w:jc w:val="both"/>
      </w:pPr>
      <w:r w:rsidRPr="00B05C7A">
        <w:t>• создание условий для сознательного принятия базовых национальных российских ценностей;</w:t>
      </w:r>
    </w:p>
    <w:p w:rsidR="00512B7A" w:rsidRPr="00B05C7A" w:rsidRDefault="00512B7A" w:rsidP="00512B7A">
      <w:pPr>
        <w:spacing w:line="276" w:lineRule="auto"/>
        <w:ind w:firstLine="454"/>
        <w:jc w:val="both"/>
      </w:pPr>
      <w:r w:rsidRPr="00B05C7A">
        <w:t>• развитие понимания смысла гуманных отношений; понимания высокой ценности человеческой жизни; стремления строить свои отношения с людьми и поступать по законам совести, добра и справедливости;</w:t>
      </w:r>
    </w:p>
    <w:p w:rsidR="00512B7A" w:rsidRPr="00B05C7A" w:rsidRDefault="00512B7A" w:rsidP="00512B7A">
      <w:pPr>
        <w:spacing w:line="276" w:lineRule="auto"/>
        <w:ind w:firstLine="454"/>
        <w:jc w:val="both"/>
      </w:pPr>
      <w:r w:rsidRPr="00B05C7A">
        <w:t>• развитие значимости  религиозных идеалов в жизни человека и общества, нравственной сущности правил культуры поведения, общения и речи, умения выполнять их независимо от внешнего контроля;</w:t>
      </w:r>
    </w:p>
    <w:p w:rsidR="00512B7A" w:rsidRPr="00B05C7A" w:rsidRDefault="00512B7A" w:rsidP="00512B7A">
      <w:pPr>
        <w:spacing w:line="276" w:lineRule="auto"/>
        <w:ind w:firstLine="454"/>
        <w:jc w:val="both"/>
      </w:pPr>
      <w:r w:rsidRPr="00B05C7A">
        <w:lastRenderedPageBreak/>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12B7A" w:rsidRPr="00B05C7A" w:rsidRDefault="00512B7A" w:rsidP="00512B7A">
      <w:pPr>
        <w:spacing w:line="276" w:lineRule="auto"/>
        <w:ind w:firstLine="709"/>
        <w:jc w:val="both"/>
      </w:pPr>
      <w:r w:rsidRPr="00B05C7A">
        <w:t xml:space="preserve">Данное направление реализуется  через программы внеурочной деятельности студии, творческие объединения, посещение </w:t>
      </w:r>
      <w:r>
        <w:t xml:space="preserve">театров, музеев, </w:t>
      </w:r>
      <w:r w:rsidRPr="00B05C7A">
        <w:t>учреждений культуры, фестивали, выставки, концерты</w:t>
      </w:r>
      <w:r>
        <w:t xml:space="preserve">, </w:t>
      </w:r>
      <w:r w:rsidRPr="00E87BFA">
        <w:rPr>
          <w:rFonts w:eastAsiaTheme="minorHAnsi"/>
          <w:iCs/>
          <w:lang w:eastAsia="en-US"/>
        </w:rPr>
        <w:t>классные часы и беседы на морально – этические, культурологические темы</w:t>
      </w:r>
      <w:r w:rsidRPr="00B05C7A">
        <w:t xml:space="preserve">и иные формы, отличные от урочных. </w:t>
      </w:r>
    </w:p>
    <w:p w:rsidR="00512B7A" w:rsidRDefault="00512B7A" w:rsidP="00512B7A">
      <w:pPr>
        <w:spacing w:line="276" w:lineRule="auto"/>
        <w:ind w:firstLine="709"/>
        <w:jc w:val="both"/>
        <w:rPr>
          <w:color w:val="000000"/>
        </w:rPr>
      </w:pPr>
      <w:r w:rsidRPr="00B05C7A">
        <w:t>План внеурочной деятельности реализует индивидуальный подход в процессе внеурочной деятельности, позволяя учащимся раскрыть свои тво</w:t>
      </w:r>
      <w:r>
        <w:t>рческие способности и интересы.</w:t>
      </w:r>
    </w:p>
    <w:p w:rsidR="00512B7A" w:rsidRDefault="00512B7A" w:rsidP="00512B7A">
      <w:pPr>
        <w:autoSpaceDE w:val="0"/>
        <w:autoSpaceDN w:val="0"/>
        <w:adjustRightInd w:val="0"/>
        <w:spacing w:line="276" w:lineRule="auto"/>
        <w:ind w:firstLine="708"/>
        <w:jc w:val="both"/>
        <w:rPr>
          <w:rFonts w:eastAsiaTheme="minorHAnsi"/>
          <w:lang w:eastAsia="en-US"/>
        </w:rPr>
      </w:pPr>
      <w:r>
        <w:rPr>
          <w:rFonts w:eastAsiaTheme="minorHAnsi"/>
          <w:lang w:eastAsia="en-US"/>
        </w:rPr>
        <w:t>Занятия внеурочной деятельности проводятся на базе МОУ «Красноборская средняя школа»  в кабинетах, спортивном зале,  в библиотеке, могут организовываться выездные занятия, экскурсии.</w:t>
      </w:r>
    </w:p>
    <w:p w:rsidR="00512B7A" w:rsidRDefault="00512B7A" w:rsidP="00512B7A">
      <w:pPr>
        <w:autoSpaceDE w:val="0"/>
        <w:autoSpaceDN w:val="0"/>
        <w:adjustRightInd w:val="0"/>
        <w:spacing w:line="276" w:lineRule="auto"/>
        <w:ind w:firstLine="708"/>
        <w:jc w:val="both"/>
        <w:rPr>
          <w:rFonts w:eastAsiaTheme="minorHAnsi"/>
          <w:lang w:eastAsia="en-US"/>
        </w:rPr>
      </w:pPr>
      <w:r>
        <w:rPr>
          <w:rFonts w:eastAsiaTheme="minorHAnsi"/>
          <w:lang w:eastAsia="en-US"/>
        </w:rPr>
        <w:t>Таким образом, план внеурочной деятельности создает условия для повышения качества образования, обеспечивает развитие личности учащихся, способствует самоопределению учащихся в выборе направления внеурочной деятельности с учетом возможностей образовательного учреждения.</w:t>
      </w:r>
    </w:p>
    <w:p w:rsidR="00512B7A" w:rsidRDefault="00512B7A" w:rsidP="00512B7A">
      <w:pPr>
        <w:autoSpaceDE w:val="0"/>
        <w:autoSpaceDN w:val="0"/>
        <w:adjustRightInd w:val="0"/>
        <w:spacing w:line="276" w:lineRule="auto"/>
        <w:ind w:firstLine="708"/>
        <w:jc w:val="both"/>
        <w:rPr>
          <w:rFonts w:eastAsiaTheme="minorHAnsi"/>
          <w:lang w:eastAsia="en-US"/>
        </w:rPr>
      </w:pPr>
      <w:r>
        <w:rPr>
          <w:rFonts w:eastAsiaTheme="minorHAnsi"/>
          <w:lang w:eastAsia="en-US"/>
        </w:rPr>
        <w:t>На основании анализа потребностей учащихся и их родителей в соответствии с</w:t>
      </w:r>
    </w:p>
    <w:p w:rsidR="00512B7A" w:rsidRPr="000F2F44" w:rsidRDefault="00512B7A" w:rsidP="00512B7A">
      <w:pPr>
        <w:autoSpaceDE w:val="0"/>
        <w:autoSpaceDN w:val="0"/>
        <w:adjustRightInd w:val="0"/>
        <w:spacing w:line="276" w:lineRule="auto"/>
        <w:jc w:val="both"/>
        <w:rPr>
          <w:rFonts w:eastAsiaTheme="minorHAnsi"/>
          <w:lang w:eastAsia="en-US"/>
        </w:rPr>
      </w:pPr>
      <w:r>
        <w:rPr>
          <w:rFonts w:eastAsiaTheme="minorHAnsi"/>
          <w:lang w:eastAsia="en-US"/>
        </w:rPr>
        <w:t>социальным заказом в плане внеурочной деятельности представлены направления и формы,  реализуемые в МОУ «Красноборская СШ»:</w:t>
      </w:r>
    </w:p>
    <w:tbl>
      <w:tblPr>
        <w:tblStyle w:val="aff7"/>
        <w:tblW w:w="10490" w:type="dxa"/>
        <w:tblInd w:w="-743" w:type="dxa"/>
        <w:tblLayout w:type="fixed"/>
        <w:tblLook w:val="04A0" w:firstRow="1" w:lastRow="0" w:firstColumn="1" w:lastColumn="0" w:noHBand="0" w:noVBand="1"/>
      </w:tblPr>
      <w:tblGrid>
        <w:gridCol w:w="534"/>
        <w:gridCol w:w="2302"/>
        <w:gridCol w:w="4111"/>
        <w:gridCol w:w="708"/>
        <w:gridCol w:w="709"/>
        <w:gridCol w:w="709"/>
        <w:gridCol w:w="709"/>
        <w:gridCol w:w="708"/>
      </w:tblGrid>
      <w:tr w:rsidR="00512B7A" w:rsidRPr="00B05C7A" w:rsidTr="0022788D">
        <w:trPr>
          <w:trHeight w:val="390"/>
        </w:trPr>
        <w:tc>
          <w:tcPr>
            <w:tcW w:w="534" w:type="dxa"/>
            <w:vMerge w:val="restart"/>
          </w:tcPr>
          <w:p w:rsidR="00512B7A" w:rsidRPr="00B05C7A" w:rsidRDefault="00512B7A" w:rsidP="0022788D">
            <w:pPr>
              <w:spacing w:line="276" w:lineRule="auto"/>
              <w:ind w:right="284"/>
              <w:jc w:val="center"/>
              <w:rPr>
                <w:b/>
              </w:rPr>
            </w:pPr>
            <w:r w:rsidRPr="00B05C7A">
              <w:rPr>
                <w:b/>
              </w:rPr>
              <w:t>№</w:t>
            </w:r>
          </w:p>
        </w:tc>
        <w:tc>
          <w:tcPr>
            <w:tcW w:w="2302" w:type="dxa"/>
            <w:vMerge w:val="restart"/>
          </w:tcPr>
          <w:p w:rsidR="00512B7A" w:rsidRPr="00B05C7A" w:rsidRDefault="00512B7A" w:rsidP="0022788D">
            <w:pPr>
              <w:spacing w:line="276" w:lineRule="auto"/>
              <w:ind w:right="284"/>
              <w:jc w:val="center"/>
              <w:rPr>
                <w:b/>
              </w:rPr>
            </w:pPr>
            <w:r w:rsidRPr="00B05C7A">
              <w:rPr>
                <w:b/>
              </w:rPr>
              <w:t>Направления развития личности</w:t>
            </w:r>
          </w:p>
        </w:tc>
        <w:tc>
          <w:tcPr>
            <w:tcW w:w="4111" w:type="dxa"/>
            <w:vMerge w:val="restart"/>
          </w:tcPr>
          <w:p w:rsidR="00512B7A" w:rsidRPr="00B05C7A" w:rsidRDefault="00512B7A" w:rsidP="0022788D">
            <w:pPr>
              <w:spacing w:line="276" w:lineRule="auto"/>
              <w:ind w:right="284"/>
              <w:jc w:val="center"/>
              <w:rPr>
                <w:b/>
              </w:rPr>
            </w:pPr>
            <w:r w:rsidRPr="00B05C7A">
              <w:rPr>
                <w:b/>
              </w:rPr>
              <w:t>Формы организации внеурочной деятельности</w:t>
            </w:r>
          </w:p>
        </w:tc>
        <w:tc>
          <w:tcPr>
            <w:tcW w:w="3543" w:type="dxa"/>
            <w:gridSpan w:val="5"/>
          </w:tcPr>
          <w:p w:rsidR="00512B7A" w:rsidRPr="000F2F44" w:rsidRDefault="00512B7A" w:rsidP="0022788D">
            <w:pPr>
              <w:spacing w:line="276" w:lineRule="auto"/>
              <w:ind w:right="284"/>
              <w:jc w:val="center"/>
              <w:rPr>
                <w:b/>
              </w:rPr>
            </w:pPr>
            <w:r>
              <w:rPr>
                <w:b/>
              </w:rPr>
              <w:t>Максимальное к</w:t>
            </w:r>
            <w:r w:rsidRPr="00B05C7A">
              <w:rPr>
                <w:b/>
              </w:rPr>
              <w:t>оличество часов в неделю</w:t>
            </w:r>
            <w:r>
              <w:rPr>
                <w:b/>
              </w:rPr>
              <w:t>*</w:t>
            </w:r>
          </w:p>
        </w:tc>
      </w:tr>
      <w:tr w:rsidR="00512B7A" w:rsidRPr="00B05C7A" w:rsidTr="0022788D">
        <w:trPr>
          <w:cantSplit/>
          <w:trHeight w:val="1134"/>
        </w:trPr>
        <w:tc>
          <w:tcPr>
            <w:tcW w:w="534" w:type="dxa"/>
            <w:vMerge/>
          </w:tcPr>
          <w:p w:rsidR="00512B7A" w:rsidRPr="00B05C7A" w:rsidRDefault="00512B7A" w:rsidP="0022788D">
            <w:pPr>
              <w:spacing w:line="276" w:lineRule="auto"/>
              <w:ind w:right="284"/>
              <w:jc w:val="center"/>
            </w:pPr>
          </w:p>
        </w:tc>
        <w:tc>
          <w:tcPr>
            <w:tcW w:w="2302" w:type="dxa"/>
            <w:vMerge/>
          </w:tcPr>
          <w:p w:rsidR="00512B7A" w:rsidRPr="00B05C7A" w:rsidRDefault="00512B7A" w:rsidP="0022788D">
            <w:pPr>
              <w:spacing w:line="276" w:lineRule="auto"/>
              <w:ind w:right="284"/>
              <w:jc w:val="center"/>
              <w:rPr>
                <w:b/>
              </w:rPr>
            </w:pPr>
          </w:p>
        </w:tc>
        <w:tc>
          <w:tcPr>
            <w:tcW w:w="4111" w:type="dxa"/>
            <w:vMerge/>
          </w:tcPr>
          <w:p w:rsidR="00512B7A" w:rsidRPr="00B05C7A" w:rsidRDefault="00512B7A" w:rsidP="0022788D">
            <w:pPr>
              <w:spacing w:line="276" w:lineRule="auto"/>
              <w:ind w:right="284"/>
              <w:jc w:val="center"/>
              <w:rPr>
                <w:b/>
              </w:rPr>
            </w:pPr>
          </w:p>
        </w:tc>
        <w:tc>
          <w:tcPr>
            <w:tcW w:w="708" w:type="dxa"/>
            <w:textDirection w:val="btLr"/>
          </w:tcPr>
          <w:p w:rsidR="00512B7A" w:rsidRPr="00B05C7A" w:rsidRDefault="00512B7A" w:rsidP="0022788D">
            <w:pPr>
              <w:spacing w:line="276" w:lineRule="auto"/>
              <w:ind w:left="113" w:right="284"/>
              <w:jc w:val="center"/>
            </w:pPr>
            <w:r w:rsidRPr="00B05C7A">
              <w:t>5 класс</w:t>
            </w:r>
          </w:p>
        </w:tc>
        <w:tc>
          <w:tcPr>
            <w:tcW w:w="709" w:type="dxa"/>
            <w:textDirection w:val="btLr"/>
          </w:tcPr>
          <w:p w:rsidR="00512B7A" w:rsidRPr="00B05C7A" w:rsidRDefault="00512B7A" w:rsidP="0022788D">
            <w:pPr>
              <w:spacing w:line="276" w:lineRule="auto"/>
              <w:ind w:left="113" w:right="284"/>
              <w:jc w:val="center"/>
            </w:pPr>
            <w:r w:rsidRPr="00B05C7A">
              <w:t>6 класс</w:t>
            </w:r>
          </w:p>
        </w:tc>
        <w:tc>
          <w:tcPr>
            <w:tcW w:w="709" w:type="dxa"/>
            <w:textDirection w:val="btLr"/>
          </w:tcPr>
          <w:p w:rsidR="00512B7A" w:rsidRPr="00B05C7A" w:rsidRDefault="00512B7A" w:rsidP="0022788D">
            <w:pPr>
              <w:spacing w:line="276" w:lineRule="auto"/>
              <w:ind w:left="113" w:right="284"/>
              <w:jc w:val="center"/>
            </w:pPr>
            <w:r w:rsidRPr="00B05C7A">
              <w:t>7 класс</w:t>
            </w:r>
          </w:p>
        </w:tc>
        <w:tc>
          <w:tcPr>
            <w:tcW w:w="709" w:type="dxa"/>
            <w:textDirection w:val="btLr"/>
          </w:tcPr>
          <w:p w:rsidR="00512B7A" w:rsidRPr="00B05C7A" w:rsidRDefault="00512B7A" w:rsidP="0022788D">
            <w:pPr>
              <w:spacing w:line="276" w:lineRule="auto"/>
              <w:ind w:left="113" w:right="284"/>
              <w:jc w:val="center"/>
            </w:pPr>
            <w:r w:rsidRPr="00B05C7A">
              <w:t>8 класс</w:t>
            </w:r>
          </w:p>
        </w:tc>
        <w:tc>
          <w:tcPr>
            <w:tcW w:w="708" w:type="dxa"/>
            <w:textDirection w:val="btLr"/>
          </w:tcPr>
          <w:p w:rsidR="00512B7A" w:rsidRPr="00B05C7A" w:rsidRDefault="00512B7A" w:rsidP="0022788D">
            <w:pPr>
              <w:spacing w:line="276" w:lineRule="auto"/>
              <w:ind w:left="113" w:right="284"/>
              <w:jc w:val="center"/>
            </w:pPr>
            <w:r w:rsidRPr="00B05C7A">
              <w:t>9 класс</w:t>
            </w:r>
          </w:p>
        </w:tc>
      </w:tr>
      <w:tr w:rsidR="00512B7A" w:rsidRPr="00B05C7A" w:rsidTr="0022788D">
        <w:trPr>
          <w:cantSplit/>
          <w:trHeight w:val="1134"/>
        </w:trPr>
        <w:tc>
          <w:tcPr>
            <w:tcW w:w="534" w:type="dxa"/>
          </w:tcPr>
          <w:p w:rsidR="00512B7A" w:rsidRPr="00B05C7A" w:rsidRDefault="00512B7A" w:rsidP="0022788D">
            <w:pPr>
              <w:spacing w:line="276" w:lineRule="auto"/>
              <w:ind w:right="284"/>
              <w:jc w:val="center"/>
            </w:pPr>
            <w:r w:rsidRPr="00B05C7A">
              <w:t>1</w:t>
            </w:r>
          </w:p>
        </w:tc>
        <w:tc>
          <w:tcPr>
            <w:tcW w:w="2302" w:type="dxa"/>
          </w:tcPr>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r w:rsidRPr="00B05C7A">
              <w:t>Духовно-нравственное</w:t>
            </w:r>
          </w:p>
        </w:tc>
        <w:tc>
          <w:tcPr>
            <w:tcW w:w="4111" w:type="dxa"/>
          </w:tcPr>
          <w:p w:rsidR="00512B7A" w:rsidRPr="007F2009" w:rsidRDefault="00512B7A" w:rsidP="0022788D">
            <w:pPr>
              <w:rPr>
                <w:rFonts w:eastAsia="Calibri"/>
              </w:rPr>
            </w:pPr>
            <w:r w:rsidRPr="007F2009">
              <w:rPr>
                <w:rFonts w:eastAsia="Calibri"/>
              </w:rPr>
              <w:t xml:space="preserve">- программы внеурочной деятельности, </w:t>
            </w:r>
          </w:p>
          <w:p w:rsidR="00512B7A" w:rsidRPr="007F2009" w:rsidRDefault="00512B7A" w:rsidP="0022788D">
            <w:pPr>
              <w:rPr>
                <w:rFonts w:eastAsia="Calibri"/>
              </w:rPr>
            </w:pPr>
            <w:r w:rsidRPr="007F2009">
              <w:rPr>
                <w:rFonts w:eastAsia="Calibri"/>
              </w:rPr>
              <w:t>- классные часы,</w:t>
            </w:r>
          </w:p>
          <w:p w:rsidR="00512B7A" w:rsidRPr="007F2009" w:rsidRDefault="00512B7A" w:rsidP="0022788D">
            <w:pPr>
              <w:tabs>
                <w:tab w:val="left" w:pos="1380"/>
              </w:tabs>
              <w:rPr>
                <w:rFonts w:eastAsia="Calibri"/>
              </w:rPr>
            </w:pPr>
            <w:r w:rsidRPr="007F2009">
              <w:rPr>
                <w:rFonts w:eastAsia="Calibri"/>
              </w:rPr>
              <w:t xml:space="preserve">- беседы, </w:t>
            </w:r>
            <w:r>
              <w:rPr>
                <w:rFonts w:eastAsia="Calibri"/>
              </w:rPr>
              <w:tab/>
            </w:r>
          </w:p>
          <w:p w:rsidR="00512B7A" w:rsidRPr="007F2009" w:rsidRDefault="00512B7A" w:rsidP="0022788D">
            <w:pPr>
              <w:rPr>
                <w:rFonts w:eastAsia="Calibri"/>
              </w:rPr>
            </w:pPr>
            <w:r w:rsidRPr="007F2009">
              <w:rPr>
                <w:rFonts w:eastAsia="Calibri"/>
              </w:rPr>
              <w:t>- праздники,</w:t>
            </w:r>
          </w:p>
          <w:p w:rsidR="00512B7A" w:rsidRPr="007F2009" w:rsidRDefault="00512B7A" w:rsidP="0022788D">
            <w:pPr>
              <w:rPr>
                <w:rFonts w:eastAsia="Calibri"/>
              </w:rPr>
            </w:pPr>
            <w:r w:rsidRPr="007F2009">
              <w:rPr>
                <w:rFonts w:eastAsia="Calibri"/>
              </w:rPr>
              <w:t>- встречи,</w:t>
            </w:r>
          </w:p>
          <w:p w:rsidR="00512B7A" w:rsidRPr="007F2009" w:rsidRDefault="00512B7A" w:rsidP="0022788D">
            <w:pPr>
              <w:rPr>
                <w:rFonts w:eastAsia="Calibri"/>
              </w:rPr>
            </w:pPr>
            <w:r w:rsidRPr="007F2009">
              <w:rPr>
                <w:rFonts w:eastAsia="Calibri"/>
              </w:rPr>
              <w:t xml:space="preserve">- фестивали,  </w:t>
            </w:r>
          </w:p>
          <w:p w:rsidR="00512B7A" w:rsidRPr="00B05C7A" w:rsidRDefault="00512B7A" w:rsidP="0022788D">
            <w:pPr>
              <w:spacing w:line="276" w:lineRule="auto"/>
            </w:pPr>
            <w:r w:rsidRPr="007F2009">
              <w:rPr>
                <w:rFonts w:eastAsia="Calibri"/>
              </w:rPr>
              <w:t>- творческие объединения и т. д.</w:t>
            </w:r>
          </w:p>
        </w:tc>
        <w:tc>
          <w:tcPr>
            <w:tcW w:w="708"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r>
              <w:t>2</w:t>
            </w:r>
          </w:p>
        </w:tc>
        <w:tc>
          <w:tcPr>
            <w:tcW w:w="708" w:type="dxa"/>
          </w:tcPr>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r>
              <w:t>2</w:t>
            </w:r>
          </w:p>
        </w:tc>
      </w:tr>
      <w:tr w:rsidR="00512B7A" w:rsidRPr="00B05C7A" w:rsidTr="0022788D">
        <w:tc>
          <w:tcPr>
            <w:tcW w:w="534" w:type="dxa"/>
          </w:tcPr>
          <w:p w:rsidR="00512B7A" w:rsidRPr="00B05C7A" w:rsidRDefault="00512B7A" w:rsidP="0022788D">
            <w:pPr>
              <w:spacing w:line="276" w:lineRule="auto"/>
              <w:ind w:right="284"/>
              <w:jc w:val="center"/>
            </w:pPr>
            <w:r w:rsidRPr="00B05C7A">
              <w:t>2</w:t>
            </w:r>
          </w:p>
        </w:tc>
        <w:tc>
          <w:tcPr>
            <w:tcW w:w="2302" w:type="dxa"/>
          </w:tcPr>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r w:rsidRPr="00B05C7A">
              <w:t>Спортивно-оздоровительное</w:t>
            </w:r>
          </w:p>
        </w:tc>
        <w:tc>
          <w:tcPr>
            <w:tcW w:w="4111" w:type="dxa"/>
          </w:tcPr>
          <w:p w:rsidR="00512B7A" w:rsidRPr="007F2009" w:rsidRDefault="00512B7A" w:rsidP="0022788D">
            <w:pPr>
              <w:ind w:right="284"/>
              <w:rPr>
                <w:rFonts w:eastAsia="Calibri"/>
              </w:rPr>
            </w:pPr>
            <w:r w:rsidRPr="007F2009">
              <w:rPr>
                <w:rFonts w:eastAsia="Calibri"/>
              </w:rPr>
              <w:t>- программы внеурочной деятельности,</w:t>
            </w:r>
          </w:p>
          <w:p w:rsidR="00512B7A" w:rsidRDefault="00512B7A" w:rsidP="0022788D">
            <w:pPr>
              <w:ind w:right="284"/>
              <w:rPr>
                <w:rFonts w:eastAsia="Calibri"/>
              </w:rPr>
            </w:pPr>
            <w:r>
              <w:rPr>
                <w:rFonts w:eastAsia="Calibri"/>
              </w:rPr>
              <w:t>- спортивные секции,</w:t>
            </w:r>
          </w:p>
          <w:p w:rsidR="00512B7A" w:rsidRDefault="00512B7A" w:rsidP="0022788D">
            <w:pPr>
              <w:spacing w:line="276" w:lineRule="auto"/>
              <w:ind w:right="284"/>
            </w:pPr>
            <w:r w:rsidRPr="007F2009">
              <w:rPr>
                <w:rFonts w:eastAsia="Calibri"/>
              </w:rPr>
              <w:t xml:space="preserve">- </w:t>
            </w:r>
            <w:r w:rsidRPr="007F2009">
              <w:t xml:space="preserve">спортивно-оздоровительные мероприятия и проекты,  </w:t>
            </w:r>
          </w:p>
          <w:p w:rsidR="00512B7A" w:rsidRDefault="00512B7A" w:rsidP="0022788D">
            <w:pPr>
              <w:spacing w:line="276" w:lineRule="auto"/>
              <w:ind w:right="284"/>
            </w:pPr>
            <w:r>
              <w:t xml:space="preserve">- </w:t>
            </w:r>
            <w:r w:rsidRPr="007F2009">
              <w:t>соревнования,</w:t>
            </w:r>
          </w:p>
          <w:p w:rsidR="00512B7A" w:rsidRDefault="00512B7A" w:rsidP="0022788D">
            <w:pPr>
              <w:spacing w:line="276" w:lineRule="auto"/>
              <w:ind w:right="284"/>
            </w:pPr>
            <w:r>
              <w:t xml:space="preserve">- </w:t>
            </w:r>
            <w:r w:rsidRPr="007F2009">
              <w:t xml:space="preserve"> игры, </w:t>
            </w:r>
          </w:p>
          <w:p w:rsidR="00512B7A" w:rsidRDefault="00512B7A" w:rsidP="0022788D">
            <w:pPr>
              <w:spacing w:line="276" w:lineRule="auto"/>
              <w:ind w:right="284"/>
            </w:pPr>
            <w:r>
              <w:t xml:space="preserve">- </w:t>
            </w:r>
            <w:r w:rsidRPr="007F2009">
              <w:t xml:space="preserve">конкурсы, </w:t>
            </w:r>
          </w:p>
          <w:p w:rsidR="00512B7A" w:rsidRPr="00B05C7A" w:rsidRDefault="00512B7A" w:rsidP="0022788D">
            <w:pPr>
              <w:spacing w:line="276" w:lineRule="auto"/>
              <w:ind w:right="284"/>
            </w:pPr>
            <w:r>
              <w:t xml:space="preserve">- </w:t>
            </w:r>
            <w:r w:rsidRPr="007F2009">
              <w:t>Дни здоровья</w:t>
            </w:r>
            <w:r>
              <w:t xml:space="preserve"> и т. д.</w:t>
            </w:r>
          </w:p>
        </w:tc>
        <w:tc>
          <w:tcPr>
            <w:tcW w:w="708"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r>
              <w:t>2</w:t>
            </w:r>
          </w:p>
        </w:tc>
        <w:tc>
          <w:tcPr>
            <w:tcW w:w="708" w:type="dxa"/>
          </w:tcPr>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r>
              <w:t>2</w:t>
            </w:r>
          </w:p>
        </w:tc>
      </w:tr>
      <w:tr w:rsidR="00512B7A" w:rsidRPr="00B05C7A" w:rsidTr="0022788D">
        <w:tc>
          <w:tcPr>
            <w:tcW w:w="534" w:type="dxa"/>
          </w:tcPr>
          <w:p w:rsidR="00512B7A" w:rsidRPr="00B05C7A" w:rsidRDefault="00512B7A" w:rsidP="0022788D">
            <w:pPr>
              <w:spacing w:line="276" w:lineRule="auto"/>
              <w:ind w:right="284"/>
              <w:jc w:val="center"/>
            </w:pPr>
            <w:r w:rsidRPr="00B05C7A">
              <w:t>3</w:t>
            </w:r>
          </w:p>
        </w:tc>
        <w:tc>
          <w:tcPr>
            <w:tcW w:w="2302" w:type="dxa"/>
          </w:tcPr>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r w:rsidRPr="00B05C7A">
              <w:t>Общеинтеллек-туальное</w:t>
            </w:r>
          </w:p>
        </w:tc>
        <w:tc>
          <w:tcPr>
            <w:tcW w:w="4111" w:type="dxa"/>
          </w:tcPr>
          <w:p w:rsidR="00512B7A" w:rsidRPr="005F1D90" w:rsidRDefault="00512B7A" w:rsidP="0022788D">
            <w:pPr>
              <w:rPr>
                <w:rFonts w:eastAsia="Calibri"/>
                <w:lang w:eastAsia="en-US" w:bidi="en-US"/>
              </w:rPr>
            </w:pPr>
            <w:r w:rsidRPr="007F2009">
              <w:rPr>
                <w:rFonts w:eastAsia="Calibri"/>
                <w:lang w:bidi="en-US"/>
              </w:rPr>
              <w:t xml:space="preserve">- </w:t>
            </w:r>
            <w:r w:rsidRPr="005F1D90">
              <w:rPr>
                <w:rFonts w:eastAsia="Calibri"/>
                <w:lang w:bidi="en-US"/>
              </w:rPr>
              <w:t>программы внеурочной деятельности,</w:t>
            </w:r>
          </w:p>
          <w:p w:rsidR="00512B7A" w:rsidRPr="005F1D90" w:rsidRDefault="00512B7A" w:rsidP="0022788D">
            <w:pPr>
              <w:rPr>
                <w:rFonts w:eastAsia="Calibri"/>
                <w:lang w:bidi="en-US"/>
              </w:rPr>
            </w:pPr>
            <w:r w:rsidRPr="005F1D90">
              <w:rPr>
                <w:rFonts w:eastAsia="Calibri"/>
                <w:lang w:bidi="en-US"/>
              </w:rPr>
              <w:t>- творческие объединения,</w:t>
            </w:r>
            <w:r w:rsidRPr="005F1D90">
              <w:rPr>
                <w:rFonts w:eastAsia="Calibri"/>
                <w:lang w:bidi="en-US"/>
              </w:rPr>
              <w:tab/>
            </w:r>
          </w:p>
          <w:p w:rsidR="00512B7A" w:rsidRPr="005F1D90" w:rsidRDefault="00512B7A" w:rsidP="0022788D">
            <w:pPr>
              <w:rPr>
                <w:rFonts w:eastAsia="Calibri"/>
                <w:lang w:bidi="en-US"/>
              </w:rPr>
            </w:pPr>
            <w:r w:rsidRPr="005F1D90">
              <w:rPr>
                <w:rFonts w:eastAsia="Calibri"/>
                <w:lang w:bidi="en-US"/>
              </w:rPr>
              <w:t xml:space="preserve">- предметные недели, </w:t>
            </w:r>
          </w:p>
          <w:p w:rsidR="00512B7A" w:rsidRPr="005F1D90" w:rsidRDefault="00512B7A" w:rsidP="0022788D">
            <w:pPr>
              <w:rPr>
                <w:rFonts w:eastAsia="Calibri"/>
                <w:lang w:bidi="en-US"/>
              </w:rPr>
            </w:pPr>
            <w:r w:rsidRPr="005F1D90">
              <w:rPr>
                <w:rFonts w:eastAsia="Calibri"/>
                <w:lang w:bidi="en-US"/>
              </w:rPr>
              <w:t xml:space="preserve">- олимпиады, </w:t>
            </w:r>
          </w:p>
          <w:p w:rsidR="00512B7A" w:rsidRPr="005F1D90" w:rsidRDefault="00512B7A" w:rsidP="0022788D">
            <w:pPr>
              <w:rPr>
                <w:rFonts w:eastAsia="Calibri"/>
                <w:lang w:bidi="en-US"/>
              </w:rPr>
            </w:pPr>
            <w:r w:rsidRPr="005F1D90">
              <w:rPr>
                <w:rFonts w:eastAsia="Calibri"/>
                <w:lang w:bidi="en-US"/>
              </w:rPr>
              <w:t xml:space="preserve">- познавательные беседы,  </w:t>
            </w:r>
          </w:p>
          <w:p w:rsidR="00512B7A" w:rsidRPr="00B05C7A" w:rsidRDefault="00512B7A" w:rsidP="0022788D">
            <w:pPr>
              <w:pStyle w:val="ae"/>
              <w:spacing w:line="276" w:lineRule="auto"/>
              <w:ind w:firstLine="0"/>
              <w:rPr>
                <w:szCs w:val="24"/>
              </w:rPr>
            </w:pPr>
            <w:r w:rsidRPr="005F1D90">
              <w:rPr>
                <w:rFonts w:eastAsia="Calibri"/>
                <w:szCs w:val="24"/>
              </w:rPr>
              <w:t>- исследовательские проекты и т. д.</w:t>
            </w:r>
          </w:p>
        </w:tc>
        <w:tc>
          <w:tcPr>
            <w:tcW w:w="708"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r>
              <w:t>2</w:t>
            </w:r>
          </w:p>
        </w:tc>
        <w:tc>
          <w:tcPr>
            <w:tcW w:w="708" w:type="dxa"/>
          </w:tcPr>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r>
              <w:t>2</w:t>
            </w:r>
          </w:p>
        </w:tc>
      </w:tr>
      <w:tr w:rsidR="00512B7A" w:rsidRPr="00B05C7A" w:rsidTr="0022788D">
        <w:tc>
          <w:tcPr>
            <w:tcW w:w="534" w:type="dxa"/>
          </w:tcPr>
          <w:p w:rsidR="00512B7A" w:rsidRPr="00B05C7A" w:rsidRDefault="00512B7A" w:rsidP="0022788D">
            <w:pPr>
              <w:spacing w:line="276" w:lineRule="auto"/>
              <w:ind w:right="284"/>
              <w:jc w:val="center"/>
            </w:pPr>
            <w:r w:rsidRPr="00B05C7A">
              <w:lastRenderedPageBreak/>
              <w:t>4</w:t>
            </w:r>
          </w:p>
        </w:tc>
        <w:tc>
          <w:tcPr>
            <w:tcW w:w="2302" w:type="dxa"/>
          </w:tcPr>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r w:rsidRPr="00B05C7A">
              <w:t>Общекультурное</w:t>
            </w:r>
          </w:p>
        </w:tc>
        <w:tc>
          <w:tcPr>
            <w:tcW w:w="4111" w:type="dxa"/>
          </w:tcPr>
          <w:p w:rsidR="00512B7A" w:rsidRPr="007F2009" w:rsidRDefault="00512B7A" w:rsidP="0022788D">
            <w:pPr>
              <w:rPr>
                <w:rFonts w:eastAsia="Calibri"/>
                <w:lang w:eastAsia="en-US" w:bidi="en-US"/>
              </w:rPr>
            </w:pPr>
            <w:r w:rsidRPr="007F2009">
              <w:rPr>
                <w:rFonts w:eastAsia="Calibri"/>
                <w:lang w:bidi="en-US"/>
              </w:rPr>
              <w:t>- программы внеурочной деятельности,</w:t>
            </w:r>
          </w:p>
          <w:p w:rsidR="00512B7A" w:rsidRPr="007F2009" w:rsidRDefault="00512B7A" w:rsidP="0022788D">
            <w:pPr>
              <w:rPr>
                <w:rFonts w:eastAsia="Calibri"/>
                <w:lang w:bidi="en-US"/>
              </w:rPr>
            </w:pPr>
            <w:r w:rsidRPr="007F2009">
              <w:rPr>
                <w:rFonts w:eastAsia="Calibri"/>
                <w:lang w:bidi="en-US"/>
              </w:rPr>
              <w:t xml:space="preserve">-  студии, </w:t>
            </w:r>
          </w:p>
          <w:p w:rsidR="00512B7A" w:rsidRPr="007F2009" w:rsidRDefault="00512B7A" w:rsidP="0022788D">
            <w:pPr>
              <w:rPr>
                <w:rFonts w:eastAsia="Calibri"/>
                <w:lang w:bidi="en-US"/>
              </w:rPr>
            </w:pPr>
            <w:r w:rsidRPr="007F2009">
              <w:rPr>
                <w:rFonts w:eastAsia="Calibri"/>
                <w:lang w:bidi="en-US"/>
              </w:rPr>
              <w:t xml:space="preserve">- творческие объединения, </w:t>
            </w:r>
          </w:p>
          <w:p w:rsidR="00512B7A" w:rsidRPr="007F2009" w:rsidRDefault="00512B7A" w:rsidP="0022788D">
            <w:pPr>
              <w:rPr>
                <w:rFonts w:eastAsia="Calibri"/>
                <w:lang w:bidi="en-US"/>
              </w:rPr>
            </w:pPr>
            <w:r w:rsidRPr="007F2009">
              <w:rPr>
                <w:rFonts w:eastAsia="Calibri"/>
                <w:lang w:bidi="en-US"/>
              </w:rPr>
              <w:t xml:space="preserve">- посещение учреждений культуры, </w:t>
            </w:r>
          </w:p>
          <w:p w:rsidR="00512B7A" w:rsidRPr="007F2009" w:rsidRDefault="00512B7A" w:rsidP="0022788D">
            <w:pPr>
              <w:rPr>
                <w:rFonts w:eastAsia="Calibri"/>
                <w:lang w:bidi="en-US"/>
              </w:rPr>
            </w:pPr>
            <w:r w:rsidRPr="007F2009">
              <w:rPr>
                <w:rFonts w:eastAsia="Calibri"/>
                <w:lang w:bidi="en-US"/>
              </w:rPr>
              <w:t xml:space="preserve">- фестивали, </w:t>
            </w:r>
          </w:p>
          <w:p w:rsidR="00512B7A" w:rsidRDefault="00512B7A" w:rsidP="0022788D">
            <w:pPr>
              <w:rPr>
                <w:rFonts w:eastAsia="Calibri"/>
                <w:lang w:bidi="en-US"/>
              </w:rPr>
            </w:pPr>
            <w:r w:rsidRPr="007F2009">
              <w:rPr>
                <w:rFonts w:eastAsia="Calibri"/>
                <w:lang w:bidi="en-US"/>
              </w:rPr>
              <w:t xml:space="preserve">- выставки, </w:t>
            </w:r>
          </w:p>
          <w:p w:rsidR="00512B7A" w:rsidRPr="008C4228" w:rsidRDefault="00512B7A" w:rsidP="0022788D">
            <w:pPr>
              <w:rPr>
                <w:rFonts w:eastAsia="Calibri"/>
                <w:lang w:bidi="en-US"/>
              </w:rPr>
            </w:pPr>
            <w:r w:rsidRPr="007F2009">
              <w:rPr>
                <w:rFonts w:eastAsia="Calibri"/>
                <w:lang w:bidi="en-US"/>
              </w:rPr>
              <w:t>- концерты и др</w:t>
            </w:r>
            <w:r>
              <w:rPr>
                <w:rFonts w:eastAsia="Calibri"/>
                <w:lang w:bidi="en-US"/>
              </w:rPr>
              <w:t>.</w:t>
            </w:r>
          </w:p>
        </w:tc>
        <w:tc>
          <w:tcPr>
            <w:tcW w:w="708"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rsidRPr="00B05C7A">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rsidRPr="00B05C7A">
              <w:t>2</w:t>
            </w:r>
          </w:p>
        </w:tc>
        <w:tc>
          <w:tcPr>
            <w:tcW w:w="709" w:type="dxa"/>
          </w:tcPr>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r>
              <w:t>2</w:t>
            </w:r>
          </w:p>
        </w:tc>
        <w:tc>
          <w:tcPr>
            <w:tcW w:w="708" w:type="dxa"/>
          </w:tcPr>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pPr>
            <w:r>
              <w:t>2</w:t>
            </w:r>
          </w:p>
        </w:tc>
      </w:tr>
      <w:tr w:rsidR="00512B7A" w:rsidRPr="00B05C7A" w:rsidTr="0022788D">
        <w:tc>
          <w:tcPr>
            <w:tcW w:w="534" w:type="dxa"/>
          </w:tcPr>
          <w:p w:rsidR="00512B7A" w:rsidRPr="00B05C7A" w:rsidRDefault="00512B7A" w:rsidP="0022788D">
            <w:pPr>
              <w:spacing w:line="276" w:lineRule="auto"/>
              <w:ind w:right="284"/>
              <w:jc w:val="center"/>
            </w:pPr>
            <w:r w:rsidRPr="00B05C7A">
              <w:t>5</w:t>
            </w:r>
          </w:p>
        </w:tc>
        <w:tc>
          <w:tcPr>
            <w:tcW w:w="2302" w:type="dxa"/>
          </w:tcPr>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r w:rsidRPr="00B05C7A">
              <w:t>Социальное</w:t>
            </w:r>
          </w:p>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p>
        </w:tc>
        <w:tc>
          <w:tcPr>
            <w:tcW w:w="4111" w:type="dxa"/>
          </w:tcPr>
          <w:p w:rsidR="00512B7A" w:rsidRPr="007F2009" w:rsidRDefault="00512B7A" w:rsidP="0022788D">
            <w:pPr>
              <w:rPr>
                <w:rFonts w:eastAsia="Calibri"/>
                <w:lang w:eastAsia="en-US" w:bidi="en-US"/>
              </w:rPr>
            </w:pPr>
            <w:r w:rsidRPr="007F2009">
              <w:rPr>
                <w:rFonts w:eastAsia="Calibri"/>
                <w:lang w:bidi="en-US"/>
              </w:rPr>
              <w:t>- программы внеурочной деятельности,</w:t>
            </w:r>
          </w:p>
          <w:p w:rsidR="00512B7A" w:rsidRPr="007F2009" w:rsidRDefault="00512B7A" w:rsidP="0022788D">
            <w:pPr>
              <w:rPr>
                <w:rFonts w:eastAsia="Calibri"/>
                <w:lang w:bidi="en-US"/>
              </w:rPr>
            </w:pPr>
            <w:r w:rsidRPr="007F2009">
              <w:rPr>
                <w:rFonts w:eastAsia="Calibri"/>
                <w:lang w:bidi="en-US"/>
              </w:rPr>
              <w:t>- социальные проекты,</w:t>
            </w:r>
          </w:p>
          <w:p w:rsidR="00512B7A" w:rsidRPr="007F2009" w:rsidRDefault="00512B7A" w:rsidP="0022788D">
            <w:pPr>
              <w:rPr>
                <w:rFonts w:eastAsia="Calibri"/>
                <w:lang w:bidi="en-US"/>
              </w:rPr>
            </w:pPr>
            <w:r>
              <w:rPr>
                <w:rFonts w:eastAsia="Calibri"/>
                <w:lang w:bidi="en-US"/>
              </w:rPr>
              <w:t>- социальная практика</w:t>
            </w:r>
            <w:r w:rsidRPr="007F2009">
              <w:rPr>
                <w:rFonts w:eastAsia="Calibri"/>
                <w:lang w:bidi="en-US"/>
              </w:rPr>
              <w:t xml:space="preserve">, </w:t>
            </w:r>
          </w:p>
          <w:p w:rsidR="00512B7A" w:rsidRPr="007F2009" w:rsidRDefault="00512B7A" w:rsidP="0022788D">
            <w:pPr>
              <w:rPr>
                <w:rFonts w:eastAsia="Calibri"/>
                <w:lang w:bidi="en-US"/>
              </w:rPr>
            </w:pPr>
            <w:r w:rsidRPr="007F2009">
              <w:rPr>
                <w:rFonts w:eastAsia="Calibri"/>
                <w:lang w:bidi="en-US"/>
              </w:rPr>
              <w:t>- детские общественные организации,</w:t>
            </w:r>
          </w:p>
          <w:p w:rsidR="00512B7A" w:rsidRPr="007F2009" w:rsidRDefault="00512B7A" w:rsidP="0022788D">
            <w:pPr>
              <w:rPr>
                <w:rFonts w:eastAsia="Calibri"/>
                <w:lang w:bidi="en-US"/>
              </w:rPr>
            </w:pPr>
            <w:r w:rsidRPr="007F2009">
              <w:rPr>
                <w:rFonts w:eastAsia="Calibri"/>
                <w:lang w:bidi="en-US"/>
              </w:rPr>
              <w:t>- волонтерские объединения,</w:t>
            </w:r>
          </w:p>
          <w:p w:rsidR="00512B7A" w:rsidRPr="007F2009" w:rsidRDefault="00512B7A" w:rsidP="0022788D">
            <w:pPr>
              <w:rPr>
                <w:rFonts w:eastAsia="Calibri"/>
                <w:lang w:bidi="en-US"/>
              </w:rPr>
            </w:pPr>
            <w:r w:rsidRPr="007F2009">
              <w:rPr>
                <w:rFonts w:eastAsia="Calibri"/>
                <w:lang w:bidi="en-US"/>
              </w:rPr>
              <w:t xml:space="preserve">- коллективно-творческие дела,  </w:t>
            </w:r>
          </w:p>
          <w:p w:rsidR="00512B7A" w:rsidRPr="007F2009" w:rsidRDefault="00512B7A" w:rsidP="0022788D">
            <w:pPr>
              <w:rPr>
                <w:rFonts w:eastAsia="Calibri"/>
                <w:lang w:bidi="en-US"/>
              </w:rPr>
            </w:pPr>
            <w:r w:rsidRPr="007F2009">
              <w:rPr>
                <w:rFonts w:eastAsia="Calibri"/>
                <w:lang w:bidi="en-US"/>
              </w:rPr>
              <w:t xml:space="preserve">- фестивали, </w:t>
            </w:r>
          </w:p>
          <w:p w:rsidR="00512B7A" w:rsidRPr="007F2009" w:rsidRDefault="00512B7A" w:rsidP="0022788D">
            <w:pPr>
              <w:rPr>
                <w:rFonts w:eastAsia="Calibri"/>
                <w:lang w:bidi="en-US"/>
              </w:rPr>
            </w:pPr>
            <w:r w:rsidRPr="007F2009">
              <w:rPr>
                <w:rFonts w:eastAsia="Calibri"/>
                <w:lang w:bidi="en-US"/>
              </w:rPr>
              <w:t xml:space="preserve">- акции, </w:t>
            </w:r>
          </w:p>
          <w:p w:rsidR="00512B7A" w:rsidRPr="00B05C7A" w:rsidRDefault="00512B7A" w:rsidP="0022788D">
            <w:r>
              <w:rPr>
                <w:rFonts w:eastAsia="Calibri"/>
                <w:lang w:bidi="en-US"/>
              </w:rPr>
              <w:t xml:space="preserve">- профориентационная работа  </w:t>
            </w:r>
          </w:p>
          <w:p w:rsidR="00512B7A" w:rsidRPr="00B05C7A" w:rsidRDefault="00512B7A" w:rsidP="0022788D">
            <w:pPr>
              <w:pStyle w:val="ae"/>
              <w:spacing w:line="276" w:lineRule="auto"/>
              <w:jc w:val="center"/>
              <w:rPr>
                <w:szCs w:val="24"/>
              </w:rPr>
            </w:pPr>
          </w:p>
        </w:tc>
        <w:tc>
          <w:tcPr>
            <w:tcW w:w="708"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r>
              <w:t>2</w:t>
            </w:r>
          </w:p>
        </w:tc>
        <w:tc>
          <w:tcPr>
            <w:tcW w:w="708" w:type="dxa"/>
          </w:tcPr>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r>
              <w:t>2</w:t>
            </w:r>
          </w:p>
        </w:tc>
      </w:tr>
      <w:tr w:rsidR="00512B7A" w:rsidRPr="00B05C7A" w:rsidTr="0022788D">
        <w:tc>
          <w:tcPr>
            <w:tcW w:w="534" w:type="dxa"/>
          </w:tcPr>
          <w:p w:rsidR="00512B7A" w:rsidRPr="00B05C7A" w:rsidRDefault="00512B7A" w:rsidP="0022788D">
            <w:pPr>
              <w:spacing w:line="276" w:lineRule="auto"/>
              <w:ind w:right="284"/>
              <w:jc w:val="center"/>
            </w:pPr>
          </w:p>
        </w:tc>
        <w:tc>
          <w:tcPr>
            <w:tcW w:w="2302" w:type="dxa"/>
          </w:tcPr>
          <w:p w:rsidR="00512B7A" w:rsidRPr="00B05C7A" w:rsidRDefault="00512B7A" w:rsidP="0022788D">
            <w:pPr>
              <w:spacing w:line="276" w:lineRule="auto"/>
              <w:ind w:right="284"/>
              <w:jc w:val="both"/>
            </w:pPr>
          </w:p>
        </w:tc>
        <w:tc>
          <w:tcPr>
            <w:tcW w:w="4111" w:type="dxa"/>
          </w:tcPr>
          <w:p w:rsidR="00512B7A" w:rsidRPr="00B05C7A" w:rsidRDefault="00512B7A" w:rsidP="0022788D">
            <w:pPr>
              <w:pStyle w:val="ae"/>
              <w:spacing w:line="276" w:lineRule="auto"/>
              <w:jc w:val="center"/>
              <w:rPr>
                <w:szCs w:val="24"/>
              </w:rPr>
            </w:pPr>
          </w:p>
        </w:tc>
        <w:tc>
          <w:tcPr>
            <w:tcW w:w="708" w:type="dxa"/>
          </w:tcPr>
          <w:p w:rsidR="00512B7A" w:rsidRPr="00B05C7A" w:rsidRDefault="00512B7A" w:rsidP="0022788D">
            <w:pPr>
              <w:spacing w:line="276" w:lineRule="auto"/>
              <w:jc w:val="center"/>
            </w:pPr>
            <w:r>
              <w:t>10</w:t>
            </w:r>
          </w:p>
        </w:tc>
        <w:tc>
          <w:tcPr>
            <w:tcW w:w="709" w:type="dxa"/>
          </w:tcPr>
          <w:p w:rsidR="00512B7A" w:rsidRPr="00B05C7A" w:rsidRDefault="00512B7A" w:rsidP="0022788D">
            <w:pPr>
              <w:spacing w:line="276" w:lineRule="auto"/>
              <w:jc w:val="center"/>
            </w:pPr>
            <w:r>
              <w:t>10</w:t>
            </w:r>
          </w:p>
        </w:tc>
        <w:tc>
          <w:tcPr>
            <w:tcW w:w="709" w:type="dxa"/>
          </w:tcPr>
          <w:p w:rsidR="00512B7A" w:rsidRPr="00B05C7A" w:rsidRDefault="00512B7A" w:rsidP="0022788D">
            <w:pPr>
              <w:spacing w:line="276" w:lineRule="auto"/>
              <w:jc w:val="center"/>
            </w:pPr>
            <w:r>
              <w:t>10</w:t>
            </w:r>
          </w:p>
        </w:tc>
        <w:tc>
          <w:tcPr>
            <w:tcW w:w="709" w:type="dxa"/>
          </w:tcPr>
          <w:p w:rsidR="00512B7A" w:rsidRPr="00B05C7A" w:rsidRDefault="00512B7A" w:rsidP="0022788D">
            <w:pPr>
              <w:spacing w:line="276" w:lineRule="auto"/>
              <w:ind w:right="34"/>
              <w:jc w:val="center"/>
            </w:pPr>
            <w:r>
              <w:t>10</w:t>
            </w:r>
          </w:p>
        </w:tc>
        <w:tc>
          <w:tcPr>
            <w:tcW w:w="708" w:type="dxa"/>
          </w:tcPr>
          <w:p w:rsidR="00512B7A" w:rsidRPr="00B05C7A" w:rsidRDefault="00512B7A" w:rsidP="0022788D">
            <w:pPr>
              <w:spacing w:line="276" w:lineRule="auto"/>
              <w:ind w:right="33"/>
              <w:jc w:val="center"/>
            </w:pPr>
            <w:r>
              <w:t>10</w:t>
            </w:r>
          </w:p>
        </w:tc>
      </w:tr>
      <w:tr w:rsidR="00512B7A" w:rsidRPr="00B05C7A" w:rsidTr="0022788D">
        <w:tc>
          <w:tcPr>
            <w:tcW w:w="6947" w:type="dxa"/>
            <w:gridSpan w:val="3"/>
          </w:tcPr>
          <w:p w:rsidR="00512B7A" w:rsidRPr="00B05C7A" w:rsidRDefault="00512B7A" w:rsidP="0022788D">
            <w:pPr>
              <w:pStyle w:val="ae"/>
              <w:spacing w:line="276" w:lineRule="auto"/>
              <w:jc w:val="center"/>
              <w:rPr>
                <w:szCs w:val="24"/>
              </w:rPr>
            </w:pPr>
          </w:p>
        </w:tc>
        <w:tc>
          <w:tcPr>
            <w:tcW w:w="708" w:type="dxa"/>
          </w:tcPr>
          <w:p w:rsidR="00512B7A" w:rsidRPr="00512B7A" w:rsidRDefault="00512B7A" w:rsidP="0022788D">
            <w:pPr>
              <w:spacing w:line="276" w:lineRule="auto"/>
              <w:jc w:val="center"/>
            </w:pPr>
            <w:r w:rsidRPr="00512B7A">
              <w:t>350</w:t>
            </w:r>
          </w:p>
        </w:tc>
        <w:tc>
          <w:tcPr>
            <w:tcW w:w="709" w:type="dxa"/>
          </w:tcPr>
          <w:p w:rsidR="00512B7A" w:rsidRPr="00512B7A" w:rsidRDefault="00512B7A" w:rsidP="0022788D">
            <w:pPr>
              <w:spacing w:line="276" w:lineRule="auto"/>
              <w:jc w:val="center"/>
            </w:pPr>
            <w:r w:rsidRPr="00512B7A">
              <w:t>350</w:t>
            </w:r>
          </w:p>
        </w:tc>
        <w:tc>
          <w:tcPr>
            <w:tcW w:w="709" w:type="dxa"/>
          </w:tcPr>
          <w:p w:rsidR="00512B7A" w:rsidRPr="00512B7A" w:rsidRDefault="00512B7A" w:rsidP="0022788D">
            <w:pPr>
              <w:spacing w:line="276" w:lineRule="auto"/>
              <w:jc w:val="center"/>
            </w:pPr>
            <w:r w:rsidRPr="00512B7A">
              <w:t>350</w:t>
            </w:r>
          </w:p>
        </w:tc>
        <w:tc>
          <w:tcPr>
            <w:tcW w:w="709" w:type="dxa"/>
          </w:tcPr>
          <w:p w:rsidR="00512B7A" w:rsidRPr="00512B7A" w:rsidRDefault="00512B7A" w:rsidP="0022788D">
            <w:pPr>
              <w:spacing w:line="276" w:lineRule="auto"/>
              <w:ind w:right="34"/>
              <w:jc w:val="center"/>
            </w:pPr>
            <w:r w:rsidRPr="00512B7A">
              <w:t>350</w:t>
            </w:r>
          </w:p>
        </w:tc>
        <w:tc>
          <w:tcPr>
            <w:tcW w:w="708" w:type="dxa"/>
          </w:tcPr>
          <w:p w:rsidR="00512B7A" w:rsidRPr="00512B7A" w:rsidRDefault="00512B7A" w:rsidP="0022788D">
            <w:pPr>
              <w:spacing w:line="276" w:lineRule="auto"/>
              <w:ind w:right="33"/>
              <w:jc w:val="center"/>
            </w:pPr>
            <w:r w:rsidRPr="00512B7A">
              <w:t>350</w:t>
            </w:r>
          </w:p>
        </w:tc>
      </w:tr>
      <w:tr w:rsidR="00512B7A" w:rsidRPr="00B05C7A" w:rsidTr="0022788D">
        <w:tc>
          <w:tcPr>
            <w:tcW w:w="6947" w:type="dxa"/>
            <w:gridSpan w:val="3"/>
          </w:tcPr>
          <w:p w:rsidR="00512B7A" w:rsidRPr="00B05C7A" w:rsidRDefault="00512B7A" w:rsidP="0022788D">
            <w:pPr>
              <w:pStyle w:val="ae"/>
              <w:spacing w:line="276" w:lineRule="auto"/>
              <w:jc w:val="center"/>
              <w:rPr>
                <w:szCs w:val="24"/>
              </w:rPr>
            </w:pPr>
            <w:r w:rsidRPr="00B05C7A">
              <w:rPr>
                <w:szCs w:val="24"/>
              </w:rPr>
              <w:t>Итого за 5 лет</w:t>
            </w:r>
          </w:p>
        </w:tc>
        <w:tc>
          <w:tcPr>
            <w:tcW w:w="3543" w:type="dxa"/>
            <w:gridSpan w:val="5"/>
          </w:tcPr>
          <w:p w:rsidR="00512B7A" w:rsidRPr="00B05C7A" w:rsidRDefault="00512B7A" w:rsidP="0022788D">
            <w:pPr>
              <w:spacing w:line="276" w:lineRule="auto"/>
              <w:ind w:right="33"/>
              <w:jc w:val="center"/>
              <w:rPr>
                <w:b/>
              </w:rPr>
            </w:pPr>
            <w:r>
              <w:rPr>
                <w:b/>
              </w:rPr>
              <w:t>1750</w:t>
            </w:r>
          </w:p>
        </w:tc>
      </w:tr>
    </w:tbl>
    <w:p w:rsidR="00512B7A" w:rsidRDefault="00512B7A" w:rsidP="00512B7A">
      <w:pPr>
        <w:spacing w:line="276" w:lineRule="auto"/>
        <w:jc w:val="both"/>
        <w:rPr>
          <w:rFonts w:eastAsia="@Arial Unicode MS"/>
          <w:bCs/>
        </w:rPr>
      </w:pPr>
    </w:p>
    <w:p w:rsidR="00512B7A" w:rsidRPr="00C66DC8" w:rsidRDefault="00512B7A" w:rsidP="00512B7A">
      <w:pPr>
        <w:spacing w:line="276" w:lineRule="auto"/>
        <w:ind w:firstLine="708"/>
        <w:jc w:val="both"/>
      </w:pPr>
      <w:r w:rsidRPr="00C66DC8">
        <w:t>*Количество часов, отводимое на каждое направление внеурочной деятель</w:t>
      </w:r>
      <w:r>
        <w:t xml:space="preserve">ности, школа  определяет самостоятельно,  и оно </w:t>
      </w:r>
      <w:r w:rsidRPr="00C66DC8">
        <w:t xml:space="preserve">может меняться </w:t>
      </w:r>
      <w:r>
        <w:t>в зависимости от возможностей образовательного учреждения</w:t>
      </w:r>
      <w:r w:rsidRPr="00C66DC8">
        <w:t xml:space="preserve">. </w:t>
      </w:r>
    </w:p>
    <w:p w:rsidR="00512B7A" w:rsidRPr="00C66DC8" w:rsidRDefault="00512B7A" w:rsidP="00512B7A">
      <w:pPr>
        <w:spacing w:line="276" w:lineRule="auto"/>
        <w:ind w:firstLine="708"/>
        <w:jc w:val="both"/>
      </w:pPr>
      <w:r w:rsidRPr="00C66DC8">
        <w:t>Время, отведённое на внеурочную деятельность, не учитывается при определении максимально допустимой недельной нагрузки учащихся и составляет не более 1750</w:t>
      </w:r>
      <w:r w:rsidRPr="00C66DC8">
        <w:t> </w:t>
      </w:r>
      <w:r w:rsidRPr="00C66DC8">
        <w:t>часов за 5</w:t>
      </w:r>
      <w:r w:rsidRPr="00C66DC8">
        <w:t> </w:t>
      </w:r>
      <w:r w:rsidRPr="00C66DC8">
        <w:t xml:space="preserve">лет обучения. </w:t>
      </w:r>
    </w:p>
    <w:p w:rsidR="00512B7A" w:rsidRPr="00954D57" w:rsidRDefault="00512B7A" w:rsidP="00512B7A">
      <w:pPr>
        <w:spacing w:line="276" w:lineRule="auto"/>
        <w:ind w:firstLine="708"/>
        <w:jc w:val="both"/>
      </w:pPr>
      <w:r w:rsidRPr="00C66DC8">
        <w:t>Содержание занятий, структура направлений, формы организации, объем внеурочной деятельности  для каждого класса будет сформировываться  с учётом пожеланий учащихся и их родителей (законных представителей) ежегодно и реализовыват</w:t>
      </w:r>
      <w:r>
        <w:t>ься посредством различных форм.</w:t>
      </w:r>
    </w:p>
    <w:p w:rsidR="00250F64" w:rsidRPr="00B05C7A" w:rsidRDefault="00250F64" w:rsidP="00250F64">
      <w:pPr>
        <w:spacing w:line="276" w:lineRule="auto"/>
        <w:ind w:firstLine="539"/>
        <w:jc w:val="both"/>
        <w:rPr>
          <w:rFonts w:eastAsia="@Arial Unicode MS"/>
          <w:bCs/>
        </w:rPr>
      </w:pPr>
    </w:p>
    <w:p w:rsidR="000B5395" w:rsidRPr="00B05C7A" w:rsidRDefault="000B5395" w:rsidP="00E72E60">
      <w:pPr>
        <w:tabs>
          <w:tab w:val="left" w:pos="0"/>
          <w:tab w:val="left" w:pos="284"/>
        </w:tabs>
        <w:spacing w:line="276" w:lineRule="auto"/>
        <w:ind w:firstLine="567"/>
        <w:jc w:val="center"/>
        <w:rPr>
          <w:b/>
        </w:rPr>
      </w:pPr>
      <w:r w:rsidRPr="00B05C7A">
        <w:rPr>
          <w:b/>
        </w:rPr>
        <w:t>3.2. Система условий реализации основной образовательной программы</w:t>
      </w:r>
    </w:p>
    <w:p w:rsidR="000B5395" w:rsidRPr="00B05C7A" w:rsidRDefault="000B5395" w:rsidP="00E72E60">
      <w:pPr>
        <w:tabs>
          <w:tab w:val="left" w:pos="0"/>
        </w:tabs>
        <w:spacing w:line="276" w:lineRule="auto"/>
        <w:ind w:firstLine="567"/>
        <w:jc w:val="both"/>
      </w:pPr>
      <w:r w:rsidRPr="00B05C7A">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r w:rsidR="008459B5" w:rsidRPr="00B05C7A">
        <w:t>уча</w:t>
      </w:r>
      <w:r w:rsidRPr="00B05C7A">
        <w:t>щихся.</w:t>
      </w:r>
    </w:p>
    <w:p w:rsidR="000B5395" w:rsidRPr="00B05C7A" w:rsidRDefault="000B5395" w:rsidP="00E72E60">
      <w:pPr>
        <w:tabs>
          <w:tab w:val="left" w:pos="0"/>
        </w:tabs>
        <w:spacing w:line="276" w:lineRule="auto"/>
        <w:ind w:firstLine="567"/>
        <w:jc w:val="both"/>
        <w:rPr>
          <w:rStyle w:val="dash041e005f0431005f044b005f0447005f043d005f044b005f0439005f005fchar1char1"/>
        </w:rPr>
      </w:pPr>
      <w:r w:rsidRPr="00B05C7A">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w:t>
      </w:r>
    </w:p>
    <w:p w:rsidR="000B5395" w:rsidRPr="00B05C7A" w:rsidRDefault="000B5395" w:rsidP="00E72E60">
      <w:pPr>
        <w:pStyle w:val="dash041e005f0431005f044b005f0447005f043d005f044b005f0439"/>
        <w:tabs>
          <w:tab w:val="left" w:pos="0"/>
        </w:tabs>
        <w:spacing w:line="276" w:lineRule="auto"/>
        <w:ind w:firstLine="567"/>
        <w:jc w:val="both"/>
        <w:rPr>
          <w:rStyle w:val="dash041e005f0431005f044b005f0447005f043d005f044b005f0439005f005fchar1char1"/>
        </w:rPr>
      </w:pPr>
      <w:r w:rsidRPr="00B05C7A">
        <w:rPr>
          <w:rStyle w:val="Zag11"/>
          <w:rFonts w:eastAsia="@Arial Unicode MS"/>
        </w:rPr>
        <w:t>• </w:t>
      </w:r>
      <w:r w:rsidRPr="00B05C7A">
        <w:rPr>
          <w:rStyle w:val="dash041e005f0431005f044b005f0447005f043d005f044b005f0439005f005fchar1char1"/>
        </w:rPr>
        <w:t>соответствуют  требованиям Стандарта;</w:t>
      </w:r>
    </w:p>
    <w:p w:rsidR="000B5395" w:rsidRPr="00B05C7A" w:rsidRDefault="000B5395" w:rsidP="00E72E60">
      <w:pPr>
        <w:pStyle w:val="dash041e005f0431005f044b005f0447005f043d005f044b005f0439"/>
        <w:tabs>
          <w:tab w:val="left" w:pos="0"/>
        </w:tabs>
        <w:spacing w:line="276" w:lineRule="auto"/>
        <w:ind w:firstLine="567"/>
        <w:jc w:val="both"/>
        <w:rPr>
          <w:rStyle w:val="dash041e005f0431005f044b005f0447005f043d005f044b005f0439005f005fchar1char1"/>
        </w:rPr>
      </w:pPr>
      <w:r w:rsidRPr="00B05C7A">
        <w:rPr>
          <w:rStyle w:val="Zag11"/>
          <w:rFonts w:eastAsia="@Arial Unicode MS"/>
        </w:rPr>
        <w:t>• </w:t>
      </w:r>
      <w:r w:rsidRPr="00B05C7A">
        <w:rPr>
          <w:rStyle w:val="dash041e005f0431005f044b005f0447005f043d005f044b005f0439005f005fchar1char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B5395" w:rsidRPr="00B05C7A" w:rsidRDefault="000B5395" w:rsidP="00E72E60">
      <w:pPr>
        <w:pStyle w:val="dash041e005f0431005f044b005f0447005f043d005f044b005f0439"/>
        <w:tabs>
          <w:tab w:val="left" w:pos="0"/>
        </w:tabs>
        <w:spacing w:line="276" w:lineRule="auto"/>
        <w:ind w:firstLine="567"/>
        <w:jc w:val="both"/>
        <w:rPr>
          <w:rStyle w:val="dash041e005f0431005f044b005f0447005f043d005f044b005f0439005f005fchar1char1"/>
        </w:rPr>
      </w:pPr>
      <w:r w:rsidRPr="00B05C7A">
        <w:rPr>
          <w:rStyle w:val="Zag11"/>
          <w:rFonts w:eastAsia="@Arial Unicode MS"/>
        </w:rPr>
        <w:t>• </w:t>
      </w:r>
      <w:r w:rsidRPr="00B05C7A">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0B5395" w:rsidRPr="00B05C7A" w:rsidRDefault="000B5395" w:rsidP="00E72E60">
      <w:pPr>
        <w:pStyle w:val="dash041e005f0431005f044b005f0447005f043d005f044b005f0439"/>
        <w:tabs>
          <w:tab w:val="left" w:pos="0"/>
        </w:tabs>
        <w:spacing w:line="276" w:lineRule="auto"/>
        <w:ind w:firstLine="567"/>
        <w:jc w:val="both"/>
        <w:rPr>
          <w:rStyle w:val="dash041e005f0431005f044b005f0447005f043d005f044b005f0439005f005fchar1char1"/>
        </w:rPr>
      </w:pPr>
      <w:r w:rsidRPr="00B05C7A">
        <w:rPr>
          <w:rStyle w:val="Zag11"/>
          <w:rFonts w:eastAsia="@Arial Unicode MS"/>
        </w:rPr>
        <w:lastRenderedPageBreak/>
        <w:t>• </w:t>
      </w:r>
      <w:r w:rsidRPr="00B05C7A">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0B5395" w:rsidRPr="00B05C7A" w:rsidRDefault="000B5395"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B05C7A">
        <w:rPr>
          <w:rStyle w:val="dash041e005f0431005f044b005f0447005f043d005f044b005f0439005f005fchar1char1"/>
        </w:rPr>
        <w:t>содержит:</w:t>
      </w:r>
    </w:p>
    <w:p w:rsidR="000B5395" w:rsidRPr="00B05C7A" w:rsidRDefault="000B5395" w:rsidP="00E72E60">
      <w:pPr>
        <w:pStyle w:val="dash041e005f0431005f044b005f0447005f043d005f044b005f0439"/>
        <w:tabs>
          <w:tab w:val="left" w:pos="0"/>
        </w:tabs>
        <w:spacing w:line="276" w:lineRule="auto"/>
        <w:ind w:firstLine="567"/>
        <w:jc w:val="both"/>
      </w:pPr>
      <w:r w:rsidRPr="00B05C7A">
        <w:rPr>
          <w:rStyle w:val="Zag11"/>
          <w:rFonts w:eastAsia="@Arial Unicode MS"/>
        </w:rPr>
        <w:t>• </w:t>
      </w:r>
      <w:r w:rsidRPr="00B05C7A">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0B5395" w:rsidRPr="00B05C7A" w:rsidRDefault="000B5395" w:rsidP="00E72E60">
      <w:pPr>
        <w:pStyle w:val="dash041e005f0431005f044b005f0447005f043d005f044b005f0439"/>
        <w:tabs>
          <w:tab w:val="left" w:pos="0"/>
        </w:tabs>
        <w:spacing w:line="276" w:lineRule="auto"/>
        <w:ind w:firstLine="567"/>
        <w:jc w:val="both"/>
      </w:pPr>
      <w:r w:rsidRPr="00B05C7A">
        <w:rPr>
          <w:rStyle w:val="Zag11"/>
          <w:rFonts w:eastAsia="@Arial Unicode MS"/>
        </w:rPr>
        <w:t>• </w:t>
      </w:r>
      <w:r w:rsidRPr="00B05C7A">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0B5395" w:rsidRPr="00B05C7A" w:rsidRDefault="000B5395" w:rsidP="00E72E60">
      <w:pPr>
        <w:pStyle w:val="dash041e005f0431005f044b005f0447005f043d005f044b005f0439"/>
        <w:tabs>
          <w:tab w:val="left" w:pos="0"/>
        </w:tabs>
        <w:spacing w:line="276" w:lineRule="auto"/>
        <w:ind w:firstLine="567"/>
        <w:jc w:val="both"/>
      </w:pPr>
      <w:r w:rsidRPr="00B05C7A">
        <w:rPr>
          <w:rStyle w:val="Zag11"/>
          <w:rFonts w:eastAsia="@Arial Unicode MS"/>
        </w:rPr>
        <w:t>• </w:t>
      </w:r>
      <w:r w:rsidRPr="00B05C7A">
        <w:rPr>
          <w:rStyle w:val="dash041e005f0431005f044b005f0447005f043d005f044b005f0439005f005fchar1char1"/>
        </w:rPr>
        <w:t>механизмы достижения целевых ориентиров в системе условий;</w:t>
      </w:r>
    </w:p>
    <w:p w:rsidR="000B5395" w:rsidRPr="00B05C7A" w:rsidRDefault="000B5395" w:rsidP="00E72E60">
      <w:pPr>
        <w:pStyle w:val="dash041e005f0431005f044b005f0447005f043d005f044b005f0439"/>
        <w:tabs>
          <w:tab w:val="left" w:pos="0"/>
        </w:tabs>
        <w:spacing w:line="276" w:lineRule="auto"/>
        <w:ind w:firstLine="567"/>
        <w:jc w:val="both"/>
      </w:pPr>
      <w:r w:rsidRPr="00B05C7A">
        <w:rPr>
          <w:rStyle w:val="Zag11"/>
          <w:rFonts w:eastAsia="@Arial Unicode MS"/>
        </w:rPr>
        <w:t>• </w:t>
      </w:r>
      <w:r w:rsidRPr="00B05C7A">
        <w:rPr>
          <w:rStyle w:val="dash041e005f0431005f044b005f0447005f043d005f044b005f0439005f005fchar1char1"/>
        </w:rPr>
        <w:t>дорожную карту по формированию необходимой системы условий;</w:t>
      </w:r>
    </w:p>
    <w:p w:rsidR="000B5395" w:rsidRPr="00B05C7A" w:rsidRDefault="000B5395" w:rsidP="00E72E60">
      <w:pPr>
        <w:pStyle w:val="dash041e005f0431005f044b005f0447005f043d005f044b005f0439"/>
        <w:tabs>
          <w:tab w:val="left" w:pos="0"/>
        </w:tabs>
        <w:spacing w:line="276" w:lineRule="auto"/>
        <w:ind w:firstLine="567"/>
        <w:jc w:val="both"/>
      </w:pPr>
      <w:r w:rsidRPr="00B05C7A">
        <w:rPr>
          <w:rStyle w:val="Zag11"/>
          <w:rFonts w:eastAsia="@Arial Unicode MS"/>
        </w:rPr>
        <w:t>• </w:t>
      </w:r>
      <w:r w:rsidRPr="00B05C7A">
        <w:rPr>
          <w:rStyle w:val="dash041e005f0431005f044b005f0447005f043d005f044b005f0439005f005fchar1char1"/>
        </w:rPr>
        <w:t>систему оценки условий.</w:t>
      </w:r>
    </w:p>
    <w:p w:rsidR="000B5395" w:rsidRPr="00B05C7A" w:rsidRDefault="000B5395" w:rsidP="00E72E60">
      <w:pPr>
        <w:pStyle w:val="af2"/>
        <w:tabs>
          <w:tab w:val="left" w:pos="0"/>
        </w:tabs>
        <w:spacing w:before="0" w:beforeAutospacing="0" w:after="0" w:afterAutospacing="0" w:line="276" w:lineRule="auto"/>
        <w:ind w:firstLine="567"/>
        <w:jc w:val="both"/>
      </w:pPr>
      <w:r w:rsidRPr="00B05C7A">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0B5395" w:rsidRPr="00B05C7A" w:rsidRDefault="000B5395" w:rsidP="00E72E60">
      <w:pPr>
        <w:pStyle w:val="af2"/>
        <w:tabs>
          <w:tab w:val="left" w:pos="0"/>
        </w:tabs>
        <w:spacing w:before="0" w:beforeAutospacing="0" w:after="0" w:afterAutospacing="0" w:line="276" w:lineRule="auto"/>
        <w:ind w:firstLine="567"/>
        <w:jc w:val="both"/>
      </w:pPr>
      <w:r w:rsidRPr="00B05C7A">
        <w:rPr>
          <w:rStyle w:val="Zag11"/>
          <w:rFonts w:eastAsia="@Arial Unicode MS"/>
        </w:rPr>
        <w:t>• </w:t>
      </w:r>
      <w:r w:rsidRPr="00B05C7A">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0B5395" w:rsidRPr="00B05C7A" w:rsidRDefault="000B5395" w:rsidP="00E72E60">
      <w:pPr>
        <w:pStyle w:val="af2"/>
        <w:tabs>
          <w:tab w:val="left" w:pos="0"/>
        </w:tabs>
        <w:spacing w:before="0" w:beforeAutospacing="0" w:after="0" w:afterAutospacing="0" w:line="276" w:lineRule="auto"/>
        <w:ind w:firstLine="567"/>
        <w:jc w:val="both"/>
      </w:pPr>
      <w:r w:rsidRPr="00B05C7A">
        <w:rPr>
          <w:rStyle w:val="Zag11"/>
          <w:rFonts w:eastAsia="@Arial Unicode MS"/>
        </w:rPr>
        <w:t>• </w:t>
      </w:r>
      <w:r w:rsidRPr="00B05C7A">
        <w:t xml:space="preserve">установление степени их соответствия требованиям Стандарта, а также целям и задачам </w:t>
      </w:r>
      <w:r w:rsidRPr="00B05C7A">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B05C7A">
        <w:t>потребностей всех участников образовательного процесса;</w:t>
      </w:r>
    </w:p>
    <w:p w:rsidR="000B5395" w:rsidRPr="00B05C7A" w:rsidRDefault="000B5395" w:rsidP="00E72E60">
      <w:pPr>
        <w:pStyle w:val="af2"/>
        <w:tabs>
          <w:tab w:val="left" w:pos="0"/>
        </w:tabs>
        <w:spacing w:before="0" w:beforeAutospacing="0" w:after="0" w:afterAutospacing="0" w:line="276" w:lineRule="auto"/>
        <w:ind w:firstLine="567"/>
        <w:jc w:val="both"/>
        <w:rPr>
          <w:rStyle w:val="dash041e005f0431005f044b005f0447005f043d005f044b005f0439005f005fchar1char1"/>
        </w:rPr>
      </w:pPr>
      <w:r w:rsidRPr="00B05C7A">
        <w:rPr>
          <w:rStyle w:val="Zag11"/>
          <w:rFonts w:eastAsia="@Arial Unicode MS"/>
        </w:rPr>
        <w:t>• </w:t>
      </w:r>
      <w:r w:rsidRPr="00B05C7A">
        <w:t xml:space="preserve">выявление проблемных зон и установление </w:t>
      </w:r>
      <w:r w:rsidRPr="00B05C7A">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0B5395" w:rsidRPr="00B05C7A" w:rsidRDefault="000B5395" w:rsidP="00E72E60">
      <w:pPr>
        <w:pStyle w:val="af2"/>
        <w:tabs>
          <w:tab w:val="left" w:pos="0"/>
        </w:tabs>
        <w:spacing w:before="0" w:beforeAutospacing="0" w:after="0" w:afterAutospacing="0" w:line="276" w:lineRule="auto"/>
        <w:ind w:firstLine="567"/>
        <w:jc w:val="both"/>
        <w:rPr>
          <w:rStyle w:val="dash041e005f0431005f044b005f0447005f043d005f044b005f0439005f005fchar1char1"/>
        </w:rPr>
      </w:pPr>
      <w:r w:rsidRPr="00B05C7A">
        <w:rPr>
          <w:rStyle w:val="Zag11"/>
          <w:rFonts w:eastAsia="@Arial Unicode MS"/>
        </w:rPr>
        <w:t>• </w:t>
      </w:r>
      <w:r w:rsidRPr="00B05C7A">
        <w:rPr>
          <w:rStyle w:val="dash041e005f0431005f044b005f0447005f043d005f044b005f0439005f005fchar1char1"/>
        </w:rPr>
        <w:t>разработку с привлечением</w:t>
      </w:r>
      <w:r w:rsidRPr="00B05C7A">
        <w:t xml:space="preserve"> всех участников образовательного процесса и возможных партнёров</w:t>
      </w:r>
      <w:r w:rsidRPr="00B05C7A">
        <w:rPr>
          <w:rStyle w:val="dash041e005f0431005f044b005f0447005f043d005f044b005f0439005f005fchar1char1"/>
        </w:rPr>
        <w:t xml:space="preserve"> механизмов достижения целевых ориентиров в системе условий;</w:t>
      </w:r>
    </w:p>
    <w:p w:rsidR="000B5395" w:rsidRPr="00B05C7A" w:rsidRDefault="000B5395" w:rsidP="00E72E60">
      <w:pPr>
        <w:pStyle w:val="af2"/>
        <w:tabs>
          <w:tab w:val="left" w:pos="0"/>
        </w:tabs>
        <w:spacing w:before="0" w:beforeAutospacing="0" w:after="0" w:afterAutospacing="0" w:line="276" w:lineRule="auto"/>
        <w:ind w:firstLine="567"/>
        <w:jc w:val="both"/>
      </w:pPr>
      <w:r w:rsidRPr="00B05C7A">
        <w:rPr>
          <w:rStyle w:val="Zag11"/>
          <w:rFonts w:eastAsia="@Arial Unicode MS"/>
        </w:rPr>
        <w:t>• </w:t>
      </w:r>
      <w:r w:rsidRPr="00B05C7A">
        <w:rPr>
          <w:rStyle w:val="dash041e005f0431005f044b005f0447005f043d005f044b005f0439005f005fchar1char1"/>
        </w:rPr>
        <w:t>разработку дорожной карты создания необходимой системы условий;</w:t>
      </w:r>
    </w:p>
    <w:p w:rsidR="000B5395" w:rsidRPr="00B05C7A" w:rsidRDefault="000B5395" w:rsidP="00E72E60">
      <w:pPr>
        <w:pStyle w:val="af2"/>
        <w:tabs>
          <w:tab w:val="left" w:pos="0"/>
        </w:tabs>
        <w:spacing w:before="0" w:beforeAutospacing="0" w:after="0" w:afterAutospacing="0" w:line="276" w:lineRule="auto"/>
        <w:ind w:firstLine="567"/>
        <w:jc w:val="both"/>
      </w:pPr>
      <w:r w:rsidRPr="00B05C7A">
        <w:rPr>
          <w:rStyle w:val="Zag11"/>
          <w:rFonts w:eastAsia="@Arial Unicode MS"/>
        </w:rPr>
        <w:t>• </w:t>
      </w:r>
      <w:r w:rsidRPr="00B05C7A">
        <w:t>разработку механизмов мониторинга, оценки и коррекции реализации промежуточных этапов дорожной карты.</w:t>
      </w:r>
    </w:p>
    <w:p w:rsidR="00E777C6" w:rsidRPr="00B05C7A" w:rsidRDefault="00E777C6" w:rsidP="00E72E60">
      <w:pPr>
        <w:pStyle w:val="af4"/>
        <w:tabs>
          <w:tab w:val="left" w:pos="0"/>
        </w:tabs>
        <w:spacing w:after="0" w:line="276" w:lineRule="auto"/>
        <w:ind w:firstLine="567"/>
        <w:jc w:val="both"/>
      </w:pPr>
      <w:r w:rsidRPr="00B05C7A">
        <w:t>В соответствии с требованиями Стандарта раздел основной образовательной программы образовател</w:t>
      </w:r>
      <w:r w:rsidR="00C837D1" w:rsidRPr="00B05C7A">
        <w:t>ьного учреждения, характеризующ</w:t>
      </w:r>
      <w:r w:rsidRPr="00B05C7A">
        <w:t>ий систему условий, должен содержать:</w:t>
      </w:r>
    </w:p>
    <w:p w:rsidR="00E777C6" w:rsidRPr="00B05C7A" w:rsidRDefault="00E777C6" w:rsidP="00E72E60">
      <w:pPr>
        <w:pStyle w:val="af4"/>
        <w:tabs>
          <w:tab w:val="left" w:pos="0"/>
          <w:tab w:val="left" w:pos="634"/>
        </w:tabs>
        <w:spacing w:after="0" w:line="276" w:lineRule="auto"/>
        <w:ind w:firstLine="567"/>
        <w:jc w:val="both"/>
      </w:pPr>
      <w:r w:rsidRPr="00B05C7A">
        <w:t>• описание кадровых, психолого-п</w:t>
      </w:r>
      <w:r w:rsidR="004C4385" w:rsidRPr="00B05C7A">
        <w:t>едагогических, финансовых, мате</w:t>
      </w:r>
      <w:r w:rsidRPr="00B05C7A">
        <w:t>риально-технических, информационно-методических условий и ресурсов;</w:t>
      </w:r>
    </w:p>
    <w:p w:rsidR="00E777C6" w:rsidRPr="00B05C7A" w:rsidRDefault="00E777C6" w:rsidP="00E72E60">
      <w:pPr>
        <w:pStyle w:val="af4"/>
        <w:tabs>
          <w:tab w:val="left" w:pos="0"/>
          <w:tab w:val="left" w:pos="634"/>
        </w:tabs>
        <w:spacing w:after="0" w:line="276" w:lineRule="auto"/>
        <w:ind w:firstLine="567"/>
        <w:jc w:val="both"/>
      </w:pPr>
      <w:r w:rsidRPr="00B05C7A">
        <w:t>• обоснование необходимых изменений в имеющихся условиях в соответствии с целями и приоритетами о</w:t>
      </w:r>
      <w:r w:rsidR="00E61901" w:rsidRPr="00B05C7A">
        <w:t>сновной образовательной програм</w:t>
      </w:r>
      <w:r w:rsidRPr="00B05C7A">
        <w:t>мы основного общего образования образовательного учреждения;</w:t>
      </w:r>
    </w:p>
    <w:p w:rsidR="00E777C6" w:rsidRPr="00B05C7A" w:rsidRDefault="00E777C6" w:rsidP="00E72E60">
      <w:pPr>
        <w:pStyle w:val="af4"/>
        <w:tabs>
          <w:tab w:val="left" w:pos="0"/>
          <w:tab w:val="left" w:pos="634"/>
        </w:tabs>
        <w:spacing w:after="0" w:line="276" w:lineRule="auto"/>
        <w:ind w:firstLine="567"/>
        <w:jc w:val="both"/>
      </w:pPr>
      <w:r w:rsidRPr="00B05C7A">
        <w:t>• механизмы достижения целевых ориентиров в системе условий;</w:t>
      </w:r>
    </w:p>
    <w:p w:rsidR="00E777C6" w:rsidRPr="00B05C7A" w:rsidRDefault="00E777C6" w:rsidP="00E72E60">
      <w:pPr>
        <w:pStyle w:val="af4"/>
        <w:tabs>
          <w:tab w:val="left" w:pos="0"/>
          <w:tab w:val="left" w:pos="634"/>
        </w:tabs>
        <w:spacing w:after="0" w:line="276" w:lineRule="auto"/>
        <w:ind w:firstLine="567"/>
        <w:jc w:val="both"/>
      </w:pPr>
      <w:r w:rsidRPr="00B05C7A">
        <w:t>• сетевой график (дорожную карту) по формированию необходимой системы условий;</w:t>
      </w:r>
    </w:p>
    <w:p w:rsidR="00E777C6" w:rsidRPr="00B05C7A" w:rsidRDefault="00E777C6" w:rsidP="00E72E60">
      <w:pPr>
        <w:pStyle w:val="af4"/>
        <w:tabs>
          <w:tab w:val="left" w:pos="0"/>
          <w:tab w:val="left" w:pos="631"/>
        </w:tabs>
        <w:spacing w:after="0" w:line="276" w:lineRule="auto"/>
        <w:ind w:firstLine="567"/>
        <w:jc w:val="both"/>
      </w:pPr>
      <w:r w:rsidRPr="00B05C7A">
        <w:t>• систему оценки условий.</w:t>
      </w:r>
    </w:p>
    <w:p w:rsidR="00E777C6" w:rsidRPr="00B05C7A" w:rsidRDefault="00E777C6" w:rsidP="00E72E60">
      <w:pPr>
        <w:pStyle w:val="af4"/>
        <w:tabs>
          <w:tab w:val="left" w:pos="0"/>
        </w:tabs>
        <w:spacing w:after="0" w:line="276" w:lineRule="auto"/>
        <w:ind w:firstLine="567"/>
        <w:jc w:val="both"/>
      </w:pPr>
      <w:r w:rsidRPr="00B05C7A">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w:t>
      </w:r>
      <w:r w:rsidR="004C4385" w:rsidRPr="00B05C7A">
        <w:t>налитико-обобщающей и прогности</w:t>
      </w:r>
      <w:r w:rsidRPr="00B05C7A">
        <w:t>ческой работы, включающей:</w:t>
      </w:r>
    </w:p>
    <w:p w:rsidR="00E777C6" w:rsidRPr="00B05C7A" w:rsidRDefault="00E777C6" w:rsidP="00E72E60">
      <w:pPr>
        <w:pStyle w:val="af4"/>
        <w:tabs>
          <w:tab w:val="left" w:pos="0"/>
        </w:tabs>
        <w:spacing w:after="0" w:line="276" w:lineRule="auto"/>
        <w:ind w:firstLine="567"/>
        <w:jc w:val="both"/>
      </w:pPr>
      <w:r w:rsidRPr="00B05C7A">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E777C6" w:rsidRPr="00B05C7A" w:rsidRDefault="00E777C6" w:rsidP="00E72E60">
      <w:pPr>
        <w:pStyle w:val="af4"/>
        <w:tabs>
          <w:tab w:val="left" w:pos="0"/>
        </w:tabs>
        <w:spacing w:after="0" w:line="276" w:lineRule="auto"/>
        <w:ind w:firstLine="567"/>
        <w:jc w:val="both"/>
      </w:pPr>
      <w:r w:rsidRPr="00B05C7A">
        <w:lastRenderedPageBreak/>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E777C6" w:rsidRPr="00B05C7A" w:rsidRDefault="00E777C6" w:rsidP="00E72E60">
      <w:pPr>
        <w:pStyle w:val="af4"/>
        <w:tabs>
          <w:tab w:val="left" w:pos="0"/>
        </w:tabs>
        <w:spacing w:after="0" w:line="276" w:lineRule="auto"/>
        <w:ind w:firstLine="567"/>
        <w:jc w:val="both"/>
      </w:pPr>
      <w:r w:rsidRPr="00B05C7A">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E777C6" w:rsidRPr="00B05C7A" w:rsidRDefault="00E777C6" w:rsidP="00E72E60">
      <w:pPr>
        <w:pStyle w:val="af4"/>
        <w:tabs>
          <w:tab w:val="left" w:pos="0"/>
        </w:tabs>
        <w:spacing w:after="0" w:line="276" w:lineRule="auto"/>
        <w:ind w:firstLine="567"/>
        <w:jc w:val="both"/>
      </w:pPr>
      <w:r w:rsidRPr="00B05C7A">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E777C6" w:rsidRPr="00B05C7A" w:rsidRDefault="00E777C6" w:rsidP="00E72E60">
      <w:pPr>
        <w:pStyle w:val="af4"/>
        <w:tabs>
          <w:tab w:val="left" w:pos="0"/>
        </w:tabs>
        <w:spacing w:after="0" w:line="276" w:lineRule="auto"/>
        <w:ind w:firstLine="567"/>
        <w:jc w:val="both"/>
      </w:pPr>
      <w:r w:rsidRPr="00B05C7A">
        <w:t>• разработку сетевого графика (дорожной карты) создания необходимой системы условий;</w:t>
      </w:r>
    </w:p>
    <w:p w:rsidR="000B5395" w:rsidRPr="00E936D9" w:rsidRDefault="00E777C6" w:rsidP="00DE157B">
      <w:pPr>
        <w:pStyle w:val="af4"/>
        <w:tabs>
          <w:tab w:val="left" w:pos="0"/>
        </w:tabs>
        <w:spacing w:after="0" w:line="276" w:lineRule="auto"/>
        <w:ind w:firstLine="567"/>
        <w:jc w:val="both"/>
      </w:pPr>
      <w:r w:rsidRPr="00B05C7A">
        <w:t xml:space="preserve">• разработку механизмов мониторинга, оценки и коррекции реализации </w:t>
      </w:r>
      <w:r w:rsidRPr="00E936D9">
        <w:t>промежуточных этапов разработа</w:t>
      </w:r>
      <w:r w:rsidR="00DE157B" w:rsidRPr="00E936D9">
        <w:t>нного графика (дорожной карты).</w:t>
      </w:r>
    </w:p>
    <w:p w:rsidR="00E777C6" w:rsidRPr="00B05C7A" w:rsidRDefault="00C837D1" w:rsidP="00E72E60">
      <w:pPr>
        <w:pStyle w:val="3a"/>
        <w:tabs>
          <w:tab w:val="left" w:pos="0"/>
        </w:tabs>
        <w:spacing w:line="276" w:lineRule="auto"/>
        <w:ind w:left="0" w:firstLine="567"/>
        <w:jc w:val="both"/>
      </w:pPr>
      <w:r w:rsidRPr="00E936D9">
        <w:t xml:space="preserve">В школе </w:t>
      </w:r>
      <w:r w:rsidR="00E777C6" w:rsidRPr="00E936D9">
        <w:t xml:space="preserve"> работает 80% учителей первой и высшей категории. </w:t>
      </w:r>
      <w:r w:rsidR="002733A0" w:rsidRPr="00E936D9">
        <w:t xml:space="preserve"> 88</w:t>
      </w:r>
      <w:r w:rsidR="00E777C6" w:rsidRPr="00E936D9">
        <w:t xml:space="preserve">% награждены отраслевыми и </w:t>
      </w:r>
      <w:r w:rsidR="00E936D9" w:rsidRPr="00E936D9">
        <w:t xml:space="preserve">государственными наградами. Курсовую </w:t>
      </w:r>
      <w:r w:rsidR="00E777C6" w:rsidRPr="00E936D9">
        <w:t xml:space="preserve">подготовку </w:t>
      </w:r>
      <w:r w:rsidR="002733A0" w:rsidRPr="00E936D9">
        <w:t>по ФГОС ООО</w:t>
      </w:r>
      <w:r w:rsidRPr="00E936D9">
        <w:t xml:space="preserve"> прошли все учителя</w:t>
      </w:r>
      <w:r w:rsidR="00E936D9" w:rsidRPr="00E936D9">
        <w:t xml:space="preserve"> и педагогические работники</w:t>
      </w:r>
      <w:r w:rsidRPr="00E936D9">
        <w:t xml:space="preserve">, которые </w:t>
      </w:r>
      <w:r w:rsidR="00E936D9" w:rsidRPr="00E936D9">
        <w:t xml:space="preserve">работают </w:t>
      </w:r>
      <w:r w:rsidRPr="00E936D9">
        <w:t>в 5</w:t>
      </w:r>
      <w:r w:rsidR="00E936D9" w:rsidRPr="00E936D9">
        <w:t>-9</w:t>
      </w:r>
      <w:r w:rsidR="00E777C6" w:rsidRPr="00E936D9">
        <w:t xml:space="preserve"> класс</w:t>
      </w:r>
      <w:r w:rsidRPr="00E936D9">
        <w:t>е</w:t>
      </w:r>
      <w:r w:rsidR="00E936D9" w:rsidRPr="00E936D9">
        <w:t>.</w:t>
      </w:r>
    </w:p>
    <w:p w:rsidR="00E777C6" w:rsidRPr="00B05C7A" w:rsidRDefault="00E777C6" w:rsidP="00E72E60">
      <w:pPr>
        <w:pStyle w:val="3a"/>
        <w:tabs>
          <w:tab w:val="left" w:pos="0"/>
        </w:tabs>
        <w:spacing w:line="276" w:lineRule="auto"/>
        <w:ind w:left="0" w:firstLine="567"/>
        <w:jc w:val="both"/>
        <w:rPr>
          <w:rStyle w:val="TrebuchetMS1"/>
          <w:rFonts w:ascii="Times New Roman" w:hAnsi="Times New Roman" w:cs="Times New Roman"/>
          <w:i w:val="0"/>
          <w:sz w:val="24"/>
          <w:szCs w:val="24"/>
        </w:rPr>
      </w:pPr>
      <w:r w:rsidRPr="00B05C7A">
        <w:t xml:space="preserve">  Имеется хорошее </w:t>
      </w:r>
      <w:r w:rsidRPr="00B05C7A">
        <w:rPr>
          <w:rStyle w:val="TrebuchetMS1"/>
          <w:rFonts w:ascii="Times New Roman" w:hAnsi="Times New Roman" w:cs="Times New Roman"/>
          <w:i w:val="0"/>
          <w:sz w:val="24"/>
          <w:szCs w:val="24"/>
        </w:rPr>
        <w:t xml:space="preserve">учебно-методическое и информационное обеспечение. </w:t>
      </w:r>
      <w:r w:rsidRPr="00B05C7A">
        <w:t>Все учебные предметы  (инвариантные и вариативные) обеспечены методическими разработками</w:t>
      </w:r>
      <w:r w:rsidRPr="00B05C7A">
        <w:rPr>
          <w:rStyle w:val="afffb"/>
          <w:rFonts w:ascii="Times New Roman" w:hAnsi="Times New Roman" w:cs="Times New Roman"/>
          <w:i/>
          <w:sz w:val="24"/>
          <w:szCs w:val="24"/>
        </w:rPr>
        <w:t xml:space="preserve">, </w:t>
      </w:r>
      <w:r w:rsidRPr="00B05C7A">
        <w:t xml:space="preserve">системой дифференцированных заданий, позволяющих педагогу организовать урочную, внеурочную и самостоятельную деятельность школьников в соответствии со способностями, возможностями и образовательными потребностями. </w:t>
      </w:r>
      <w:r w:rsidR="00C837D1" w:rsidRPr="00B05C7A">
        <w:t xml:space="preserve">Учащимся </w:t>
      </w:r>
      <w:r w:rsidRPr="00B05C7A">
        <w:t xml:space="preserve"> предоставлена возможность использования ресурсов локальной, объединяющей </w:t>
      </w:r>
      <w:r w:rsidR="00C837D1" w:rsidRPr="00B05C7A">
        <w:t>34</w:t>
      </w:r>
      <w:r w:rsidRPr="00B05C7A">
        <w:rPr>
          <w:rStyle w:val="TrebuchetMS1"/>
          <w:rFonts w:ascii="Times New Roman" w:hAnsi="Times New Roman" w:cs="Times New Roman"/>
          <w:i w:val="0"/>
          <w:sz w:val="24"/>
          <w:szCs w:val="24"/>
        </w:rPr>
        <w:t>компь</w:t>
      </w:r>
      <w:r w:rsidR="00C837D1" w:rsidRPr="00B05C7A">
        <w:rPr>
          <w:rStyle w:val="TrebuchetMS1"/>
          <w:rFonts w:ascii="Times New Roman" w:hAnsi="Times New Roman" w:cs="Times New Roman"/>
          <w:i w:val="0"/>
          <w:sz w:val="24"/>
          <w:szCs w:val="24"/>
        </w:rPr>
        <w:t>ютера</w:t>
      </w:r>
      <w:r w:rsidRPr="00B05C7A">
        <w:rPr>
          <w:rStyle w:val="TrebuchetMS1"/>
          <w:rFonts w:ascii="Times New Roman" w:hAnsi="Times New Roman" w:cs="Times New Roman"/>
          <w:i w:val="0"/>
          <w:sz w:val="24"/>
          <w:szCs w:val="24"/>
        </w:rPr>
        <w:t>,</w:t>
      </w:r>
      <w:r w:rsidRPr="00B05C7A">
        <w:t xml:space="preserve"> и глобальной сетей, электронных учебно-наглядных пособий и оборудования:</w:t>
      </w:r>
      <w:r w:rsidR="004004BB" w:rsidRPr="00B05C7A">
        <w:t>13</w:t>
      </w:r>
      <w:r w:rsidRPr="00B05C7A">
        <w:t xml:space="preserve"> видеопроекторов, </w:t>
      </w:r>
      <w:r w:rsidR="004C4385" w:rsidRPr="00B05C7A">
        <w:t>12</w:t>
      </w:r>
      <w:r w:rsidRPr="00B05C7A">
        <w:t xml:space="preserve"> интерактивных досок, </w:t>
      </w:r>
      <w:r w:rsidR="002733A0" w:rsidRPr="00B05C7A">
        <w:t>2</w:t>
      </w:r>
      <w:r w:rsidRPr="00B05C7A">
        <w:t xml:space="preserve"> системы голосования, </w:t>
      </w:r>
      <w:r w:rsidR="008E15A6" w:rsidRPr="00B05C7A">
        <w:t>7</w:t>
      </w:r>
      <w:r w:rsidRPr="00B05C7A">
        <w:t xml:space="preserve"> принтеров.</w:t>
      </w:r>
    </w:p>
    <w:p w:rsidR="004D4A1D" w:rsidRDefault="00E777C6" w:rsidP="00E72E60">
      <w:pPr>
        <w:tabs>
          <w:tab w:val="left" w:pos="0"/>
        </w:tabs>
        <w:spacing w:line="276" w:lineRule="auto"/>
        <w:ind w:firstLine="567"/>
        <w:jc w:val="both"/>
        <w:rPr>
          <w:iCs/>
        </w:rPr>
      </w:pPr>
      <w:r w:rsidRPr="00B05C7A">
        <w:rPr>
          <w:rStyle w:val="TrebuchetMS1"/>
          <w:rFonts w:ascii="Times New Roman" w:hAnsi="Times New Roman" w:cs="Times New Roman"/>
          <w:i w:val="0"/>
          <w:sz w:val="24"/>
          <w:szCs w:val="24"/>
        </w:rPr>
        <w:t xml:space="preserve">Постоянно улучшается материально-техническая база. </w:t>
      </w:r>
      <w:r w:rsidRPr="003D0201">
        <w:t xml:space="preserve">В </w:t>
      </w:r>
      <w:r w:rsidR="00A94AC9" w:rsidRPr="003D0201">
        <w:t>школе</w:t>
      </w:r>
      <w:r w:rsidR="004C4385" w:rsidRPr="003D0201">
        <w:t>13</w:t>
      </w:r>
      <w:r w:rsidR="002733A0" w:rsidRPr="003D0201">
        <w:t xml:space="preserve"> учебных кабинетов</w:t>
      </w:r>
      <w:r w:rsidRPr="003D0201">
        <w:t xml:space="preserve">: </w:t>
      </w:r>
      <w:r w:rsidR="002733A0" w:rsidRPr="003D0201">
        <w:t xml:space="preserve">мастерская, </w:t>
      </w:r>
      <w:r w:rsidRPr="003D0201">
        <w:t xml:space="preserve"> кабинет обслуживающего труда, </w:t>
      </w:r>
      <w:r w:rsidR="002733A0" w:rsidRPr="003D0201">
        <w:t> кабинет</w:t>
      </w:r>
      <w:r w:rsidRPr="003D0201">
        <w:t xml:space="preserve"> информатики, </w:t>
      </w:r>
      <w:r w:rsidR="002733A0" w:rsidRPr="003D0201">
        <w:t>кабинет физики,</w:t>
      </w:r>
      <w:r w:rsidRPr="003D0201">
        <w:t xml:space="preserve"> кабинет химии,</w:t>
      </w:r>
      <w:r w:rsidR="002733A0" w:rsidRPr="003D0201">
        <w:t>кабинет</w:t>
      </w:r>
      <w:r w:rsidRPr="003D0201">
        <w:t xml:space="preserve"> биологии, русского языка и литературы, математики, </w:t>
      </w:r>
      <w:r w:rsidR="002733A0" w:rsidRPr="003D0201">
        <w:t>изо и</w:t>
      </w:r>
      <w:r w:rsidRPr="003D0201">
        <w:t xml:space="preserve"> музыки, истории,</w:t>
      </w:r>
      <w:r w:rsidR="002733A0" w:rsidRPr="003D0201">
        <w:t xml:space="preserve"> кабинет</w:t>
      </w:r>
      <w:r w:rsidRPr="003D0201">
        <w:t xml:space="preserve"> иностранного языка. Учебные кабинеты оснащены учебной мебелью согласно нормам СанПиНов.  Оборудование, соответствующее</w:t>
      </w:r>
      <w:r w:rsidRPr="00B05C7A">
        <w:t xml:space="preserve"> требованиям ФГОС, имеется в специализированных кабинетах: химии, физики, </w:t>
      </w:r>
      <w:r w:rsidR="008E15A6" w:rsidRPr="00B05C7A">
        <w:t xml:space="preserve">ОБЖ. </w:t>
      </w:r>
      <w:r w:rsidRPr="00B05C7A">
        <w:t xml:space="preserve"> Обеспеченность АРМ -</w:t>
      </w:r>
      <w:r w:rsidR="00A94AC9" w:rsidRPr="00B05C7A">
        <w:t xml:space="preserve"> 100%</w:t>
      </w:r>
      <w:r w:rsidRPr="00B05C7A">
        <w:t>.Обучены работе с электронным жур</w:t>
      </w:r>
      <w:r w:rsidR="008E15A6" w:rsidRPr="00B05C7A">
        <w:t xml:space="preserve">налом 100% педагогических </w:t>
      </w:r>
      <w:r w:rsidR="00A94AC9" w:rsidRPr="00B05C7A">
        <w:t xml:space="preserve">работников.  </w:t>
      </w:r>
      <w:r w:rsidR="002733A0" w:rsidRPr="00B05C7A">
        <w:t xml:space="preserve">Школа </w:t>
      </w:r>
      <w:r w:rsidRPr="00B05C7A">
        <w:t xml:space="preserve"> имеет: компьютерны</w:t>
      </w:r>
      <w:r w:rsidR="002733A0" w:rsidRPr="00B05C7A">
        <w:t>й кабинет</w:t>
      </w:r>
      <w:r w:rsidR="008E15A6" w:rsidRPr="00B05C7A">
        <w:t xml:space="preserve"> – 11 компьютеров</w:t>
      </w:r>
      <w:r w:rsidRPr="00B05C7A">
        <w:t xml:space="preserve">. Наличие </w:t>
      </w:r>
      <w:r w:rsidR="002733A0" w:rsidRPr="00B05C7A">
        <w:t>компьютерного класса</w:t>
      </w:r>
      <w:r w:rsidRPr="00B05C7A">
        <w:t xml:space="preserve"> позволяет организовать уроки базового курса информатики  в 5-11 класса</w:t>
      </w:r>
      <w:r w:rsidR="002733A0" w:rsidRPr="00B05C7A">
        <w:t>х</w:t>
      </w:r>
      <w:r w:rsidRPr="00B05C7A">
        <w:t xml:space="preserve">.  В </w:t>
      </w:r>
      <w:r w:rsidR="002733A0" w:rsidRPr="00B05C7A">
        <w:t>библиотеке</w:t>
      </w:r>
      <w:r w:rsidRPr="00B05C7A">
        <w:t>ус</w:t>
      </w:r>
      <w:r w:rsidR="002733A0" w:rsidRPr="00B05C7A">
        <w:t>тановленкомпьютер</w:t>
      </w:r>
      <w:r w:rsidRPr="00B05C7A">
        <w:t xml:space="preserve"> с хорошим программным обеспечением</w:t>
      </w:r>
      <w:r w:rsidR="002733A0" w:rsidRPr="00B05C7A">
        <w:t xml:space="preserve"> и выходом в </w:t>
      </w:r>
      <w:r w:rsidR="004C4385" w:rsidRPr="00B05C7A">
        <w:t>И</w:t>
      </w:r>
      <w:r w:rsidR="002733A0" w:rsidRPr="00B05C7A">
        <w:t>нтернет</w:t>
      </w:r>
      <w:r w:rsidRPr="00B05C7A">
        <w:t xml:space="preserve">, </w:t>
      </w:r>
      <w:r w:rsidR="004C4385" w:rsidRPr="00B05C7A">
        <w:t>МФУ</w:t>
      </w:r>
      <w:r w:rsidRPr="00B05C7A">
        <w:t xml:space="preserve">. В управленческой деятельности используются </w:t>
      </w:r>
      <w:r w:rsidR="004C4385" w:rsidRPr="002B318A">
        <w:t>3 ксерокса/сканера/принтера</w:t>
      </w:r>
      <w:r w:rsidRPr="002B318A">
        <w:t xml:space="preserve">, </w:t>
      </w:r>
      <w:r w:rsidR="004D4A1D">
        <w:t>6</w:t>
      </w:r>
      <w:r w:rsidRPr="00721B8E">
        <w:t>компьютеров</w:t>
      </w:r>
      <w:r w:rsidR="004C4385" w:rsidRPr="00721B8E">
        <w:t>,</w:t>
      </w:r>
      <w:r w:rsidRPr="00721B8E">
        <w:t>подключенных</w:t>
      </w:r>
      <w:r w:rsidRPr="00B05C7A">
        <w:t xml:space="preserve"> к Интернету.  </w:t>
      </w:r>
      <w:r w:rsidRPr="00B05C7A">
        <w:rPr>
          <w:iCs/>
        </w:rPr>
        <w:t xml:space="preserve">В </w:t>
      </w:r>
      <w:r w:rsidR="004C4385" w:rsidRPr="00B05C7A">
        <w:rPr>
          <w:iCs/>
        </w:rPr>
        <w:t xml:space="preserve">школе </w:t>
      </w:r>
      <w:r w:rsidRPr="00B05C7A">
        <w:rPr>
          <w:iCs/>
        </w:rPr>
        <w:t xml:space="preserve"> имеются  спортивн</w:t>
      </w:r>
      <w:r w:rsidR="004C4385" w:rsidRPr="00B05C7A">
        <w:rPr>
          <w:iCs/>
        </w:rPr>
        <w:t>ыйзал</w:t>
      </w:r>
      <w:r w:rsidRPr="00B05C7A">
        <w:rPr>
          <w:iCs/>
        </w:rPr>
        <w:t xml:space="preserve">, кабинет психологической диагностики. Столовая рассчитана на </w:t>
      </w:r>
      <w:r w:rsidR="004C4385" w:rsidRPr="00B05C7A">
        <w:rPr>
          <w:iCs/>
        </w:rPr>
        <w:t>70</w:t>
      </w:r>
      <w:r w:rsidRPr="00B05C7A">
        <w:rPr>
          <w:iCs/>
        </w:rPr>
        <w:t xml:space="preserve"> мест.                                                                                                              </w:t>
      </w:r>
    </w:p>
    <w:p w:rsidR="00E777C6" w:rsidRPr="00B05C7A" w:rsidRDefault="00E777C6" w:rsidP="00E72E60">
      <w:pPr>
        <w:tabs>
          <w:tab w:val="left" w:pos="0"/>
        </w:tabs>
        <w:spacing w:line="276" w:lineRule="auto"/>
        <w:ind w:firstLine="567"/>
        <w:jc w:val="both"/>
      </w:pPr>
      <w:r w:rsidRPr="00B05C7A">
        <w:rPr>
          <w:bCs/>
          <w:color w:val="000000"/>
        </w:rPr>
        <w:t>Формы и технологии образования в основной школе</w:t>
      </w:r>
      <w:r w:rsidRPr="00B05C7A">
        <w:t xml:space="preserve">:                                                                                            </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t>целенаправленное обучение обучающихся групповым методам работы (прежде всего, в малых группах);</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t>формирование у учеников способности видеть перспективу своего учебного продвижения, выработку им способов удержания ближних целей, отслеживания результатов своей учебной деятельности;</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t>овладение учениками наиболее простыми способами самооценки, сопоставления своих достижений с достижениями одноклассников;</w:t>
      </w:r>
    </w:p>
    <w:p w:rsidR="00E777C6" w:rsidRPr="00B05C7A" w:rsidRDefault="004C4385" w:rsidP="00E72E60">
      <w:pPr>
        <w:numPr>
          <w:ilvl w:val="0"/>
          <w:numId w:val="17"/>
        </w:numPr>
        <w:tabs>
          <w:tab w:val="left" w:pos="0"/>
        </w:tabs>
        <w:spacing w:line="276" w:lineRule="auto"/>
        <w:ind w:left="0" w:firstLine="567"/>
        <w:jc w:val="both"/>
      </w:pPr>
      <w:r w:rsidRPr="00B05C7A">
        <w:rPr>
          <w:color w:val="000000"/>
        </w:rPr>
        <w:t>предоставление уча</w:t>
      </w:r>
      <w:r w:rsidR="00E777C6" w:rsidRPr="00B05C7A">
        <w:rPr>
          <w:color w:val="000000"/>
        </w:rPr>
        <w:t>щимся возможности попробовать себя в самых различных видах деятельности (проектной, исследовательской, конструкторской, художественной и др.) в самых разнообразных областях, соединяя эти пробы с последующей рефлексией.</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lastRenderedPageBreak/>
        <w:t>организация работы по овладению ключевыми компетентностями, такими как умение сравнивать, систематизировать, находить причинно-следственные связи, искать информацию и т.п. (все это возможно внутри предметных проектов или специально организованных тренингов);</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t>выработка умения удерживать и выполнять долгосрочные задания, планировать свое время и деятельность;</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t xml:space="preserve">организация групповых проектов, организуемых в классе, </w:t>
      </w:r>
      <w:r w:rsidR="004C4385" w:rsidRPr="00B05C7A">
        <w:rPr>
          <w:color w:val="000000"/>
        </w:rPr>
        <w:t>в школе</w:t>
      </w:r>
      <w:r w:rsidRPr="00B05C7A">
        <w:rPr>
          <w:color w:val="000000"/>
        </w:rPr>
        <w:t xml:space="preserve">. </w:t>
      </w:r>
    </w:p>
    <w:p w:rsidR="00E777C6" w:rsidRPr="00B05C7A" w:rsidRDefault="004C4385" w:rsidP="00E72E60">
      <w:pPr>
        <w:numPr>
          <w:ilvl w:val="0"/>
          <w:numId w:val="17"/>
        </w:numPr>
        <w:tabs>
          <w:tab w:val="left" w:pos="0"/>
        </w:tabs>
        <w:spacing w:line="276" w:lineRule="auto"/>
        <w:ind w:left="0" w:firstLine="567"/>
        <w:jc w:val="both"/>
      </w:pPr>
      <w:r w:rsidRPr="00B05C7A">
        <w:rPr>
          <w:color w:val="000000"/>
        </w:rPr>
        <w:t>включение уча</w:t>
      </w:r>
      <w:r w:rsidR="00E777C6" w:rsidRPr="00B05C7A">
        <w:rPr>
          <w:color w:val="000000"/>
        </w:rPr>
        <w:t xml:space="preserve">щихся в организацию внеурочных форм работы - праздников, общих проектов. </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t>проведение работы по активному освоению предметных и надпредметных компетентностей, целенаправленному развитию интеллектуального потенциала ребенка;</w:t>
      </w:r>
    </w:p>
    <w:p w:rsidR="00E777C6" w:rsidRPr="00B05C7A" w:rsidRDefault="004C4385" w:rsidP="00E72E60">
      <w:pPr>
        <w:numPr>
          <w:ilvl w:val="0"/>
          <w:numId w:val="17"/>
        </w:numPr>
        <w:tabs>
          <w:tab w:val="left" w:pos="0"/>
        </w:tabs>
        <w:spacing w:line="276" w:lineRule="auto"/>
        <w:ind w:left="0" w:firstLine="567"/>
        <w:jc w:val="both"/>
      </w:pPr>
      <w:r w:rsidRPr="00B05C7A">
        <w:rPr>
          <w:color w:val="000000"/>
        </w:rPr>
        <w:t>обеспечение уча</w:t>
      </w:r>
      <w:r w:rsidR="00E777C6" w:rsidRPr="00B05C7A">
        <w:rPr>
          <w:color w:val="000000"/>
        </w:rPr>
        <w:t>щимся возможности проб себя в самых различных видах и формах деятельности;</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t>целенаправленная педагогическая работа по подготовке детей к продолжению образования в старшей профильной школе (предпрофильная подготовка) или других учебных заведениях;</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t>помощь учащимся в развитии соответствующих компетентностей, в том числе, в развитии умения готовиться к экзаменам и выстраивать экзаменационные ответы (монологическая речь в течение определенного времени на определенную тему), конспектировать, записывать лекции, подбирать информацию по теме, готовить доклады и писать рефераты;</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t>широкое внедрение ситуации выбора в учебный процесс. Отработка возможных методик и технологий обучения учащихся выбору, как в учебном, так и в личностном плане;</w:t>
      </w:r>
    </w:p>
    <w:p w:rsidR="00E777C6" w:rsidRPr="00B05C7A" w:rsidRDefault="00E777C6" w:rsidP="00E72E60">
      <w:pPr>
        <w:numPr>
          <w:ilvl w:val="0"/>
          <w:numId w:val="17"/>
        </w:numPr>
        <w:tabs>
          <w:tab w:val="left" w:pos="0"/>
        </w:tabs>
        <w:spacing w:line="276" w:lineRule="auto"/>
        <w:ind w:left="0" w:firstLine="567"/>
        <w:jc w:val="both"/>
      </w:pPr>
      <w:r w:rsidRPr="00B05C7A">
        <w:rPr>
          <w:color w:val="000000"/>
        </w:rPr>
        <w:t>индивидуальные учебные планы, тесный контакт с семьями учащихся;</w:t>
      </w:r>
    </w:p>
    <w:p w:rsidR="00E777C6" w:rsidRPr="00B05C7A" w:rsidRDefault="00E777C6" w:rsidP="00E72E60">
      <w:pPr>
        <w:numPr>
          <w:ilvl w:val="0"/>
          <w:numId w:val="17"/>
        </w:numPr>
        <w:tabs>
          <w:tab w:val="left" w:pos="0"/>
        </w:tabs>
        <w:spacing w:line="276" w:lineRule="auto"/>
        <w:ind w:left="0" w:firstLine="567"/>
        <w:jc w:val="both"/>
        <w:rPr>
          <w:color w:val="000000"/>
        </w:rPr>
      </w:pPr>
      <w:r w:rsidRPr="00B05C7A">
        <w:rPr>
          <w:color w:val="000000"/>
        </w:rPr>
        <w:t>поиск основных принципов, форм и способов включения в образовательный процесс школы возможностей дополнительного образования.</w:t>
      </w:r>
    </w:p>
    <w:p w:rsidR="004C4385" w:rsidRPr="00B05C7A" w:rsidRDefault="004C4385" w:rsidP="00E72E60">
      <w:pPr>
        <w:pStyle w:val="af4"/>
        <w:tabs>
          <w:tab w:val="left" w:pos="0"/>
        </w:tabs>
        <w:spacing w:after="0" w:line="276" w:lineRule="auto"/>
        <w:ind w:firstLine="567"/>
        <w:jc w:val="center"/>
        <w:rPr>
          <w:b/>
        </w:rPr>
      </w:pPr>
    </w:p>
    <w:p w:rsidR="00D41703" w:rsidRPr="00B05C7A" w:rsidRDefault="00E777C6" w:rsidP="00E72E60">
      <w:pPr>
        <w:pStyle w:val="af4"/>
        <w:tabs>
          <w:tab w:val="left" w:pos="0"/>
        </w:tabs>
        <w:spacing w:after="0" w:line="276" w:lineRule="auto"/>
        <w:ind w:firstLine="567"/>
        <w:jc w:val="center"/>
        <w:rPr>
          <w:b/>
        </w:rPr>
      </w:pPr>
      <w:r w:rsidRPr="00B05C7A">
        <w:rPr>
          <w:b/>
        </w:rPr>
        <w:t>3.2.1. Описание кадровых условий реализации основной образовательной программы основного общего образования включает:</w:t>
      </w:r>
    </w:p>
    <w:p w:rsidR="00E777C6" w:rsidRPr="00B05C7A" w:rsidRDefault="00E777C6" w:rsidP="00E72E60">
      <w:pPr>
        <w:pStyle w:val="Abstract"/>
        <w:widowControl/>
        <w:tabs>
          <w:tab w:val="left" w:pos="0"/>
        </w:tabs>
        <w:autoSpaceDE/>
        <w:autoSpaceDN/>
        <w:adjustRightInd/>
        <w:spacing w:line="276" w:lineRule="auto"/>
        <w:ind w:firstLine="567"/>
        <w:rPr>
          <w:sz w:val="24"/>
          <w:szCs w:val="24"/>
        </w:rPr>
      </w:pPr>
      <w:r w:rsidRPr="00B05C7A">
        <w:rPr>
          <w:rStyle w:val="Zag11"/>
          <w:sz w:val="24"/>
          <w:szCs w:val="24"/>
        </w:rPr>
        <w:t>• </w:t>
      </w:r>
      <w:r w:rsidRPr="00B05C7A">
        <w:rPr>
          <w:sz w:val="24"/>
          <w:szCs w:val="24"/>
        </w:rPr>
        <w:t>характеристику укомплектованности образовательного учреждения;</w:t>
      </w:r>
    </w:p>
    <w:p w:rsidR="00E777C6" w:rsidRPr="00B05C7A" w:rsidRDefault="00E777C6" w:rsidP="00E72E60">
      <w:pPr>
        <w:pStyle w:val="Abstract"/>
        <w:widowControl/>
        <w:tabs>
          <w:tab w:val="left" w:pos="0"/>
        </w:tabs>
        <w:autoSpaceDE/>
        <w:autoSpaceDN/>
        <w:adjustRightInd/>
        <w:spacing w:line="276" w:lineRule="auto"/>
        <w:ind w:firstLine="567"/>
        <w:rPr>
          <w:sz w:val="24"/>
          <w:szCs w:val="24"/>
        </w:rPr>
      </w:pPr>
      <w:r w:rsidRPr="00B05C7A">
        <w:rPr>
          <w:rStyle w:val="Zag11"/>
          <w:sz w:val="24"/>
          <w:szCs w:val="24"/>
        </w:rPr>
        <w:t>• </w:t>
      </w:r>
      <w:r w:rsidRPr="00B05C7A">
        <w:rPr>
          <w:sz w:val="24"/>
          <w:szCs w:val="24"/>
        </w:rPr>
        <w:t>описание уровня квалификации работников образовательного учреждения и их функциональные обязанности;</w:t>
      </w:r>
    </w:p>
    <w:p w:rsidR="00E777C6" w:rsidRPr="00B05C7A" w:rsidRDefault="00E777C6" w:rsidP="00E72E60">
      <w:pPr>
        <w:pStyle w:val="Abstract"/>
        <w:widowControl/>
        <w:tabs>
          <w:tab w:val="left" w:pos="0"/>
        </w:tabs>
        <w:autoSpaceDE/>
        <w:autoSpaceDN/>
        <w:adjustRightInd/>
        <w:spacing w:line="276" w:lineRule="auto"/>
        <w:ind w:firstLine="567"/>
        <w:rPr>
          <w:sz w:val="24"/>
          <w:szCs w:val="24"/>
        </w:rPr>
      </w:pPr>
      <w:r w:rsidRPr="00B05C7A">
        <w:rPr>
          <w:rStyle w:val="Zag11"/>
          <w:sz w:val="24"/>
          <w:szCs w:val="24"/>
        </w:rPr>
        <w:t>• </w:t>
      </w:r>
      <w:r w:rsidRPr="00B05C7A">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777C6" w:rsidRPr="00B05C7A" w:rsidRDefault="00E777C6" w:rsidP="00E72E60">
      <w:pPr>
        <w:tabs>
          <w:tab w:val="left" w:pos="0"/>
          <w:tab w:val="left" w:pos="720"/>
        </w:tabs>
        <w:spacing w:line="276" w:lineRule="auto"/>
        <w:ind w:firstLine="567"/>
        <w:jc w:val="both"/>
        <w:rPr>
          <w:b/>
        </w:rPr>
      </w:pPr>
      <w:r w:rsidRPr="00B05C7A">
        <w:rPr>
          <w:b/>
        </w:rPr>
        <w:t>Кадровое обеспечение</w:t>
      </w:r>
    </w:p>
    <w:p w:rsidR="00E777C6" w:rsidRPr="00B05C7A" w:rsidRDefault="00E777C6" w:rsidP="00E72E60">
      <w:pPr>
        <w:shd w:val="clear" w:color="auto" w:fill="FFFFFF"/>
        <w:tabs>
          <w:tab w:val="left" w:pos="0"/>
          <w:tab w:val="left" w:pos="720"/>
        </w:tabs>
        <w:spacing w:line="276" w:lineRule="auto"/>
        <w:ind w:firstLine="567"/>
        <w:jc w:val="both"/>
      </w:pPr>
      <w:r w:rsidRPr="00B05C7A">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E777C6" w:rsidRPr="00B05C7A" w:rsidRDefault="00E777C6" w:rsidP="00E72E60">
      <w:pPr>
        <w:shd w:val="clear" w:color="auto" w:fill="FFFFFF"/>
        <w:tabs>
          <w:tab w:val="left" w:pos="0"/>
          <w:tab w:val="left" w:pos="720"/>
        </w:tabs>
        <w:spacing w:line="276" w:lineRule="auto"/>
        <w:ind w:firstLine="567"/>
        <w:jc w:val="both"/>
        <w:rPr>
          <w:bCs/>
        </w:rPr>
      </w:pPr>
      <w:r w:rsidRPr="00B05C7A">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B05C7A">
        <w:rPr>
          <w:bCs/>
        </w:rPr>
        <w:t xml:space="preserve">Едином квалификационном справочнике должностей руководителей, </w:t>
      </w:r>
      <w:r w:rsidRPr="00B05C7A">
        <w:rPr>
          <w:bCs/>
        </w:rPr>
        <w:lastRenderedPageBreak/>
        <w:t>специалистов и служащих</w:t>
      </w:r>
      <w:r w:rsidRPr="00B05C7A">
        <w:rPr>
          <w:rStyle w:val="afb"/>
          <w:vertAlign w:val="superscript"/>
        </w:rPr>
        <w:footnoteReference w:id="5"/>
      </w:r>
      <w:r w:rsidRPr="00B05C7A">
        <w:t>(</w:t>
      </w:r>
      <w:r w:rsidRPr="00B05C7A">
        <w:rPr>
          <w:bCs/>
        </w:rPr>
        <w:t>раздел «Квалификационные характеристики должностей работников образования»).</w:t>
      </w:r>
    </w:p>
    <w:p w:rsidR="00E777C6" w:rsidRPr="00B05C7A" w:rsidRDefault="00E777C6" w:rsidP="00E72E60">
      <w:pPr>
        <w:shd w:val="clear" w:color="auto" w:fill="FFFFFF"/>
        <w:tabs>
          <w:tab w:val="left" w:pos="0"/>
          <w:tab w:val="left" w:pos="720"/>
        </w:tabs>
        <w:spacing w:line="276" w:lineRule="auto"/>
        <w:ind w:firstLine="567"/>
        <w:jc w:val="both"/>
        <w:rPr>
          <w:bCs/>
        </w:rPr>
      </w:pPr>
      <w:r w:rsidRPr="00B05C7A">
        <w:rPr>
          <w:bCs/>
        </w:rPr>
        <w:t>Образовательное учреждение укомплектовано работниками пищеблока, вспомогательным персоналом.</w:t>
      </w:r>
    </w:p>
    <w:p w:rsidR="00B72E3C" w:rsidRPr="00B05C7A" w:rsidRDefault="00E777C6" w:rsidP="00E72E60">
      <w:pPr>
        <w:tabs>
          <w:tab w:val="left" w:pos="0"/>
        </w:tabs>
        <w:spacing w:line="276" w:lineRule="auto"/>
        <w:ind w:firstLine="567"/>
        <w:jc w:val="both"/>
        <w:rPr>
          <w:b/>
          <w:i/>
        </w:rPr>
      </w:pPr>
      <w:r w:rsidRPr="00B05C7A">
        <w:rPr>
          <w:b/>
          <w:i/>
        </w:rPr>
        <w:t>Кадровое обеспечение реализации основной образовательной программы основного общего образования</w:t>
      </w:r>
    </w:p>
    <w:tbl>
      <w:tblPr>
        <w:tblpPr w:leftFromText="180" w:rightFromText="180" w:vertAnchor="text" w:horzAnchor="margin" w:tblpXSpec="center" w:tblpY="6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276"/>
        <w:gridCol w:w="3969"/>
        <w:gridCol w:w="1843"/>
      </w:tblGrid>
      <w:tr w:rsidR="008E56F7" w:rsidRPr="00B05C7A" w:rsidTr="008E56F7">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Должность</w:t>
            </w: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Должностные обязанности</w:t>
            </w:r>
          </w:p>
        </w:tc>
        <w:tc>
          <w:tcPr>
            <w:tcW w:w="127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 xml:space="preserve">Коли-чество работ-ников в </w:t>
            </w:r>
            <w:r w:rsidR="003C616A" w:rsidRPr="00B05C7A">
              <w:rPr>
                <w:b/>
                <w:i/>
              </w:rPr>
              <w:t>в</w:t>
            </w:r>
            <w:r w:rsidRPr="00B05C7A">
              <w:rPr>
                <w:b/>
                <w:i/>
              </w:rPr>
              <w:t>ОУ (требуется/имеется)</w:t>
            </w:r>
          </w:p>
        </w:tc>
        <w:tc>
          <w:tcPr>
            <w:tcW w:w="5812" w:type="dxa"/>
            <w:gridSpan w:val="2"/>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 xml:space="preserve">Уровень </w:t>
            </w:r>
          </w:p>
          <w:p w:rsidR="008E56F7" w:rsidRPr="00B05C7A" w:rsidRDefault="008E56F7" w:rsidP="00E72E60">
            <w:pPr>
              <w:pStyle w:val="af4"/>
              <w:spacing w:after="0" w:line="276" w:lineRule="auto"/>
              <w:jc w:val="center"/>
              <w:rPr>
                <w:b/>
                <w:i/>
              </w:rPr>
            </w:pPr>
            <w:r w:rsidRPr="00B05C7A">
              <w:rPr>
                <w:b/>
                <w:i/>
              </w:rPr>
              <w:t>Квалификации</w:t>
            </w:r>
          </w:p>
          <w:p w:rsidR="008E56F7" w:rsidRPr="00B05C7A" w:rsidRDefault="008E56F7" w:rsidP="00E72E60">
            <w:pPr>
              <w:pStyle w:val="af4"/>
              <w:spacing w:after="0" w:line="276" w:lineRule="auto"/>
              <w:jc w:val="center"/>
              <w:rPr>
                <w:b/>
                <w:i/>
              </w:rPr>
            </w:pPr>
            <w:r w:rsidRPr="00B05C7A">
              <w:rPr>
                <w:b/>
                <w:i/>
              </w:rPr>
              <w:t xml:space="preserve"> работников ОУ</w:t>
            </w:r>
          </w:p>
        </w:tc>
      </w:tr>
      <w:tr w:rsidR="008E56F7" w:rsidRPr="00B05C7A" w:rsidTr="008E56F7">
        <w:tc>
          <w:tcPr>
            <w:tcW w:w="1526"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center"/>
              <w:rPr>
                <w:b/>
              </w:rPr>
            </w:pP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rPr>
            </w:pPr>
            <w:r w:rsidRPr="00B05C7A">
              <w:t>.</w:t>
            </w:r>
          </w:p>
        </w:tc>
        <w:tc>
          <w:tcPr>
            <w:tcW w:w="1276"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center"/>
              <w:rPr>
                <w:b/>
              </w:rPr>
            </w:pPr>
          </w:p>
        </w:tc>
        <w:tc>
          <w:tcPr>
            <w:tcW w:w="3969"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Требования к уровню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Фактический</w:t>
            </w:r>
          </w:p>
        </w:tc>
      </w:tr>
      <w:tr w:rsidR="008E56F7" w:rsidRPr="00B05C7A" w:rsidTr="008E56F7">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Директор</w:t>
            </w: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обеспечивает системную образовательную и административно-хозяйственную работу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pPr>
            <w:r w:rsidRPr="00B05C7A">
              <w:t>1</w:t>
            </w:r>
          </w:p>
        </w:tc>
        <w:tc>
          <w:tcPr>
            <w:tcW w:w="3969"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w:t>
            </w:r>
          </w:p>
        </w:tc>
        <w:tc>
          <w:tcPr>
            <w:tcW w:w="1843"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высшее профессиональное образование-100%;</w:t>
            </w:r>
          </w:p>
          <w:p w:rsidR="008E56F7" w:rsidRPr="00B05C7A" w:rsidRDefault="008E56F7" w:rsidP="00E72E60">
            <w:pPr>
              <w:pStyle w:val="af4"/>
              <w:spacing w:after="0" w:line="276" w:lineRule="auto"/>
              <w:jc w:val="both"/>
            </w:pPr>
          </w:p>
          <w:p w:rsidR="008E56F7" w:rsidRPr="00B05C7A" w:rsidRDefault="008E56F7" w:rsidP="00E72E60">
            <w:pPr>
              <w:pStyle w:val="af4"/>
              <w:spacing w:after="0" w:line="276" w:lineRule="auto"/>
              <w:jc w:val="both"/>
            </w:pPr>
            <w:r w:rsidRPr="00B05C7A">
              <w:t xml:space="preserve">стаж работы на педагогических или руководящих должностях не менее 5 лет -100% </w:t>
            </w:r>
          </w:p>
          <w:p w:rsidR="008E56F7" w:rsidRPr="00B05C7A" w:rsidRDefault="008E56F7" w:rsidP="00E72E60">
            <w:pPr>
              <w:pStyle w:val="af4"/>
              <w:spacing w:after="0" w:line="276" w:lineRule="auto"/>
              <w:jc w:val="both"/>
            </w:pPr>
          </w:p>
        </w:tc>
      </w:tr>
      <w:tr w:rsidR="008E56F7" w:rsidRPr="00B05C7A" w:rsidTr="008E56F7">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Заместитель директора</w:t>
            </w: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pPr>
            <w:r w:rsidRPr="00B05C7A">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w:t>
            </w:r>
            <w:r w:rsidRPr="00B05C7A">
              <w:lastRenderedPageBreak/>
              <w:t>организации образовательного процесса. Осуществляет контроль за качеством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pPr>
            <w:r w:rsidRPr="00B05C7A">
              <w:lastRenderedPageBreak/>
              <w:t>2</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r w:rsidRPr="00B05C7A">
              <w:lastRenderedPageBreak/>
              <w:t>муниципального управления или менеджмента и экономики и стаж работы на педагогических или руководящих должностях не менее 5 лет.</w:t>
            </w:r>
          </w:p>
        </w:tc>
        <w:tc>
          <w:tcPr>
            <w:tcW w:w="1843"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lastRenderedPageBreak/>
              <w:t>высшее профессиональное образование-100%;</w:t>
            </w:r>
          </w:p>
          <w:p w:rsidR="008E56F7" w:rsidRPr="00B05C7A" w:rsidRDefault="008E56F7" w:rsidP="00E72E60">
            <w:pPr>
              <w:pStyle w:val="af4"/>
              <w:spacing w:after="0" w:line="276" w:lineRule="auto"/>
              <w:jc w:val="both"/>
            </w:pPr>
          </w:p>
          <w:p w:rsidR="008E56F7" w:rsidRPr="00B05C7A" w:rsidRDefault="008E56F7" w:rsidP="00E72E60">
            <w:pPr>
              <w:pStyle w:val="af4"/>
              <w:spacing w:after="0" w:line="276" w:lineRule="auto"/>
              <w:jc w:val="both"/>
            </w:pPr>
            <w:r w:rsidRPr="00B05C7A">
              <w:t>стаж работы на педагогических или руководящих должностях не менее 5 лет -</w:t>
            </w:r>
            <w:r w:rsidRPr="00B05C7A">
              <w:lastRenderedPageBreak/>
              <w:t xml:space="preserve">100% </w:t>
            </w:r>
          </w:p>
          <w:p w:rsidR="008E56F7" w:rsidRPr="00B05C7A" w:rsidRDefault="008E56F7" w:rsidP="00E72E60">
            <w:pPr>
              <w:pStyle w:val="af4"/>
              <w:spacing w:after="0" w:line="276" w:lineRule="auto"/>
              <w:jc w:val="both"/>
            </w:pPr>
          </w:p>
          <w:p w:rsidR="008E56F7" w:rsidRPr="00B05C7A" w:rsidRDefault="008E56F7" w:rsidP="00E72E60">
            <w:pPr>
              <w:pStyle w:val="af4"/>
              <w:spacing w:after="0" w:line="276" w:lineRule="auto"/>
              <w:jc w:val="both"/>
            </w:pPr>
          </w:p>
        </w:tc>
      </w:tr>
      <w:tr w:rsidR="008E56F7" w:rsidRPr="00B05C7A" w:rsidTr="008E56F7">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rPr>
                <w:b/>
                <w:i/>
              </w:rPr>
            </w:pPr>
            <w:r w:rsidRPr="00B05C7A">
              <w:rPr>
                <w:rStyle w:val="350"/>
                <w:b w:val="0"/>
                <w:i w:val="0"/>
              </w:rPr>
              <w:lastRenderedPageBreak/>
              <w:t>учитель</w:t>
            </w: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Borders>
              <w:top w:val="single" w:sz="4" w:space="0" w:color="auto"/>
              <w:left w:val="single" w:sz="4" w:space="0" w:color="auto"/>
              <w:bottom w:val="single" w:sz="4" w:space="0" w:color="auto"/>
              <w:right w:val="single" w:sz="4" w:space="0" w:color="auto"/>
            </w:tcBorders>
            <w:hideMark/>
          </w:tcPr>
          <w:p w:rsidR="008E56F7" w:rsidRPr="00B05C7A" w:rsidRDefault="00721B8E" w:rsidP="00E72E60">
            <w:pPr>
              <w:pStyle w:val="af4"/>
              <w:spacing w:after="0" w:line="276" w:lineRule="auto"/>
              <w:jc w:val="center"/>
            </w:pPr>
            <w:r>
              <w:t>17</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высшее профессиональное образование соответствую-щей преподаваемо-му предмету-100%</w:t>
            </w:r>
          </w:p>
        </w:tc>
      </w:tr>
      <w:tr w:rsidR="008E56F7" w:rsidRPr="00B05C7A" w:rsidTr="008E56F7">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rPr>
                <w:rStyle w:val="350"/>
                <w:i w:val="0"/>
                <w:iCs w:val="0"/>
              </w:rPr>
            </w:pPr>
            <w:r w:rsidRPr="00B05C7A">
              <w:t>социальный педагог</w:t>
            </w: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учащихся</w:t>
            </w:r>
          </w:p>
        </w:tc>
        <w:tc>
          <w:tcPr>
            <w:tcW w:w="127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pPr>
            <w:r w:rsidRPr="00B05C7A">
              <w:t>1</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E56F7" w:rsidRPr="00B05C7A" w:rsidRDefault="008E56F7" w:rsidP="00E72E60">
            <w:pPr>
              <w:pStyle w:val="af4"/>
              <w:spacing w:after="0" w:line="276" w:lineRule="auto"/>
              <w:ind w:firstLine="454"/>
              <w:jc w:val="both"/>
            </w:pPr>
          </w:p>
        </w:tc>
        <w:tc>
          <w:tcPr>
            <w:tcW w:w="1843"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 xml:space="preserve"> высшее профессиональное образование по направлениям подготовки «Образование и педагогика», «Социальная педагогика» – 100%</w:t>
            </w:r>
          </w:p>
        </w:tc>
      </w:tr>
      <w:tr w:rsidR="008E56F7" w:rsidRPr="00B05C7A" w:rsidTr="008E56F7">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педагог-психолог</w:t>
            </w:r>
          </w:p>
        </w:tc>
        <w:tc>
          <w:tcPr>
            <w:tcW w:w="2126"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осуществляет профессиональную деятельность, направленную на сохранение психического, соматического и социального благополучия учащихся.</w:t>
            </w:r>
          </w:p>
          <w:p w:rsidR="008E56F7" w:rsidRPr="00B05C7A" w:rsidRDefault="008E56F7" w:rsidP="00E72E60">
            <w:pPr>
              <w:pStyle w:val="af4"/>
              <w:spacing w:after="0" w:line="276" w:lineRule="auto"/>
              <w:ind w:firstLine="454"/>
              <w:jc w:val="both"/>
            </w:pPr>
          </w:p>
        </w:tc>
        <w:tc>
          <w:tcPr>
            <w:tcW w:w="127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pPr>
            <w:r w:rsidRPr="00B05C7A">
              <w:t>1</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B05C7A">
              <w:lastRenderedPageBreak/>
              <w:t>направлению подготовки «Педагогика и психология» без предъявления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lastRenderedPageBreak/>
              <w:t>высшее образование по направлению подготовки «Педагогика и психология»- 100%</w:t>
            </w:r>
          </w:p>
        </w:tc>
      </w:tr>
      <w:tr w:rsidR="008E56F7" w:rsidRPr="00B05C7A" w:rsidTr="008E56F7">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lastRenderedPageBreak/>
              <w:t>Библиоте-карь</w:t>
            </w:r>
          </w:p>
        </w:tc>
        <w:tc>
          <w:tcPr>
            <w:tcW w:w="2126"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pPr>
            <w:r w:rsidRPr="00B05C7A">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w:t>
            </w:r>
            <w:r w:rsidR="00372B42" w:rsidRPr="00B05C7A">
              <w:t>сти уча</w:t>
            </w:r>
            <w:r w:rsidRPr="00B05C7A">
              <w:t>щихся.</w:t>
            </w:r>
          </w:p>
        </w:tc>
        <w:tc>
          <w:tcPr>
            <w:tcW w:w="127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pPr>
            <w:r w:rsidRPr="00B05C7A">
              <w:t>1</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высшее или среднее профессиональное образование по специальности «Библиотечно-информационная деятельность».</w:t>
            </w:r>
          </w:p>
          <w:p w:rsidR="008E56F7" w:rsidRPr="00B05C7A" w:rsidRDefault="008E56F7" w:rsidP="00E72E60">
            <w:pPr>
              <w:pStyle w:val="af4"/>
              <w:spacing w:after="0" w:line="276" w:lineRule="auto"/>
              <w:ind w:firstLine="454"/>
              <w:jc w:val="both"/>
            </w:pPr>
          </w:p>
        </w:tc>
        <w:tc>
          <w:tcPr>
            <w:tcW w:w="1843" w:type="dxa"/>
            <w:tcBorders>
              <w:top w:val="single" w:sz="4" w:space="0" w:color="auto"/>
              <w:left w:val="single" w:sz="4" w:space="0" w:color="auto"/>
              <w:bottom w:val="single" w:sz="4" w:space="0" w:color="auto"/>
              <w:right w:val="single" w:sz="4" w:space="0" w:color="auto"/>
            </w:tcBorders>
            <w:hideMark/>
          </w:tcPr>
          <w:p w:rsidR="008E56F7" w:rsidRPr="00B05C7A" w:rsidRDefault="003E5E05" w:rsidP="00E72E60">
            <w:pPr>
              <w:pStyle w:val="af4"/>
              <w:spacing w:after="0" w:line="276" w:lineRule="auto"/>
              <w:jc w:val="both"/>
            </w:pPr>
            <w:r w:rsidRPr="00B05C7A">
              <w:t>Высшее образование – 100%</w:t>
            </w:r>
          </w:p>
        </w:tc>
      </w:tr>
      <w:tr w:rsidR="008E56F7" w:rsidRPr="00B05C7A" w:rsidTr="008E56F7">
        <w:tc>
          <w:tcPr>
            <w:tcW w:w="1526" w:type="dxa"/>
            <w:tcBorders>
              <w:top w:val="single" w:sz="4" w:space="0" w:color="auto"/>
              <w:left w:val="single" w:sz="4" w:space="0" w:color="auto"/>
              <w:bottom w:val="single" w:sz="4" w:space="0" w:color="auto"/>
              <w:right w:val="single" w:sz="4" w:space="0" w:color="auto"/>
            </w:tcBorders>
          </w:tcPr>
          <w:p w:rsidR="008E56F7" w:rsidRPr="004D4A1D" w:rsidRDefault="004D4A1D" w:rsidP="00E72E60">
            <w:pPr>
              <w:pStyle w:val="Default0"/>
              <w:spacing w:line="276" w:lineRule="auto"/>
              <w:ind w:hanging="19"/>
            </w:pPr>
            <w:r w:rsidRPr="004D4A1D">
              <w:t>Педагог-организатор</w:t>
            </w:r>
          </w:p>
          <w:p w:rsidR="008E56F7" w:rsidRPr="002B318A" w:rsidRDefault="008E56F7" w:rsidP="00E72E60">
            <w:pPr>
              <w:pStyle w:val="Default0"/>
              <w:spacing w:line="276" w:lineRule="auto"/>
              <w:ind w:hanging="19"/>
              <w:rPr>
                <w:highlight w:val="red"/>
              </w:rPr>
            </w:pPr>
          </w:p>
        </w:tc>
        <w:tc>
          <w:tcPr>
            <w:tcW w:w="2126"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Default0"/>
              <w:spacing w:line="276" w:lineRule="auto"/>
              <w:ind w:hanging="19"/>
            </w:pPr>
            <w:r w:rsidRPr="00B05C7A">
              <w:t xml:space="preserve">содействует развитию личности, талантов и способностей, формированию общей культуры обучающихся, расширению социальной </w:t>
            </w:r>
          </w:p>
          <w:p w:rsidR="008E56F7" w:rsidRPr="00B05C7A" w:rsidRDefault="008E56F7" w:rsidP="00E72E60">
            <w:pPr>
              <w:pStyle w:val="Default0"/>
              <w:spacing w:line="276" w:lineRule="auto"/>
              <w:ind w:hanging="19"/>
            </w:pPr>
            <w:r w:rsidRPr="00B05C7A">
              <w:t xml:space="preserve">сферы в их воспитании. Проводит воспитательные и иные мероприятия. Организует работу детской организации </w:t>
            </w:r>
          </w:p>
        </w:tc>
        <w:tc>
          <w:tcPr>
            <w:tcW w:w="1276"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Default0"/>
              <w:spacing w:line="276" w:lineRule="auto"/>
              <w:ind w:right="-191" w:hanging="19"/>
              <w:jc w:val="center"/>
            </w:pPr>
            <w:r w:rsidRPr="00B05C7A">
              <w:t>1</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Default0"/>
              <w:spacing w:line="276" w:lineRule="auto"/>
              <w:ind w:hanging="19"/>
            </w:pPr>
            <w:r w:rsidRPr="00B05C7A">
              <w:t xml:space="preserve">высшее профессиональное образование </w:t>
            </w:r>
          </w:p>
        </w:tc>
        <w:tc>
          <w:tcPr>
            <w:tcW w:w="1843"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Default0"/>
              <w:spacing w:line="276" w:lineRule="auto"/>
              <w:ind w:hanging="19"/>
            </w:pPr>
            <w:r w:rsidRPr="00B05C7A">
              <w:t>высшее профессиональное образование – 100%</w:t>
            </w:r>
          </w:p>
        </w:tc>
      </w:tr>
    </w:tbl>
    <w:p w:rsidR="0002003A" w:rsidRPr="00B05C7A" w:rsidRDefault="0002003A" w:rsidP="00E72E60">
      <w:pPr>
        <w:tabs>
          <w:tab w:val="left" w:pos="0"/>
          <w:tab w:val="left" w:pos="720"/>
        </w:tabs>
        <w:spacing w:line="276" w:lineRule="auto"/>
        <w:rPr>
          <w:i/>
        </w:rPr>
      </w:pPr>
    </w:p>
    <w:p w:rsidR="00DF2DD6" w:rsidRPr="00B05C7A" w:rsidRDefault="00820506" w:rsidP="00E72E60">
      <w:pPr>
        <w:pStyle w:val="Default0"/>
        <w:spacing w:line="276" w:lineRule="auto"/>
        <w:ind w:firstLine="426"/>
        <w:jc w:val="both"/>
      </w:pPr>
      <w:r w:rsidRPr="00B05C7A">
        <w:t>Группа специалистов, работая в единой команде</w:t>
      </w:r>
      <w:r w:rsidR="00DF2DD6" w:rsidRPr="00B05C7A">
        <w:t>:</w:t>
      </w:r>
    </w:p>
    <w:p w:rsidR="00820506" w:rsidRPr="00B05C7A" w:rsidRDefault="00820506" w:rsidP="00E72E60">
      <w:pPr>
        <w:pStyle w:val="Default0"/>
        <w:spacing w:line="276" w:lineRule="auto"/>
        <w:ind w:firstLine="426"/>
        <w:jc w:val="both"/>
      </w:pPr>
      <w:r w:rsidRPr="00B05C7A">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820506" w:rsidRPr="00B05C7A" w:rsidRDefault="00820506" w:rsidP="00E72E60">
      <w:pPr>
        <w:pStyle w:val="Default0"/>
        <w:spacing w:line="276" w:lineRule="auto"/>
        <w:ind w:firstLine="426"/>
        <w:jc w:val="both"/>
      </w:pPr>
      <w:r w:rsidRPr="00B05C7A">
        <w:lastRenderedPageBreak/>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820506" w:rsidRPr="00B05C7A" w:rsidRDefault="00820506" w:rsidP="00E72E60">
      <w:pPr>
        <w:pStyle w:val="Default0"/>
        <w:spacing w:line="276" w:lineRule="auto"/>
        <w:ind w:firstLine="426"/>
        <w:jc w:val="both"/>
      </w:pPr>
      <w:r w:rsidRPr="00B05C7A">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820506" w:rsidRPr="00B05C7A" w:rsidRDefault="00820506" w:rsidP="00E72E60">
      <w:pPr>
        <w:pStyle w:val="Default0"/>
        <w:spacing w:line="276" w:lineRule="auto"/>
        <w:ind w:firstLine="426"/>
        <w:jc w:val="both"/>
      </w:pPr>
      <w:r w:rsidRPr="00B05C7A">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 </w:t>
      </w:r>
    </w:p>
    <w:p w:rsidR="00820506" w:rsidRPr="00B05C7A" w:rsidRDefault="00820506" w:rsidP="00E72E60">
      <w:pPr>
        <w:pStyle w:val="Default0"/>
        <w:spacing w:line="276" w:lineRule="auto"/>
        <w:ind w:firstLine="426"/>
        <w:jc w:val="both"/>
      </w:pPr>
      <w:r w:rsidRPr="00B05C7A">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820506" w:rsidRPr="00B05C7A" w:rsidRDefault="00820506" w:rsidP="00E72E60">
      <w:pPr>
        <w:pStyle w:val="Default0"/>
        <w:spacing w:line="276" w:lineRule="auto"/>
        <w:ind w:firstLine="426"/>
        <w:jc w:val="both"/>
      </w:pPr>
      <w:r w:rsidRPr="00B05C7A">
        <w:t xml:space="preserve">Система стимулирующих выплат работникам школы предусматривает реализацию права участия </w:t>
      </w:r>
      <w:r w:rsidR="00DF2DD6" w:rsidRPr="00B05C7A">
        <w:t>представительного органа работников организации, осуществляющей образовательную деятельность</w:t>
      </w:r>
      <w:r w:rsidRPr="00B05C7A">
        <w:t xml:space="preserve">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820506" w:rsidRPr="00B05C7A" w:rsidRDefault="00820506" w:rsidP="00E72E60">
      <w:pPr>
        <w:pStyle w:val="Default0"/>
        <w:spacing w:line="276" w:lineRule="auto"/>
        <w:ind w:firstLine="426"/>
        <w:jc w:val="both"/>
      </w:pPr>
      <w:r w:rsidRPr="00B05C7A">
        <w:t>Основанием для осуществления данных выплат являются прежде всего результаты, а также показатели к</w:t>
      </w:r>
      <w:r w:rsidR="00DF2DD6" w:rsidRPr="00B05C7A">
        <w:t>ачества обучения и воспитания уча</w:t>
      </w:r>
      <w:r w:rsidRPr="00B05C7A">
        <w:t xml:space="preserve">щихся, выраженные в их образовательных достижениях и сформированных компетентностях. </w:t>
      </w:r>
    </w:p>
    <w:p w:rsidR="00B72E3C" w:rsidRPr="00B05C7A" w:rsidRDefault="00820506" w:rsidP="00E72E60">
      <w:pPr>
        <w:pStyle w:val="Default0"/>
        <w:spacing w:line="276" w:lineRule="auto"/>
        <w:ind w:firstLine="426"/>
        <w:jc w:val="both"/>
      </w:pPr>
      <w:r w:rsidRPr="00B05C7A">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075A29" w:rsidRPr="00B05C7A" w:rsidRDefault="00075A29" w:rsidP="00E72E60">
      <w:pPr>
        <w:pStyle w:val="Default0"/>
        <w:spacing w:line="276" w:lineRule="auto"/>
        <w:ind w:firstLine="426"/>
        <w:jc w:val="both"/>
      </w:pPr>
    </w:p>
    <w:p w:rsidR="00820506" w:rsidRPr="00B05C7A" w:rsidRDefault="00820506" w:rsidP="00E72E60">
      <w:pPr>
        <w:pStyle w:val="Default0"/>
        <w:spacing w:line="276" w:lineRule="auto"/>
        <w:ind w:firstLine="426"/>
        <w:jc w:val="both"/>
        <w:rPr>
          <w:b/>
          <w:bCs/>
        </w:rPr>
      </w:pPr>
      <w:r w:rsidRPr="00B05C7A">
        <w:rPr>
          <w:b/>
          <w:bCs/>
        </w:rPr>
        <w:t xml:space="preserve">            Аналитическая таблица для оценки базовых компетентностей педагогов</w:t>
      </w:r>
    </w:p>
    <w:tbl>
      <w:tblPr>
        <w:tblW w:w="10598"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79"/>
        <w:gridCol w:w="121"/>
        <w:gridCol w:w="4500"/>
        <w:gridCol w:w="57"/>
        <w:gridCol w:w="2693"/>
      </w:tblGrid>
      <w:tr w:rsidR="00820506" w:rsidRPr="00B05C7A" w:rsidTr="00DF2DD6">
        <w:trPr>
          <w:trHeight w:val="289"/>
        </w:trPr>
        <w:tc>
          <w:tcPr>
            <w:tcW w:w="648" w:type="dxa"/>
          </w:tcPr>
          <w:p w:rsidR="00820506" w:rsidRPr="00B05C7A" w:rsidRDefault="00820506" w:rsidP="00250F64">
            <w:pPr>
              <w:pStyle w:val="Default0"/>
              <w:jc w:val="center"/>
            </w:pPr>
            <w:r w:rsidRPr="00B05C7A">
              <w:rPr>
                <w:b/>
                <w:bCs/>
              </w:rPr>
              <w:t>№</w:t>
            </w:r>
          </w:p>
          <w:p w:rsidR="00820506" w:rsidRPr="00B05C7A" w:rsidRDefault="00820506" w:rsidP="00250F64">
            <w:pPr>
              <w:pStyle w:val="Default0"/>
              <w:jc w:val="center"/>
            </w:pPr>
            <w:r w:rsidRPr="00B05C7A">
              <w:rPr>
                <w:b/>
                <w:bCs/>
              </w:rPr>
              <w:t>п/п</w:t>
            </w:r>
          </w:p>
        </w:tc>
        <w:tc>
          <w:tcPr>
            <w:tcW w:w="2579" w:type="dxa"/>
          </w:tcPr>
          <w:p w:rsidR="00820506" w:rsidRPr="00B05C7A" w:rsidRDefault="00820506" w:rsidP="00250F64">
            <w:pPr>
              <w:pStyle w:val="Default0"/>
              <w:jc w:val="center"/>
            </w:pPr>
            <w:r w:rsidRPr="00B05C7A">
              <w:rPr>
                <w:b/>
                <w:bCs/>
              </w:rPr>
              <w:t>Базовые компетентности педагога</w:t>
            </w:r>
          </w:p>
        </w:tc>
        <w:tc>
          <w:tcPr>
            <w:tcW w:w="4678" w:type="dxa"/>
            <w:gridSpan w:val="3"/>
          </w:tcPr>
          <w:p w:rsidR="00820506" w:rsidRPr="00B05C7A" w:rsidRDefault="00820506" w:rsidP="00250F64">
            <w:pPr>
              <w:pStyle w:val="Default0"/>
              <w:jc w:val="center"/>
            </w:pPr>
            <w:r w:rsidRPr="00B05C7A">
              <w:rPr>
                <w:b/>
                <w:bCs/>
              </w:rPr>
              <w:t>Характеристики компетентностей</w:t>
            </w:r>
          </w:p>
        </w:tc>
        <w:tc>
          <w:tcPr>
            <w:tcW w:w="2693" w:type="dxa"/>
          </w:tcPr>
          <w:p w:rsidR="00820506" w:rsidRPr="00B05C7A" w:rsidRDefault="00820506" w:rsidP="00250F64">
            <w:pPr>
              <w:pStyle w:val="Default0"/>
              <w:jc w:val="center"/>
            </w:pPr>
            <w:r w:rsidRPr="00B05C7A">
              <w:rPr>
                <w:b/>
                <w:bCs/>
              </w:rPr>
              <w:t>Показатели оценки компетентности</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 xml:space="preserve">1.1 </w:t>
            </w:r>
          </w:p>
        </w:tc>
        <w:tc>
          <w:tcPr>
            <w:tcW w:w="2579" w:type="dxa"/>
          </w:tcPr>
          <w:p w:rsidR="00820506" w:rsidRPr="00B05C7A" w:rsidRDefault="00DF2DD6" w:rsidP="00E72E60">
            <w:pPr>
              <w:pStyle w:val="Default0"/>
              <w:spacing w:line="276" w:lineRule="auto"/>
            </w:pPr>
            <w:r w:rsidRPr="00B05C7A">
              <w:t>Вера в силы и возможности уча</w:t>
            </w:r>
            <w:r w:rsidR="00820506" w:rsidRPr="00B05C7A">
              <w:t xml:space="preserve">щихся </w:t>
            </w:r>
          </w:p>
        </w:tc>
        <w:tc>
          <w:tcPr>
            <w:tcW w:w="4678" w:type="dxa"/>
            <w:gridSpan w:val="3"/>
          </w:tcPr>
          <w:p w:rsidR="00820506" w:rsidRPr="00B05C7A" w:rsidRDefault="00820506" w:rsidP="00E72E60">
            <w:pPr>
              <w:pStyle w:val="Default0"/>
              <w:spacing w:line="276" w:lineRule="auto"/>
            </w:pPr>
            <w:r w:rsidRPr="00B05C7A">
              <w:t>Данная компетентность является выражением гуманистической позиции педагога. Она отражает основную задачу педагога — раскрыв</w:t>
            </w:r>
            <w:r w:rsidR="00DF2DD6" w:rsidRPr="00B05C7A">
              <w:t>ать потенциальные возможности уча</w:t>
            </w:r>
            <w:r w:rsidRPr="00B05C7A">
              <w:t xml:space="preserve">щихся. </w:t>
            </w:r>
          </w:p>
          <w:p w:rsidR="00820506" w:rsidRPr="00B05C7A" w:rsidRDefault="00820506" w:rsidP="00E72E60">
            <w:pPr>
              <w:pStyle w:val="Default0"/>
              <w:spacing w:line="276" w:lineRule="auto"/>
            </w:pPr>
            <w:r w:rsidRPr="00B05C7A">
              <w:t>Данная компетентность определяет позицию</w:t>
            </w:r>
            <w:r w:rsidR="00DF2DD6" w:rsidRPr="00B05C7A">
              <w:t xml:space="preserve"> педагога в отношении успехов уча</w:t>
            </w:r>
            <w:r w:rsidRPr="00B05C7A">
              <w:t>щих</w:t>
            </w:r>
            <w:r w:rsidR="00DF2DD6" w:rsidRPr="00B05C7A">
              <w:t>ся. Вера в силы и возможности уча</w:t>
            </w:r>
            <w:r w:rsidRPr="00B05C7A">
              <w:t>щихся снимает обвинительн</w:t>
            </w:r>
            <w:r w:rsidR="00DF2DD6" w:rsidRPr="00B05C7A">
              <w:t>ую позицию в отношении уча</w:t>
            </w:r>
            <w:r w:rsidRPr="00B05C7A">
              <w:t>щегося, свидетельствует о готовности поддерживать ученика, искать пути и методы, отслеживающие успешность его деятельности. Вера в силы и возможности у</w:t>
            </w:r>
            <w:r w:rsidR="00DF2DD6" w:rsidRPr="00B05C7A">
              <w:t>ченика есть отражение любви к уча</w:t>
            </w:r>
            <w:r w:rsidRPr="00B05C7A">
              <w:t xml:space="preserve">щемуся. Можно сказать, что любить ребёнка — значит верить в его возможности, создавать условия для разворачивания этих сил в </w:t>
            </w:r>
            <w:r w:rsidRPr="00B05C7A">
              <w:lastRenderedPageBreak/>
              <w:t xml:space="preserve">образовательной деятельности </w:t>
            </w:r>
          </w:p>
          <w:p w:rsidR="00820506" w:rsidRPr="00B05C7A" w:rsidRDefault="00820506" w:rsidP="00E72E60">
            <w:pPr>
              <w:pStyle w:val="Default0"/>
              <w:spacing w:line="276" w:lineRule="auto"/>
            </w:pP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lastRenderedPageBreak/>
              <w:t xml:space="preserve">— Умение </w:t>
            </w:r>
            <w:r w:rsidR="00DF2DD6" w:rsidRPr="00B05C7A">
              <w:t>создавать ситуацию успеха для уча</w:t>
            </w:r>
            <w:r w:rsidRPr="00B05C7A">
              <w:t xml:space="preserve">щихся; </w:t>
            </w:r>
          </w:p>
          <w:p w:rsidR="00820506" w:rsidRPr="00B05C7A" w:rsidRDefault="00820506" w:rsidP="00E72E60">
            <w:pPr>
              <w:pStyle w:val="Default0"/>
              <w:spacing w:line="276" w:lineRule="auto"/>
            </w:pPr>
            <w:r w:rsidRPr="00B05C7A">
              <w:t xml:space="preserve">— умение осуществлять грамотное педагогическое оценивание, мобилизующее академическую активность; </w:t>
            </w:r>
          </w:p>
          <w:p w:rsidR="00820506" w:rsidRPr="00B05C7A" w:rsidRDefault="00820506" w:rsidP="00E72E60">
            <w:pPr>
              <w:pStyle w:val="Default0"/>
              <w:spacing w:line="276" w:lineRule="auto"/>
            </w:pPr>
            <w:r w:rsidRPr="00B05C7A">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w:t>
            </w:r>
            <w:r w:rsidRPr="00B05C7A">
              <w:lastRenderedPageBreak/>
              <w:t xml:space="preserve">развития; </w:t>
            </w:r>
          </w:p>
          <w:p w:rsidR="00820506" w:rsidRPr="00B05C7A" w:rsidRDefault="00820506" w:rsidP="00E72E60">
            <w:pPr>
              <w:pStyle w:val="Default0"/>
              <w:spacing w:line="276" w:lineRule="auto"/>
            </w:pPr>
            <w:r w:rsidRPr="00B05C7A">
              <w:t xml:space="preserve">— умение разрабатывать индивидуально-ориентированные образовательные проекты </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lastRenderedPageBreak/>
              <w:t>1.2</w:t>
            </w:r>
          </w:p>
        </w:tc>
        <w:tc>
          <w:tcPr>
            <w:tcW w:w="2579" w:type="dxa"/>
          </w:tcPr>
          <w:p w:rsidR="00820506" w:rsidRPr="00B05C7A" w:rsidRDefault="00DF2DD6" w:rsidP="00E72E60">
            <w:pPr>
              <w:pStyle w:val="Default0"/>
              <w:spacing w:line="276" w:lineRule="auto"/>
            </w:pPr>
            <w:r w:rsidRPr="00B05C7A">
              <w:t>Интерес к внутреннему миру уча</w:t>
            </w:r>
            <w:r w:rsidR="00820506" w:rsidRPr="00B05C7A">
              <w:t xml:space="preserve">щихся </w:t>
            </w:r>
          </w:p>
          <w:p w:rsidR="00820506" w:rsidRPr="00B05C7A" w:rsidRDefault="00820506" w:rsidP="00E72E60">
            <w:pPr>
              <w:pStyle w:val="Default0"/>
              <w:spacing w:line="276" w:lineRule="auto"/>
            </w:pPr>
          </w:p>
        </w:tc>
        <w:tc>
          <w:tcPr>
            <w:tcW w:w="4678" w:type="dxa"/>
            <w:gridSpan w:val="3"/>
          </w:tcPr>
          <w:p w:rsidR="00820506" w:rsidRPr="00B05C7A" w:rsidRDefault="00DF2DD6" w:rsidP="00E72E60">
            <w:pPr>
              <w:pStyle w:val="Default0"/>
              <w:spacing w:line="276" w:lineRule="auto"/>
            </w:pPr>
            <w:r w:rsidRPr="00B05C7A">
              <w:t>Интерес к внутреннему миру уча</w:t>
            </w:r>
            <w:r w:rsidR="00820506" w:rsidRPr="00B05C7A">
              <w:t xml:space="preserve">щихся предполагает не просто знание их индивидуальных и </w:t>
            </w:r>
          </w:p>
          <w:p w:rsidR="00820506" w:rsidRPr="00B05C7A" w:rsidRDefault="00820506" w:rsidP="00E72E60">
            <w:pPr>
              <w:pStyle w:val="Default0"/>
              <w:spacing w:line="276" w:lineRule="auto"/>
            </w:pPr>
            <w:r w:rsidRPr="00B05C7A">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820506" w:rsidRPr="00B05C7A" w:rsidRDefault="00820506" w:rsidP="00E72E60">
            <w:pPr>
              <w:pStyle w:val="Default0"/>
              <w:spacing w:line="276" w:lineRule="auto"/>
            </w:pP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t xml:space="preserve">— Умение составить устную и письменную характеристику </w:t>
            </w:r>
            <w:r w:rsidR="00DF2DD6" w:rsidRPr="00B05C7A">
              <w:t>уча</w:t>
            </w:r>
            <w:r w:rsidRPr="00B05C7A">
              <w:t>щегося, отражающую разные</w:t>
            </w:r>
          </w:p>
          <w:p w:rsidR="00820506" w:rsidRPr="00B05C7A" w:rsidRDefault="00820506" w:rsidP="00E72E60">
            <w:pPr>
              <w:pStyle w:val="Default0"/>
              <w:spacing w:line="276" w:lineRule="auto"/>
            </w:pPr>
            <w:r w:rsidRPr="00B05C7A">
              <w:t xml:space="preserve">аспекты его внутреннего мира; </w:t>
            </w:r>
          </w:p>
          <w:p w:rsidR="00820506" w:rsidRPr="00B05C7A" w:rsidRDefault="00820506" w:rsidP="00E72E60">
            <w:pPr>
              <w:pStyle w:val="Default0"/>
              <w:spacing w:line="276" w:lineRule="auto"/>
            </w:pPr>
            <w:r w:rsidRPr="00B05C7A">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820506" w:rsidRPr="00B05C7A" w:rsidRDefault="00820506" w:rsidP="00E72E60">
            <w:pPr>
              <w:pStyle w:val="Default0"/>
              <w:spacing w:line="276" w:lineRule="auto"/>
            </w:pPr>
            <w:r w:rsidRPr="00B05C7A">
              <w:t xml:space="preserve">— умение построить индивидуализированную образовательную программу; </w:t>
            </w:r>
          </w:p>
          <w:p w:rsidR="00820506" w:rsidRPr="00B05C7A" w:rsidRDefault="00820506" w:rsidP="00E72E60">
            <w:pPr>
              <w:pStyle w:val="Default0"/>
              <w:spacing w:line="276" w:lineRule="auto"/>
            </w:pPr>
            <w:r w:rsidRPr="00B05C7A">
              <w:t xml:space="preserve">умение показать личностный смысл обучения с учётом индивидуальных характеристик внутреннего мира </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1.3</w:t>
            </w:r>
          </w:p>
        </w:tc>
        <w:tc>
          <w:tcPr>
            <w:tcW w:w="2579" w:type="dxa"/>
          </w:tcPr>
          <w:p w:rsidR="00820506" w:rsidRPr="00B05C7A" w:rsidRDefault="00820506" w:rsidP="00E72E60">
            <w:pPr>
              <w:pStyle w:val="Default0"/>
              <w:spacing w:line="276" w:lineRule="auto"/>
            </w:pPr>
            <w:r w:rsidRPr="00B05C7A">
              <w:t>Открытость к принятию других позиций, точек зрения (неидеологизирован</w:t>
            </w:r>
            <w:r w:rsidR="00DF2DD6" w:rsidRPr="00B05C7A">
              <w:t>-</w:t>
            </w:r>
            <w:r w:rsidRPr="00B05C7A">
              <w:t xml:space="preserve">ное мышление педагога) </w:t>
            </w:r>
          </w:p>
          <w:p w:rsidR="00820506" w:rsidRPr="00B05C7A" w:rsidRDefault="00820506" w:rsidP="00E72E60">
            <w:pPr>
              <w:pStyle w:val="Default0"/>
              <w:spacing w:line="276" w:lineRule="auto"/>
            </w:pPr>
          </w:p>
        </w:tc>
        <w:tc>
          <w:tcPr>
            <w:tcW w:w="4678" w:type="dxa"/>
            <w:gridSpan w:val="3"/>
          </w:tcPr>
          <w:p w:rsidR="00820506" w:rsidRPr="00B05C7A" w:rsidRDefault="00820506" w:rsidP="00E72E60">
            <w:pPr>
              <w:pStyle w:val="Default0"/>
              <w:spacing w:line="276" w:lineRule="auto"/>
            </w:pPr>
            <w:r w:rsidRPr="00B05C7A">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w:t>
            </w:r>
            <w:r w:rsidR="00DF2DD6" w:rsidRPr="00B05C7A">
              <w:t>о реагировать на высказывания уча</w:t>
            </w:r>
            <w:r w:rsidRPr="00B05C7A">
              <w:t>щегося, включая изменение собственной позиции</w:t>
            </w:r>
          </w:p>
        </w:tc>
        <w:tc>
          <w:tcPr>
            <w:tcW w:w="2693" w:type="dxa"/>
          </w:tcPr>
          <w:p w:rsidR="00820506" w:rsidRPr="00B05C7A" w:rsidRDefault="00820506" w:rsidP="00E72E60">
            <w:pPr>
              <w:pStyle w:val="Default0"/>
              <w:spacing w:line="276" w:lineRule="auto"/>
            </w:pPr>
            <w:r w:rsidRPr="00B05C7A">
              <w:t xml:space="preserve">— Убеждённость, что истина может быть не одна; </w:t>
            </w:r>
          </w:p>
          <w:p w:rsidR="00820506" w:rsidRPr="00B05C7A" w:rsidRDefault="00820506" w:rsidP="00E72E60">
            <w:pPr>
              <w:pStyle w:val="Default0"/>
              <w:spacing w:line="276" w:lineRule="auto"/>
            </w:pPr>
            <w:r w:rsidRPr="00B05C7A">
              <w:t xml:space="preserve">интерес к мнениям и позициям других; </w:t>
            </w:r>
          </w:p>
          <w:p w:rsidR="00820506" w:rsidRPr="00B05C7A" w:rsidRDefault="00820506" w:rsidP="00E72E60">
            <w:pPr>
              <w:pStyle w:val="Default0"/>
              <w:spacing w:line="276" w:lineRule="auto"/>
            </w:pPr>
            <w:r w:rsidRPr="00B05C7A">
              <w:t>— учёт других точек</w:t>
            </w:r>
            <w:r w:rsidR="00DF2DD6" w:rsidRPr="00B05C7A">
              <w:t xml:space="preserve"> зрения в процессе оценивания уча</w:t>
            </w:r>
            <w:r w:rsidRPr="00B05C7A">
              <w:t xml:space="preserve">щихся </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1.4</w:t>
            </w:r>
          </w:p>
        </w:tc>
        <w:tc>
          <w:tcPr>
            <w:tcW w:w="2579" w:type="dxa"/>
          </w:tcPr>
          <w:p w:rsidR="00820506" w:rsidRPr="00B05C7A" w:rsidRDefault="00820506" w:rsidP="00E72E60">
            <w:pPr>
              <w:pStyle w:val="Default0"/>
              <w:spacing w:line="276" w:lineRule="auto"/>
            </w:pPr>
            <w:r w:rsidRPr="00B05C7A">
              <w:t xml:space="preserve">Общая культура </w:t>
            </w:r>
          </w:p>
          <w:p w:rsidR="00820506" w:rsidRPr="00B05C7A" w:rsidRDefault="00820506" w:rsidP="00E72E60">
            <w:pPr>
              <w:pStyle w:val="Default0"/>
              <w:spacing w:line="276" w:lineRule="auto"/>
            </w:pPr>
          </w:p>
        </w:tc>
        <w:tc>
          <w:tcPr>
            <w:tcW w:w="4678" w:type="dxa"/>
            <w:gridSpan w:val="3"/>
          </w:tcPr>
          <w:p w:rsidR="00820506" w:rsidRPr="00B05C7A" w:rsidRDefault="00820506" w:rsidP="00E72E60">
            <w:pPr>
              <w:pStyle w:val="Default0"/>
              <w:spacing w:line="276" w:lineRule="auto"/>
            </w:pPr>
            <w:r w:rsidRPr="00B05C7A">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820506" w:rsidRPr="00B05C7A" w:rsidRDefault="00820506" w:rsidP="00E72E60">
            <w:pPr>
              <w:pStyle w:val="Default0"/>
              <w:spacing w:line="276" w:lineRule="auto"/>
            </w:pPr>
            <w:r w:rsidRPr="00B05C7A">
              <w:t xml:space="preserve">определяет успешность педагогического </w:t>
            </w:r>
            <w:r w:rsidRPr="00B05C7A">
              <w:lastRenderedPageBreak/>
              <w:t>общен</w:t>
            </w:r>
            <w:r w:rsidR="00DF2DD6" w:rsidRPr="00B05C7A">
              <w:t>ия, позицию педагога в глазах уча</w:t>
            </w:r>
            <w:r w:rsidRPr="00B05C7A">
              <w:t xml:space="preserve">щихся </w:t>
            </w: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lastRenderedPageBreak/>
              <w:t xml:space="preserve">— Ориентация в основных сферах материальной и духовной жизни; </w:t>
            </w:r>
          </w:p>
          <w:p w:rsidR="00820506" w:rsidRPr="00B05C7A" w:rsidRDefault="00820506" w:rsidP="00E72E60">
            <w:pPr>
              <w:pStyle w:val="Default0"/>
              <w:spacing w:line="276" w:lineRule="auto"/>
            </w:pPr>
            <w:r w:rsidRPr="00B05C7A">
              <w:t xml:space="preserve">знание материальных и духовных интересов </w:t>
            </w:r>
            <w:r w:rsidRPr="00B05C7A">
              <w:lastRenderedPageBreak/>
              <w:t xml:space="preserve">молодёжи; </w:t>
            </w:r>
          </w:p>
          <w:p w:rsidR="00820506" w:rsidRPr="00B05C7A" w:rsidRDefault="00820506" w:rsidP="00E72E60">
            <w:pPr>
              <w:pStyle w:val="Default0"/>
              <w:spacing w:line="276" w:lineRule="auto"/>
            </w:pPr>
            <w:r w:rsidRPr="00B05C7A">
              <w:t xml:space="preserve">— возможность продемонстрировать </w:t>
            </w:r>
          </w:p>
          <w:p w:rsidR="00820506" w:rsidRPr="00B05C7A" w:rsidRDefault="00820506" w:rsidP="00E72E60">
            <w:pPr>
              <w:pStyle w:val="Default0"/>
              <w:spacing w:line="276" w:lineRule="auto"/>
            </w:pPr>
            <w:r w:rsidRPr="00B05C7A">
              <w:t xml:space="preserve">свои достижения; </w:t>
            </w:r>
          </w:p>
          <w:p w:rsidR="00820506" w:rsidRPr="00B05C7A" w:rsidRDefault="00820506" w:rsidP="00E72E60">
            <w:pPr>
              <w:pStyle w:val="Default0"/>
              <w:spacing w:line="276" w:lineRule="auto"/>
            </w:pPr>
            <w:r w:rsidRPr="00B05C7A">
              <w:t xml:space="preserve">— руководство кружками и секциями </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lastRenderedPageBreak/>
              <w:t>1.5</w:t>
            </w:r>
          </w:p>
        </w:tc>
        <w:tc>
          <w:tcPr>
            <w:tcW w:w="2579" w:type="dxa"/>
          </w:tcPr>
          <w:p w:rsidR="00820506" w:rsidRPr="00B05C7A" w:rsidRDefault="00820506" w:rsidP="00E72E60">
            <w:pPr>
              <w:pStyle w:val="Default0"/>
              <w:spacing w:line="276" w:lineRule="auto"/>
            </w:pPr>
            <w:r w:rsidRPr="00B05C7A">
              <w:t xml:space="preserve">Эмоциональная устойчивость </w:t>
            </w:r>
          </w:p>
          <w:p w:rsidR="00820506" w:rsidRPr="00B05C7A" w:rsidRDefault="00820506" w:rsidP="00E72E60">
            <w:pPr>
              <w:pStyle w:val="Default0"/>
              <w:spacing w:line="276" w:lineRule="auto"/>
            </w:pPr>
          </w:p>
        </w:tc>
        <w:tc>
          <w:tcPr>
            <w:tcW w:w="4678" w:type="dxa"/>
            <w:gridSpan w:val="3"/>
          </w:tcPr>
          <w:p w:rsidR="00820506" w:rsidRPr="00B05C7A" w:rsidRDefault="00820506" w:rsidP="00E72E60">
            <w:pPr>
              <w:pStyle w:val="Default0"/>
              <w:spacing w:line="276" w:lineRule="auto"/>
            </w:pPr>
            <w:r w:rsidRPr="00B05C7A">
              <w:t>Определяет характер отношений в учебном процессе, особенно в ситуациях конфликта. Способствует со</w:t>
            </w:r>
            <w:r w:rsidR="00DF2DD6" w:rsidRPr="00B05C7A">
              <w:t>хранению объективности оценки уча</w:t>
            </w:r>
            <w:r w:rsidRPr="00B05C7A">
              <w:t xml:space="preserve">щихся. Определяет эффективность владения классом </w:t>
            </w: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t xml:space="preserve">— В трудных ситуациях педагог сохраняет спокойствие; </w:t>
            </w:r>
          </w:p>
          <w:p w:rsidR="00820506" w:rsidRPr="00B05C7A" w:rsidRDefault="00820506" w:rsidP="00E72E60">
            <w:pPr>
              <w:pStyle w:val="Default0"/>
              <w:spacing w:line="276" w:lineRule="auto"/>
            </w:pPr>
            <w:r w:rsidRPr="00B05C7A">
              <w:t xml:space="preserve">эмоциональный конфликт не влияет на объективность оценки; </w:t>
            </w:r>
          </w:p>
          <w:p w:rsidR="00820506" w:rsidRPr="00B05C7A" w:rsidRDefault="00820506" w:rsidP="00E72E60">
            <w:pPr>
              <w:pStyle w:val="Default0"/>
              <w:spacing w:line="276" w:lineRule="auto"/>
            </w:pPr>
            <w:r w:rsidRPr="00B05C7A">
              <w:t xml:space="preserve">— не стремится избежать эмоционально-напряжённых ситуаций </w:t>
            </w:r>
          </w:p>
        </w:tc>
      </w:tr>
      <w:tr w:rsidR="00820506" w:rsidRPr="00B05C7A" w:rsidTr="00250F64">
        <w:trPr>
          <w:trHeight w:val="703"/>
        </w:trPr>
        <w:tc>
          <w:tcPr>
            <w:tcW w:w="648" w:type="dxa"/>
          </w:tcPr>
          <w:p w:rsidR="00820506" w:rsidRPr="00B05C7A" w:rsidRDefault="00820506" w:rsidP="00E72E60">
            <w:pPr>
              <w:pStyle w:val="Default0"/>
              <w:spacing w:line="276" w:lineRule="auto"/>
            </w:pPr>
            <w:r w:rsidRPr="00B05C7A">
              <w:t>1.6</w:t>
            </w:r>
          </w:p>
        </w:tc>
        <w:tc>
          <w:tcPr>
            <w:tcW w:w="2579" w:type="dxa"/>
          </w:tcPr>
          <w:p w:rsidR="00820506" w:rsidRPr="00B05C7A" w:rsidRDefault="00820506" w:rsidP="00E72E60">
            <w:pPr>
              <w:pStyle w:val="Default0"/>
              <w:spacing w:line="276" w:lineRule="auto"/>
            </w:pPr>
            <w:r w:rsidRPr="00B05C7A">
              <w:t xml:space="preserve">Позитивная направленность на педагогическую деятельность. Уверенность в себе </w:t>
            </w:r>
          </w:p>
          <w:p w:rsidR="00820506" w:rsidRPr="00B05C7A" w:rsidRDefault="00820506" w:rsidP="00E72E60">
            <w:pPr>
              <w:pStyle w:val="Default0"/>
              <w:spacing w:line="276" w:lineRule="auto"/>
            </w:pPr>
          </w:p>
        </w:tc>
        <w:tc>
          <w:tcPr>
            <w:tcW w:w="4678" w:type="dxa"/>
            <w:gridSpan w:val="3"/>
          </w:tcPr>
          <w:p w:rsidR="00820506" w:rsidRPr="00B05C7A" w:rsidRDefault="00820506" w:rsidP="00E72E60">
            <w:pPr>
              <w:pStyle w:val="Default0"/>
              <w:spacing w:line="276" w:lineRule="auto"/>
            </w:pPr>
            <w:r w:rsidRPr="00B05C7A">
              <w:t>В основе данной компетентности лежит вера в собственные силы, собственную эффективность. Способствует позити</w:t>
            </w:r>
            <w:r w:rsidR="00DF2DD6" w:rsidRPr="00B05C7A">
              <w:t>вным отношениям с коллегами и уча</w:t>
            </w:r>
            <w:r w:rsidRPr="00B05C7A">
              <w:t xml:space="preserve">щимися. Определяет позитивную направленность на педагогическую деятельность </w:t>
            </w: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t xml:space="preserve">— Осознание целей и ценностей педагогической деятельности; </w:t>
            </w:r>
          </w:p>
          <w:p w:rsidR="00820506" w:rsidRPr="00B05C7A" w:rsidRDefault="00820506" w:rsidP="00E72E60">
            <w:pPr>
              <w:pStyle w:val="Default0"/>
              <w:spacing w:line="276" w:lineRule="auto"/>
            </w:pPr>
            <w:r w:rsidRPr="00B05C7A">
              <w:t xml:space="preserve">— позитивное настроение; </w:t>
            </w:r>
          </w:p>
          <w:p w:rsidR="00820506" w:rsidRPr="00B05C7A" w:rsidRDefault="00820506" w:rsidP="00E72E60">
            <w:pPr>
              <w:pStyle w:val="Default0"/>
              <w:spacing w:line="276" w:lineRule="auto"/>
            </w:pPr>
            <w:r w:rsidRPr="00B05C7A">
              <w:t xml:space="preserve">желание работать; </w:t>
            </w:r>
          </w:p>
          <w:p w:rsidR="00820506" w:rsidRPr="00B05C7A" w:rsidRDefault="00820506" w:rsidP="00E72E60">
            <w:pPr>
              <w:pStyle w:val="Default0"/>
              <w:spacing w:line="276" w:lineRule="auto"/>
            </w:pPr>
            <w:r w:rsidRPr="00B05C7A">
              <w:t xml:space="preserve">— высокая профессиональная самооценка </w:t>
            </w:r>
          </w:p>
        </w:tc>
      </w:tr>
      <w:tr w:rsidR="00820506" w:rsidRPr="00B05C7A" w:rsidTr="00DF2DD6">
        <w:trPr>
          <w:trHeight w:val="529"/>
        </w:trPr>
        <w:tc>
          <w:tcPr>
            <w:tcW w:w="10598" w:type="dxa"/>
            <w:gridSpan w:val="6"/>
          </w:tcPr>
          <w:p w:rsidR="00820506" w:rsidRPr="00B05C7A" w:rsidRDefault="00820506" w:rsidP="00E72E60">
            <w:pPr>
              <w:pStyle w:val="Default0"/>
              <w:spacing w:line="276" w:lineRule="auto"/>
            </w:pPr>
            <w:r w:rsidRPr="00B05C7A">
              <w:t xml:space="preserve">                         II. Постановка целей и задач педагогической деятельности </w:t>
            </w:r>
          </w:p>
          <w:p w:rsidR="00820506" w:rsidRPr="00B05C7A" w:rsidRDefault="00820506" w:rsidP="00E72E60">
            <w:pPr>
              <w:pStyle w:val="Default0"/>
              <w:spacing w:line="276" w:lineRule="auto"/>
            </w:pP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2.1</w:t>
            </w:r>
          </w:p>
        </w:tc>
        <w:tc>
          <w:tcPr>
            <w:tcW w:w="2700" w:type="dxa"/>
            <w:gridSpan w:val="2"/>
          </w:tcPr>
          <w:p w:rsidR="00820506" w:rsidRPr="00B05C7A" w:rsidRDefault="00820506" w:rsidP="00E72E60">
            <w:pPr>
              <w:pStyle w:val="Default0"/>
              <w:spacing w:line="276" w:lineRule="auto"/>
            </w:pPr>
            <w:r w:rsidRPr="00B05C7A">
              <w:t xml:space="preserve">Умение перевести тему урока в педагогическую задачу </w:t>
            </w:r>
          </w:p>
          <w:p w:rsidR="00820506" w:rsidRPr="00B05C7A" w:rsidRDefault="00820506" w:rsidP="00E72E60">
            <w:pPr>
              <w:pStyle w:val="Default0"/>
              <w:spacing w:line="276" w:lineRule="auto"/>
            </w:pPr>
          </w:p>
        </w:tc>
        <w:tc>
          <w:tcPr>
            <w:tcW w:w="4557" w:type="dxa"/>
            <w:gridSpan w:val="2"/>
          </w:tcPr>
          <w:p w:rsidR="00820506" w:rsidRPr="00B05C7A" w:rsidRDefault="00820506" w:rsidP="00E72E60">
            <w:pPr>
              <w:pStyle w:val="Default0"/>
              <w:spacing w:line="276" w:lineRule="auto"/>
            </w:pPr>
            <w:r w:rsidRPr="00B05C7A">
              <w:t>Основная компетенция, обеспечивающая эффективное целеполагание в учебном процессе. Обеспечивает реализацию субъек</w:t>
            </w:r>
            <w:r w:rsidR="00DF2DD6" w:rsidRPr="00B05C7A">
              <w:t>т-субъектного подхода, ставит уча</w:t>
            </w:r>
            <w:r w:rsidRPr="00B05C7A">
              <w:t xml:space="preserve">щегося в позицию субъекта деятельности, лежит в основе формирования творческой личности </w:t>
            </w: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t xml:space="preserve">— Знание образовательных стандартов и реализующих их программ; </w:t>
            </w:r>
          </w:p>
          <w:p w:rsidR="00820506" w:rsidRPr="00B05C7A" w:rsidRDefault="00820506" w:rsidP="00E72E60">
            <w:pPr>
              <w:pStyle w:val="Default0"/>
              <w:spacing w:line="276" w:lineRule="auto"/>
            </w:pPr>
            <w:r w:rsidRPr="00B05C7A">
              <w:t xml:space="preserve">— осознание нетождественности темы урока и цели урока; </w:t>
            </w:r>
          </w:p>
          <w:p w:rsidR="00820506" w:rsidRPr="00B05C7A" w:rsidRDefault="00820506" w:rsidP="00E72E60">
            <w:pPr>
              <w:pStyle w:val="Default0"/>
              <w:spacing w:line="276" w:lineRule="auto"/>
            </w:pPr>
            <w:r w:rsidRPr="00B05C7A">
              <w:t xml:space="preserve">— владение конкретным набором способов перевода темы в задачу </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2.2</w:t>
            </w:r>
          </w:p>
        </w:tc>
        <w:tc>
          <w:tcPr>
            <w:tcW w:w="2700" w:type="dxa"/>
            <w:gridSpan w:val="2"/>
          </w:tcPr>
          <w:p w:rsidR="00820506" w:rsidRPr="00B05C7A" w:rsidRDefault="00820506" w:rsidP="00E72E60">
            <w:pPr>
              <w:pStyle w:val="Default0"/>
              <w:spacing w:line="276" w:lineRule="auto"/>
            </w:pPr>
            <w:r w:rsidRPr="00B05C7A">
              <w:t xml:space="preserve">Умение ставить педагогические цели и задачи сообразно </w:t>
            </w:r>
          </w:p>
          <w:p w:rsidR="00820506" w:rsidRPr="00B05C7A" w:rsidRDefault="00820506" w:rsidP="00E72E60">
            <w:pPr>
              <w:pStyle w:val="Default0"/>
              <w:spacing w:line="276" w:lineRule="auto"/>
            </w:pPr>
            <w:r w:rsidRPr="00B05C7A">
              <w:t xml:space="preserve">возрастным </w:t>
            </w:r>
            <w:r w:rsidR="00DF2DD6" w:rsidRPr="00B05C7A">
              <w:t>и индивидуальным особенностям уча</w:t>
            </w:r>
            <w:r w:rsidRPr="00B05C7A">
              <w:t xml:space="preserve">щихся </w:t>
            </w:r>
          </w:p>
          <w:p w:rsidR="00820506" w:rsidRPr="00B05C7A" w:rsidRDefault="00820506" w:rsidP="00E72E60">
            <w:pPr>
              <w:pStyle w:val="Default0"/>
              <w:spacing w:line="276" w:lineRule="auto"/>
            </w:pPr>
          </w:p>
          <w:p w:rsidR="00820506" w:rsidRPr="00B05C7A" w:rsidRDefault="00820506" w:rsidP="00E72E60">
            <w:pPr>
              <w:pStyle w:val="Default0"/>
              <w:spacing w:line="276" w:lineRule="auto"/>
            </w:pPr>
          </w:p>
        </w:tc>
        <w:tc>
          <w:tcPr>
            <w:tcW w:w="4557" w:type="dxa"/>
            <w:gridSpan w:val="2"/>
          </w:tcPr>
          <w:p w:rsidR="00820506" w:rsidRPr="00B05C7A" w:rsidRDefault="00820506" w:rsidP="00E72E60">
            <w:pPr>
              <w:pStyle w:val="Default0"/>
              <w:spacing w:line="276" w:lineRule="auto"/>
            </w:pPr>
            <w:r w:rsidRPr="00B05C7A">
              <w:lastRenderedPageBreak/>
              <w:t xml:space="preserve">Данная компетентность является конкретизацией предыдущей. Она </w:t>
            </w:r>
          </w:p>
          <w:p w:rsidR="00820506" w:rsidRPr="00B05C7A" w:rsidRDefault="00820506" w:rsidP="00E72E60">
            <w:pPr>
              <w:pStyle w:val="Default0"/>
              <w:spacing w:line="276" w:lineRule="auto"/>
            </w:pPr>
            <w:r w:rsidRPr="00B05C7A">
              <w:t xml:space="preserve">направлена на индивидуализацию обучения и благодаря этому связана с мотивацией и общей успешностью </w:t>
            </w:r>
          </w:p>
          <w:p w:rsidR="00820506" w:rsidRPr="00B05C7A" w:rsidRDefault="00820506" w:rsidP="00E72E60">
            <w:pPr>
              <w:pStyle w:val="Default0"/>
              <w:spacing w:line="276" w:lineRule="auto"/>
            </w:pP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t>— З</w:t>
            </w:r>
            <w:r w:rsidR="00DF2DD6" w:rsidRPr="00B05C7A">
              <w:t>нание возрастных особенностей уча</w:t>
            </w:r>
            <w:r w:rsidRPr="00B05C7A">
              <w:t xml:space="preserve">щихся; </w:t>
            </w:r>
          </w:p>
          <w:p w:rsidR="00820506" w:rsidRPr="00B05C7A" w:rsidRDefault="00820506" w:rsidP="00E72E60">
            <w:pPr>
              <w:pStyle w:val="Default0"/>
              <w:spacing w:line="276" w:lineRule="auto"/>
            </w:pPr>
          </w:p>
          <w:p w:rsidR="00820506" w:rsidRPr="00B05C7A" w:rsidRDefault="00820506" w:rsidP="00E72E60">
            <w:pPr>
              <w:pStyle w:val="Default0"/>
              <w:spacing w:line="276" w:lineRule="auto"/>
            </w:pPr>
            <w:r w:rsidRPr="00B05C7A">
              <w:t xml:space="preserve">— владение методами перевода цели в учебную задачу на </w:t>
            </w:r>
            <w:r w:rsidRPr="00B05C7A">
              <w:lastRenderedPageBreak/>
              <w:t xml:space="preserve">конкретном возрасте </w:t>
            </w:r>
          </w:p>
        </w:tc>
      </w:tr>
      <w:tr w:rsidR="00820506" w:rsidRPr="00B05C7A" w:rsidTr="00DF2DD6">
        <w:trPr>
          <w:trHeight w:val="549"/>
        </w:trPr>
        <w:tc>
          <w:tcPr>
            <w:tcW w:w="10598" w:type="dxa"/>
            <w:gridSpan w:val="6"/>
          </w:tcPr>
          <w:p w:rsidR="00820506" w:rsidRPr="00B05C7A" w:rsidRDefault="00820506" w:rsidP="00E72E60">
            <w:pPr>
              <w:pStyle w:val="Default0"/>
              <w:spacing w:line="276" w:lineRule="auto"/>
            </w:pPr>
            <w:r w:rsidRPr="00B05C7A">
              <w:lastRenderedPageBreak/>
              <w:t xml:space="preserve">                                                         III. Мотивация учебной деятельности </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3.1</w:t>
            </w:r>
          </w:p>
        </w:tc>
        <w:tc>
          <w:tcPr>
            <w:tcW w:w="2700" w:type="dxa"/>
            <w:gridSpan w:val="2"/>
          </w:tcPr>
          <w:p w:rsidR="00820506" w:rsidRPr="00B05C7A" w:rsidRDefault="00820506" w:rsidP="00E72E60">
            <w:pPr>
              <w:pStyle w:val="Default0"/>
              <w:spacing w:line="276" w:lineRule="auto"/>
            </w:pPr>
            <w:r w:rsidRPr="00B05C7A">
              <w:t xml:space="preserve">Умение обеспечить успех в деятельности </w:t>
            </w:r>
          </w:p>
          <w:p w:rsidR="00820506" w:rsidRPr="00B05C7A" w:rsidRDefault="00820506" w:rsidP="00E72E60">
            <w:pPr>
              <w:pStyle w:val="Default0"/>
              <w:spacing w:line="276" w:lineRule="auto"/>
            </w:pPr>
          </w:p>
        </w:tc>
        <w:tc>
          <w:tcPr>
            <w:tcW w:w="4557" w:type="dxa"/>
            <w:gridSpan w:val="2"/>
          </w:tcPr>
          <w:p w:rsidR="00820506" w:rsidRPr="00B05C7A" w:rsidRDefault="00DF2DD6" w:rsidP="00E72E60">
            <w:pPr>
              <w:pStyle w:val="Default0"/>
              <w:spacing w:line="276" w:lineRule="auto"/>
            </w:pPr>
            <w:r w:rsidRPr="00B05C7A">
              <w:t>Компетентность, позволяющая уча</w:t>
            </w:r>
            <w:r w:rsidR="00820506" w:rsidRPr="00B05C7A">
              <w:t xml:space="preserve">щемуся поверить в свои силы, утвердить себя в глазах окружающих, один из главных способов обеспечить позитивную мотивацию учения </w:t>
            </w: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3.2</w:t>
            </w:r>
          </w:p>
        </w:tc>
        <w:tc>
          <w:tcPr>
            <w:tcW w:w="2700" w:type="dxa"/>
            <w:gridSpan w:val="2"/>
          </w:tcPr>
          <w:p w:rsidR="00820506" w:rsidRPr="00B05C7A" w:rsidRDefault="00820506" w:rsidP="00E72E60">
            <w:pPr>
              <w:pStyle w:val="Default0"/>
              <w:spacing w:line="276" w:lineRule="auto"/>
            </w:pPr>
            <w:r w:rsidRPr="00B05C7A">
              <w:t xml:space="preserve">Компетентность в педагогическом оценивании </w:t>
            </w:r>
          </w:p>
          <w:p w:rsidR="00820506" w:rsidRPr="00B05C7A" w:rsidRDefault="00820506" w:rsidP="00E72E60">
            <w:pPr>
              <w:pStyle w:val="Default0"/>
              <w:spacing w:line="276" w:lineRule="auto"/>
            </w:pPr>
          </w:p>
        </w:tc>
        <w:tc>
          <w:tcPr>
            <w:tcW w:w="4557" w:type="dxa"/>
            <w:gridSpan w:val="2"/>
          </w:tcPr>
          <w:p w:rsidR="00820506" w:rsidRPr="00B05C7A" w:rsidRDefault="00820506" w:rsidP="00E72E60">
            <w:pPr>
              <w:pStyle w:val="Default0"/>
              <w:spacing w:line="276" w:lineRule="auto"/>
            </w:pPr>
            <w:r w:rsidRPr="00B05C7A">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t xml:space="preserve">— Знание многообразия педагогических оценок; </w:t>
            </w:r>
          </w:p>
          <w:p w:rsidR="00820506" w:rsidRPr="00B05C7A" w:rsidRDefault="00820506" w:rsidP="00E72E60">
            <w:pPr>
              <w:pStyle w:val="Default0"/>
              <w:spacing w:line="276" w:lineRule="auto"/>
            </w:pPr>
            <w:r w:rsidRPr="00B05C7A">
              <w:t xml:space="preserve">— знакомство с литературой по данному вопросу; </w:t>
            </w:r>
          </w:p>
          <w:p w:rsidR="00820506" w:rsidRPr="00B05C7A" w:rsidRDefault="00820506" w:rsidP="00E72E60">
            <w:pPr>
              <w:pStyle w:val="Default0"/>
              <w:spacing w:line="276" w:lineRule="auto"/>
            </w:pPr>
            <w:r w:rsidRPr="00B05C7A">
              <w:t xml:space="preserve">— владение различными методами оценивания и их применение </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3.3</w:t>
            </w:r>
          </w:p>
        </w:tc>
        <w:tc>
          <w:tcPr>
            <w:tcW w:w="2700" w:type="dxa"/>
            <w:gridSpan w:val="2"/>
          </w:tcPr>
          <w:p w:rsidR="00820506" w:rsidRPr="00B05C7A" w:rsidRDefault="00820506" w:rsidP="00E72E60">
            <w:pPr>
              <w:pStyle w:val="Default0"/>
              <w:spacing w:line="276" w:lineRule="auto"/>
            </w:pPr>
            <w:r w:rsidRPr="00B05C7A">
              <w:t xml:space="preserve">Умение превращать учебную задачу в личностно значимую </w:t>
            </w:r>
          </w:p>
          <w:p w:rsidR="00820506" w:rsidRPr="00B05C7A" w:rsidRDefault="00820506" w:rsidP="00E72E60">
            <w:pPr>
              <w:pStyle w:val="Default0"/>
              <w:spacing w:line="276" w:lineRule="auto"/>
            </w:pPr>
          </w:p>
        </w:tc>
        <w:tc>
          <w:tcPr>
            <w:tcW w:w="4557" w:type="dxa"/>
            <w:gridSpan w:val="2"/>
          </w:tcPr>
          <w:p w:rsidR="00820506" w:rsidRPr="00B05C7A" w:rsidRDefault="00820506" w:rsidP="00E72E60">
            <w:pPr>
              <w:pStyle w:val="Default0"/>
              <w:spacing w:line="276" w:lineRule="auto"/>
            </w:pPr>
            <w:r w:rsidRPr="00B05C7A">
              <w:t xml:space="preserve">Это одна из важнейших компетентностей, обеспечивающих мотивацию учебной деятельности </w:t>
            </w:r>
          </w:p>
          <w:p w:rsidR="00820506" w:rsidRPr="00B05C7A" w:rsidRDefault="00820506" w:rsidP="00E72E60">
            <w:pPr>
              <w:pStyle w:val="Default0"/>
              <w:spacing w:line="276" w:lineRule="auto"/>
            </w:pPr>
          </w:p>
        </w:tc>
        <w:tc>
          <w:tcPr>
            <w:tcW w:w="2693" w:type="dxa"/>
          </w:tcPr>
          <w:p w:rsidR="00820506" w:rsidRPr="00B05C7A" w:rsidRDefault="00DF2DD6" w:rsidP="00E72E60">
            <w:pPr>
              <w:pStyle w:val="Default0"/>
              <w:spacing w:line="276" w:lineRule="auto"/>
            </w:pPr>
            <w:r w:rsidRPr="00B05C7A">
              <w:t>— Знание интересов уча</w:t>
            </w:r>
            <w:r w:rsidR="00820506" w:rsidRPr="00B05C7A">
              <w:t xml:space="preserve">щихся, их внутреннего мира; </w:t>
            </w:r>
          </w:p>
          <w:p w:rsidR="00820506" w:rsidRPr="00B05C7A" w:rsidRDefault="00820506" w:rsidP="00E72E60">
            <w:pPr>
              <w:pStyle w:val="Default0"/>
              <w:spacing w:line="276" w:lineRule="auto"/>
            </w:pPr>
            <w:r w:rsidRPr="00B05C7A">
              <w:t xml:space="preserve">— ориентация в культуре; </w:t>
            </w:r>
          </w:p>
          <w:p w:rsidR="00820506" w:rsidRPr="00B05C7A" w:rsidRDefault="00820506" w:rsidP="00E72E60">
            <w:pPr>
              <w:pStyle w:val="Default0"/>
              <w:spacing w:line="276" w:lineRule="auto"/>
            </w:pPr>
            <w:r w:rsidRPr="00B05C7A">
              <w:t xml:space="preserve">умение показать роль и значение изучаемого материала в реализации личных планов </w:t>
            </w:r>
          </w:p>
        </w:tc>
      </w:tr>
      <w:tr w:rsidR="00820506" w:rsidRPr="00B05C7A" w:rsidTr="00DF2DD6">
        <w:trPr>
          <w:trHeight w:val="331"/>
        </w:trPr>
        <w:tc>
          <w:tcPr>
            <w:tcW w:w="10598" w:type="dxa"/>
            <w:gridSpan w:val="6"/>
          </w:tcPr>
          <w:p w:rsidR="00820506" w:rsidRPr="00B05C7A" w:rsidRDefault="00820506" w:rsidP="00E72E60">
            <w:pPr>
              <w:pStyle w:val="Default0"/>
              <w:spacing w:line="276" w:lineRule="auto"/>
            </w:pPr>
            <w:r w:rsidRPr="00B05C7A">
              <w:t xml:space="preserve">                                               IV. Информационная компетентность </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4.1</w:t>
            </w:r>
          </w:p>
        </w:tc>
        <w:tc>
          <w:tcPr>
            <w:tcW w:w="2700" w:type="dxa"/>
            <w:gridSpan w:val="2"/>
          </w:tcPr>
          <w:p w:rsidR="00820506" w:rsidRPr="00B05C7A" w:rsidRDefault="00820506" w:rsidP="00E72E60">
            <w:pPr>
              <w:pStyle w:val="Default0"/>
              <w:spacing w:line="276" w:lineRule="auto"/>
            </w:pPr>
            <w:r w:rsidRPr="00B05C7A">
              <w:t xml:space="preserve">Компетентность в предмете преподавания </w:t>
            </w:r>
          </w:p>
          <w:p w:rsidR="00820506" w:rsidRPr="00B05C7A" w:rsidRDefault="00820506" w:rsidP="00E72E60">
            <w:pPr>
              <w:pStyle w:val="Default0"/>
              <w:spacing w:line="276" w:lineRule="auto"/>
            </w:pPr>
          </w:p>
        </w:tc>
        <w:tc>
          <w:tcPr>
            <w:tcW w:w="4557" w:type="dxa"/>
            <w:gridSpan w:val="2"/>
          </w:tcPr>
          <w:p w:rsidR="00820506" w:rsidRPr="00B05C7A" w:rsidRDefault="00820506" w:rsidP="00E72E60">
            <w:pPr>
              <w:pStyle w:val="Default0"/>
              <w:spacing w:line="276" w:lineRule="auto"/>
            </w:pPr>
            <w:r w:rsidRPr="00B05C7A">
              <w:t xml:space="preserve">Глубокое знание предмета преподавания, сочетающееся с общей культурой педагога. Сочетание </w:t>
            </w:r>
          </w:p>
          <w:p w:rsidR="00820506" w:rsidRPr="00B05C7A" w:rsidRDefault="00820506" w:rsidP="00E72E60">
            <w:pPr>
              <w:pStyle w:val="Default0"/>
              <w:spacing w:line="276" w:lineRule="auto"/>
            </w:pPr>
            <w:r w:rsidRPr="00B05C7A">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820506" w:rsidRPr="00B05C7A" w:rsidRDefault="00820506" w:rsidP="00E72E60">
            <w:pPr>
              <w:pStyle w:val="Default0"/>
              <w:spacing w:line="276" w:lineRule="auto"/>
            </w:pP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t xml:space="preserve">— Знание генезиса формирования предметного знания (история, персоналии, </w:t>
            </w:r>
          </w:p>
          <w:p w:rsidR="00820506" w:rsidRPr="00B05C7A" w:rsidRDefault="00820506" w:rsidP="00E72E60">
            <w:pPr>
              <w:pStyle w:val="Default0"/>
              <w:spacing w:line="276" w:lineRule="auto"/>
            </w:pPr>
            <w:r w:rsidRPr="00B05C7A">
              <w:t xml:space="preserve">для решения каких проблем разрабатывалось); </w:t>
            </w:r>
          </w:p>
          <w:p w:rsidR="00820506" w:rsidRPr="00B05C7A" w:rsidRDefault="00820506" w:rsidP="00E72E60">
            <w:pPr>
              <w:pStyle w:val="Default0"/>
              <w:spacing w:line="276" w:lineRule="auto"/>
            </w:pPr>
            <w:r w:rsidRPr="00B05C7A">
              <w:t xml:space="preserve">— возможности применения получаемых знаний для объяснения социальных </w:t>
            </w:r>
          </w:p>
          <w:p w:rsidR="00820506" w:rsidRPr="00B05C7A" w:rsidRDefault="00820506" w:rsidP="00E72E60">
            <w:pPr>
              <w:pStyle w:val="Default0"/>
              <w:spacing w:line="276" w:lineRule="auto"/>
            </w:pPr>
            <w:r w:rsidRPr="00B05C7A">
              <w:t xml:space="preserve">и природных явлений; </w:t>
            </w:r>
          </w:p>
          <w:p w:rsidR="00820506" w:rsidRPr="00B05C7A" w:rsidRDefault="00820506" w:rsidP="00E72E60">
            <w:pPr>
              <w:pStyle w:val="Default0"/>
              <w:spacing w:line="276" w:lineRule="auto"/>
            </w:pPr>
            <w:r w:rsidRPr="00B05C7A">
              <w:lastRenderedPageBreak/>
              <w:t xml:space="preserve">— владение методами решения различных задач; </w:t>
            </w:r>
          </w:p>
          <w:p w:rsidR="00820506" w:rsidRPr="00B05C7A" w:rsidRDefault="00820506" w:rsidP="00E72E60">
            <w:pPr>
              <w:pStyle w:val="Default0"/>
              <w:spacing w:line="276" w:lineRule="auto"/>
            </w:pPr>
            <w:r w:rsidRPr="00B05C7A">
              <w:t xml:space="preserve">— свободное решение задач ЕГЭ, олимпиад: региональных, российских, международных </w:t>
            </w:r>
          </w:p>
        </w:tc>
      </w:tr>
      <w:tr w:rsidR="00820506" w:rsidRPr="00B05C7A" w:rsidTr="00250F64">
        <w:trPr>
          <w:trHeight w:val="703"/>
        </w:trPr>
        <w:tc>
          <w:tcPr>
            <w:tcW w:w="648" w:type="dxa"/>
          </w:tcPr>
          <w:p w:rsidR="00820506" w:rsidRPr="00B05C7A" w:rsidRDefault="00820506" w:rsidP="00E72E60">
            <w:pPr>
              <w:pStyle w:val="Default0"/>
              <w:spacing w:line="276" w:lineRule="auto"/>
            </w:pPr>
            <w:r w:rsidRPr="00B05C7A">
              <w:lastRenderedPageBreak/>
              <w:t>4.2</w:t>
            </w:r>
          </w:p>
        </w:tc>
        <w:tc>
          <w:tcPr>
            <w:tcW w:w="2700" w:type="dxa"/>
            <w:gridSpan w:val="2"/>
          </w:tcPr>
          <w:p w:rsidR="00820506" w:rsidRPr="00B05C7A" w:rsidRDefault="00820506" w:rsidP="00E72E60">
            <w:pPr>
              <w:pStyle w:val="Default0"/>
              <w:spacing w:line="276" w:lineRule="auto"/>
            </w:pPr>
            <w:r w:rsidRPr="00B05C7A">
              <w:t xml:space="preserve">Компетентность в методах преподавания </w:t>
            </w:r>
          </w:p>
          <w:p w:rsidR="00820506" w:rsidRPr="00B05C7A" w:rsidRDefault="00820506" w:rsidP="00E72E60">
            <w:pPr>
              <w:pStyle w:val="Default0"/>
              <w:spacing w:line="276" w:lineRule="auto"/>
            </w:pPr>
          </w:p>
        </w:tc>
        <w:tc>
          <w:tcPr>
            <w:tcW w:w="4557" w:type="dxa"/>
            <w:gridSpan w:val="2"/>
          </w:tcPr>
          <w:p w:rsidR="00820506" w:rsidRPr="00B05C7A" w:rsidRDefault="00820506" w:rsidP="00E72E60">
            <w:pPr>
              <w:pStyle w:val="Default0"/>
              <w:spacing w:line="276" w:lineRule="auto"/>
            </w:pPr>
            <w:r w:rsidRPr="00B05C7A">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820506" w:rsidRPr="00B05C7A" w:rsidRDefault="00820506" w:rsidP="00E72E60">
            <w:pPr>
              <w:pStyle w:val="Default0"/>
              <w:spacing w:line="276" w:lineRule="auto"/>
            </w:pPr>
            <w:r w:rsidRPr="00B05C7A">
              <w:t xml:space="preserve">творческой личности </w:t>
            </w:r>
          </w:p>
        </w:tc>
        <w:tc>
          <w:tcPr>
            <w:tcW w:w="2693" w:type="dxa"/>
          </w:tcPr>
          <w:p w:rsidR="00820506" w:rsidRPr="00B05C7A" w:rsidRDefault="00820506" w:rsidP="00E72E60">
            <w:pPr>
              <w:pStyle w:val="Default0"/>
              <w:spacing w:line="276" w:lineRule="auto"/>
            </w:pPr>
            <w:r w:rsidRPr="00B05C7A">
              <w:t>— Знание нормативных методов и методик;</w:t>
            </w:r>
          </w:p>
          <w:p w:rsidR="00820506" w:rsidRPr="00B05C7A" w:rsidRDefault="00820506" w:rsidP="00E72E60">
            <w:pPr>
              <w:pStyle w:val="Default0"/>
              <w:spacing w:line="276" w:lineRule="auto"/>
            </w:pPr>
            <w:r w:rsidRPr="00B05C7A">
              <w:t>— демонстрация личностно ориентированных методов образования;</w:t>
            </w:r>
          </w:p>
          <w:p w:rsidR="00820506" w:rsidRPr="00B05C7A" w:rsidRDefault="00820506" w:rsidP="00E72E60">
            <w:pPr>
              <w:pStyle w:val="Default0"/>
              <w:spacing w:line="276" w:lineRule="auto"/>
            </w:pPr>
            <w:r w:rsidRPr="00B05C7A">
              <w:t>— наличие своих находок и методов, авторской школы;</w:t>
            </w:r>
          </w:p>
          <w:p w:rsidR="00820506" w:rsidRPr="00B05C7A" w:rsidRDefault="00820506" w:rsidP="00E72E60">
            <w:pPr>
              <w:pStyle w:val="Default0"/>
              <w:spacing w:line="276" w:lineRule="auto"/>
            </w:pPr>
            <w:r w:rsidRPr="00B05C7A">
              <w:t>— знание современных достижений в области методики обучения, в том числе использование новых информационных технологий;</w:t>
            </w:r>
          </w:p>
          <w:p w:rsidR="00820506" w:rsidRPr="00B05C7A" w:rsidRDefault="00820506" w:rsidP="00E72E60">
            <w:pPr>
              <w:pStyle w:val="Default0"/>
              <w:spacing w:line="276" w:lineRule="auto"/>
            </w:pPr>
            <w:r w:rsidRPr="00B05C7A">
              <w:t>— использование в учебном процессе</w:t>
            </w:r>
          </w:p>
          <w:p w:rsidR="00820506" w:rsidRPr="00B05C7A" w:rsidRDefault="00820506" w:rsidP="00E72E60">
            <w:pPr>
              <w:pStyle w:val="Default0"/>
              <w:spacing w:line="276" w:lineRule="auto"/>
            </w:pPr>
            <w:r w:rsidRPr="00B05C7A">
              <w:t>современных методов обучения</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4.3</w:t>
            </w:r>
          </w:p>
        </w:tc>
        <w:tc>
          <w:tcPr>
            <w:tcW w:w="2700" w:type="dxa"/>
            <w:gridSpan w:val="2"/>
          </w:tcPr>
          <w:p w:rsidR="00820506" w:rsidRPr="00B05C7A" w:rsidRDefault="00820506" w:rsidP="00E72E60">
            <w:pPr>
              <w:pStyle w:val="Default0"/>
              <w:spacing w:line="276" w:lineRule="auto"/>
            </w:pPr>
            <w:r w:rsidRPr="00B05C7A">
              <w:t>Компетентность в субъективных условиях деятельности (знание учеников и учебных коллективов)</w:t>
            </w:r>
          </w:p>
        </w:tc>
        <w:tc>
          <w:tcPr>
            <w:tcW w:w="4557" w:type="dxa"/>
            <w:gridSpan w:val="2"/>
          </w:tcPr>
          <w:p w:rsidR="00820506" w:rsidRPr="00B05C7A" w:rsidRDefault="00820506" w:rsidP="00E72E60">
            <w:pPr>
              <w:pStyle w:val="Default0"/>
              <w:spacing w:line="276" w:lineRule="auto"/>
            </w:pPr>
            <w:r w:rsidRPr="00B05C7A">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693" w:type="dxa"/>
          </w:tcPr>
          <w:p w:rsidR="00820506" w:rsidRPr="00B05C7A" w:rsidRDefault="00820506" w:rsidP="00E72E60">
            <w:pPr>
              <w:pStyle w:val="Default0"/>
              <w:spacing w:line="276" w:lineRule="auto"/>
            </w:pPr>
            <w:r w:rsidRPr="00B05C7A">
              <w:t>— Знание теоретического материала по психологии, характеризующе</w:t>
            </w:r>
            <w:r w:rsidR="00DF2DD6" w:rsidRPr="00B05C7A">
              <w:t>го индивидуальные особенности уча</w:t>
            </w:r>
            <w:r w:rsidRPr="00B05C7A">
              <w:t>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w:t>
            </w:r>
            <w:r w:rsidR="00DF2DD6" w:rsidRPr="00B05C7A">
              <w:t xml:space="preserve">е </w:t>
            </w:r>
            <w:r w:rsidR="00DF2DD6" w:rsidRPr="00B05C7A">
              <w:lastRenderedPageBreak/>
              <w:t>личных характеристик уча</w:t>
            </w:r>
            <w:r w:rsidRPr="00B05C7A">
              <w:t>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lastRenderedPageBreak/>
              <w:t>4.4</w:t>
            </w:r>
          </w:p>
        </w:tc>
        <w:tc>
          <w:tcPr>
            <w:tcW w:w="2700" w:type="dxa"/>
            <w:gridSpan w:val="2"/>
          </w:tcPr>
          <w:p w:rsidR="00820506" w:rsidRPr="00B05C7A" w:rsidRDefault="00820506" w:rsidP="00E72E60">
            <w:pPr>
              <w:pStyle w:val="Default0"/>
              <w:spacing w:line="276" w:lineRule="auto"/>
            </w:pPr>
            <w:r w:rsidRPr="00B05C7A">
              <w:t>Умение вести самостоятельный поиск информации</w:t>
            </w:r>
          </w:p>
        </w:tc>
        <w:tc>
          <w:tcPr>
            <w:tcW w:w="4557" w:type="dxa"/>
            <w:gridSpan w:val="2"/>
          </w:tcPr>
          <w:p w:rsidR="00820506" w:rsidRPr="00B05C7A" w:rsidRDefault="00820506" w:rsidP="00E72E60">
            <w:pPr>
              <w:pStyle w:val="Default0"/>
              <w:spacing w:line="276" w:lineRule="auto"/>
            </w:pPr>
            <w:r w:rsidRPr="00B05C7A">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693" w:type="dxa"/>
          </w:tcPr>
          <w:p w:rsidR="00820506" w:rsidRPr="00B05C7A" w:rsidRDefault="00820506" w:rsidP="00E72E60">
            <w:pPr>
              <w:pStyle w:val="Default0"/>
              <w:spacing w:line="276" w:lineRule="auto"/>
            </w:pPr>
            <w:r w:rsidRPr="00B05C7A">
              <w:t xml:space="preserve">— Профессиональная любознательность; </w:t>
            </w:r>
          </w:p>
          <w:p w:rsidR="00820506" w:rsidRPr="00B05C7A" w:rsidRDefault="00820506" w:rsidP="00E72E60">
            <w:pPr>
              <w:pStyle w:val="Default0"/>
              <w:spacing w:line="276" w:lineRule="auto"/>
            </w:pPr>
            <w:r w:rsidRPr="00B05C7A">
              <w:t xml:space="preserve">умение пользоваться различными информационно-поисковыми технологиями; </w:t>
            </w:r>
          </w:p>
          <w:p w:rsidR="00820506" w:rsidRPr="00B05C7A" w:rsidRDefault="00820506" w:rsidP="00E72E60">
            <w:pPr>
              <w:pStyle w:val="Default0"/>
              <w:spacing w:line="276" w:lineRule="auto"/>
            </w:pPr>
            <w:r w:rsidRPr="00B05C7A">
              <w:t xml:space="preserve">— использование различных баз данных в образовательном процессе </w:t>
            </w:r>
          </w:p>
        </w:tc>
      </w:tr>
      <w:tr w:rsidR="00820506" w:rsidRPr="00B05C7A" w:rsidTr="00DF2DD6">
        <w:trPr>
          <w:trHeight w:val="545"/>
        </w:trPr>
        <w:tc>
          <w:tcPr>
            <w:tcW w:w="10598" w:type="dxa"/>
            <w:gridSpan w:val="6"/>
          </w:tcPr>
          <w:p w:rsidR="00820506" w:rsidRPr="00B05C7A" w:rsidRDefault="00820506" w:rsidP="00E72E60">
            <w:pPr>
              <w:pStyle w:val="Default0"/>
              <w:spacing w:line="276" w:lineRule="auto"/>
              <w:jc w:val="center"/>
            </w:pPr>
            <w:r w:rsidRPr="00B05C7A">
              <w:t>V. Разработка программ педагогической деятельности и принятие педагогических решений</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5.1</w:t>
            </w:r>
          </w:p>
        </w:tc>
        <w:tc>
          <w:tcPr>
            <w:tcW w:w="2700" w:type="dxa"/>
            <w:gridSpan w:val="2"/>
          </w:tcPr>
          <w:p w:rsidR="00820506" w:rsidRPr="00B05C7A" w:rsidRDefault="00820506" w:rsidP="00E72E60">
            <w:pPr>
              <w:pStyle w:val="Default0"/>
              <w:spacing w:line="276" w:lineRule="auto"/>
            </w:pPr>
            <w:r w:rsidRPr="00B05C7A">
              <w:t xml:space="preserve">Умение разработать образовательную программу, выбрать учебники и учебные комплекты </w:t>
            </w:r>
          </w:p>
          <w:p w:rsidR="00820506" w:rsidRPr="00B05C7A" w:rsidRDefault="00820506" w:rsidP="00E72E60">
            <w:pPr>
              <w:pStyle w:val="Default0"/>
              <w:spacing w:line="276" w:lineRule="auto"/>
            </w:pPr>
          </w:p>
        </w:tc>
        <w:tc>
          <w:tcPr>
            <w:tcW w:w="4557" w:type="dxa"/>
            <w:gridSpan w:val="2"/>
          </w:tcPr>
          <w:p w:rsidR="00820506" w:rsidRPr="00B05C7A" w:rsidRDefault="00820506" w:rsidP="00E72E60">
            <w:pPr>
              <w:pStyle w:val="Default0"/>
              <w:spacing w:line="276" w:lineRule="auto"/>
            </w:pPr>
            <w:r w:rsidRPr="00B05C7A">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r w:rsidR="00DF2DD6" w:rsidRPr="00B05C7A">
              <w:t>уча</w:t>
            </w:r>
            <w:r w:rsidRPr="00B05C7A">
              <w:t xml:space="preserve">щихся. Компетентность в разработке образовательных программ позволяет осуществлять преподавание на различных уровнях обученности и развития </w:t>
            </w:r>
            <w:r w:rsidR="00DF2DD6" w:rsidRPr="00B05C7A">
              <w:t>уча</w:t>
            </w:r>
            <w:r w:rsidRPr="00B05C7A">
              <w:t xml:space="preserve">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w:t>
            </w:r>
            <w:r w:rsidRPr="00B05C7A">
              <w:lastRenderedPageBreak/>
              <w:t xml:space="preserve">сделать вывод о готовности педагога учитывать индивидуальные характеристики </w:t>
            </w:r>
            <w:r w:rsidR="004F4ECB" w:rsidRPr="00B05C7A">
              <w:t>уча</w:t>
            </w:r>
            <w:r w:rsidRPr="00B05C7A">
              <w:t>щихся</w:t>
            </w:r>
          </w:p>
          <w:p w:rsidR="00820506" w:rsidRPr="00B05C7A" w:rsidRDefault="00820506" w:rsidP="00E72E60">
            <w:pPr>
              <w:pStyle w:val="Default0"/>
              <w:spacing w:line="276" w:lineRule="auto"/>
            </w:pPr>
          </w:p>
        </w:tc>
        <w:tc>
          <w:tcPr>
            <w:tcW w:w="2693" w:type="dxa"/>
          </w:tcPr>
          <w:p w:rsidR="00820506" w:rsidRPr="00B05C7A" w:rsidRDefault="00820506" w:rsidP="00E72E60">
            <w:pPr>
              <w:pStyle w:val="Default0"/>
              <w:spacing w:line="276" w:lineRule="auto"/>
            </w:pPr>
            <w:r w:rsidRPr="00B05C7A">
              <w:lastRenderedPageBreak/>
              <w:t>— Знание образовательных стандартов и примерных программ;</w:t>
            </w:r>
          </w:p>
          <w:p w:rsidR="00820506" w:rsidRPr="00B05C7A" w:rsidRDefault="00820506" w:rsidP="00E72E60">
            <w:pPr>
              <w:pStyle w:val="Default0"/>
              <w:spacing w:line="276" w:lineRule="auto"/>
            </w:pPr>
            <w:r w:rsidRPr="00B05C7A">
              <w:t xml:space="preserve"> — наличие персонально разработанных образовательных программ: характеристика этих программ по содержанию, источникам информации; </w:t>
            </w:r>
          </w:p>
          <w:p w:rsidR="00820506" w:rsidRPr="00B05C7A" w:rsidRDefault="00820506" w:rsidP="00E72E60">
            <w:pPr>
              <w:pStyle w:val="Default0"/>
              <w:spacing w:line="276" w:lineRule="auto"/>
            </w:pPr>
            <w:r w:rsidRPr="00B05C7A">
              <w:t xml:space="preserve">— по материальной базе, на которой должны реализовываться программы; по учёту индивидуальных характеристик </w:t>
            </w:r>
            <w:r w:rsidR="004F4ECB" w:rsidRPr="00B05C7A">
              <w:t>уча</w:t>
            </w:r>
            <w:r w:rsidRPr="00B05C7A">
              <w:t xml:space="preserve">щихся; </w:t>
            </w:r>
          </w:p>
          <w:p w:rsidR="00820506" w:rsidRPr="00B05C7A" w:rsidRDefault="00820506" w:rsidP="00E72E60">
            <w:pPr>
              <w:pStyle w:val="Default0"/>
              <w:spacing w:line="276" w:lineRule="auto"/>
            </w:pPr>
            <w:r w:rsidRPr="00B05C7A">
              <w:t xml:space="preserve">— обоснованность используемых </w:t>
            </w:r>
            <w:r w:rsidRPr="00B05C7A">
              <w:lastRenderedPageBreak/>
              <w:t>образовательных программ;</w:t>
            </w:r>
          </w:p>
          <w:p w:rsidR="00820506" w:rsidRPr="00B05C7A" w:rsidRDefault="00820506" w:rsidP="00E72E60">
            <w:pPr>
              <w:pStyle w:val="Default0"/>
              <w:spacing w:line="276" w:lineRule="auto"/>
            </w:pPr>
            <w:r w:rsidRPr="00B05C7A">
              <w:t xml:space="preserve"> — участие </w:t>
            </w:r>
            <w:r w:rsidR="004F4ECB" w:rsidRPr="00B05C7A">
              <w:t>уча</w:t>
            </w:r>
            <w:r w:rsidRPr="00B05C7A">
              <w:t xml:space="preserve">щихся и их родителей в разработке образовательной программы, индивидуального учебного плана и индивидуального образовательного маршрута; </w:t>
            </w:r>
          </w:p>
          <w:p w:rsidR="00820506" w:rsidRPr="00B05C7A" w:rsidRDefault="00820506" w:rsidP="00E72E60">
            <w:pPr>
              <w:pStyle w:val="Default0"/>
              <w:spacing w:line="276" w:lineRule="auto"/>
            </w:pPr>
            <w:r w:rsidRPr="00B05C7A">
              <w:t>— участие работодателей в разработке образовательной программы;</w:t>
            </w:r>
          </w:p>
          <w:p w:rsidR="00820506" w:rsidRPr="00B05C7A" w:rsidRDefault="00820506" w:rsidP="00E72E60">
            <w:pPr>
              <w:pStyle w:val="Default0"/>
              <w:spacing w:line="276" w:lineRule="auto"/>
            </w:pPr>
            <w:r w:rsidRPr="00B05C7A">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lastRenderedPageBreak/>
              <w:t>5.2</w:t>
            </w:r>
          </w:p>
        </w:tc>
        <w:tc>
          <w:tcPr>
            <w:tcW w:w="2700" w:type="dxa"/>
            <w:gridSpan w:val="2"/>
          </w:tcPr>
          <w:p w:rsidR="00820506" w:rsidRPr="00B05C7A" w:rsidRDefault="00820506" w:rsidP="00E72E60">
            <w:pPr>
              <w:pStyle w:val="Default0"/>
              <w:spacing w:line="276" w:lineRule="auto"/>
            </w:pPr>
            <w:r w:rsidRPr="00B05C7A">
              <w:t>Умение принимать решения в различных педагогических ситуациях</w:t>
            </w:r>
          </w:p>
        </w:tc>
        <w:tc>
          <w:tcPr>
            <w:tcW w:w="4557" w:type="dxa"/>
            <w:gridSpan w:val="2"/>
          </w:tcPr>
          <w:p w:rsidR="00820506" w:rsidRPr="00B05C7A" w:rsidRDefault="00820506" w:rsidP="00E72E60">
            <w:pPr>
              <w:pStyle w:val="Default0"/>
              <w:spacing w:line="276" w:lineRule="auto"/>
            </w:pPr>
            <w:r w:rsidRPr="00B05C7A">
              <w:t xml:space="preserve">Педагогу приходится постоянно принимать решения: </w:t>
            </w:r>
          </w:p>
          <w:p w:rsidR="00820506" w:rsidRPr="00B05C7A" w:rsidRDefault="00820506" w:rsidP="00E72E60">
            <w:pPr>
              <w:pStyle w:val="Default0"/>
              <w:spacing w:line="276" w:lineRule="auto"/>
            </w:pPr>
            <w:r w:rsidRPr="00B05C7A">
              <w:t>— как установить дисциплину;</w:t>
            </w:r>
          </w:p>
          <w:p w:rsidR="00820506" w:rsidRPr="00B05C7A" w:rsidRDefault="00820506" w:rsidP="00E72E60">
            <w:pPr>
              <w:pStyle w:val="Default0"/>
              <w:spacing w:line="276" w:lineRule="auto"/>
            </w:pPr>
            <w:r w:rsidRPr="00B05C7A">
              <w:t xml:space="preserve"> — как мотивировать академическую активность;</w:t>
            </w:r>
          </w:p>
          <w:p w:rsidR="00820506" w:rsidRPr="00B05C7A" w:rsidRDefault="00820506" w:rsidP="00E72E60">
            <w:pPr>
              <w:pStyle w:val="Default0"/>
              <w:spacing w:line="276" w:lineRule="auto"/>
            </w:pPr>
            <w:r w:rsidRPr="00B05C7A">
              <w:t xml:space="preserve"> — как вызвать интерес у конкретного ученика; </w:t>
            </w:r>
          </w:p>
          <w:p w:rsidR="00820506" w:rsidRPr="00B05C7A" w:rsidRDefault="00820506" w:rsidP="00E72E60">
            <w:pPr>
              <w:pStyle w:val="Default0"/>
              <w:spacing w:line="276" w:lineRule="auto"/>
            </w:pPr>
            <w:r w:rsidRPr="00B05C7A">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693" w:type="dxa"/>
          </w:tcPr>
          <w:p w:rsidR="00820506" w:rsidRPr="00B05C7A" w:rsidRDefault="00820506" w:rsidP="00E72E60">
            <w:pPr>
              <w:pStyle w:val="Default0"/>
              <w:spacing w:line="276" w:lineRule="auto"/>
            </w:pPr>
            <w:r w:rsidRPr="00B05C7A">
              <w:t xml:space="preserve">— Знание типичных педагогических ситуаций, требующих участия педагога для своего решения; </w:t>
            </w:r>
          </w:p>
          <w:p w:rsidR="00820506" w:rsidRPr="00B05C7A" w:rsidRDefault="00820506" w:rsidP="00E72E60">
            <w:pPr>
              <w:pStyle w:val="Default0"/>
              <w:spacing w:line="276" w:lineRule="auto"/>
            </w:pPr>
            <w:r w:rsidRPr="00B05C7A">
              <w:t xml:space="preserve">— владение набором решающих правил, используемых для различных ситуаций; </w:t>
            </w:r>
          </w:p>
          <w:p w:rsidR="00820506" w:rsidRPr="00B05C7A" w:rsidRDefault="00820506" w:rsidP="00E72E60">
            <w:pPr>
              <w:pStyle w:val="Default0"/>
              <w:spacing w:line="276" w:lineRule="auto"/>
            </w:pPr>
            <w:r w:rsidRPr="00B05C7A">
              <w:t xml:space="preserve">— владение критерием предпочтительности при выборе того или иного решающего правила; </w:t>
            </w:r>
          </w:p>
          <w:p w:rsidR="00820506" w:rsidRPr="00B05C7A" w:rsidRDefault="00820506" w:rsidP="00E72E60">
            <w:pPr>
              <w:pStyle w:val="Default0"/>
              <w:spacing w:line="276" w:lineRule="auto"/>
            </w:pPr>
            <w:r w:rsidRPr="00B05C7A">
              <w:t xml:space="preserve">— знание критериев достижения цели; </w:t>
            </w:r>
          </w:p>
          <w:p w:rsidR="00820506" w:rsidRPr="00B05C7A" w:rsidRDefault="00820506" w:rsidP="00E72E60">
            <w:pPr>
              <w:pStyle w:val="Default0"/>
              <w:spacing w:line="276" w:lineRule="auto"/>
            </w:pPr>
            <w:r w:rsidRPr="00B05C7A">
              <w:lastRenderedPageBreak/>
              <w:t xml:space="preserve">— знание нетипичных конфликтных ситуаций; </w:t>
            </w:r>
          </w:p>
          <w:p w:rsidR="00820506" w:rsidRPr="00B05C7A" w:rsidRDefault="00820506" w:rsidP="00E72E60">
            <w:pPr>
              <w:pStyle w:val="Default0"/>
              <w:spacing w:line="276" w:lineRule="auto"/>
            </w:pPr>
            <w:r w:rsidRPr="00B05C7A">
              <w:t xml:space="preserve">— примеры разрешения конкретных педагогических ситуаций; </w:t>
            </w:r>
          </w:p>
          <w:p w:rsidR="00820506" w:rsidRPr="00B05C7A" w:rsidRDefault="00820506" w:rsidP="00E72E60">
            <w:pPr>
              <w:pStyle w:val="Default0"/>
              <w:spacing w:line="276" w:lineRule="auto"/>
            </w:pPr>
            <w:r w:rsidRPr="00B05C7A">
              <w:t xml:space="preserve">— развитость педагогического мышления </w:t>
            </w:r>
          </w:p>
        </w:tc>
      </w:tr>
      <w:tr w:rsidR="00820506" w:rsidRPr="00B05C7A" w:rsidTr="00DF2DD6">
        <w:trPr>
          <w:trHeight w:val="238"/>
        </w:trPr>
        <w:tc>
          <w:tcPr>
            <w:tcW w:w="10598" w:type="dxa"/>
            <w:gridSpan w:val="6"/>
          </w:tcPr>
          <w:p w:rsidR="00820506" w:rsidRPr="00B05C7A" w:rsidRDefault="00820506" w:rsidP="00E72E60">
            <w:pPr>
              <w:pStyle w:val="Default0"/>
              <w:spacing w:line="276" w:lineRule="auto"/>
            </w:pPr>
            <w:r w:rsidRPr="00B05C7A">
              <w:lastRenderedPageBreak/>
              <w:t xml:space="preserve">                                    VI. Компетенции в организации учебной деятельности </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6.1</w:t>
            </w:r>
          </w:p>
        </w:tc>
        <w:tc>
          <w:tcPr>
            <w:tcW w:w="2700" w:type="dxa"/>
            <w:gridSpan w:val="2"/>
          </w:tcPr>
          <w:p w:rsidR="00820506" w:rsidRPr="00B05C7A" w:rsidRDefault="00820506" w:rsidP="00E72E60">
            <w:pPr>
              <w:pStyle w:val="Default0"/>
              <w:spacing w:line="276" w:lineRule="auto"/>
            </w:pPr>
            <w:r w:rsidRPr="00B05C7A">
              <w:t xml:space="preserve">Компетентность в установлении субъект-субъектных отношений </w:t>
            </w:r>
          </w:p>
          <w:p w:rsidR="00820506" w:rsidRPr="00B05C7A" w:rsidRDefault="00820506" w:rsidP="00E72E60">
            <w:pPr>
              <w:pStyle w:val="Default0"/>
              <w:spacing w:line="276" w:lineRule="auto"/>
            </w:pPr>
          </w:p>
        </w:tc>
        <w:tc>
          <w:tcPr>
            <w:tcW w:w="4500" w:type="dxa"/>
          </w:tcPr>
          <w:p w:rsidR="00820506" w:rsidRPr="00B05C7A" w:rsidRDefault="00820506" w:rsidP="00E72E60">
            <w:pPr>
              <w:pStyle w:val="Default0"/>
              <w:spacing w:line="276" w:lineRule="auto"/>
            </w:pPr>
            <w:r w:rsidRPr="00B05C7A">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820506" w:rsidRPr="00B05C7A" w:rsidRDefault="00820506" w:rsidP="00E72E60">
            <w:pPr>
              <w:pStyle w:val="Default0"/>
              <w:spacing w:line="276" w:lineRule="auto"/>
            </w:pPr>
            <w:r w:rsidRPr="00B05C7A">
              <w:t xml:space="preserve">других участников образовательного процесса, готовность вступать в помогающие отношения, позитивный настрой педагога </w:t>
            </w:r>
          </w:p>
        </w:tc>
        <w:tc>
          <w:tcPr>
            <w:tcW w:w="2750" w:type="dxa"/>
            <w:gridSpan w:val="2"/>
          </w:tcPr>
          <w:p w:rsidR="00820506" w:rsidRPr="00B05C7A" w:rsidRDefault="00820506" w:rsidP="00E72E60">
            <w:pPr>
              <w:pStyle w:val="Default0"/>
              <w:spacing w:line="276" w:lineRule="auto"/>
            </w:pPr>
            <w:r w:rsidRPr="00B05C7A">
              <w:t xml:space="preserve">— Знание </w:t>
            </w:r>
            <w:r w:rsidR="004F4ECB" w:rsidRPr="00B05C7A">
              <w:t>уча</w:t>
            </w:r>
            <w:r w:rsidRPr="00B05C7A">
              <w:t>щихся;</w:t>
            </w:r>
          </w:p>
          <w:p w:rsidR="00820506" w:rsidRPr="00B05C7A" w:rsidRDefault="00820506" w:rsidP="00E72E60">
            <w:pPr>
              <w:pStyle w:val="Default0"/>
              <w:spacing w:line="276" w:lineRule="auto"/>
            </w:pPr>
            <w:r w:rsidRPr="00B05C7A">
              <w:t xml:space="preserve"> — компетентность в целеполагании; </w:t>
            </w:r>
          </w:p>
          <w:p w:rsidR="00820506" w:rsidRPr="00B05C7A" w:rsidRDefault="00820506" w:rsidP="00E72E60">
            <w:pPr>
              <w:pStyle w:val="Default0"/>
              <w:spacing w:line="276" w:lineRule="auto"/>
            </w:pPr>
            <w:r w:rsidRPr="00B05C7A">
              <w:t xml:space="preserve">— предметная компетентность; </w:t>
            </w:r>
          </w:p>
          <w:p w:rsidR="00820506" w:rsidRPr="00B05C7A" w:rsidRDefault="00820506" w:rsidP="00E72E60">
            <w:pPr>
              <w:pStyle w:val="Default0"/>
              <w:spacing w:line="276" w:lineRule="auto"/>
            </w:pPr>
            <w:r w:rsidRPr="00B05C7A">
              <w:t xml:space="preserve">— методическая компетентность; </w:t>
            </w:r>
          </w:p>
          <w:p w:rsidR="00820506" w:rsidRPr="00B05C7A" w:rsidRDefault="00820506" w:rsidP="00E72E60">
            <w:pPr>
              <w:pStyle w:val="Default0"/>
              <w:spacing w:line="276" w:lineRule="auto"/>
            </w:pPr>
            <w:r w:rsidRPr="00B05C7A">
              <w:t>— готовность к сотрудничеству</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6.2</w:t>
            </w:r>
          </w:p>
        </w:tc>
        <w:tc>
          <w:tcPr>
            <w:tcW w:w="2700" w:type="dxa"/>
            <w:gridSpan w:val="2"/>
          </w:tcPr>
          <w:p w:rsidR="00820506" w:rsidRPr="00B05C7A" w:rsidRDefault="00820506" w:rsidP="00E72E60">
            <w:pPr>
              <w:pStyle w:val="Default0"/>
              <w:spacing w:line="276" w:lineRule="auto"/>
            </w:pPr>
            <w:r w:rsidRPr="00B05C7A">
              <w:t>Компетентность в обеспечении понимания педагогической задачи и способах деятельности</w:t>
            </w:r>
          </w:p>
        </w:tc>
        <w:tc>
          <w:tcPr>
            <w:tcW w:w="4500" w:type="dxa"/>
          </w:tcPr>
          <w:p w:rsidR="00820506" w:rsidRPr="00B05C7A" w:rsidRDefault="00820506" w:rsidP="00E72E60">
            <w:pPr>
              <w:pStyle w:val="Default0"/>
              <w:spacing w:line="276" w:lineRule="auto"/>
            </w:pPr>
            <w:r w:rsidRPr="00B05C7A">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820506" w:rsidRPr="00B05C7A" w:rsidRDefault="00820506" w:rsidP="00E72E60">
            <w:pPr>
              <w:pStyle w:val="Default0"/>
              <w:spacing w:line="276" w:lineRule="auto"/>
            </w:pPr>
          </w:p>
        </w:tc>
        <w:tc>
          <w:tcPr>
            <w:tcW w:w="2750" w:type="dxa"/>
            <w:gridSpan w:val="2"/>
          </w:tcPr>
          <w:p w:rsidR="00820506" w:rsidRPr="00B05C7A" w:rsidRDefault="00820506" w:rsidP="00E72E60">
            <w:pPr>
              <w:pStyle w:val="Default0"/>
              <w:spacing w:line="276" w:lineRule="auto"/>
            </w:pPr>
            <w:r w:rsidRPr="00B05C7A">
              <w:t xml:space="preserve">— Знание того, что знают и понимают ученики; </w:t>
            </w:r>
          </w:p>
          <w:p w:rsidR="00820506" w:rsidRPr="00B05C7A" w:rsidRDefault="00820506" w:rsidP="00E72E60">
            <w:pPr>
              <w:pStyle w:val="Default0"/>
              <w:spacing w:line="276" w:lineRule="auto"/>
            </w:pPr>
            <w:r w:rsidRPr="00B05C7A">
              <w:t>— свободное владение изучаемым материалом;</w:t>
            </w:r>
          </w:p>
          <w:p w:rsidR="00820506" w:rsidRPr="00B05C7A" w:rsidRDefault="00820506" w:rsidP="00E72E60">
            <w:pPr>
              <w:pStyle w:val="Default0"/>
              <w:spacing w:line="276" w:lineRule="auto"/>
            </w:pPr>
            <w:r w:rsidRPr="00B05C7A">
              <w:t xml:space="preserve"> — осознанное включение нового учебного материала в систему освоенных знаний </w:t>
            </w:r>
            <w:r w:rsidR="004F4ECB" w:rsidRPr="00B05C7A">
              <w:t>уча</w:t>
            </w:r>
            <w:r w:rsidRPr="00B05C7A">
              <w:t>щихся;</w:t>
            </w:r>
          </w:p>
          <w:p w:rsidR="00820506" w:rsidRPr="00B05C7A" w:rsidRDefault="00820506" w:rsidP="00E72E60">
            <w:pPr>
              <w:pStyle w:val="Default0"/>
              <w:spacing w:line="276" w:lineRule="auto"/>
            </w:pPr>
            <w:r w:rsidRPr="00B05C7A">
              <w:t xml:space="preserve"> — демонстрация практического применения изучаемого материала; </w:t>
            </w:r>
          </w:p>
          <w:p w:rsidR="00820506" w:rsidRPr="00B05C7A" w:rsidRDefault="00820506" w:rsidP="00E72E60">
            <w:pPr>
              <w:pStyle w:val="Default0"/>
              <w:spacing w:line="276" w:lineRule="auto"/>
            </w:pPr>
            <w:r w:rsidRPr="00B05C7A">
              <w:t>— опора на чувственное восприятие</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6.3</w:t>
            </w:r>
          </w:p>
        </w:tc>
        <w:tc>
          <w:tcPr>
            <w:tcW w:w="2700" w:type="dxa"/>
            <w:gridSpan w:val="2"/>
          </w:tcPr>
          <w:p w:rsidR="00820506" w:rsidRPr="00B05C7A" w:rsidRDefault="00820506" w:rsidP="00E72E60">
            <w:pPr>
              <w:pStyle w:val="Default0"/>
              <w:spacing w:line="276" w:lineRule="auto"/>
            </w:pPr>
            <w:r w:rsidRPr="00B05C7A">
              <w:t xml:space="preserve">Компетентность в педагогическом оценивании </w:t>
            </w:r>
          </w:p>
          <w:p w:rsidR="00820506" w:rsidRPr="00B05C7A" w:rsidRDefault="00820506" w:rsidP="00E72E60">
            <w:pPr>
              <w:pStyle w:val="Default0"/>
              <w:spacing w:line="276" w:lineRule="auto"/>
            </w:pPr>
          </w:p>
        </w:tc>
        <w:tc>
          <w:tcPr>
            <w:tcW w:w="4500" w:type="dxa"/>
          </w:tcPr>
          <w:p w:rsidR="00820506" w:rsidRPr="00B05C7A" w:rsidRDefault="00820506" w:rsidP="00E72E60">
            <w:pPr>
              <w:pStyle w:val="Default0"/>
              <w:spacing w:line="276" w:lineRule="auto"/>
            </w:pPr>
            <w:r w:rsidRPr="00B05C7A">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w:t>
            </w:r>
            <w:r w:rsidR="004F4ECB" w:rsidRPr="00B05C7A">
              <w:t>уча</w:t>
            </w:r>
            <w:r w:rsidRPr="00B05C7A">
              <w:t xml:space="preserve">щегося, пробуждает творческие силы. Грамотное педагогическое оценивание должно направлять развитие </w:t>
            </w:r>
            <w:r w:rsidR="004F4ECB" w:rsidRPr="00B05C7A">
              <w:t>уча</w:t>
            </w:r>
            <w:r w:rsidRPr="00B05C7A">
              <w:t xml:space="preserve">щегося от внешней оценки к самооценке. Компетентность в </w:t>
            </w:r>
            <w:r w:rsidRPr="00B05C7A">
              <w:lastRenderedPageBreak/>
              <w:t>оценивании других должна сочетаться с самооценкой педагога</w:t>
            </w:r>
          </w:p>
        </w:tc>
        <w:tc>
          <w:tcPr>
            <w:tcW w:w="2750" w:type="dxa"/>
            <w:gridSpan w:val="2"/>
          </w:tcPr>
          <w:p w:rsidR="00820506" w:rsidRPr="00B05C7A" w:rsidRDefault="00820506" w:rsidP="00E72E60">
            <w:pPr>
              <w:pStyle w:val="Default0"/>
              <w:spacing w:line="276" w:lineRule="auto"/>
            </w:pPr>
            <w:r w:rsidRPr="00B05C7A">
              <w:lastRenderedPageBreak/>
              <w:t>— Знание функций педагогической оценки;</w:t>
            </w:r>
          </w:p>
          <w:p w:rsidR="00820506" w:rsidRPr="00B05C7A" w:rsidRDefault="00820506" w:rsidP="00E72E60">
            <w:pPr>
              <w:pStyle w:val="Default0"/>
              <w:spacing w:line="276" w:lineRule="auto"/>
            </w:pPr>
            <w:r w:rsidRPr="00B05C7A">
              <w:t xml:space="preserve"> — знание видов педагогической оценки;</w:t>
            </w:r>
          </w:p>
          <w:p w:rsidR="00820506" w:rsidRPr="00B05C7A" w:rsidRDefault="00820506" w:rsidP="00E72E60">
            <w:pPr>
              <w:pStyle w:val="Default0"/>
              <w:spacing w:line="276" w:lineRule="auto"/>
            </w:pPr>
            <w:r w:rsidRPr="00B05C7A">
              <w:t xml:space="preserve"> — знание того, что подлежит оцениванию в педагогической деятельности; </w:t>
            </w:r>
          </w:p>
          <w:p w:rsidR="00820506" w:rsidRPr="00B05C7A" w:rsidRDefault="00820506" w:rsidP="00E72E60">
            <w:pPr>
              <w:pStyle w:val="Default0"/>
              <w:spacing w:line="276" w:lineRule="auto"/>
            </w:pPr>
            <w:r w:rsidRPr="00B05C7A">
              <w:t xml:space="preserve">— владение методами </w:t>
            </w:r>
            <w:r w:rsidRPr="00B05C7A">
              <w:lastRenderedPageBreak/>
              <w:t xml:space="preserve">педагогического оценивания; — умение продемонстрировать эти методы на конкретных примерах; </w:t>
            </w:r>
          </w:p>
          <w:p w:rsidR="00820506" w:rsidRPr="00B05C7A" w:rsidRDefault="00820506" w:rsidP="00E72E60">
            <w:pPr>
              <w:pStyle w:val="Default0"/>
              <w:spacing w:line="276" w:lineRule="auto"/>
            </w:pPr>
            <w:r w:rsidRPr="00B05C7A">
              <w:t>— умение перейти от педагогического оценивания к самооценке</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lastRenderedPageBreak/>
              <w:t>6.4</w:t>
            </w:r>
          </w:p>
        </w:tc>
        <w:tc>
          <w:tcPr>
            <w:tcW w:w="2700" w:type="dxa"/>
            <w:gridSpan w:val="2"/>
          </w:tcPr>
          <w:p w:rsidR="00820506" w:rsidRPr="00B05C7A" w:rsidRDefault="00820506" w:rsidP="00E72E60">
            <w:pPr>
              <w:pStyle w:val="Default0"/>
              <w:spacing w:line="276" w:lineRule="auto"/>
            </w:pPr>
            <w:r w:rsidRPr="00B05C7A">
              <w:t xml:space="preserve">Компетентность в организации информационной основы деятельности </w:t>
            </w:r>
            <w:r w:rsidR="004F4ECB" w:rsidRPr="00B05C7A">
              <w:t>уча</w:t>
            </w:r>
            <w:r w:rsidRPr="00B05C7A">
              <w:t xml:space="preserve">щегося </w:t>
            </w:r>
          </w:p>
          <w:p w:rsidR="00820506" w:rsidRPr="00B05C7A" w:rsidRDefault="00820506" w:rsidP="00E72E60">
            <w:pPr>
              <w:pStyle w:val="Default0"/>
              <w:spacing w:line="276" w:lineRule="auto"/>
            </w:pPr>
          </w:p>
        </w:tc>
        <w:tc>
          <w:tcPr>
            <w:tcW w:w="4500" w:type="dxa"/>
          </w:tcPr>
          <w:p w:rsidR="00820506" w:rsidRPr="00B05C7A" w:rsidRDefault="00820506" w:rsidP="00E72E60">
            <w:pPr>
              <w:pStyle w:val="Default0"/>
              <w:spacing w:line="276" w:lineRule="auto"/>
            </w:pPr>
            <w:r w:rsidRPr="00B05C7A">
              <w:t xml:space="preserve">Любая учебная задача разрешается, если </w:t>
            </w:r>
            <w:r w:rsidR="004F4ECB" w:rsidRPr="00B05C7A">
              <w:t>уча</w:t>
            </w:r>
            <w:r w:rsidRPr="00B05C7A">
              <w:t>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750" w:type="dxa"/>
            <w:gridSpan w:val="2"/>
          </w:tcPr>
          <w:p w:rsidR="00820506" w:rsidRPr="00B05C7A" w:rsidRDefault="00820506" w:rsidP="00E72E60">
            <w:pPr>
              <w:pStyle w:val="Default0"/>
              <w:spacing w:line="276" w:lineRule="auto"/>
            </w:pPr>
            <w:r w:rsidRPr="00B05C7A">
              <w:t xml:space="preserve">— Свободное владение учебным материалом; </w:t>
            </w:r>
          </w:p>
          <w:p w:rsidR="00820506" w:rsidRPr="00B05C7A" w:rsidRDefault="00820506" w:rsidP="00E72E60">
            <w:pPr>
              <w:pStyle w:val="Default0"/>
              <w:spacing w:line="276" w:lineRule="auto"/>
            </w:pPr>
            <w:r w:rsidRPr="00B05C7A">
              <w:t xml:space="preserve">знание типичных трудностей при изучении конкретных тем; </w:t>
            </w:r>
          </w:p>
          <w:p w:rsidR="00820506" w:rsidRPr="00B05C7A" w:rsidRDefault="00820506" w:rsidP="00E72E60">
            <w:pPr>
              <w:pStyle w:val="Default0"/>
              <w:spacing w:line="276" w:lineRule="auto"/>
            </w:pPr>
            <w:r w:rsidRPr="00B05C7A">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820506" w:rsidRPr="00B05C7A" w:rsidRDefault="00820506" w:rsidP="00E72E60">
            <w:pPr>
              <w:pStyle w:val="Default0"/>
              <w:spacing w:line="276" w:lineRule="auto"/>
            </w:pPr>
            <w:r w:rsidRPr="00B05C7A">
              <w:t xml:space="preserve">— умение выявить уровень развития </w:t>
            </w:r>
            <w:r w:rsidR="004F4ECB" w:rsidRPr="00B05C7A">
              <w:t>уча</w:t>
            </w:r>
            <w:r w:rsidRPr="00B05C7A">
              <w:t xml:space="preserve">щихся; </w:t>
            </w:r>
          </w:p>
          <w:p w:rsidR="00820506" w:rsidRPr="00B05C7A" w:rsidRDefault="00820506" w:rsidP="00E72E60">
            <w:pPr>
              <w:pStyle w:val="Default0"/>
              <w:spacing w:line="276" w:lineRule="auto"/>
            </w:pPr>
            <w:r w:rsidRPr="00B05C7A">
              <w:t xml:space="preserve">— владение методами объективного контроля и оценивания; </w:t>
            </w:r>
          </w:p>
          <w:p w:rsidR="00820506" w:rsidRPr="00B05C7A" w:rsidRDefault="00820506" w:rsidP="00E72E60">
            <w:pPr>
              <w:pStyle w:val="Default0"/>
              <w:spacing w:line="276" w:lineRule="auto"/>
            </w:pPr>
            <w:r w:rsidRPr="00B05C7A">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820506" w:rsidRPr="00B05C7A" w:rsidTr="00DF2DD6">
        <w:trPr>
          <w:trHeight w:val="1099"/>
        </w:trPr>
        <w:tc>
          <w:tcPr>
            <w:tcW w:w="648" w:type="dxa"/>
          </w:tcPr>
          <w:p w:rsidR="00820506" w:rsidRPr="00B05C7A" w:rsidRDefault="00820506" w:rsidP="00E72E60">
            <w:pPr>
              <w:pStyle w:val="Default0"/>
              <w:spacing w:line="276" w:lineRule="auto"/>
            </w:pPr>
            <w:r w:rsidRPr="00B05C7A">
              <w:t>6.5</w:t>
            </w:r>
          </w:p>
        </w:tc>
        <w:tc>
          <w:tcPr>
            <w:tcW w:w="2700" w:type="dxa"/>
            <w:gridSpan w:val="2"/>
          </w:tcPr>
          <w:p w:rsidR="00820506" w:rsidRPr="00B05C7A" w:rsidRDefault="00820506" w:rsidP="00E72E60">
            <w:pPr>
              <w:pStyle w:val="Default0"/>
              <w:spacing w:line="276" w:lineRule="auto"/>
            </w:pPr>
            <w:r w:rsidRPr="00B05C7A">
              <w:t>Компетентность в использовании современных средств и систем организации учебно-воспитательного процесса</w:t>
            </w:r>
          </w:p>
        </w:tc>
        <w:tc>
          <w:tcPr>
            <w:tcW w:w="4500" w:type="dxa"/>
          </w:tcPr>
          <w:p w:rsidR="00820506" w:rsidRPr="00B05C7A" w:rsidRDefault="00820506" w:rsidP="00E72E60">
            <w:pPr>
              <w:pStyle w:val="Default0"/>
              <w:spacing w:line="276" w:lineRule="auto"/>
            </w:pPr>
            <w:r w:rsidRPr="00B05C7A">
              <w:t xml:space="preserve">Обеспечивает эффективность учебно-воспитательного процесса </w:t>
            </w:r>
          </w:p>
          <w:p w:rsidR="00820506" w:rsidRPr="00B05C7A" w:rsidRDefault="00820506" w:rsidP="00E72E60">
            <w:pPr>
              <w:pStyle w:val="Default0"/>
              <w:spacing w:line="276" w:lineRule="auto"/>
            </w:pPr>
          </w:p>
        </w:tc>
        <w:tc>
          <w:tcPr>
            <w:tcW w:w="2750" w:type="dxa"/>
            <w:gridSpan w:val="2"/>
          </w:tcPr>
          <w:p w:rsidR="00820506" w:rsidRPr="00B05C7A" w:rsidRDefault="00820506" w:rsidP="00E72E60">
            <w:pPr>
              <w:pStyle w:val="Default0"/>
              <w:spacing w:line="276" w:lineRule="auto"/>
            </w:pPr>
            <w:r w:rsidRPr="00B05C7A">
              <w:t xml:space="preserve">— Знание современных средств и методов построения образовательного процесса; </w:t>
            </w:r>
          </w:p>
          <w:p w:rsidR="00820506" w:rsidRPr="00B05C7A" w:rsidRDefault="00820506" w:rsidP="00E72E60">
            <w:pPr>
              <w:pStyle w:val="Default0"/>
              <w:spacing w:line="276" w:lineRule="auto"/>
            </w:pPr>
            <w:r w:rsidRPr="00B05C7A">
              <w:t xml:space="preserve">— умение использовать средства и методы обучения, адекватные поставленным задачам, </w:t>
            </w:r>
            <w:r w:rsidRPr="00B05C7A">
              <w:lastRenderedPageBreak/>
              <w:t xml:space="preserve">уровню подготовленности </w:t>
            </w:r>
            <w:r w:rsidR="004F4ECB" w:rsidRPr="00B05C7A">
              <w:t>уча</w:t>
            </w:r>
            <w:r w:rsidRPr="00B05C7A">
              <w:t xml:space="preserve">щихся, их индивидуальным характеристикам; </w:t>
            </w:r>
          </w:p>
          <w:p w:rsidR="00820506" w:rsidRPr="00B05C7A" w:rsidRDefault="00820506" w:rsidP="00E72E60">
            <w:pPr>
              <w:pStyle w:val="Default0"/>
              <w:spacing w:line="276" w:lineRule="auto"/>
            </w:pPr>
            <w:r w:rsidRPr="00B05C7A">
              <w:t xml:space="preserve">— умение обосновать выбранные методы и средства обучения </w:t>
            </w:r>
          </w:p>
          <w:p w:rsidR="00820506" w:rsidRPr="00B05C7A" w:rsidRDefault="00820506" w:rsidP="00E72E60">
            <w:pPr>
              <w:pStyle w:val="Default0"/>
              <w:spacing w:line="276" w:lineRule="auto"/>
            </w:pPr>
          </w:p>
        </w:tc>
      </w:tr>
      <w:tr w:rsidR="00820506" w:rsidRPr="00B05C7A" w:rsidTr="00250F64">
        <w:trPr>
          <w:trHeight w:val="420"/>
        </w:trPr>
        <w:tc>
          <w:tcPr>
            <w:tcW w:w="648" w:type="dxa"/>
          </w:tcPr>
          <w:p w:rsidR="00820506" w:rsidRPr="00B05C7A" w:rsidRDefault="00820506" w:rsidP="00E72E60">
            <w:pPr>
              <w:pStyle w:val="Default0"/>
              <w:spacing w:line="276" w:lineRule="auto"/>
            </w:pPr>
            <w:r w:rsidRPr="00B05C7A">
              <w:lastRenderedPageBreak/>
              <w:t>6.6</w:t>
            </w:r>
          </w:p>
        </w:tc>
        <w:tc>
          <w:tcPr>
            <w:tcW w:w="2700" w:type="dxa"/>
            <w:gridSpan w:val="2"/>
          </w:tcPr>
          <w:p w:rsidR="00820506" w:rsidRPr="00B05C7A" w:rsidRDefault="00820506" w:rsidP="00E72E60">
            <w:pPr>
              <w:pStyle w:val="Default0"/>
              <w:spacing w:line="276" w:lineRule="auto"/>
            </w:pPr>
            <w:r w:rsidRPr="00B05C7A">
              <w:t>Компетентность в способах умственной деятельности</w:t>
            </w:r>
          </w:p>
        </w:tc>
        <w:tc>
          <w:tcPr>
            <w:tcW w:w="4500" w:type="dxa"/>
          </w:tcPr>
          <w:p w:rsidR="00820506" w:rsidRPr="00B05C7A" w:rsidRDefault="00820506" w:rsidP="00E72E60">
            <w:pPr>
              <w:pStyle w:val="Default0"/>
              <w:spacing w:line="276" w:lineRule="auto"/>
            </w:pPr>
            <w:r w:rsidRPr="00B05C7A">
              <w:t>Характеризует</w:t>
            </w:r>
            <w:r w:rsidR="004F4ECB" w:rsidRPr="00B05C7A">
              <w:t xml:space="preserve"> уровень владения педагогом и уча</w:t>
            </w:r>
            <w:r w:rsidRPr="00B05C7A">
              <w:t xml:space="preserve">щимися системой интеллектуальных операций </w:t>
            </w:r>
          </w:p>
          <w:p w:rsidR="00820506" w:rsidRPr="00B05C7A" w:rsidRDefault="00820506" w:rsidP="00E72E60">
            <w:pPr>
              <w:pStyle w:val="Default0"/>
              <w:spacing w:line="276" w:lineRule="auto"/>
            </w:pPr>
          </w:p>
        </w:tc>
        <w:tc>
          <w:tcPr>
            <w:tcW w:w="2750" w:type="dxa"/>
            <w:gridSpan w:val="2"/>
          </w:tcPr>
          <w:p w:rsidR="00820506" w:rsidRPr="00B05C7A" w:rsidRDefault="00820506" w:rsidP="00E72E60">
            <w:pPr>
              <w:pStyle w:val="Default0"/>
              <w:spacing w:line="276" w:lineRule="auto"/>
            </w:pPr>
            <w:r w:rsidRPr="00B05C7A">
              <w:t xml:space="preserve">— Знание системы интеллектуальных операций; </w:t>
            </w:r>
          </w:p>
          <w:p w:rsidR="00820506" w:rsidRPr="00B05C7A" w:rsidRDefault="00820506" w:rsidP="00E72E60">
            <w:pPr>
              <w:pStyle w:val="Default0"/>
              <w:spacing w:line="276" w:lineRule="auto"/>
            </w:pPr>
            <w:r w:rsidRPr="00B05C7A">
              <w:t xml:space="preserve">владение интеллектуальными операциями; </w:t>
            </w:r>
          </w:p>
          <w:p w:rsidR="00820506" w:rsidRPr="00B05C7A" w:rsidRDefault="00820506" w:rsidP="00E72E60">
            <w:pPr>
              <w:pStyle w:val="Default0"/>
              <w:spacing w:line="276" w:lineRule="auto"/>
            </w:pPr>
            <w:r w:rsidRPr="00B05C7A">
              <w:t xml:space="preserve">— умение сформировать интеллектуальные операции у учеников; </w:t>
            </w:r>
          </w:p>
          <w:p w:rsidR="00820506" w:rsidRPr="00B05C7A" w:rsidRDefault="00820506" w:rsidP="00E72E60">
            <w:pPr>
              <w:pStyle w:val="Default0"/>
              <w:spacing w:line="276" w:lineRule="auto"/>
            </w:pPr>
            <w:r w:rsidRPr="00B05C7A">
              <w:t xml:space="preserve">— умение организовать использование интеллектуальных операций, адекватных решаемой задаче </w:t>
            </w:r>
          </w:p>
        </w:tc>
      </w:tr>
    </w:tbl>
    <w:p w:rsidR="00E777C6" w:rsidRPr="00B05C7A" w:rsidRDefault="00E777C6" w:rsidP="00E72E60">
      <w:pPr>
        <w:tabs>
          <w:tab w:val="left" w:pos="0"/>
          <w:tab w:val="left" w:pos="720"/>
        </w:tabs>
        <w:spacing w:line="276" w:lineRule="auto"/>
        <w:jc w:val="both"/>
        <w:rPr>
          <w:b/>
        </w:rPr>
      </w:pPr>
    </w:p>
    <w:p w:rsidR="00E777C6" w:rsidRPr="00B05C7A" w:rsidRDefault="00E777C6" w:rsidP="00E72E60">
      <w:pPr>
        <w:tabs>
          <w:tab w:val="left" w:pos="0"/>
          <w:tab w:val="left" w:pos="720"/>
        </w:tabs>
        <w:spacing w:line="276" w:lineRule="auto"/>
        <w:ind w:firstLine="567"/>
        <w:jc w:val="both"/>
        <w:rPr>
          <w:b/>
        </w:rPr>
      </w:pPr>
      <w:r w:rsidRPr="00B05C7A">
        <w:rPr>
          <w:b/>
        </w:rPr>
        <w:t>Профессиональное развитие и повышение квалификации педагогических работников</w:t>
      </w:r>
    </w:p>
    <w:p w:rsidR="00E777C6" w:rsidRPr="00B05C7A" w:rsidRDefault="00E777C6" w:rsidP="00E72E60">
      <w:pPr>
        <w:tabs>
          <w:tab w:val="left" w:pos="0"/>
        </w:tabs>
        <w:spacing w:line="276" w:lineRule="auto"/>
        <w:ind w:firstLine="567"/>
        <w:jc w:val="both"/>
      </w:pPr>
      <w:r w:rsidRPr="00B05C7A">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777C6" w:rsidRPr="00B05C7A" w:rsidRDefault="004C3585" w:rsidP="00E72E60">
      <w:pPr>
        <w:tabs>
          <w:tab w:val="left" w:pos="0"/>
          <w:tab w:val="left" w:pos="720"/>
        </w:tabs>
        <w:spacing w:line="276" w:lineRule="auto"/>
        <w:ind w:firstLine="567"/>
        <w:jc w:val="both"/>
      </w:pPr>
      <w:r w:rsidRPr="00B05C7A">
        <w:t xml:space="preserve">С целью  </w:t>
      </w:r>
      <w:r w:rsidR="00E777C6" w:rsidRPr="00B05C7A">
        <w:rPr>
          <w:b/>
        </w:rPr>
        <w:t>повышения ква</w:t>
      </w:r>
      <w:r w:rsidRPr="00B05C7A">
        <w:rPr>
          <w:b/>
        </w:rPr>
        <w:t>лификации педагогических кадров</w:t>
      </w:r>
      <w:r w:rsidR="00E777C6" w:rsidRPr="00B05C7A">
        <w:t>используются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w:t>
      </w:r>
      <w:r w:rsidR="00C91B79" w:rsidRPr="00B05C7A">
        <w:t>,</w:t>
      </w:r>
      <w:r w:rsidR="00E777C6" w:rsidRPr="00B05C7A">
        <w:t xml:space="preserve"> стажёрские площадки, а также дистанционные образовательные ресурсы.</w:t>
      </w:r>
    </w:p>
    <w:p w:rsidR="00E777C6" w:rsidRPr="00B05C7A" w:rsidRDefault="00E777C6" w:rsidP="00E72E60">
      <w:pPr>
        <w:tabs>
          <w:tab w:val="left" w:pos="0"/>
        </w:tabs>
        <w:spacing w:line="276" w:lineRule="auto"/>
        <w:ind w:firstLine="567"/>
        <w:jc w:val="both"/>
      </w:pPr>
      <w:r w:rsidRPr="00B05C7A">
        <w:rPr>
          <w:b/>
          <w:bCs/>
        </w:rPr>
        <w:t>Ожидаемый результат повышения квалификации — профессиональная готовность работников образования к реализации ФГОС:</w:t>
      </w:r>
    </w:p>
    <w:p w:rsidR="00E777C6" w:rsidRPr="00B05C7A" w:rsidRDefault="00E777C6" w:rsidP="00E72E60">
      <w:pPr>
        <w:tabs>
          <w:tab w:val="left" w:pos="0"/>
        </w:tabs>
        <w:spacing w:line="276" w:lineRule="auto"/>
        <w:ind w:firstLine="567"/>
        <w:jc w:val="both"/>
      </w:pPr>
      <w:r w:rsidRPr="00B05C7A">
        <w:rPr>
          <w:b/>
          <w:bCs/>
        </w:rPr>
        <w:t>• обеспечение</w:t>
      </w:r>
      <w:r w:rsidRPr="00B05C7A">
        <w:t xml:space="preserve"> оптимального вхождения работников образования в систему ценностей современного образования;</w:t>
      </w:r>
    </w:p>
    <w:p w:rsidR="00E777C6" w:rsidRPr="00B05C7A" w:rsidRDefault="00E777C6" w:rsidP="00E72E60">
      <w:pPr>
        <w:tabs>
          <w:tab w:val="left" w:pos="0"/>
        </w:tabs>
        <w:spacing w:line="276" w:lineRule="auto"/>
        <w:ind w:firstLine="567"/>
        <w:jc w:val="both"/>
      </w:pPr>
      <w:r w:rsidRPr="00B05C7A">
        <w:rPr>
          <w:b/>
          <w:bCs/>
        </w:rPr>
        <w:t xml:space="preserve">• принятие </w:t>
      </w:r>
      <w:r w:rsidRPr="00B05C7A">
        <w:t>идеологии ФГОС общего образования;</w:t>
      </w:r>
    </w:p>
    <w:p w:rsidR="00E777C6" w:rsidRPr="00B05C7A" w:rsidRDefault="00E777C6" w:rsidP="00E72E60">
      <w:pPr>
        <w:tabs>
          <w:tab w:val="left" w:pos="0"/>
        </w:tabs>
        <w:spacing w:line="276" w:lineRule="auto"/>
        <w:ind w:firstLine="567"/>
        <w:jc w:val="both"/>
      </w:pPr>
      <w:r w:rsidRPr="00B05C7A">
        <w:rPr>
          <w:b/>
          <w:bCs/>
        </w:rPr>
        <w:t>• освоение</w:t>
      </w:r>
      <w:r w:rsidRPr="00B05C7A">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777C6" w:rsidRPr="00B05C7A" w:rsidRDefault="00E777C6" w:rsidP="00E72E60">
      <w:pPr>
        <w:tabs>
          <w:tab w:val="left" w:pos="0"/>
        </w:tabs>
        <w:spacing w:line="276" w:lineRule="auto"/>
        <w:ind w:firstLine="567"/>
        <w:jc w:val="both"/>
      </w:pPr>
      <w:r w:rsidRPr="00B05C7A">
        <w:rPr>
          <w:b/>
          <w:bCs/>
        </w:rPr>
        <w:t>• овладение</w:t>
      </w:r>
      <w:r w:rsidRPr="00B05C7A">
        <w:t xml:space="preserve"> учебно-методическими и информационно-методическими ресурсами, необходимыми для успешного решения задач ФГОС.</w:t>
      </w:r>
    </w:p>
    <w:p w:rsidR="00B72E3C" w:rsidRPr="00B05C7A" w:rsidRDefault="00E777C6" w:rsidP="00E72E60">
      <w:pPr>
        <w:tabs>
          <w:tab w:val="left" w:pos="0"/>
        </w:tabs>
        <w:spacing w:line="276" w:lineRule="auto"/>
        <w:ind w:firstLine="567"/>
        <w:jc w:val="both"/>
      </w:pPr>
      <w:r w:rsidRPr="00B05C7A">
        <w:lastRenderedPageBreak/>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777C6" w:rsidRPr="00B05C7A" w:rsidRDefault="00E777C6" w:rsidP="00E72E60">
      <w:pPr>
        <w:tabs>
          <w:tab w:val="left" w:pos="0"/>
        </w:tabs>
        <w:spacing w:line="276" w:lineRule="auto"/>
        <w:ind w:firstLine="567"/>
        <w:jc w:val="both"/>
        <w:rPr>
          <w:b/>
        </w:rPr>
      </w:pPr>
      <w:r w:rsidRPr="00B05C7A">
        <w:rPr>
          <w:b/>
        </w:rPr>
        <w:t>Мероприятия:</w:t>
      </w:r>
    </w:p>
    <w:p w:rsidR="00E777C6" w:rsidRPr="00B05C7A" w:rsidRDefault="00E777C6" w:rsidP="00E72E60">
      <w:pPr>
        <w:tabs>
          <w:tab w:val="left" w:pos="0"/>
        </w:tabs>
        <w:spacing w:line="276" w:lineRule="auto"/>
        <w:ind w:firstLine="567"/>
        <w:jc w:val="both"/>
      </w:pPr>
      <w:r w:rsidRPr="00B05C7A">
        <w:t>1. Семинары, посвящённые содержанию и ключевым особенностям ФГОС.</w:t>
      </w:r>
    </w:p>
    <w:p w:rsidR="00E777C6" w:rsidRPr="00B05C7A" w:rsidRDefault="00E777C6" w:rsidP="00E72E60">
      <w:pPr>
        <w:tabs>
          <w:tab w:val="left" w:pos="0"/>
        </w:tabs>
        <w:spacing w:line="276" w:lineRule="auto"/>
        <w:ind w:firstLine="567"/>
        <w:jc w:val="both"/>
      </w:pPr>
      <w:r w:rsidRPr="00B05C7A">
        <w:t>2. Тренинги для педагогов с целью выявления и соотнесения собственной профессиональной позиции с целями и задачами ФГОС.</w:t>
      </w:r>
    </w:p>
    <w:p w:rsidR="00E777C6" w:rsidRPr="00B05C7A" w:rsidRDefault="00E777C6" w:rsidP="00E72E60">
      <w:pPr>
        <w:tabs>
          <w:tab w:val="left" w:pos="0"/>
        </w:tabs>
        <w:spacing w:line="276" w:lineRule="auto"/>
        <w:ind w:firstLine="567"/>
        <w:jc w:val="both"/>
      </w:pPr>
      <w:r w:rsidRPr="00B05C7A">
        <w:t>3. Заседания методических объединений учителей, воспитателей по проблемам введения ФГОС.</w:t>
      </w:r>
    </w:p>
    <w:p w:rsidR="00E777C6" w:rsidRPr="00B05C7A" w:rsidRDefault="00E777C6" w:rsidP="00E72E60">
      <w:pPr>
        <w:tabs>
          <w:tab w:val="left" w:pos="0"/>
        </w:tabs>
        <w:spacing w:line="276" w:lineRule="auto"/>
        <w:ind w:firstLine="567"/>
        <w:jc w:val="both"/>
      </w:pPr>
      <w:r w:rsidRPr="00B05C7A">
        <w:t>4. </w:t>
      </w:r>
      <w:r w:rsidR="00956E33" w:rsidRPr="00B05C7A">
        <w:t>Участие педагогов в разработке разделов и компонентов основной образовательной программы образовательного учреждения.</w:t>
      </w:r>
    </w:p>
    <w:p w:rsidR="00E777C6" w:rsidRPr="00B05C7A" w:rsidRDefault="00E777C6" w:rsidP="00E72E60">
      <w:pPr>
        <w:tabs>
          <w:tab w:val="left" w:pos="0"/>
        </w:tabs>
        <w:spacing w:line="276" w:lineRule="auto"/>
        <w:ind w:firstLine="567"/>
        <w:jc w:val="both"/>
      </w:pPr>
      <w:r w:rsidRPr="00B05C7A">
        <w:t>5. </w:t>
      </w:r>
      <w:r w:rsidR="00956E33" w:rsidRPr="00B05C7A">
        <w:t>Участие педагогов в разработке и апробации оценки эффективности работы в условиях внедрения ФГОС и Новой системы оплаты труда.</w:t>
      </w:r>
    </w:p>
    <w:p w:rsidR="00E777C6" w:rsidRPr="00B05C7A" w:rsidRDefault="00E777C6" w:rsidP="00E72E60">
      <w:pPr>
        <w:tabs>
          <w:tab w:val="left" w:pos="0"/>
        </w:tabs>
        <w:spacing w:line="276" w:lineRule="auto"/>
        <w:ind w:firstLine="567"/>
        <w:jc w:val="both"/>
      </w:pPr>
      <w:r w:rsidRPr="00B05C7A">
        <w:t>6. </w:t>
      </w:r>
      <w:r w:rsidR="00956E33" w:rsidRPr="00B05C7A">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E777C6" w:rsidRPr="00B05C7A" w:rsidRDefault="00E777C6" w:rsidP="00E72E60">
      <w:pPr>
        <w:tabs>
          <w:tab w:val="left" w:pos="0"/>
        </w:tabs>
        <w:spacing w:line="276" w:lineRule="auto"/>
        <w:ind w:firstLine="567"/>
        <w:jc w:val="both"/>
      </w:pPr>
    </w:p>
    <w:p w:rsidR="00956E33" w:rsidRPr="00B05C7A" w:rsidRDefault="00956E33" w:rsidP="00E72E60">
      <w:pPr>
        <w:tabs>
          <w:tab w:val="left" w:pos="0"/>
          <w:tab w:val="left" w:pos="284"/>
        </w:tabs>
        <w:spacing w:line="276" w:lineRule="auto"/>
        <w:ind w:firstLine="567"/>
        <w:jc w:val="center"/>
        <w:rPr>
          <w:b/>
          <w:bCs/>
        </w:rPr>
      </w:pPr>
      <w:r w:rsidRPr="00B05C7A">
        <w:rPr>
          <w:b/>
        </w:rPr>
        <w:t>3.2.2. П</w:t>
      </w:r>
      <w:r w:rsidRPr="00B05C7A">
        <w:rPr>
          <w:b/>
          <w:bCs/>
        </w:rPr>
        <w:t>сихолого-педагогические условия реализации основной образовательной программы основного общего образования</w:t>
      </w:r>
    </w:p>
    <w:p w:rsidR="00956E33" w:rsidRPr="00B05C7A" w:rsidRDefault="00956E33" w:rsidP="00E72E60">
      <w:pPr>
        <w:tabs>
          <w:tab w:val="left" w:pos="0"/>
          <w:tab w:val="left" w:pos="284"/>
        </w:tabs>
        <w:spacing w:line="276" w:lineRule="auto"/>
        <w:ind w:firstLine="567"/>
        <w:jc w:val="both"/>
      </w:pPr>
      <w:r w:rsidRPr="00B05C7A">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56E33" w:rsidRPr="00B05C7A" w:rsidRDefault="00956E33" w:rsidP="00E72E60">
      <w:pPr>
        <w:tabs>
          <w:tab w:val="left" w:pos="0"/>
          <w:tab w:val="left" w:pos="284"/>
        </w:tabs>
        <w:spacing w:line="276" w:lineRule="auto"/>
        <w:ind w:firstLine="567"/>
        <w:jc w:val="both"/>
      </w:pPr>
      <w:r w:rsidRPr="00B05C7A">
        <w:rPr>
          <w:b/>
          <w:bCs/>
        </w:rPr>
        <w:t>• </w:t>
      </w:r>
      <w:r w:rsidRPr="00B05C7A">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w:t>
      </w:r>
      <w:r w:rsidR="004F4ECB" w:rsidRPr="00B05C7A">
        <w:t>ого психофизического развития уча</w:t>
      </w:r>
      <w:r w:rsidRPr="00B05C7A">
        <w:t>щихся, в том числе особенностей перехода из младшего школьного возраста в подростковый;</w:t>
      </w:r>
    </w:p>
    <w:p w:rsidR="00956E33" w:rsidRPr="00B05C7A" w:rsidRDefault="00956E33" w:rsidP="00E72E60">
      <w:pPr>
        <w:tabs>
          <w:tab w:val="left" w:pos="0"/>
          <w:tab w:val="left" w:pos="284"/>
        </w:tabs>
        <w:spacing w:line="276" w:lineRule="auto"/>
        <w:ind w:firstLine="567"/>
        <w:jc w:val="both"/>
      </w:pPr>
      <w:r w:rsidRPr="00B05C7A">
        <w:rPr>
          <w:b/>
          <w:bCs/>
        </w:rPr>
        <w:t>• </w:t>
      </w:r>
      <w:r w:rsidRPr="00B05C7A">
        <w:t>формирование и развитие психолого-педагогической компетентности участников образовательного процесса;</w:t>
      </w:r>
    </w:p>
    <w:p w:rsidR="00956E33" w:rsidRPr="00B05C7A" w:rsidRDefault="00956E33" w:rsidP="00E72E60">
      <w:pPr>
        <w:tabs>
          <w:tab w:val="left" w:pos="0"/>
          <w:tab w:val="left" w:pos="284"/>
        </w:tabs>
        <w:spacing w:line="276" w:lineRule="auto"/>
        <w:ind w:firstLine="567"/>
        <w:jc w:val="both"/>
      </w:pPr>
      <w:r w:rsidRPr="00B05C7A">
        <w:rPr>
          <w:b/>
          <w:bCs/>
        </w:rPr>
        <w:t>• </w:t>
      </w:r>
      <w:r w:rsidRPr="00B05C7A">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E15A6" w:rsidRPr="00B05C7A" w:rsidRDefault="00956E33" w:rsidP="00E72E60">
      <w:pPr>
        <w:tabs>
          <w:tab w:val="left" w:pos="0"/>
          <w:tab w:val="left" w:pos="284"/>
        </w:tabs>
        <w:spacing w:line="276" w:lineRule="auto"/>
        <w:ind w:firstLine="567"/>
        <w:jc w:val="both"/>
      </w:pPr>
      <w:r w:rsidRPr="00B05C7A">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и др.).</w:t>
      </w:r>
    </w:p>
    <w:p w:rsidR="00687A48" w:rsidRPr="00B05C7A" w:rsidRDefault="00687A48" w:rsidP="00E72E60">
      <w:pPr>
        <w:tabs>
          <w:tab w:val="left" w:pos="0"/>
          <w:tab w:val="left" w:pos="284"/>
        </w:tabs>
        <w:spacing w:line="276" w:lineRule="auto"/>
        <w:ind w:firstLine="567"/>
        <w:jc w:val="both"/>
      </w:pPr>
    </w:p>
    <w:p w:rsidR="00956E33" w:rsidRPr="00B05C7A" w:rsidRDefault="00956E33" w:rsidP="00E72E60">
      <w:pPr>
        <w:tabs>
          <w:tab w:val="left" w:pos="0"/>
          <w:tab w:val="left" w:pos="284"/>
        </w:tabs>
        <w:spacing w:line="276" w:lineRule="auto"/>
        <w:ind w:firstLine="567"/>
        <w:jc w:val="both"/>
        <w:rPr>
          <w:b/>
        </w:rPr>
      </w:pPr>
      <w:r w:rsidRPr="00B05C7A">
        <w:rPr>
          <w:b/>
        </w:rPr>
        <w:t>Модель психолого-педагогического сопровождения участников образовательного процесса на основной ступени общего образования</w:t>
      </w:r>
    </w:p>
    <w:p w:rsidR="00BB3DC9" w:rsidRPr="00B05C7A" w:rsidRDefault="00BB3DC9" w:rsidP="00E72E60">
      <w:pPr>
        <w:tabs>
          <w:tab w:val="left" w:pos="0"/>
          <w:tab w:val="left" w:pos="284"/>
        </w:tabs>
        <w:spacing w:line="276" w:lineRule="auto"/>
        <w:ind w:firstLine="567"/>
        <w:jc w:val="both"/>
        <w:rPr>
          <w:b/>
        </w:rPr>
      </w:pPr>
    </w:p>
    <w:p w:rsidR="00317422" w:rsidRPr="00B05C7A" w:rsidRDefault="00C21DCB" w:rsidP="00E72E60">
      <w:pPr>
        <w:tabs>
          <w:tab w:val="left" w:pos="0"/>
          <w:tab w:val="left" w:pos="284"/>
        </w:tabs>
        <w:spacing w:line="276" w:lineRule="auto"/>
        <w:ind w:firstLine="567"/>
        <w:jc w:val="both"/>
        <w:rPr>
          <w:b/>
        </w:rPr>
      </w:pPr>
      <w:r>
        <w:rPr>
          <w:b/>
          <w:noProof/>
        </w:rPr>
        <w:pict>
          <v:rect id="Rectangle 2" o:spid="_x0000_s1026" style="position:absolute;left:0;text-align:left;margin-left:112.95pt;margin-top:11.7pt;width:216.75pt;height: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">
            <v:textbox style="mso-next-textbox:#Rectangle 2">
              <w:txbxContent>
                <w:p w:rsidR="00D25AFC" w:rsidRDefault="00D25AFC" w:rsidP="00317422">
                  <w:pPr>
                    <w:jc w:val="center"/>
                  </w:pPr>
                  <w:r>
                    <w:t>Уровни психолого-педагогического сопровождения</w:t>
                  </w:r>
                </w:p>
              </w:txbxContent>
            </v:textbox>
          </v:rect>
        </w:pict>
      </w:r>
    </w:p>
    <w:p w:rsidR="00317422" w:rsidRPr="00B05C7A" w:rsidRDefault="00317422" w:rsidP="00E72E60">
      <w:pPr>
        <w:tabs>
          <w:tab w:val="left" w:pos="0"/>
          <w:tab w:val="left" w:pos="284"/>
        </w:tabs>
        <w:spacing w:line="276" w:lineRule="auto"/>
        <w:ind w:firstLine="567"/>
        <w:jc w:val="both"/>
        <w:rPr>
          <w:b/>
        </w:rPr>
      </w:pPr>
    </w:p>
    <w:p w:rsidR="00317422" w:rsidRPr="00B05C7A" w:rsidRDefault="00317422" w:rsidP="00E72E60">
      <w:pPr>
        <w:tabs>
          <w:tab w:val="left" w:pos="0"/>
          <w:tab w:val="left" w:pos="284"/>
        </w:tabs>
        <w:spacing w:line="276" w:lineRule="auto"/>
        <w:ind w:firstLine="567"/>
        <w:jc w:val="center"/>
        <w:rPr>
          <w:b/>
        </w:rPr>
      </w:pPr>
    </w:p>
    <w:p w:rsidR="00956E33" w:rsidRPr="00B05C7A" w:rsidRDefault="00C21DCB" w:rsidP="00E72E60">
      <w:pPr>
        <w:tabs>
          <w:tab w:val="left" w:pos="0"/>
          <w:tab w:val="left" w:pos="284"/>
        </w:tabs>
        <w:spacing w:line="276" w:lineRule="auto"/>
        <w:jc w:val="both"/>
        <w:rPr>
          <w:b/>
        </w:rPr>
      </w:pPr>
      <w:r>
        <w:rPr>
          <w:b/>
          <w:noProof/>
        </w:rPr>
        <w:pict>
          <v:shapetype id="_x0000_t32" coordsize="21600,21600" o:spt="32" o:oned="t" path="m,l21600,21600e" filled="f">
            <v:path arrowok="t" fillok="f" o:connecttype="none"/>
            <o:lock v:ext="edit" shapetype="t"/>
          </v:shapetype>
          <v:shape id="AutoShape 7" o:spid="_x0000_s1032" type="#_x0000_t32" style="position:absolute;left:0;text-align:left;margin-left:274.95pt;margin-top:1.4pt;width:129pt;height:2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NQNw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">
            <v:stroke endarrow="block"/>
          </v:shape>
        </w:pict>
      </w:r>
      <w:r>
        <w:rPr>
          <w:b/>
          <w:noProof/>
        </w:rPr>
        <w:pict>
          <v:shape id="AutoShape 8" o:spid="_x0000_s1031" type="#_x0000_t32" style="position:absolute;left:0;text-align:left;margin-left:223.95pt;margin-top:1.4pt;width:0;height:2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sB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">
            <v:stroke endarrow="block"/>
          </v:shape>
        </w:pict>
      </w:r>
      <w:r>
        <w:rPr>
          <w:b/>
          <w:noProof/>
        </w:rPr>
        <w:pict>
          <v:shape id="AutoShape 6" o:spid="_x0000_s1030" type="#_x0000_t32" style="position:absolute;left:0;text-align:left;margin-left:25.95pt;margin-top:1.6pt;width:117.75pt;height:27.7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">
            <v:stroke endarrow="block"/>
          </v:shape>
        </w:pict>
      </w:r>
    </w:p>
    <w:p w:rsidR="007D35B4" w:rsidRPr="00B05C7A" w:rsidRDefault="00C21DCB" w:rsidP="00E72E60">
      <w:pPr>
        <w:tabs>
          <w:tab w:val="left" w:pos="0"/>
          <w:tab w:val="left" w:pos="284"/>
        </w:tabs>
        <w:spacing w:line="276" w:lineRule="auto"/>
        <w:ind w:firstLine="567"/>
        <w:jc w:val="both"/>
      </w:pPr>
      <w:r>
        <w:rPr>
          <w:b/>
          <w:noProof/>
        </w:rPr>
        <w:pict>
          <v:rect id="Rectangle 5" o:spid="_x0000_s1027" style="position:absolute;left:0;text-align:left;margin-left:340.95pt;margin-top:13.3pt;width:12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">
            <v:textbox style="mso-next-textbox:#Rectangle 5">
              <w:txbxContent>
                <w:p w:rsidR="00D25AFC" w:rsidRDefault="00D25AFC" w:rsidP="00317422">
                  <w:pPr>
                    <w:jc w:val="center"/>
                  </w:pPr>
                  <w:r>
                    <w:t>на уровне ОУ</w:t>
                  </w:r>
                </w:p>
              </w:txbxContent>
            </v:textbox>
          </v:rect>
        </w:pict>
      </w:r>
      <w:r>
        <w:rPr>
          <w:b/>
          <w:noProof/>
        </w:rPr>
        <w:pict>
          <v:rect id="Rectangle 4" o:spid="_x0000_s1028" style="position:absolute;left:0;text-align:left;margin-left:155.7pt;margin-top:13.5pt;width:124.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">
            <v:textbox style="mso-next-textbox:#Rectangle 4">
              <w:txbxContent>
                <w:p w:rsidR="00D25AFC" w:rsidRDefault="00D25AFC" w:rsidP="00317422">
                  <w:pPr>
                    <w:jc w:val="center"/>
                  </w:pPr>
                  <w:r>
                    <w:t xml:space="preserve">на уровне </w:t>
                  </w:r>
                </w:p>
                <w:p w:rsidR="00D25AFC" w:rsidRDefault="00D25AFC" w:rsidP="00317422">
                  <w:pPr>
                    <w:jc w:val="center"/>
                  </w:pPr>
                  <w:r>
                    <w:t>класса</w:t>
                  </w:r>
                </w:p>
              </w:txbxContent>
            </v:textbox>
          </v:rect>
        </w:pict>
      </w:r>
    </w:p>
    <w:p w:rsidR="00317422" w:rsidRPr="00B05C7A" w:rsidRDefault="00C21DCB" w:rsidP="00E72E60">
      <w:pPr>
        <w:tabs>
          <w:tab w:val="left" w:pos="0"/>
          <w:tab w:val="left" w:pos="284"/>
        </w:tabs>
        <w:spacing w:line="276" w:lineRule="auto"/>
        <w:ind w:firstLine="567"/>
        <w:jc w:val="both"/>
      </w:pPr>
      <w:r>
        <w:rPr>
          <w:b/>
          <w:noProof/>
        </w:rPr>
        <w:pict>
          <v:rect id="Rectangle 3" o:spid="_x0000_s1029" style="position:absolute;left:0;text-align:left;margin-left:-37.05pt;margin-top:1.4pt;width:124.5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">
            <v:textbox style="mso-next-textbox:#Rectangle 3">
              <w:txbxContent>
                <w:p w:rsidR="00D25AFC" w:rsidRDefault="00D25AFC" w:rsidP="00317422">
                  <w:pPr>
                    <w:jc w:val="center"/>
                  </w:pPr>
                  <w:r>
                    <w:t>индивидуальные группы</w:t>
                  </w:r>
                </w:p>
              </w:txbxContent>
            </v:textbox>
          </v:rect>
        </w:pict>
      </w:r>
    </w:p>
    <w:p w:rsidR="00317422" w:rsidRPr="00B05C7A" w:rsidRDefault="00317422" w:rsidP="00E72E60">
      <w:pPr>
        <w:tabs>
          <w:tab w:val="left" w:pos="0"/>
          <w:tab w:val="left" w:pos="284"/>
        </w:tabs>
        <w:spacing w:line="276" w:lineRule="auto"/>
        <w:jc w:val="both"/>
      </w:pPr>
    </w:p>
    <w:p w:rsidR="00250F64" w:rsidRPr="00B05C7A" w:rsidRDefault="00250F64" w:rsidP="00E72E60">
      <w:pPr>
        <w:tabs>
          <w:tab w:val="left" w:pos="0"/>
          <w:tab w:val="left" w:pos="284"/>
        </w:tabs>
        <w:spacing w:line="276" w:lineRule="auto"/>
        <w:jc w:val="both"/>
      </w:pPr>
    </w:p>
    <w:p w:rsidR="00250F64" w:rsidRPr="00B05C7A" w:rsidRDefault="00250F64" w:rsidP="00E72E60">
      <w:pPr>
        <w:tabs>
          <w:tab w:val="left" w:pos="0"/>
          <w:tab w:val="left" w:pos="284"/>
        </w:tabs>
        <w:spacing w:line="276" w:lineRule="auto"/>
        <w:jc w:val="both"/>
      </w:pPr>
    </w:p>
    <w:p w:rsidR="00317422" w:rsidRPr="00B05C7A" w:rsidRDefault="00F532D9" w:rsidP="00E72E60">
      <w:pPr>
        <w:tabs>
          <w:tab w:val="left" w:pos="0"/>
          <w:tab w:val="left" w:pos="284"/>
        </w:tabs>
        <w:spacing w:line="276" w:lineRule="auto"/>
        <w:ind w:firstLine="567"/>
        <w:jc w:val="both"/>
      </w:pPr>
      <w:r w:rsidRPr="00B05C7A">
        <w:rPr>
          <w:noProof/>
        </w:rPr>
        <w:lastRenderedPageBreak/>
        <w:drawing>
          <wp:inline distT="0" distB="0" distL="0" distR="0">
            <wp:extent cx="4943475" cy="1676400"/>
            <wp:effectExtent l="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D62B5" w:rsidRPr="00B05C7A" w:rsidRDefault="005D62B5" w:rsidP="00E72E60">
      <w:pPr>
        <w:tabs>
          <w:tab w:val="left" w:pos="0"/>
          <w:tab w:val="left" w:pos="284"/>
        </w:tabs>
        <w:spacing w:line="276" w:lineRule="auto"/>
        <w:rPr>
          <w:b/>
        </w:rPr>
      </w:pPr>
    </w:p>
    <w:p w:rsidR="0079352D" w:rsidRPr="00B05C7A" w:rsidRDefault="0079352D" w:rsidP="00E72E60">
      <w:pPr>
        <w:tabs>
          <w:tab w:val="left" w:pos="0"/>
          <w:tab w:val="left" w:pos="284"/>
        </w:tabs>
        <w:spacing w:line="276" w:lineRule="auto"/>
        <w:ind w:firstLine="567"/>
        <w:jc w:val="center"/>
        <w:rPr>
          <w:rStyle w:val="dash041e005f0431005f044b005f0447005f043d005f044b005f0439005f005fchar1char1"/>
          <w:b/>
        </w:rPr>
      </w:pPr>
      <w:r w:rsidRPr="00B05C7A">
        <w:rPr>
          <w:b/>
        </w:rPr>
        <w:t xml:space="preserve">Основные направления </w:t>
      </w:r>
      <w:r w:rsidRPr="00B05C7A">
        <w:rPr>
          <w:rStyle w:val="dash041e005f0431005f044b005f0447005f043d005f044b005f0439005f005fchar1char1"/>
          <w:b/>
        </w:rPr>
        <w:t>психолого-педагогического сопровождения</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Психолого-педагогическая поддержка участников олимпиадного движения</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Мониторинг возможностей и способностей</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Обеспечение осознанного и ответственного выбора дальнейшей профессиональной</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 xml:space="preserve"> сферы</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Формирование коммуникативных навыков в разновозрастной среде сверстников</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Развитие экологической культуры</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Дифференциация и индивидуализация обучения</w:t>
      </w:r>
    </w:p>
    <w:p w:rsidR="00A41EA0" w:rsidRPr="00B05C7A" w:rsidRDefault="00A41EA0" w:rsidP="00E72E60">
      <w:pPr>
        <w:tabs>
          <w:tab w:val="left" w:pos="0"/>
          <w:tab w:val="left" w:pos="284"/>
        </w:tabs>
        <w:spacing w:line="276" w:lineRule="auto"/>
        <w:jc w:val="both"/>
        <w:rPr>
          <w:b/>
        </w:rPr>
      </w:pPr>
    </w:p>
    <w:p w:rsidR="00A41EA0" w:rsidRPr="00B05C7A" w:rsidRDefault="00A41EA0" w:rsidP="00E72E60">
      <w:pPr>
        <w:tabs>
          <w:tab w:val="left" w:pos="0"/>
        </w:tabs>
        <w:spacing w:line="276" w:lineRule="auto"/>
        <w:ind w:firstLine="567"/>
        <w:jc w:val="center"/>
        <w:rPr>
          <w:b/>
        </w:rPr>
      </w:pPr>
      <w:r w:rsidRPr="00B05C7A">
        <w:rPr>
          <w:b/>
        </w:rPr>
        <w:t>3.2.3. Финансовое обеспечение реализации основной образовательной программы основного общего образовани</w:t>
      </w:r>
      <w:r w:rsidR="003D0BC1" w:rsidRPr="00B05C7A">
        <w:rPr>
          <w:b/>
        </w:rPr>
        <w:t>я</w:t>
      </w:r>
    </w:p>
    <w:p w:rsidR="003D0BC1" w:rsidRPr="00B05C7A" w:rsidRDefault="003D0BC1" w:rsidP="00E72E60">
      <w:pPr>
        <w:pStyle w:val="Default0"/>
        <w:spacing w:line="276" w:lineRule="auto"/>
        <w:ind w:firstLine="426"/>
        <w:jc w:val="both"/>
      </w:pPr>
      <w:r w:rsidRPr="00B05C7A">
        <w:rPr>
          <w:b/>
          <w:bCs/>
        </w:rPr>
        <w:t xml:space="preserve">Финансовое обеспечение </w:t>
      </w:r>
      <w:r w:rsidRPr="00B05C7A">
        <w:t xml:space="preserve">реализации основной образовательной программы основного общего образования муниципального общеобразовательного учреждения «Красноборская средняя школа»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муниципального общеобразовательного учреждения «Красноборская средняя школа»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B05C7A">
        <w:rPr>
          <w:b/>
          <w:bCs/>
          <w:i/>
          <w:iCs/>
        </w:rPr>
        <w:t xml:space="preserve">учреждении </w:t>
      </w:r>
      <w:r w:rsidRPr="00B05C7A">
        <w:t xml:space="preserve">предусматривает: </w:t>
      </w:r>
    </w:p>
    <w:p w:rsidR="003D0BC1" w:rsidRPr="00B05C7A" w:rsidRDefault="003D0BC1" w:rsidP="00E72E60">
      <w:pPr>
        <w:pStyle w:val="Default0"/>
        <w:spacing w:line="276" w:lineRule="auto"/>
        <w:ind w:firstLine="426"/>
        <w:jc w:val="both"/>
      </w:pPr>
      <w:r w:rsidRPr="00B05C7A">
        <w:rPr>
          <w:b/>
          <w:bCs/>
          <w:i/>
          <w:iCs/>
        </w:rPr>
        <w:t xml:space="preserve">- </w:t>
      </w:r>
      <w:r w:rsidRPr="00B05C7A">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3D0BC1" w:rsidRPr="00B05C7A" w:rsidRDefault="003D0BC1" w:rsidP="00E72E60">
      <w:pPr>
        <w:pStyle w:val="Default0"/>
        <w:spacing w:line="276" w:lineRule="auto"/>
        <w:ind w:firstLine="426"/>
        <w:jc w:val="both"/>
      </w:pPr>
      <w:r w:rsidRPr="00B05C7A">
        <w:rPr>
          <w:b/>
          <w:bCs/>
          <w:i/>
          <w:iCs/>
        </w:rPr>
        <w:t xml:space="preserve">- </w:t>
      </w:r>
      <w:r w:rsidRPr="00B05C7A">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3D0BC1" w:rsidRPr="00B05C7A" w:rsidRDefault="003D0BC1" w:rsidP="00E72E60">
      <w:pPr>
        <w:pStyle w:val="Default0"/>
        <w:spacing w:line="276" w:lineRule="auto"/>
        <w:ind w:firstLine="426"/>
        <w:jc w:val="both"/>
      </w:pPr>
      <w:r w:rsidRPr="00B05C7A">
        <w:rPr>
          <w:b/>
          <w:bCs/>
          <w:i/>
          <w:iCs/>
        </w:rPr>
        <w:t xml:space="preserve">- </w:t>
      </w:r>
      <w:r w:rsidRPr="00B05C7A">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3D0BC1" w:rsidRPr="00B05C7A" w:rsidRDefault="003D0BC1" w:rsidP="00E72E60">
      <w:pPr>
        <w:pStyle w:val="Default0"/>
        <w:spacing w:line="276" w:lineRule="auto"/>
        <w:ind w:firstLine="426"/>
        <w:jc w:val="both"/>
      </w:pPr>
      <w:r w:rsidRPr="00B05C7A">
        <w:rPr>
          <w:b/>
          <w:bCs/>
          <w:i/>
          <w:iCs/>
        </w:rPr>
        <w:t xml:space="preserve">- </w:t>
      </w:r>
      <w:r w:rsidRPr="00B05C7A">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w:t>
      </w:r>
      <w:r w:rsidRPr="00B05C7A">
        <w:lastRenderedPageBreak/>
        <w:t xml:space="preserve">занятия с обучающимися, другие виды деятельности, определенные должностными обязанностями, </w:t>
      </w:r>
    </w:p>
    <w:p w:rsidR="003D0BC1" w:rsidRPr="00B05C7A" w:rsidRDefault="003D0BC1" w:rsidP="00E72E60">
      <w:pPr>
        <w:pStyle w:val="Default0"/>
        <w:spacing w:line="276" w:lineRule="auto"/>
        <w:ind w:firstLine="426"/>
        <w:jc w:val="both"/>
      </w:pPr>
      <w:r w:rsidRPr="00B05C7A">
        <w:rPr>
          <w:b/>
          <w:bCs/>
          <w:i/>
          <w:iCs/>
        </w:rPr>
        <w:t xml:space="preserve">- </w:t>
      </w:r>
      <w:r w:rsidRPr="00B05C7A">
        <w:t xml:space="preserve">участие комиссии в распределении стимулирующей части фонда оплаты труда. </w:t>
      </w:r>
    </w:p>
    <w:p w:rsidR="003D0BC1" w:rsidRPr="00B05C7A" w:rsidRDefault="003D0BC1" w:rsidP="00E72E60">
      <w:pPr>
        <w:pStyle w:val="Default0"/>
        <w:spacing w:line="276" w:lineRule="auto"/>
        <w:ind w:firstLine="426"/>
        <w:jc w:val="both"/>
      </w:pPr>
      <w:r w:rsidRPr="00B05C7A">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3D0BC1" w:rsidRPr="00B05C7A" w:rsidRDefault="003D0BC1" w:rsidP="00E72E60">
      <w:pPr>
        <w:pStyle w:val="Default0"/>
        <w:spacing w:line="276" w:lineRule="auto"/>
        <w:ind w:firstLine="426"/>
        <w:jc w:val="both"/>
      </w:pPr>
      <w:r w:rsidRPr="00B05C7A">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3D0BC1" w:rsidRPr="00B05C7A" w:rsidRDefault="003D0BC1" w:rsidP="00E72E60">
      <w:pPr>
        <w:pStyle w:val="Default0"/>
        <w:spacing w:line="276" w:lineRule="auto"/>
        <w:ind w:firstLine="426"/>
        <w:jc w:val="both"/>
      </w:pPr>
      <w:r w:rsidRPr="00B05C7A">
        <w:t xml:space="preserve">- соотношение фонда оплаты труда учителей и прочего персонала составляет 70% к 30%; </w:t>
      </w:r>
    </w:p>
    <w:p w:rsidR="003D0BC1" w:rsidRPr="00B05C7A" w:rsidRDefault="003D0BC1" w:rsidP="00E72E60">
      <w:pPr>
        <w:pStyle w:val="Default0"/>
        <w:spacing w:line="276" w:lineRule="auto"/>
        <w:ind w:firstLine="426"/>
        <w:jc w:val="both"/>
      </w:pPr>
      <w:r w:rsidRPr="00B05C7A">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3D0BC1" w:rsidRPr="00B05C7A" w:rsidRDefault="003D0BC1" w:rsidP="00E72E60">
      <w:pPr>
        <w:pStyle w:val="Default0"/>
        <w:spacing w:line="276" w:lineRule="auto"/>
        <w:ind w:firstLine="426"/>
        <w:jc w:val="both"/>
      </w:pPr>
      <w:r w:rsidRPr="00B05C7A">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B05C7A">
        <w:rPr>
          <w:b/>
          <w:bCs/>
          <w:i/>
          <w:iCs/>
        </w:rPr>
        <w:t xml:space="preserve">образовательное учреждение: </w:t>
      </w:r>
    </w:p>
    <w:p w:rsidR="003D0BC1" w:rsidRPr="00B05C7A" w:rsidRDefault="003D0BC1" w:rsidP="00E72E60">
      <w:pPr>
        <w:pStyle w:val="Default0"/>
        <w:spacing w:line="276" w:lineRule="auto"/>
        <w:ind w:firstLine="426"/>
        <w:jc w:val="both"/>
      </w:pPr>
      <w:r w:rsidRPr="00B05C7A">
        <w:t xml:space="preserve">1) проводит экономический расчёт стоимости обеспечения требований Стандарта по каждой позиции; </w:t>
      </w:r>
    </w:p>
    <w:p w:rsidR="003D0BC1" w:rsidRPr="00B05C7A" w:rsidRDefault="003D0BC1" w:rsidP="00E72E60">
      <w:pPr>
        <w:pStyle w:val="Default0"/>
        <w:spacing w:line="276" w:lineRule="auto"/>
        <w:ind w:firstLine="426"/>
        <w:jc w:val="both"/>
      </w:pPr>
      <w:r w:rsidRPr="00B05C7A">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3D0BC1" w:rsidRPr="00B05C7A" w:rsidRDefault="003D0BC1" w:rsidP="00E72E60">
      <w:pPr>
        <w:pStyle w:val="Default0"/>
        <w:spacing w:line="276" w:lineRule="auto"/>
        <w:ind w:firstLine="426"/>
        <w:jc w:val="both"/>
      </w:pPr>
      <w:r w:rsidRPr="00B05C7A">
        <w:t xml:space="preserve">3) определяет величину затрат на обеспечение требований к условиям реализации ООП; </w:t>
      </w:r>
    </w:p>
    <w:p w:rsidR="003D0BC1" w:rsidRPr="00B05C7A" w:rsidRDefault="003D0BC1" w:rsidP="00E72E60">
      <w:pPr>
        <w:pStyle w:val="Default0"/>
        <w:spacing w:line="276" w:lineRule="auto"/>
        <w:ind w:firstLine="426"/>
        <w:jc w:val="both"/>
      </w:pPr>
      <w:r w:rsidRPr="00B05C7A">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3D0BC1" w:rsidRPr="00B05C7A" w:rsidRDefault="003D0BC1" w:rsidP="00E72E60">
      <w:pPr>
        <w:pStyle w:val="Default0"/>
        <w:spacing w:line="276" w:lineRule="auto"/>
        <w:ind w:firstLine="426"/>
        <w:jc w:val="both"/>
      </w:pPr>
      <w:r w:rsidRPr="00B05C7A">
        <w:t xml:space="preserve">5) определяет объёмы финансирования, обеспечивающие реализацию внеурочной деятельности учащихся, включённой в основную образовательную программу образовательного учреждения </w:t>
      </w:r>
      <w:r w:rsidRPr="00B05C7A">
        <w:rPr>
          <w:i/>
          <w:iCs/>
        </w:rPr>
        <w:t xml:space="preserve">(механизмы расчёта необходимого финансирования </w:t>
      </w:r>
      <w:r w:rsidRPr="00B05C7A">
        <w:t xml:space="preserve">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B05C7A">
          <w:t>2007 г</w:t>
        </w:r>
      </w:smartTag>
      <w:r w:rsidRPr="00B05C7A">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B05C7A">
          <w:t>2007 г</w:t>
        </w:r>
      </w:smartTag>
      <w:r w:rsidRPr="00B05C7A">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AB63F9" w:rsidRPr="00B05C7A" w:rsidRDefault="00AB63F9" w:rsidP="00E72E60">
      <w:pPr>
        <w:tabs>
          <w:tab w:val="left" w:pos="0"/>
        </w:tabs>
        <w:spacing w:line="276" w:lineRule="auto"/>
        <w:jc w:val="both"/>
      </w:pPr>
    </w:p>
    <w:p w:rsidR="00991F3F" w:rsidRPr="00B05C7A" w:rsidRDefault="00A41EA0" w:rsidP="00E72E60">
      <w:pPr>
        <w:tabs>
          <w:tab w:val="left" w:pos="0"/>
          <w:tab w:val="left" w:pos="284"/>
        </w:tabs>
        <w:spacing w:line="276" w:lineRule="auto"/>
        <w:ind w:firstLine="567"/>
        <w:jc w:val="center"/>
        <w:rPr>
          <w:b/>
        </w:rPr>
      </w:pPr>
      <w:r w:rsidRPr="00B05C7A">
        <w:rPr>
          <w:b/>
        </w:rPr>
        <w:t>3.2.4. Материально-технические условия реализации основной образовательной программы</w:t>
      </w:r>
    </w:p>
    <w:p w:rsidR="00742C0C" w:rsidRPr="00B05C7A" w:rsidRDefault="00742C0C" w:rsidP="00E72E60">
      <w:pPr>
        <w:pStyle w:val="af4"/>
        <w:tabs>
          <w:tab w:val="left" w:pos="0"/>
        </w:tabs>
        <w:spacing w:after="0" w:line="276" w:lineRule="auto"/>
        <w:ind w:firstLine="567"/>
        <w:jc w:val="both"/>
      </w:pPr>
      <w:r w:rsidRPr="00B05C7A">
        <w:t xml:space="preserve">Материально-техническая база МОУ «Красноборская СШ» приведена в соответствие с задачами по обеспечению реализации основной образовательной </w:t>
      </w:r>
      <w:r w:rsidRPr="00B05C7A">
        <w:lastRenderedPageBreak/>
        <w:t>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742C0C" w:rsidRPr="00B05C7A" w:rsidRDefault="00742C0C" w:rsidP="00E72E60">
      <w:pPr>
        <w:spacing w:line="276" w:lineRule="auto"/>
        <w:ind w:firstLine="709"/>
        <w:jc w:val="both"/>
      </w:pPr>
      <w:r w:rsidRPr="00B05C7A">
        <w:t>Здание школы, 1972 года</w:t>
      </w:r>
      <w:r w:rsidR="00142E91" w:rsidRPr="00B05C7A">
        <w:t xml:space="preserve"> постройки, </w:t>
      </w:r>
      <w:r w:rsidRPr="00B05C7A">
        <w:t xml:space="preserve"> состоит из двух этажей, общая площадь здания </w:t>
      </w:r>
      <w:r w:rsidR="00142E91" w:rsidRPr="00B05C7A">
        <w:t xml:space="preserve"> 2156 кв.м.</w:t>
      </w:r>
    </w:p>
    <w:p w:rsidR="00742C0C" w:rsidRPr="00B05C7A" w:rsidRDefault="00742C0C" w:rsidP="00E72E60">
      <w:pPr>
        <w:pStyle w:val="af4"/>
        <w:tabs>
          <w:tab w:val="left" w:pos="0"/>
        </w:tabs>
        <w:spacing w:after="0" w:line="276" w:lineRule="auto"/>
        <w:ind w:firstLine="567"/>
        <w:jc w:val="both"/>
      </w:pPr>
      <w:r w:rsidRPr="00B05C7A">
        <w:t>В соответствии с соблюдением государственных санитарно-эпидемиологических правил и нормативов, требований пожарной и электробезопасности, требований охраны здоровья обучающихся и охраны труда работников, а так же в соответствии с требованиями СанПин,  набор и размещение помещений для осуществления общеобразовательного процесса, активной деятельности, отдыха, питания обучающихся, площадь, освещенность и воздушно-тепловой режим, расположение и размещение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участников образовательного процесса.</w:t>
      </w:r>
    </w:p>
    <w:p w:rsidR="00742C0C" w:rsidRPr="00B05C7A" w:rsidRDefault="00742C0C" w:rsidP="00E72E60">
      <w:pPr>
        <w:pStyle w:val="af4"/>
        <w:tabs>
          <w:tab w:val="left" w:pos="0"/>
        </w:tabs>
        <w:spacing w:after="0" w:line="276" w:lineRule="auto"/>
        <w:ind w:firstLine="567"/>
        <w:jc w:val="both"/>
      </w:pPr>
      <w:r w:rsidRPr="00B05C7A">
        <w:t>На территории имеется комбинированная спортивная</w:t>
      </w:r>
      <w:r w:rsidR="00142E91" w:rsidRPr="00B05C7A">
        <w:t xml:space="preserve"> площадка, разделенная на </w:t>
      </w:r>
      <w:r w:rsidRPr="00B05C7A">
        <w:t xml:space="preserve"> зоны. Территория школы полностью освещена, имеется возможность проведения спортивных и массовых мероприятий. Есть возможность для беспрепятственного доступа к инфраструктуре учреждения лиц с ограниченными возможностями здоровья и инвалидов.</w:t>
      </w:r>
    </w:p>
    <w:p w:rsidR="00742C0C" w:rsidRPr="00B05C7A" w:rsidRDefault="00742C0C" w:rsidP="00E72E60">
      <w:pPr>
        <w:pStyle w:val="af4"/>
        <w:tabs>
          <w:tab w:val="left" w:pos="0"/>
        </w:tabs>
        <w:spacing w:after="0" w:line="276" w:lineRule="auto"/>
        <w:ind w:firstLine="567"/>
        <w:jc w:val="both"/>
      </w:pPr>
      <w:r w:rsidRPr="00B05C7A">
        <w:t>Во всех помещениях школы</w:t>
      </w:r>
      <w:r w:rsidR="00D7582E" w:rsidRPr="00B05C7A">
        <w:t xml:space="preserve"> обеспечен доступ педагогов и уча</w:t>
      </w:r>
      <w:r w:rsidRPr="00B05C7A">
        <w:t>щихся к информационной среде учреждения и к глобальной информационной среде.</w:t>
      </w:r>
    </w:p>
    <w:p w:rsidR="00742C0C" w:rsidRPr="00B05C7A" w:rsidRDefault="00742C0C" w:rsidP="00E72E60">
      <w:pPr>
        <w:pStyle w:val="af4"/>
        <w:tabs>
          <w:tab w:val="left" w:pos="0"/>
        </w:tabs>
        <w:spacing w:after="0" w:line="276" w:lineRule="auto"/>
        <w:ind w:firstLine="567"/>
        <w:jc w:val="both"/>
      </w:pPr>
      <w:r w:rsidRPr="00B05C7A">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742C0C" w:rsidRPr="00B05C7A" w:rsidRDefault="00742C0C" w:rsidP="00E72E60">
      <w:pPr>
        <w:pStyle w:val="af4"/>
        <w:tabs>
          <w:tab w:val="left" w:pos="0"/>
          <w:tab w:val="left" w:pos="1170"/>
        </w:tabs>
        <w:spacing w:after="0" w:line="276" w:lineRule="auto"/>
        <w:ind w:firstLine="567"/>
        <w:jc w:val="both"/>
      </w:pPr>
      <w:r w:rsidRPr="00B05C7A">
        <w:t>—</w:t>
      </w:r>
      <w:r w:rsidRPr="00B05C7A">
        <w:rPr>
          <w:lang w:val="en-US"/>
        </w:rPr>
        <w:t> </w:t>
      </w:r>
      <w:r w:rsidRPr="00B05C7A">
        <w:t>письмо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742C0C" w:rsidRPr="00B05C7A" w:rsidRDefault="00742C0C" w:rsidP="00E72E60">
      <w:pPr>
        <w:pStyle w:val="af4"/>
        <w:tabs>
          <w:tab w:val="left" w:pos="0"/>
          <w:tab w:val="left" w:pos="721"/>
        </w:tabs>
        <w:spacing w:after="0" w:line="276" w:lineRule="auto"/>
        <w:ind w:firstLine="567"/>
        <w:jc w:val="both"/>
      </w:pPr>
      <w:r w:rsidRPr="00B05C7A">
        <w:t>— перечни рекомендуемой учебной литературы и цифровых образовательных ресурсов;</w:t>
      </w:r>
    </w:p>
    <w:p w:rsidR="00742C0C" w:rsidRPr="00721B8E" w:rsidRDefault="00742C0C" w:rsidP="00E72E60">
      <w:pPr>
        <w:pStyle w:val="af4"/>
        <w:tabs>
          <w:tab w:val="left" w:pos="0"/>
          <w:tab w:val="left" w:pos="721"/>
        </w:tabs>
        <w:spacing w:after="0" w:line="276" w:lineRule="auto"/>
        <w:ind w:firstLine="567"/>
        <w:jc w:val="both"/>
      </w:pPr>
      <w:r w:rsidRPr="00B05C7A">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w:t>
      </w:r>
      <w:r w:rsidRPr="00721B8E">
        <w:t>остей реализации основной образовательной программы в образовательном учреждении.</w:t>
      </w:r>
    </w:p>
    <w:p w:rsidR="00742C0C" w:rsidRPr="00721B8E" w:rsidRDefault="00742C0C" w:rsidP="00E72E60">
      <w:pPr>
        <w:pStyle w:val="af4"/>
        <w:tabs>
          <w:tab w:val="left" w:pos="0"/>
        </w:tabs>
        <w:spacing w:after="0" w:line="276" w:lineRule="auto"/>
        <w:ind w:firstLine="567"/>
        <w:jc w:val="both"/>
      </w:pPr>
      <w:r w:rsidRPr="00721B8E">
        <w:t>В соответствии с требованиями ФГОС в МОУ «Красноборская СШ»</w:t>
      </w:r>
      <w:r w:rsidR="00142E91" w:rsidRPr="00721B8E">
        <w:t>, реализующем</w:t>
      </w:r>
      <w:r w:rsidRPr="00721B8E">
        <w:t xml:space="preserve"> основную образовательную программу общего образования, оборудованы:</w:t>
      </w:r>
    </w:p>
    <w:p w:rsidR="00742C0C" w:rsidRPr="00721B8E" w:rsidRDefault="00742C0C" w:rsidP="00E72E60">
      <w:pPr>
        <w:pStyle w:val="af4"/>
        <w:tabs>
          <w:tab w:val="left" w:pos="0"/>
        </w:tabs>
        <w:spacing w:after="0" w:line="276" w:lineRule="auto"/>
        <w:ind w:firstLine="567"/>
        <w:jc w:val="both"/>
      </w:pPr>
      <w:r w:rsidRPr="00721B8E">
        <w:t>• </w:t>
      </w:r>
      <w:r w:rsidR="00721B8E">
        <w:t>14</w:t>
      </w:r>
      <w:r w:rsidR="00CA50C1" w:rsidRPr="00721B8E">
        <w:t xml:space="preserve"> учебных кабинетов, 1</w:t>
      </w:r>
      <w:r w:rsidR="00721B8E">
        <w:t>2</w:t>
      </w:r>
      <w:r w:rsidR="00CA50C1" w:rsidRPr="00721B8E">
        <w:t xml:space="preserve"> из них оборудованы интерактивными комплексами, остальные оснащены компь</w:t>
      </w:r>
      <w:r w:rsidR="00721B8E">
        <w:t xml:space="preserve">ютерами, проекторами и экранами </w:t>
      </w:r>
      <w:r w:rsidRPr="00721B8E">
        <w:t>с автомат</w:t>
      </w:r>
      <w:r w:rsidR="00142E91" w:rsidRPr="00721B8E">
        <w:t>изированными рабочими местами уча</w:t>
      </w:r>
      <w:r w:rsidRPr="00721B8E">
        <w:t>щихся и педагогических работников;</w:t>
      </w:r>
      <w:r w:rsidRPr="00721B8E">
        <w:tab/>
      </w:r>
    </w:p>
    <w:p w:rsidR="00742C0C" w:rsidRPr="00721B8E" w:rsidRDefault="00742C0C" w:rsidP="00E72E60">
      <w:pPr>
        <w:pStyle w:val="af4"/>
        <w:tabs>
          <w:tab w:val="left" w:pos="0"/>
        </w:tabs>
        <w:spacing w:after="0" w:line="276" w:lineRule="auto"/>
        <w:ind w:firstLine="567"/>
        <w:jc w:val="both"/>
      </w:pPr>
      <w:r w:rsidRPr="00721B8E">
        <w:t>• помещения для занятий учебно-исследовательской и проектной деятельностью, моделированием и техническим творчеством;</w:t>
      </w:r>
    </w:p>
    <w:p w:rsidR="00742C0C" w:rsidRPr="00721B8E" w:rsidRDefault="00742C0C" w:rsidP="00E72E60">
      <w:pPr>
        <w:pStyle w:val="af4"/>
        <w:tabs>
          <w:tab w:val="left" w:pos="0"/>
        </w:tabs>
        <w:spacing w:after="0" w:line="276" w:lineRule="auto"/>
        <w:ind w:firstLine="567"/>
        <w:jc w:val="both"/>
      </w:pPr>
      <w:r w:rsidRPr="00721B8E">
        <w:t>• </w:t>
      </w:r>
      <w:r w:rsidRPr="00721B8E">
        <w:rPr>
          <w:rFonts w:eastAsia="Calibri"/>
        </w:rPr>
        <w:t>кабинеты-лаборатории с лабораторным оборудованием для включения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w:t>
      </w:r>
    </w:p>
    <w:p w:rsidR="00742C0C" w:rsidRPr="00721B8E" w:rsidRDefault="00742C0C" w:rsidP="00E72E60">
      <w:pPr>
        <w:pStyle w:val="af4"/>
        <w:tabs>
          <w:tab w:val="left" w:pos="0"/>
        </w:tabs>
        <w:spacing w:after="0" w:line="276" w:lineRule="auto"/>
        <w:ind w:firstLine="567"/>
        <w:jc w:val="both"/>
      </w:pPr>
      <w:r w:rsidRPr="00721B8E">
        <w:lastRenderedPageBreak/>
        <w:t xml:space="preserve"> • помещения, предназначенные  для занятий музыкой, хореографией, изобразительным искусством, техническим творчеством, естественнонаучными исследованиями, иностранными языками</w:t>
      </w:r>
      <w:r w:rsidR="00CA50C1" w:rsidRPr="00721B8E">
        <w:t xml:space="preserve"> (используются по согласованию)</w:t>
      </w:r>
      <w:r w:rsidRPr="00721B8E">
        <w:t>;</w:t>
      </w:r>
    </w:p>
    <w:p w:rsidR="00742C0C" w:rsidRPr="00721B8E" w:rsidRDefault="00E9129A" w:rsidP="00E72E60">
      <w:pPr>
        <w:pStyle w:val="af4"/>
        <w:tabs>
          <w:tab w:val="left" w:pos="0"/>
        </w:tabs>
        <w:spacing w:after="0" w:line="276" w:lineRule="auto"/>
        <w:ind w:firstLine="567"/>
        <w:jc w:val="both"/>
      </w:pPr>
      <w:r w:rsidRPr="00721B8E">
        <w:t>• библиотека с рабочей  зоной</w:t>
      </w:r>
      <w:r w:rsidR="00742C0C" w:rsidRPr="00721B8E">
        <w:t>, оборудованная книгохранилищем, обеспечивающим сохранность книжного фонда, медиатекой;</w:t>
      </w:r>
    </w:p>
    <w:p w:rsidR="00742C0C" w:rsidRPr="00B05C7A" w:rsidRDefault="00742C0C" w:rsidP="00E72E60">
      <w:pPr>
        <w:pStyle w:val="af4"/>
        <w:tabs>
          <w:tab w:val="left" w:pos="0"/>
        </w:tabs>
        <w:spacing w:after="0" w:line="276" w:lineRule="auto"/>
        <w:ind w:firstLine="567"/>
        <w:jc w:val="both"/>
        <w:rPr>
          <w:rFonts w:eastAsia="Calibri"/>
        </w:rPr>
      </w:pPr>
      <w:r w:rsidRPr="00721B8E">
        <w:t>• </w:t>
      </w:r>
      <w:r w:rsidRPr="00721B8E">
        <w:rPr>
          <w:rFonts w:eastAsia="Calibri"/>
        </w:rPr>
        <w:t xml:space="preserve">актовый зал </w:t>
      </w:r>
      <w:r w:rsidR="00D7582E" w:rsidRPr="00721B8E">
        <w:rPr>
          <w:rFonts w:eastAsia="Calibri"/>
        </w:rPr>
        <w:t>(по согласованию)</w:t>
      </w:r>
      <w:r w:rsidRPr="00721B8E">
        <w:rPr>
          <w:rFonts w:eastAsia="Calibri"/>
        </w:rPr>
        <w:t>;</w:t>
      </w:r>
    </w:p>
    <w:p w:rsidR="00742C0C" w:rsidRPr="00B05C7A" w:rsidRDefault="00742C0C" w:rsidP="00E72E60">
      <w:pPr>
        <w:pStyle w:val="af4"/>
        <w:tabs>
          <w:tab w:val="left" w:pos="0"/>
        </w:tabs>
        <w:spacing w:after="0" w:line="276" w:lineRule="auto"/>
        <w:ind w:firstLine="567"/>
        <w:jc w:val="both"/>
      </w:pPr>
      <w:r w:rsidRPr="00B05C7A">
        <w:t>• </w:t>
      </w:r>
      <w:r w:rsidRPr="00B05C7A">
        <w:rPr>
          <w:rFonts w:eastAsia="Calibri"/>
        </w:rPr>
        <w:t>спортивный зал, оснащённый игровым, спортивным оборудованием и инвентарём, способствующих   физическому развитию, систематическим занятиям физической культурой и спортом, участию в физкультурно-спортивных и оздоровительных мероприятиях;</w:t>
      </w:r>
    </w:p>
    <w:p w:rsidR="00742C0C" w:rsidRPr="00B05C7A" w:rsidRDefault="00742C0C" w:rsidP="00E72E60">
      <w:pPr>
        <w:pStyle w:val="af4"/>
        <w:tabs>
          <w:tab w:val="left" w:pos="0"/>
        </w:tabs>
        <w:spacing w:after="0" w:line="276" w:lineRule="auto"/>
        <w:ind w:firstLine="567"/>
        <w:jc w:val="both"/>
      </w:pPr>
      <w:r w:rsidRPr="00B05C7A">
        <w:t>• столовая на 70  посадочных мест, а также пищеблок для  хранения и приготовления пищи, обеспечивающий возможность организации качественного горячего питания, в том числе горячих завтраков и обедов;</w:t>
      </w:r>
    </w:p>
    <w:p w:rsidR="00742C0C" w:rsidRPr="00B05C7A" w:rsidRDefault="00742C0C" w:rsidP="00E72E60">
      <w:pPr>
        <w:pStyle w:val="af4"/>
        <w:tabs>
          <w:tab w:val="left" w:pos="0"/>
        </w:tabs>
        <w:spacing w:after="0" w:line="276" w:lineRule="auto"/>
        <w:ind w:firstLine="567"/>
        <w:jc w:val="both"/>
      </w:pPr>
      <w:r w:rsidRPr="00B05C7A">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742C0C" w:rsidRPr="00B05C7A" w:rsidRDefault="00742C0C" w:rsidP="00E72E60">
      <w:pPr>
        <w:pStyle w:val="af4"/>
        <w:tabs>
          <w:tab w:val="left" w:pos="0"/>
        </w:tabs>
        <w:spacing w:after="0" w:line="276" w:lineRule="auto"/>
        <w:ind w:firstLine="567"/>
        <w:jc w:val="both"/>
      </w:pPr>
      <w:r w:rsidRPr="00B05C7A">
        <w:t>• гардеробы, санузлы, в том числе для лиц с ограниченными возможностями, места личной гигиены.</w:t>
      </w:r>
    </w:p>
    <w:p w:rsidR="00742C0C" w:rsidRPr="00B05C7A" w:rsidRDefault="00742C0C" w:rsidP="00E72E60">
      <w:pPr>
        <w:pStyle w:val="af4"/>
        <w:tabs>
          <w:tab w:val="left" w:pos="0"/>
        </w:tabs>
        <w:spacing w:after="0" w:line="276" w:lineRule="auto"/>
        <w:ind w:firstLine="567"/>
        <w:jc w:val="both"/>
      </w:pPr>
      <w:r w:rsidRPr="00B05C7A">
        <w:t>Все помещения обеспечены комплектами оборудования для реализации всех предметных обла</w:t>
      </w:r>
      <w:r w:rsidR="00142E91" w:rsidRPr="00B05C7A">
        <w:t>стей и внеурочной деятельности,</w:t>
      </w:r>
      <w:r w:rsidRPr="00B05C7A">
        <w:t xml:space="preserve"> а также мебелью, офисным оснащением и необходимым инвентарём. </w:t>
      </w:r>
    </w:p>
    <w:p w:rsidR="00742C0C" w:rsidRPr="00B05C7A" w:rsidRDefault="00742C0C" w:rsidP="00E72E60">
      <w:pPr>
        <w:pStyle w:val="af4"/>
        <w:tabs>
          <w:tab w:val="left" w:pos="0"/>
        </w:tabs>
        <w:spacing w:after="0" w:line="276" w:lineRule="auto"/>
        <w:ind w:firstLine="567"/>
        <w:jc w:val="both"/>
      </w:pPr>
      <w:r w:rsidRPr="00B05C7A">
        <w:t>Учебные помещения рассчитаны на использование проекторов с потолочными креплениями, имеют соответствующие экраны и возможность затемнения, кабинеты оснащены процессорами, ноутбуками, принтерами, интерактивными досками, сканерами, МФУ.</w:t>
      </w:r>
    </w:p>
    <w:p w:rsidR="00742C0C" w:rsidRPr="00B05C7A" w:rsidRDefault="00742C0C" w:rsidP="00E72E60">
      <w:pPr>
        <w:pStyle w:val="af4"/>
        <w:tabs>
          <w:tab w:val="left" w:pos="0"/>
        </w:tabs>
        <w:spacing w:after="0" w:line="276" w:lineRule="auto"/>
        <w:ind w:firstLine="567"/>
        <w:jc w:val="both"/>
      </w:pPr>
      <w:r w:rsidRPr="00B05C7A">
        <w:t xml:space="preserve">Материально-техническое оснащение образовательного процесса </w:t>
      </w:r>
      <w:r w:rsidR="00CA50C1" w:rsidRPr="00B05C7A">
        <w:t>способствует</w:t>
      </w:r>
      <w:r w:rsidRPr="00B05C7A">
        <w:t>:</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 xml:space="preserve"> реализации индивиду</w:t>
      </w:r>
      <w:r w:rsidR="00CA50C1" w:rsidRPr="00B05C7A">
        <w:t>альных образовательных планов уча</w:t>
      </w:r>
      <w:r w:rsidRPr="00B05C7A">
        <w:t>щихся, осуществлению их самостоятельной образовательной деятельности;</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созданию экранных интерпретаций изучаемых или исследуемых объектов, процессов на базе использования информационных и коммуникационных технологий;</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проектированию и организации своей индивидуальной и групповой деятельности, организации своего времени, в том числе в условиях сетевого информационного взаимодействия в Интернете;</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планированию учебного процесса, фиксированию его реализации в целом и на отдельных этапах; выявлению и фиксированию динамики промежуточных и итоговых результатов;</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созданию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физическому развитию, участию в физкультурных мероприятиях, тренировках, спортивных соревнованиях и играх;</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занятию музыкой с использованием традиционных народных и современных инструментов;</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размещению продуктов познавательной, учебно-исследовательской и проектной деятельности обучающихся в информационно-образовательной среде Гимназии;</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проведению массовых мероприятий, организации досуга и общения обучающихся;</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организации качественного горячего питания, медиц</w:t>
      </w:r>
      <w:r w:rsidR="00CA50C1" w:rsidRPr="00B05C7A">
        <w:t>инского обслуживания и отдыха уча</w:t>
      </w:r>
      <w:r w:rsidRPr="00B05C7A">
        <w:t>щихся;</w:t>
      </w:r>
    </w:p>
    <w:p w:rsidR="001623B3" w:rsidRPr="00B05C7A" w:rsidRDefault="00742C0C" w:rsidP="00E72E60">
      <w:pPr>
        <w:pStyle w:val="af4"/>
        <w:numPr>
          <w:ilvl w:val="0"/>
          <w:numId w:val="16"/>
        </w:numPr>
        <w:tabs>
          <w:tab w:val="left" w:pos="0"/>
        </w:tabs>
        <w:spacing w:after="0" w:line="276" w:lineRule="auto"/>
        <w:ind w:left="0" w:firstLine="567"/>
        <w:jc w:val="both"/>
      </w:pPr>
      <w:r w:rsidRPr="00B05C7A">
        <w:lastRenderedPageBreak/>
        <w:t>выпуску школьных печатных изданий.</w:t>
      </w:r>
    </w:p>
    <w:p w:rsidR="00C061E3" w:rsidRPr="00B05C7A" w:rsidRDefault="00C061E3" w:rsidP="00E72E60">
      <w:pPr>
        <w:pStyle w:val="af4"/>
        <w:tabs>
          <w:tab w:val="left" w:pos="0"/>
        </w:tabs>
        <w:spacing w:after="0" w:line="276" w:lineRule="auto"/>
        <w:jc w:val="both"/>
      </w:pPr>
    </w:p>
    <w:p w:rsidR="001623B3" w:rsidRDefault="001623B3" w:rsidP="00E72E60">
      <w:pPr>
        <w:pStyle w:val="1910"/>
        <w:shd w:val="clear" w:color="auto" w:fill="auto"/>
        <w:spacing w:line="276" w:lineRule="auto"/>
        <w:ind w:right="442"/>
        <w:jc w:val="center"/>
        <w:rPr>
          <w:rStyle w:val="1919"/>
          <w:b/>
          <w:bCs/>
          <w:sz w:val="24"/>
          <w:szCs w:val="24"/>
        </w:rPr>
      </w:pPr>
      <w:r w:rsidRPr="00B05C7A">
        <w:rPr>
          <w:rStyle w:val="1919"/>
          <w:b/>
          <w:bCs/>
          <w:sz w:val="24"/>
          <w:szCs w:val="24"/>
        </w:rPr>
        <w:t>Оценка материально-технических условий реализацииосновной образовательной программы</w:t>
      </w:r>
    </w:p>
    <w:p w:rsidR="000509DE" w:rsidRPr="00B05C7A" w:rsidRDefault="000509DE" w:rsidP="00E72E60">
      <w:pPr>
        <w:pStyle w:val="1910"/>
        <w:shd w:val="clear" w:color="auto" w:fill="auto"/>
        <w:spacing w:line="276" w:lineRule="auto"/>
        <w:ind w:right="442"/>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76"/>
        <w:gridCol w:w="3264"/>
      </w:tblGrid>
      <w:tr w:rsidR="001623B3" w:rsidRPr="00B05C7A" w:rsidTr="00250F64">
        <w:tc>
          <w:tcPr>
            <w:tcW w:w="828" w:type="dxa"/>
          </w:tcPr>
          <w:p w:rsidR="001623B3" w:rsidRPr="00B05C7A" w:rsidRDefault="001623B3" w:rsidP="00E72E60">
            <w:pPr>
              <w:spacing w:line="276" w:lineRule="auto"/>
              <w:jc w:val="center"/>
              <w:rPr>
                <w:i/>
              </w:rPr>
            </w:pPr>
            <w:r w:rsidRPr="00B05C7A">
              <w:rPr>
                <w:rStyle w:val="1919"/>
                <w:bCs w:val="0"/>
                <w:i/>
                <w:sz w:val="24"/>
                <w:szCs w:val="24"/>
              </w:rPr>
              <w:t>№п/п</w:t>
            </w:r>
          </w:p>
        </w:tc>
        <w:tc>
          <w:tcPr>
            <w:tcW w:w="5376" w:type="dxa"/>
          </w:tcPr>
          <w:p w:rsidR="001623B3" w:rsidRPr="00B05C7A" w:rsidRDefault="001623B3" w:rsidP="00E72E60">
            <w:pPr>
              <w:spacing w:line="276" w:lineRule="auto"/>
              <w:jc w:val="center"/>
              <w:rPr>
                <w:i/>
              </w:rPr>
            </w:pPr>
            <w:r w:rsidRPr="00B05C7A">
              <w:rPr>
                <w:rStyle w:val="1919"/>
                <w:bCs w:val="0"/>
                <w:i/>
                <w:sz w:val="24"/>
                <w:szCs w:val="24"/>
              </w:rPr>
              <w:t>Требования ФГОС, нормативных и локальных актов</w:t>
            </w:r>
          </w:p>
        </w:tc>
        <w:tc>
          <w:tcPr>
            <w:tcW w:w="3264" w:type="dxa"/>
          </w:tcPr>
          <w:p w:rsidR="001623B3" w:rsidRPr="00B05C7A" w:rsidRDefault="004C3585" w:rsidP="00E72E60">
            <w:pPr>
              <w:spacing w:line="276" w:lineRule="auto"/>
              <w:jc w:val="center"/>
              <w:rPr>
                <w:i/>
              </w:rPr>
            </w:pPr>
            <w:r w:rsidRPr="00B05C7A">
              <w:rPr>
                <w:rStyle w:val="1919"/>
                <w:bCs w:val="0"/>
                <w:i/>
                <w:sz w:val="24"/>
                <w:szCs w:val="24"/>
              </w:rPr>
              <w:t>И</w:t>
            </w:r>
            <w:r w:rsidR="001623B3" w:rsidRPr="00B05C7A">
              <w:rPr>
                <w:rStyle w:val="1919"/>
                <w:bCs w:val="0"/>
                <w:i/>
                <w:sz w:val="24"/>
                <w:szCs w:val="24"/>
              </w:rPr>
              <w:t>меются в наличии</w:t>
            </w:r>
          </w:p>
        </w:tc>
      </w:tr>
      <w:tr w:rsidR="001623B3" w:rsidRPr="00B05C7A" w:rsidTr="00250F64">
        <w:tc>
          <w:tcPr>
            <w:tcW w:w="828" w:type="dxa"/>
          </w:tcPr>
          <w:p w:rsidR="001623B3" w:rsidRPr="00B05C7A" w:rsidRDefault="001623B3" w:rsidP="00E72E60">
            <w:pPr>
              <w:spacing w:line="276" w:lineRule="auto"/>
            </w:pPr>
            <w:r w:rsidRPr="00B05C7A">
              <w:t>1</w:t>
            </w:r>
          </w:p>
        </w:tc>
        <w:tc>
          <w:tcPr>
            <w:tcW w:w="5376" w:type="dxa"/>
          </w:tcPr>
          <w:p w:rsidR="001623B3" w:rsidRPr="00B05C7A" w:rsidRDefault="001623B3" w:rsidP="00E72E60">
            <w:pPr>
              <w:spacing w:line="276" w:lineRule="auto"/>
            </w:pPr>
            <w:r w:rsidRPr="00B05C7A">
              <w:rPr>
                <w:rStyle w:val="1222"/>
                <w:sz w:val="24"/>
                <w:szCs w:val="24"/>
              </w:rPr>
              <w:t>Учебные кабинеты с автоматизированными рабочими местами</w:t>
            </w:r>
            <w:r w:rsidR="00AB63F9" w:rsidRPr="00B05C7A">
              <w:rPr>
                <w:rStyle w:val="1222"/>
                <w:sz w:val="24"/>
                <w:szCs w:val="24"/>
              </w:rPr>
              <w:t xml:space="preserve"> уча</w:t>
            </w:r>
            <w:r w:rsidRPr="00B05C7A">
              <w:rPr>
                <w:rStyle w:val="1222"/>
                <w:sz w:val="24"/>
                <w:szCs w:val="24"/>
              </w:rPr>
              <w:t>щихся и педагогическихработников</w:t>
            </w:r>
          </w:p>
        </w:tc>
        <w:tc>
          <w:tcPr>
            <w:tcW w:w="3264" w:type="dxa"/>
          </w:tcPr>
          <w:p w:rsidR="001623B3" w:rsidRPr="00B05C7A" w:rsidRDefault="00CA50C1" w:rsidP="00721B8E">
            <w:pPr>
              <w:spacing w:line="276" w:lineRule="auto"/>
              <w:jc w:val="center"/>
            </w:pPr>
            <w:r w:rsidRPr="00B05C7A">
              <w:t>1</w:t>
            </w:r>
            <w:r w:rsidR="00721B8E">
              <w:t>2</w:t>
            </w:r>
          </w:p>
        </w:tc>
      </w:tr>
      <w:tr w:rsidR="001623B3" w:rsidRPr="00B05C7A" w:rsidTr="00250F64">
        <w:tc>
          <w:tcPr>
            <w:tcW w:w="828" w:type="dxa"/>
          </w:tcPr>
          <w:p w:rsidR="001623B3" w:rsidRPr="00B05C7A" w:rsidRDefault="001623B3" w:rsidP="00E72E60">
            <w:pPr>
              <w:spacing w:line="276" w:lineRule="auto"/>
            </w:pPr>
            <w:r w:rsidRPr="00B05C7A">
              <w:t>2</w:t>
            </w:r>
          </w:p>
        </w:tc>
        <w:tc>
          <w:tcPr>
            <w:tcW w:w="5376" w:type="dxa"/>
          </w:tcPr>
          <w:p w:rsidR="001623B3" w:rsidRPr="00B05C7A" w:rsidRDefault="001623B3" w:rsidP="00E72E60">
            <w:pPr>
              <w:spacing w:line="276" w:lineRule="auto"/>
            </w:pPr>
            <w:r w:rsidRPr="00B05C7A">
              <w:rPr>
                <w:rStyle w:val="1222"/>
                <w:sz w:val="24"/>
                <w:szCs w:val="24"/>
              </w:rPr>
              <w:t>Лекционные аудитории</w:t>
            </w:r>
          </w:p>
        </w:tc>
        <w:tc>
          <w:tcPr>
            <w:tcW w:w="3264" w:type="dxa"/>
          </w:tcPr>
          <w:p w:rsidR="001623B3" w:rsidRPr="00B05C7A" w:rsidRDefault="004C3585" w:rsidP="00E72E60">
            <w:pPr>
              <w:spacing w:line="276" w:lineRule="auto"/>
              <w:jc w:val="center"/>
            </w:pPr>
            <w:r w:rsidRPr="00B05C7A">
              <w:t>-</w:t>
            </w:r>
          </w:p>
        </w:tc>
      </w:tr>
      <w:tr w:rsidR="001623B3" w:rsidRPr="00B05C7A" w:rsidTr="00250F64">
        <w:tc>
          <w:tcPr>
            <w:tcW w:w="828" w:type="dxa"/>
          </w:tcPr>
          <w:p w:rsidR="001623B3" w:rsidRPr="00B05C7A" w:rsidRDefault="001623B3" w:rsidP="00E72E60">
            <w:pPr>
              <w:spacing w:line="276" w:lineRule="auto"/>
            </w:pPr>
            <w:r w:rsidRPr="00B05C7A">
              <w:t>3</w:t>
            </w:r>
          </w:p>
        </w:tc>
        <w:tc>
          <w:tcPr>
            <w:tcW w:w="5376" w:type="dxa"/>
          </w:tcPr>
          <w:p w:rsidR="001623B3" w:rsidRPr="00B05C7A" w:rsidRDefault="001623B3" w:rsidP="00E72E60">
            <w:pPr>
              <w:spacing w:line="276" w:lineRule="auto"/>
            </w:pPr>
            <w:r w:rsidRPr="00B05C7A">
              <w:rPr>
                <w:rStyle w:val="1222"/>
                <w:sz w:val="24"/>
                <w:szCs w:val="24"/>
              </w:rPr>
              <w:t>Помещения для занятий учебно-исследовательской и проектнойдеятельностью, моделированиеми техническим творчеством</w:t>
            </w:r>
          </w:p>
        </w:tc>
        <w:tc>
          <w:tcPr>
            <w:tcW w:w="3264" w:type="dxa"/>
          </w:tcPr>
          <w:p w:rsidR="001623B3" w:rsidRPr="00B05C7A" w:rsidRDefault="00CA50C1" w:rsidP="00E72E60">
            <w:pPr>
              <w:spacing w:line="276" w:lineRule="auto"/>
              <w:jc w:val="center"/>
            </w:pPr>
            <w:r w:rsidRPr="00B05C7A">
              <w:t>8</w:t>
            </w:r>
          </w:p>
        </w:tc>
      </w:tr>
      <w:tr w:rsidR="001623B3" w:rsidRPr="00B05C7A" w:rsidTr="00250F64">
        <w:tc>
          <w:tcPr>
            <w:tcW w:w="828" w:type="dxa"/>
          </w:tcPr>
          <w:p w:rsidR="001623B3" w:rsidRPr="00B05C7A" w:rsidRDefault="001623B3" w:rsidP="00E72E60">
            <w:pPr>
              <w:spacing w:line="276" w:lineRule="auto"/>
            </w:pPr>
            <w:r w:rsidRPr="00B05C7A">
              <w:t>4</w:t>
            </w:r>
          </w:p>
        </w:tc>
        <w:tc>
          <w:tcPr>
            <w:tcW w:w="5376" w:type="dxa"/>
          </w:tcPr>
          <w:p w:rsidR="001623B3" w:rsidRPr="00B05C7A" w:rsidRDefault="001623B3" w:rsidP="00E72E60">
            <w:pPr>
              <w:spacing w:line="276" w:lineRule="auto"/>
            </w:pPr>
            <w:r w:rsidRPr="00B05C7A">
              <w:rPr>
                <w:rStyle w:val="1222"/>
                <w:sz w:val="24"/>
                <w:szCs w:val="24"/>
              </w:rPr>
              <w:t>Необходимые для реализацииучебной и внеурочной деятельности лаборатории и мастерские</w:t>
            </w:r>
          </w:p>
        </w:tc>
        <w:tc>
          <w:tcPr>
            <w:tcW w:w="3264" w:type="dxa"/>
          </w:tcPr>
          <w:p w:rsidR="001623B3" w:rsidRPr="00B05C7A" w:rsidRDefault="004C3585" w:rsidP="00E72E60">
            <w:pPr>
              <w:spacing w:line="276" w:lineRule="auto"/>
              <w:jc w:val="center"/>
            </w:pPr>
            <w:r w:rsidRPr="00B05C7A">
              <w:t>3</w:t>
            </w:r>
          </w:p>
        </w:tc>
      </w:tr>
    </w:tbl>
    <w:p w:rsidR="000509DE" w:rsidRDefault="000509DE" w:rsidP="00E72E60">
      <w:pPr>
        <w:pStyle w:val="ae"/>
        <w:spacing w:line="276" w:lineRule="auto"/>
        <w:jc w:val="center"/>
        <w:rPr>
          <w:b/>
          <w:szCs w:val="24"/>
        </w:rPr>
      </w:pPr>
    </w:p>
    <w:p w:rsidR="001C6DB7" w:rsidRPr="00B05C7A" w:rsidRDefault="001C6DB7" w:rsidP="00E72E60">
      <w:pPr>
        <w:pStyle w:val="ae"/>
        <w:spacing w:line="276" w:lineRule="auto"/>
        <w:jc w:val="center"/>
        <w:rPr>
          <w:b/>
          <w:szCs w:val="24"/>
        </w:rPr>
      </w:pPr>
      <w:r w:rsidRPr="00B05C7A">
        <w:rPr>
          <w:b/>
          <w:szCs w:val="24"/>
        </w:rPr>
        <w:t>Необходимое оборудование и оснащение</w:t>
      </w:r>
    </w:p>
    <w:p w:rsidR="000509DE" w:rsidRDefault="001C6DB7" w:rsidP="00E72E60">
      <w:pPr>
        <w:pStyle w:val="ae"/>
        <w:spacing w:line="276" w:lineRule="auto"/>
        <w:jc w:val="center"/>
        <w:rPr>
          <w:b/>
          <w:szCs w:val="24"/>
        </w:rPr>
      </w:pPr>
      <w:r w:rsidRPr="00B05C7A">
        <w:rPr>
          <w:b/>
          <w:szCs w:val="24"/>
        </w:rPr>
        <w:t>в общеобразовательном учреждении</w:t>
      </w:r>
    </w:p>
    <w:p w:rsidR="001C6DB7" w:rsidRPr="004D4A1D" w:rsidRDefault="001C6DB7" w:rsidP="00E72E60">
      <w:pPr>
        <w:pStyle w:val="ae"/>
        <w:spacing w:line="276" w:lineRule="auto"/>
        <w:jc w:val="center"/>
        <w:rPr>
          <w:b/>
          <w:color w:val="FF0000"/>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4454"/>
        <w:gridCol w:w="2368"/>
      </w:tblGrid>
      <w:tr w:rsidR="001C6DB7" w:rsidRPr="00721B8E" w:rsidTr="00250F64">
        <w:tc>
          <w:tcPr>
            <w:tcW w:w="2710"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0"/>
              <w:jc w:val="center"/>
              <w:rPr>
                <w:b/>
                <w:i/>
                <w:szCs w:val="24"/>
                <w:lang w:val="en-US"/>
              </w:rPr>
            </w:pPr>
            <w:r w:rsidRPr="00721B8E">
              <w:rPr>
                <w:b/>
                <w:i/>
                <w:szCs w:val="24"/>
                <w:lang w:val="en-US"/>
              </w:rPr>
              <w:t>Компонентыоснащения</w:t>
            </w: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56"/>
              <w:jc w:val="center"/>
              <w:rPr>
                <w:b/>
                <w:i/>
                <w:szCs w:val="24"/>
              </w:rPr>
            </w:pPr>
            <w:r w:rsidRPr="00721B8E">
              <w:rPr>
                <w:b/>
                <w:i/>
                <w:szCs w:val="24"/>
                <w:lang w:val="en-US"/>
              </w:rPr>
              <w:t>Необходимое</w:t>
            </w:r>
            <w:r w:rsidR="00AB63F9" w:rsidRPr="00721B8E">
              <w:rPr>
                <w:b/>
                <w:i/>
                <w:szCs w:val="24"/>
                <w:lang w:val="en-US"/>
              </w:rPr>
              <w:t>оборудование и осна</w:t>
            </w:r>
            <w:r w:rsidR="00AB63F9" w:rsidRPr="00721B8E">
              <w:rPr>
                <w:b/>
                <w:i/>
                <w:szCs w:val="24"/>
              </w:rPr>
              <w:t>щ</w:t>
            </w:r>
            <w:r w:rsidRPr="00721B8E">
              <w:rPr>
                <w:b/>
                <w:i/>
                <w:szCs w:val="24"/>
                <w:lang w:val="en-US"/>
              </w:rPr>
              <w:t>ение</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jc w:val="center"/>
              <w:rPr>
                <w:b/>
                <w:i/>
                <w:szCs w:val="24"/>
              </w:rPr>
            </w:pPr>
            <w:r w:rsidRPr="00721B8E">
              <w:rPr>
                <w:b/>
                <w:i/>
                <w:szCs w:val="24"/>
                <w:lang w:val="en-US"/>
              </w:rPr>
              <w:t>Необходимо/</w:t>
            </w:r>
          </w:p>
          <w:p w:rsidR="001C6DB7" w:rsidRPr="00721B8E" w:rsidRDefault="001C6DB7" w:rsidP="00E72E60">
            <w:pPr>
              <w:pStyle w:val="ae"/>
              <w:spacing w:line="276" w:lineRule="auto"/>
              <w:ind w:firstLine="15"/>
              <w:jc w:val="center"/>
              <w:rPr>
                <w:b/>
                <w:i/>
                <w:szCs w:val="24"/>
                <w:lang w:val="en-US"/>
              </w:rPr>
            </w:pPr>
            <w:r w:rsidRPr="00721B8E">
              <w:rPr>
                <w:b/>
                <w:i/>
                <w:szCs w:val="24"/>
              </w:rPr>
              <w:t>и</w:t>
            </w:r>
            <w:r w:rsidRPr="00721B8E">
              <w:rPr>
                <w:b/>
                <w:i/>
                <w:szCs w:val="24"/>
                <w:lang w:val="en-US"/>
              </w:rPr>
              <w:t>меется в наличии</w:t>
            </w:r>
          </w:p>
        </w:tc>
      </w:tr>
      <w:tr w:rsidR="001C6DB7" w:rsidRPr="00721B8E" w:rsidTr="00250F64">
        <w:tc>
          <w:tcPr>
            <w:tcW w:w="2710" w:type="dxa"/>
            <w:vMerge w:val="restart"/>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0"/>
              <w:rPr>
                <w:szCs w:val="24"/>
              </w:rPr>
            </w:pPr>
            <w:r w:rsidRPr="00721B8E">
              <w:rPr>
                <w:szCs w:val="24"/>
              </w:rPr>
              <w:t>1. Компоненты оснащения учебного (предметного) кабинета основной школы</w:t>
            </w: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56"/>
              <w:rPr>
                <w:szCs w:val="24"/>
              </w:rPr>
            </w:pPr>
            <w:r w:rsidRPr="00721B8E">
              <w:rPr>
                <w:szCs w:val="24"/>
              </w:rPr>
              <w:t>1.1. Нормативные документы, программно-методическое обеспечение, локальные акты: должностные инструкции учителя-предметника, паспорт учебного кабинета, Положение о рабочей программе, Положение о промежуточной аттестации учащихся,  Положение о  проектной деятельности учащихся, рабочие программы по предметам.</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rPr>
                <w:szCs w:val="24"/>
              </w:rPr>
            </w:pPr>
            <w:r w:rsidRPr="00721B8E">
              <w:rPr>
                <w:szCs w:val="24"/>
              </w:rPr>
              <w:t>Имеются</w:t>
            </w:r>
          </w:p>
        </w:tc>
      </w:tr>
      <w:tr w:rsidR="001C6DB7" w:rsidRPr="00721B8E" w:rsidTr="00250F64">
        <w:tc>
          <w:tcPr>
            <w:tcW w:w="2710" w:type="dxa"/>
            <w:vMerge/>
            <w:tcBorders>
              <w:top w:val="single" w:sz="4" w:space="0" w:color="auto"/>
              <w:left w:val="single" w:sz="4" w:space="0" w:color="auto"/>
              <w:bottom w:val="single" w:sz="4" w:space="0" w:color="auto"/>
              <w:right w:val="single" w:sz="4" w:space="0" w:color="auto"/>
            </w:tcBorders>
            <w:vAlign w:val="center"/>
          </w:tcPr>
          <w:p w:rsidR="001C6DB7" w:rsidRPr="00721B8E" w:rsidRDefault="001C6DB7" w:rsidP="00E72E60">
            <w:pPr>
              <w:pStyle w:val="ae"/>
              <w:spacing w:line="276" w:lineRule="auto"/>
              <w:ind w:firstLine="0"/>
              <w:rPr>
                <w:szCs w:val="24"/>
              </w:rPr>
            </w:pP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56"/>
              <w:rPr>
                <w:szCs w:val="24"/>
              </w:rPr>
            </w:pPr>
            <w:r w:rsidRPr="00721B8E">
              <w:rPr>
                <w:szCs w:val="24"/>
              </w:rPr>
              <w:t>1.2. Учебно-методические материалы:</w:t>
            </w:r>
          </w:p>
          <w:p w:rsidR="001C6DB7" w:rsidRPr="00721B8E" w:rsidRDefault="001C6DB7" w:rsidP="00E72E60">
            <w:pPr>
              <w:pStyle w:val="ae"/>
              <w:spacing w:line="276" w:lineRule="auto"/>
              <w:ind w:firstLine="56"/>
              <w:rPr>
                <w:szCs w:val="24"/>
              </w:rPr>
            </w:pPr>
            <w:r w:rsidRPr="00721B8E">
              <w:rPr>
                <w:szCs w:val="24"/>
              </w:rPr>
              <w:t>1.2.1. УМК по всем предметам инварианта</w:t>
            </w:r>
          </w:p>
          <w:p w:rsidR="001C6DB7" w:rsidRPr="00721B8E" w:rsidRDefault="001C6DB7" w:rsidP="00E72E60">
            <w:pPr>
              <w:pStyle w:val="ae"/>
              <w:spacing w:line="276" w:lineRule="auto"/>
              <w:ind w:firstLine="56"/>
              <w:rPr>
                <w:szCs w:val="24"/>
              </w:rPr>
            </w:pPr>
            <w:r w:rsidRPr="00721B8E">
              <w:rPr>
                <w:szCs w:val="24"/>
              </w:rPr>
              <w:t>1.2.2. Дидактические и раздаточные материалы по всем предметам инварианта и компонента, формируемого образовательным учреждением</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rPr>
                <w:szCs w:val="24"/>
              </w:rPr>
            </w:pPr>
            <w:r w:rsidRPr="00721B8E">
              <w:rPr>
                <w:szCs w:val="24"/>
              </w:rPr>
              <w:t>Имеются, систематизированы, проведена каталогизация учебно-методических материалов.</w:t>
            </w:r>
          </w:p>
        </w:tc>
      </w:tr>
      <w:tr w:rsidR="001C6DB7" w:rsidRPr="00721B8E" w:rsidTr="00250F64">
        <w:tc>
          <w:tcPr>
            <w:tcW w:w="2710" w:type="dxa"/>
            <w:vMerge/>
            <w:tcBorders>
              <w:top w:val="single" w:sz="4" w:space="0" w:color="auto"/>
              <w:left w:val="single" w:sz="4" w:space="0" w:color="auto"/>
              <w:bottom w:val="single" w:sz="4" w:space="0" w:color="auto"/>
              <w:right w:val="single" w:sz="4" w:space="0" w:color="auto"/>
            </w:tcBorders>
            <w:vAlign w:val="center"/>
          </w:tcPr>
          <w:p w:rsidR="001C6DB7" w:rsidRPr="00721B8E" w:rsidRDefault="001C6DB7" w:rsidP="00E72E60">
            <w:pPr>
              <w:pStyle w:val="ae"/>
              <w:spacing w:line="276" w:lineRule="auto"/>
              <w:ind w:firstLine="0"/>
              <w:rPr>
                <w:szCs w:val="24"/>
              </w:rPr>
            </w:pP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56"/>
              <w:rPr>
                <w:szCs w:val="24"/>
              </w:rPr>
            </w:pPr>
            <w:r w:rsidRPr="00721B8E">
              <w:rPr>
                <w:szCs w:val="24"/>
              </w:rPr>
              <w:t>1.2.3. Аудиозаписи, слайды по содержанию учебных предметов гуманитарного цикла</w:t>
            </w:r>
          </w:p>
          <w:p w:rsidR="001C6DB7" w:rsidRPr="00721B8E" w:rsidRDefault="001C6DB7" w:rsidP="00E72E60">
            <w:pPr>
              <w:pStyle w:val="ae"/>
              <w:spacing w:line="276" w:lineRule="auto"/>
              <w:ind w:firstLine="56"/>
              <w:rPr>
                <w:szCs w:val="24"/>
              </w:rPr>
            </w:pPr>
            <w:r w:rsidRPr="00721B8E">
              <w:rPr>
                <w:szCs w:val="24"/>
              </w:rPr>
              <w:t xml:space="preserve">1.2.4. ТСО, компьютерные, информационно-коммуникационные средства во всех учебных кабинетах </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rPr>
                <w:szCs w:val="24"/>
              </w:rPr>
            </w:pPr>
            <w:r w:rsidRPr="00721B8E">
              <w:rPr>
                <w:szCs w:val="24"/>
              </w:rPr>
              <w:t>Имеются по всем предметам гуманитарного цикла.</w:t>
            </w:r>
          </w:p>
          <w:p w:rsidR="001C6DB7" w:rsidRPr="00721B8E" w:rsidRDefault="001C6DB7" w:rsidP="00E72E60">
            <w:pPr>
              <w:pStyle w:val="ae"/>
              <w:spacing w:line="276" w:lineRule="auto"/>
              <w:ind w:firstLine="15"/>
              <w:rPr>
                <w:szCs w:val="24"/>
              </w:rPr>
            </w:pPr>
          </w:p>
        </w:tc>
      </w:tr>
      <w:tr w:rsidR="001C6DB7" w:rsidRPr="00721B8E" w:rsidTr="00250F64">
        <w:tc>
          <w:tcPr>
            <w:tcW w:w="2710" w:type="dxa"/>
            <w:vMerge/>
            <w:tcBorders>
              <w:top w:val="single" w:sz="4" w:space="0" w:color="auto"/>
              <w:left w:val="single" w:sz="4" w:space="0" w:color="auto"/>
              <w:bottom w:val="single" w:sz="4" w:space="0" w:color="auto"/>
              <w:right w:val="single" w:sz="4" w:space="0" w:color="auto"/>
            </w:tcBorders>
            <w:vAlign w:val="center"/>
          </w:tcPr>
          <w:p w:rsidR="001C6DB7" w:rsidRPr="00721B8E" w:rsidRDefault="001C6DB7" w:rsidP="00E72E60">
            <w:pPr>
              <w:pStyle w:val="ae"/>
              <w:spacing w:line="276" w:lineRule="auto"/>
              <w:ind w:firstLine="0"/>
              <w:rPr>
                <w:szCs w:val="24"/>
              </w:rPr>
            </w:pP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721B8E">
            <w:pPr>
              <w:pStyle w:val="ae"/>
              <w:spacing w:line="276" w:lineRule="auto"/>
              <w:ind w:firstLine="56"/>
              <w:rPr>
                <w:szCs w:val="24"/>
              </w:rPr>
            </w:pPr>
            <w:r w:rsidRPr="00721B8E">
              <w:rPr>
                <w:szCs w:val="24"/>
              </w:rPr>
              <w:t xml:space="preserve">1.2.5. Учебно-практическое </w:t>
            </w:r>
            <w:r w:rsidRPr="00721B8E">
              <w:rPr>
                <w:szCs w:val="24"/>
              </w:rPr>
              <w:lastRenderedPageBreak/>
              <w:t>оборудование: химия, биология</w:t>
            </w:r>
            <w:r w:rsidR="00721B8E">
              <w:rPr>
                <w:szCs w:val="24"/>
              </w:rPr>
              <w:t xml:space="preserve">, </w:t>
            </w:r>
            <w:r w:rsidRPr="00721B8E">
              <w:rPr>
                <w:szCs w:val="24"/>
              </w:rPr>
              <w:t>физика, технология.</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rPr>
                <w:szCs w:val="24"/>
              </w:rPr>
            </w:pPr>
            <w:r w:rsidRPr="00721B8E">
              <w:rPr>
                <w:szCs w:val="24"/>
              </w:rPr>
              <w:lastRenderedPageBreak/>
              <w:t xml:space="preserve">Обеспечено в </w:t>
            </w:r>
            <w:r w:rsidRPr="00721B8E">
              <w:rPr>
                <w:szCs w:val="24"/>
              </w:rPr>
              <w:lastRenderedPageBreak/>
              <w:t>полном объёме.</w:t>
            </w:r>
          </w:p>
        </w:tc>
      </w:tr>
      <w:tr w:rsidR="001C6DB7" w:rsidRPr="00721B8E" w:rsidTr="00250F64">
        <w:tc>
          <w:tcPr>
            <w:tcW w:w="2710" w:type="dxa"/>
            <w:vMerge/>
            <w:tcBorders>
              <w:top w:val="single" w:sz="4" w:space="0" w:color="auto"/>
              <w:left w:val="single" w:sz="4" w:space="0" w:color="auto"/>
              <w:bottom w:val="single" w:sz="4" w:space="0" w:color="auto"/>
              <w:right w:val="single" w:sz="4" w:space="0" w:color="auto"/>
            </w:tcBorders>
            <w:vAlign w:val="center"/>
          </w:tcPr>
          <w:p w:rsidR="001C6DB7" w:rsidRPr="00721B8E" w:rsidRDefault="001C6DB7" w:rsidP="00E72E60">
            <w:pPr>
              <w:pStyle w:val="ae"/>
              <w:spacing w:line="276" w:lineRule="auto"/>
              <w:ind w:firstLine="0"/>
              <w:rPr>
                <w:szCs w:val="24"/>
              </w:rPr>
            </w:pP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56"/>
              <w:rPr>
                <w:szCs w:val="24"/>
              </w:rPr>
            </w:pPr>
            <w:r w:rsidRPr="00721B8E">
              <w:rPr>
                <w:szCs w:val="24"/>
              </w:rPr>
              <w:t>1.2.6. Оборудование (мебель) во всех учебных кабинетах</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rPr>
                <w:szCs w:val="24"/>
              </w:rPr>
            </w:pPr>
            <w:r w:rsidRPr="00721B8E">
              <w:rPr>
                <w:szCs w:val="24"/>
              </w:rPr>
              <w:t>Обеспечено в полном объёме.</w:t>
            </w:r>
          </w:p>
        </w:tc>
      </w:tr>
      <w:tr w:rsidR="001C6DB7" w:rsidRPr="00721B8E" w:rsidTr="00250F64">
        <w:tblPrEx>
          <w:tblLook w:val="04A0" w:firstRow="1" w:lastRow="0" w:firstColumn="1" w:lastColumn="0" w:noHBand="0" w:noVBand="1"/>
        </w:tblPrEx>
        <w:tc>
          <w:tcPr>
            <w:tcW w:w="2710" w:type="dxa"/>
          </w:tcPr>
          <w:p w:rsidR="001C6DB7" w:rsidRPr="00721B8E" w:rsidRDefault="00CA50C1" w:rsidP="00E72E60">
            <w:pPr>
              <w:pStyle w:val="ae"/>
              <w:spacing w:line="276" w:lineRule="auto"/>
              <w:ind w:firstLine="0"/>
              <w:rPr>
                <w:szCs w:val="24"/>
              </w:rPr>
            </w:pPr>
            <w:r w:rsidRPr="00721B8E">
              <w:rPr>
                <w:szCs w:val="24"/>
              </w:rPr>
              <w:t>2</w:t>
            </w:r>
            <w:r w:rsidR="00F06B97" w:rsidRPr="00721B8E">
              <w:rPr>
                <w:szCs w:val="24"/>
              </w:rPr>
              <w:t>.</w:t>
            </w:r>
            <w:r w:rsidR="001C6DB7" w:rsidRPr="00721B8E">
              <w:rPr>
                <w:szCs w:val="24"/>
              </w:rPr>
              <w:t>Компоненты оснащения мастерских по технологии</w:t>
            </w:r>
          </w:p>
        </w:tc>
        <w:tc>
          <w:tcPr>
            <w:tcW w:w="4558" w:type="dxa"/>
          </w:tcPr>
          <w:p w:rsidR="001C6DB7" w:rsidRPr="00721B8E" w:rsidRDefault="001C6DB7" w:rsidP="00E72E60">
            <w:pPr>
              <w:pStyle w:val="ae"/>
              <w:spacing w:line="276" w:lineRule="auto"/>
              <w:ind w:firstLine="56"/>
              <w:rPr>
                <w:szCs w:val="24"/>
              </w:rPr>
            </w:pPr>
            <w:r w:rsidRPr="00721B8E">
              <w:rPr>
                <w:szCs w:val="24"/>
              </w:rPr>
              <w:t xml:space="preserve">3.1. Кабинет № 2, </w:t>
            </w:r>
            <w:r w:rsidR="008E15A6" w:rsidRPr="00721B8E">
              <w:rPr>
                <w:szCs w:val="24"/>
              </w:rPr>
              <w:t>мастерская</w:t>
            </w:r>
          </w:p>
          <w:p w:rsidR="001C6DB7" w:rsidRPr="00721B8E" w:rsidRDefault="001C6DB7" w:rsidP="00E72E60">
            <w:pPr>
              <w:pStyle w:val="ae"/>
              <w:spacing w:line="276" w:lineRule="auto"/>
              <w:ind w:firstLine="56"/>
              <w:rPr>
                <w:szCs w:val="24"/>
              </w:rPr>
            </w:pPr>
            <w:r w:rsidRPr="00721B8E">
              <w:rPr>
                <w:szCs w:val="24"/>
              </w:rPr>
              <w:t>3.2. Таблицы, дидактический материал, швейные машины, столярные и слесарные станки и инструмент, раздаточный материал</w:t>
            </w:r>
          </w:p>
          <w:p w:rsidR="001C6DB7" w:rsidRPr="00721B8E" w:rsidRDefault="001C6DB7" w:rsidP="00E72E60">
            <w:pPr>
              <w:pStyle w:val="ae"/>
              <w:spacing w:line="276" w:lineRule="auto"/>
              <w:ind w:firstLine="56"/>
              <w:rPr>
                <w:szCs w:val="24"/>
              </w:rPr>
            </w:pPr>
            <w:r w:rsidRPr="00721B8E">
              <w:rPr>
                <w:szCs w:val="24"/>
              </w:rPr>
              <w:t>3.3.</w:t>
            </w:r>
            <w:r w:rsidR="003471AA" w:rsidRPr="00721B8E">
              <w:rPr>
                <w:szCs w:val="24"/>
              </w:rPr>
              <w:t xml:space="preserve"> П</w:t>
            </w:r>
            <w:r w:rsidRPr="00721B8E">
              <w:rPr>
                <w:szCs w:val="24"/>
              </w:rPr>
              <w:t>роектор.</w:t>
            </w:r>
          </w:p>
        </w:tc>
        <w:tc>
          <w:tcPr>
            <w:tcW w:w="2374" w:type="dxa"/>
          </w:tcPr>
          <w:p w:rsidR="001C6DB7" w:rsidRPr="00721B8E" w:rsidRDefault="001C6DB7" w:rsidP="00E72E60">
            <w:pPr>
              <w:pStyle w:val="ae"/>
              <w:spacing w:line="276" w:lineRule="auto"/>
              <w:ind w:firstLine="15"/>
              <w:rPr>
                <w:szCs w:val="24"/>
              </w:rPr>
            </w:pPr>
            <w:r w:rsidRPr="00721B8E">
              <w:rPr>
                <w:szCs w:val="24"/>
              </w:rPr>
              <w:t>Имеются</w:t>
            </w:r>
          </w:p>
        </w:tc>
      </w:tr>
      <w:tr w:rsidR="001C6DB7" w:rsidRPr="00721B8E" w:rsidTr="00250F64">
        <w:tblPrEx>
          <w:tblLook w:val="04A0" w:firstRow="1" w:lastRow="0" w:firstColumn="1" w:lastColumn="0" w:noHBand="0" w:noVBand="1"/>
        </w:tblPrEx>
        <w:tc>
          <w:tcPr>
            <w:tcW w:w="2710" w:type="dxa"/>
          </w:tcPr>
          <w:p w:rsidR="001C6DB7" w:rsidRPr="00721B8E" w:rsidRDefault="003471AA" w:rsidP="00E72E60">
            <w:pPr>
              <w:pStyle w:val="ae"/>
              <w:spacing w:line="276" w:lineRule="auto"/>
              <w:ind w:firstLine="0"/>
              <w:rPr>
                <w:szCs w:val="24"/>
              </w:rPr>
            </w:pPr>
            <w:r w:rsidRPr="00721B8E">
              <w:rPr>
                <w:szCs w:val="24"/>
              </w:rPr>
              <w:t>3</w:t>
            </w:r>
            <w:r w:rsidR="00F06B97" w:rsidRPr="00721B8E">
              <w:rPr>
                <w:szCs w:val="24"/>
              </w:rPr>
              <w:t>.</w:t>
            </w:r>
            <w:r w:rsidR="001C6DB7" w:rsidRPr="00721B8E">
              <w:rPr>
                <w:szCs w:val="24"/>
              </w:rPr>
              <w:t>Компонеты оснащения помещений для занятий физической культуры</w:t>
            </w:r>
          </w:p>
        </w:tc>
        <w:tc>
          <w:tcPr>
            <w:tcW w:w="4558" w:type="dxa"/>
          </w:tcPr>
          <w:p w:rsidR="001C6DB7" w:rsidRPr="00721B8E" w:rsidRDefault="001C6DB7" w:rsidP="00E72E60">
            <w:pPr>
              <w:pStyle w:val="ae"/>
              <w:spacing w:line="276" w:lineRule="auto"/>
              <w:ind w:firstLine="56"/>
              <w:rPr>
                <w:szCs w:val="24"/>
              </w:rPr>
            </w:pPr>
            <w:r w:rsidRPr="00721B8E">
              <w:rPr>
                <w:szCs w:val="24"/>
              </w:rPr>
              <w:t>4.1  Спортзал, спортивная площадка;</w:t>
            </w:r>
          </w:p>
          <w:p w:rsidR="001C6DB7" w:rsidRPr="00721B8E" w:rsidRDefault="001C6DB7" w:rsidP="00E72E60">
            <w:pPr>
              <w:pStyle w:val="ae"/>
              <w:spacing w:line="276" w:lineRule="auto"/>
              <w:ind w:firstLine="56"/>
              <w:rPr>
                <w:szCs w:val="24"/>
              </w:rPr>
            </w:pPr>
            <w:r w:rsidRPr="00721B8E">
              <w:rPr>
                <w:szCs w:val="24"/>
              </w:rPr>
              <w:t>4.2. Мячи (баскетбольные, волейбольные, теннисные), маты, обручи, гимнастическое оборудование, жилеты, доски для плавания, тренажёры</w:t>
            </w:r>
          </w:p>
        </w:tc>
        <w:tc>
          <w:tcPr>
            <w:tcW w:w="2374" w:type="dxa"/>
          </w:tcPr>
          <w:p w:rsidR="001C6DB7" w:rsidRPr="00721B8E" w:rsidRDefault="001C6DB7" w:rsidP="00E72E60">
            <w:pPr>
              <w:pStyle w:val="ae"/>
              <w:spacing w:line="276" w:lineRule="auto"/>
              <w:ind w:firstLine="15"/>
              <w:rPr>
                <w:szCs w:val="24"/>
              </w:rPr>
            </w:pPr>
            <w:r w:rsidRPr="00721B8E">
              <w:rPr>
                <w:szCs w:val="24"/>
              </w:rPr>
              <w:t>Имеются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r w:rsidRPr="00721B8E">
              <w:rPr>
                <w:szCs w:val="24"/>
              </w:rPr>
              <w:t>Имеются</w:t>
            </w:r>
          </w:p>
        </w:tc>
      </w:tr>
      <w:tr w:rsidR="001C6DB7" w:rsidRPr="00721B8E" w:rsidTr="00250F64">
        <w:tblPrEx>
          <w:tblLook w:val="04A0" w:firstRow="1" w:lastRow="0" w:firstColumn="1" w:lastColumn="0" w:noHBand="0" w:noVBand="1"/>
        </w:tblPrEx>
        <w:tc>
          <w:tcPr>
            <w:tcW w:w="2710" w:type="dxa"/>
          </w:tcPr>
          <w:p w:rsidR="001C6DB7" w:rsidRPr="00721B8E" w:rsidRDefault="003471AA" w:rsidP="00E72E60">
            <w:pPr>
              <w:pStyle w:val="ae"/>
              <w:spacing w:line="276" w:lineRule="auto"/>
              <w:ind w:firstLine="0"/>
              <w:rPr>
                <w:szCs w:val="24"/>
              </w:rPr>
            </w:pPr>
            <w:r w:rsidRPr="00721B8E">
              <w:rPr>
                <w:szCs w:val="24"/>
              </w:rPr>
              <w:t>4</w:t>
            </w:r>
            <w:r w:rsidR="00F06B97" w:rsidRPr="00721B8E">
              <w:rPr>
                <w:szCs w:val="24"/>
              </w:rPr>
              <w:t>.</w:t>
            </w:r>
            <w:r w:rsidR="001C6DB7" w:rsidRPr="00721B8E">
              <w:rPr>
                <w:szCs w:val="24"/>
              </w:rPr>
              <w:t>Компоненты оснащения помещений для занятий общекультурного направления</w:t>
            </w:r>
          </w:p>
        </w:tc>
        <w:tc>
          <w:tcPr>
            <w:tcW w:w="4558" w:type="dxa"/>
          </w:tcPr>
          <w:p w:rsidR="001C6DB7" w:rsidRPr="00721B8E" w:rsidRDefault="001C6DB7" w:rsidP="00E72E60">
            <w:pPr>
              <w:pStyle w:val="ae"/>
              <w:spacing w:line="276" w:lineRule="auto"/>
              <w:ind w:firstLine="56"/>
              <w:rPr>
                <w:szCs w:val="24"/>
              </w:rPr>
            </w:pPr>
            <w:r w:rsidRPr="00721B8E">
              <w:rPr>
                <w:szCs w:val="24"/>
              </w:rPr>
              <w:t xml:space="preserve">5.1. Магнитофон, </w:t>
            </w:r>
            <w:r w:rsidR="003471AA" w:rsidRPr="00721B8E">
              <w:rPr>
                <w:szCs w:val="24"/>
              </w:rPr>
              <w:t xml:space="preserve">музыкальный центр, </w:t>
            </w:r>
            <w:r w:rsidRPr="00721B8E">
              <w:rPr>
                <w:szCs w:val="24"/>
              </w:rPr>
              <w:t xml:space="preserve">телевизор, </w:t>
            </w:r>
            <w:r w:rsidR="003471AA" w:rsidRPr="00721B8E">
              <w:rPr>
                <w:szCs w:val="24"/>
                <w:lang w:val="en-US"/>
              </w:rPr>
              <w:t>DVD</w:t>
            </w:r>
            <w:r w:rsidR="003471AA" w:rsidRPr="00721B8E">
              <w:rPr>
                <w:szCs w:val="24"/>
              </w:rPr>
              <w:t xml:space="preserve">-проигрыватель, видеокамера, фотоаппарат,  </w:t>
            </w:r>
            <w:r w:rsidRPr="00721B8E">
              <w:rPr>
                <w:szCs w:val="24"/>
              </w:rPr>
              <w:t>копиры,</w:t>
            </w:r>
          </w:p>
          <w:p w:rsidR="001C6DB7" w:rsidRPr="00721B8E" w:rsidRDefault="001C6DB7" w:rsidP="00E72E60">
            <w:pPr>
              <w:pStyle w:val="ae"/>
              <w:spacing w:line="276" w:lineRule="auto"/>
              <w:ind w:firstLine="56"/>
              <w:rPr>
                <w:szCs w:val="24"/>
              </w:rPr>
            </w:pPr>
            <w:r w:rsidRPr="00721B8E">
              <w:rPr>
                <w:szCs w:val="24"/>
              </w:rPr>
              <w:t xml:space="preserve">компьютеры с выходом в интернет, </w:t>
            </w:r>
          </w:p>
          <w:p w:rsidR="001C6DB7" w:rsidRPr="00721B8E" w:rsidRDefault="001C6DB7" w:rsidP="00E72E60">
            <w:pPr>
              <w:pStyle w:val="ae"/>
              <w:spacing w:line="276" w:lineRule="auto"/>
              <w:ind w:firstLine="56"/>
              <w:rPr>
                <w:szCs w:val="24"/>
              </w:rPr>
            </w:pPr>
            <w:r w:rsidRPr="00721B8E">
              <w:rPr>
                <w:szCs w:val="24"/>
              </w:rPr>
              <w:t>проекторы</w:t>
            </w:r>
          </w:p>
          <w:p w:rsidR="001C6DB7" w:rsidRPr="00721B8E" w:rsidRDefault="001C6DB7" w:rsidP="00E72E60">
            <w:pPr>
              <w:pStyle w:val="ae"/>
              <w:spacing w:line="276" w:lineRule="auto"/>
              <w:ind w:firstLine="56"/>
              <w:rPr>
                <w:szCs w:val="24"/>
              </w:rPr>
            </w:pPr>
            <w:r w:rsidRPr="00721B8E">
              <w:rPr>
                <w:szCs w:val="24"/>
              </w:rPr>
              <w:t xml:space="preserve">5.2.Таблицы, дидактический материал, мультимедийные презентации </w:t>
            </w:r>
          </w:p>
        </w:tc>
        <w:tc>
          <w:tcPr>
            <w:tcW w:w="2374" w:type="dxa"/>
          </w:tcPr>
          <w:p w:rsidR="001C6DB7" w:rsidRPr="00721B8E" w:rsidRDefault="001C6DB7" w:rsidP="00E72E60">
            <w:pPr>
              <w:pStyle w:val="ae"/>
              <w:spacing w:line="276" w:lineRule="auto"/>
              <w:ind w:firstLine="15"/>
              <w:rPr>
                <w:szCs w:val="24"/>
              </w:rPr>
            </w:pPr>
            <w:r w:rsidRPr="00721B8E">
              <w:rPr>
                <w:szCs w:val="24"/>
              </w:rPr>
              <w:t>Имеются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r w:rsidRPr="00721B8E">
              <w:rPr>
                <w:szCs w:val="24"/>
              </w:rPr>
              <w:t>Имеются</w:t>
            </w:r>
          </w:p>
        </w:tc>
      </w:tr>
      <w:tr w:rsidR="001C6DB7" w:rsidRPr="00721B8E" w:rsidTr="00250F64">
        <w:tblPrEx>
          <w:tblLook w:val="04A0" w:firstRow="1" w:lastRow="0" w:firstColumn="1" w:lastColumn="0" w:noHBand="0" w:noVBand="1"/>
        </w:tblPrEx>
        <w:tc>
          <w:tcPr>
            <w:tcW w:w="2710" w:type="dxa"/>
          </w:tcPr>
          <w:p w:rsidR="001C6DB7" w:rsidRPr="00721B8E" w:rsidRDefault="003471AA" w:rsidP="00E72E60">
            <w:pPr>
              <w:pStyle w:val="ae"/>
              <w:spacing w:line="276" w:lineRule="auto"/>
              <w:ind w:firstLine="0"/>
              <w:rPr>
                <w:szCs w:val="24"/>
              </w:rPr>
            </w:pPr>
            <w:r w:rsidRPr="00721B8E">
              <w:rPr>
                <w:szCs w:val="24"/>
              </w:rPr>
              <w:t>5</w:t>
            </w:r>
            <w:r w:rsidR="001C6DB7" w:rsidRPr="00721B8E">
              <w:rPr>
                <w:szCs w:val="24"/>
              </w:rPr>
              <w:t>.Компоненты оснащения помещения для п</w:t>
            </w:r>
            <w:r w:rsidRPr="00721B8E">
              <w:rPr>
                <w:szCs w:val="24"/>
              </w:rPr>
              <w:t>сихологического сопровождения уча</w:t>
            </w:r>
            <w:r w:rsidR="001C6DB7" w:rsidRPr="00721B8E">
              <w:rPr>
                <w:szCs w:val="24"/>
              </w:rPr>
              <w:t>щихся</w:t>
            </w:r>
          </w:p>
        </w:tc>
        <w:tc>
          <w:tcPr>
            <w:tcW w:w="4558" w:type="dxa"/>
          </w:tcPr>
          <w:p w:rsidR="001C6DB7" w:rsidRPr="00721B8E" w:rsidRDefault="001C6DB7" w:rsidP="00E72E60">
            <w:pPr>
              <w:pStyle w:val="ae"/>
              <w:spacing w:line="276" w:lineRule="auto"/>
              <w:ind w:firstLine="56"/>
              <w:rPr>
                <w:szCs w:val="24"/>
              </w:rPr>
            </w:pPr>
            <w:r w:rsidRPr="00721B8E">
              <w:rPr>
                <w:szCs w:val="24"/>
              </w:rPr>
              <w:t>3.1. Психологическая служба</w:t>
            </w:r>
          </w:p>
          <w:p w:rsidR="001C6DB7" w:rsidRPr="00721B8E" w:rsidRDefault="001C6DB7" w:rsidP="00E72E60">
            <w:pPr>
              <w:pStyle w:val="ae"/>
              <w:spacing w:line="276" w:lineRule="auto"/>
              <w:ind w:firstLine="56"/>
              <w:rPr>
                <w:szCs w:val="24"/>
              </w:rPr>
            </w:pPr>
            <w:r w:rsidRPr="00721B8E">
              <w:rPr>
                <w:szCs w:val="24"/>
              </w:rPr>
              <w:t xml:space="preserve">3.3.Таблицы, дидактический материал, мультимедийные презентации </w:t>
            </w:r>
          </w:p>
          <w:p w:rsidR="001C6DB7" w:rsidRPr="00721B8E" w:rsidRDefault="001C6DB7" w:rsidP="00E72E60">
            <w:pPr>
              <w:pStyle w:val="ae"/>
              <w:spacing w:line="276" w:lineRule="auto"/>
              <w:ind w:firstLine="56"/>
              <w:rPr>
                <w:szCs w:val="24"/>
              </w:rPr>
            </w:pPr>
            <w:r w:rsidRPr="00721B8E">
              <w:rPr>
                <w:szCs w:val="24"/>
              </w:rPr>
              <w:t>3.4. компьютеры с выходом в интернет, проекторы</w:t>
            </w:r>
          </w:p>
        </w:tc>
        <w:tc>
          <w:tcPr>
            <w:tcW w:w="2374" w:type="dxa"/>
          </w:tcPr>
          <w:p w:rsidR="001C6DB7" w:rsidRPr="00721B8E" w:rsidRDefault="001C6DB7" w:rsidP="00E72E60">
            <w:pPr>
              <w:pStyle w:val="ae"/>
              <w:spacing w:line="276" w:lineRule="auto"/>
              <w:ind w:firstLine="15"/>
              <w:rPr>
                <w:szCs w:val="24"/>
              </w:rPr>
            </w:pPr>
            <w:r w:rsidRPr="00721B8E">
              <w:rPr>
                <w:szCs w:val="24"/>
              </w:rPr>
              <w:t>Имеется</w:t>
            </w:r>
          </w:p>
          <w:p w:rsidR="001C6DB7" w:rsidRPr="00721B8E" w:rsidRDefault="001C6DB7" w:rsidP="00E72E60">
            <w:pPr>
              <w:pStyle w:val="ae"/>
              <w:spacing w:line="276" w:lineRule="auto"/>
              <w:ind w:firstLine="15"/>
              <w:rPr>
                <w:szCs w:val="24"/>
              </w:rPr>
            </w:pPr>
            <w:r w:rsidRPr="00721B8E">
              <w:rPr>
                <w:szCs w:val="24"/>
              </w:rPr>
              <w:t>Имеются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r w:rsidRPr="00721B8E">
              <w:rPr>
                <w:szCs w:val="24"/>
              </w:rPr>
              <w:t>Имеются</w:t>
            </w:r>
          </w:p>
        </w:tc>
      </w:tr>
      <w:tr w:rsidR="001C6DB7" w:rsidRPr="00721B8E" w:rsidTr="00250F64">
        <w:tblPrEx>
          <w:tblLook w:val="04A0" w:firstRow="1" w:lastRow="0" w:firstColumn="1" w:lastColumn="0" w:noHBand="0" w:noVBand="1"/>
        </w:tblPrEx>
        <w:tc>
          <w:tcPr>
            <w:tcW w:w="2710" w:type="dxa"/>
          </w:tcPr>
          <w:p w:rsidR="001C6DB7" w:rsidRPr="00721B8E" w:rsidRDefault="003471AA" w:rsidP="00E72E60">
            <w:pPr>
              <w:pStyle w:val="ae"/>
              <w:spacing w:line="276" w:lineRule="auto"/>
              <w:ind w:firstLine="0"/>
              <w:rPr>
                <w:szCs w:val="24"/>
              </w:rPr>
            </w:pPr>
            <w:r w:rsidRPr="00721B8E">
              <w:rPr>
                <w:szCs w:val="24"/>
              </w:rPr>
              <w:t>6</w:t>
            </w:r>
            <w:r w:rsidR="001C6DB7" w:rsidRPr="00721B8E">
              <w:rPr>
                <w:szCs w:val="24"/>
              </w:rPr>
              <w:t>.Компоненты оснащения помещений для питания</w:t>
            </w:r>
          </w:p>
        </w:tc>
        <w:tc>
          <w:tcPr>
            <w:tcW w:w="4558" w:type="dxa"/>
          </w:tcPr>
          <w:p w:rsidR="001C6DB7" w:rsidRPr="00721B8E" w:rsidRDefault="001C6DB7" w:rsidP="00E72E60">
            <w:pPr>
              <w:pStyle w:val="ae"/>
              <w:spacing w:line="276" w:lineRule="auto"/>
              <w:ind w:firstLine="56"/>
              <w:rPr>
                <w:szCs w:val="24"/>
              </w:rPr>
            </w:pPr>
            <w:r w:rsidRPr="00721B8E">
              <w:rPr>
                <w:szCs w:val="24"/>
              </w:rPr>
              <w:t>7.1.</w:t>
            </w:r>
            <w:r w:rsidR="00F06B97" w:rsidRPr="00721B8E">
              <w:rPr>
                <w:szCs w:val="24"/>
              </w:rPr>
              <w:t>Обеденный зал, оснащенный мебелью</w:t>
            </w:r>
          </w:p>
          <w:p w:rsidR="00F06B97" w:rsidRPr="00721B8E" w:rsidRDefault="001C6DB7" w:rsidP="00E72E60">
            <w:pPr>
              <w:autoSpaceDE w:val="0"/>
              <w:snapToGrid w:val="0"/>
              <w:spacing w:line="276" w:lineRule="auto"/>
              <w:rPr>
                <w:iCs/>
              </w:rPr>
            </w:pPr>
            <w:r w:rsidRPr="00721B8E">
              <w:t xml:space="preserve">7.2. </w:t>
            </w:r>
            <w:r w:rsidR="00F06B97" w:rsidRPr="00721B8E">
              <w:rPr>
                <w:iCs/>
              </w:rPr>
              <w:t>Пищеблок с подсобными</w:t>
            </w:r>
          </w:p>
          <w:p w:rsidR="001C6DB7" w:rsidRPr="00721B8E" w:rsidRDefault="00F06B97" w:rsidP="00E72E60">
            <w:pPr>
              <w:pStyle w:val="ae"/>
              <w:spacing w:line="276" w:lineRule="auto"/>
              <w:ind w:firstLine="56"/>
              <w:rPr>
                <w:szCs w:val="24"/>
              </w:rPr>
            </w:pPr>
            <w:r w:rsidRPr="00721B8E">
              <w:rPr>
                <w:iCs/>
                <w:szCs w:val="24"/>
              </w:rPr>
              <w:t>помещениями</w:t>
            </w:r>
          </w:p>
        </w:tc>
        <w:tc>
          <w:tcPr>
            <w:tcW w:w="2374" w:type="dxa"/>
          </w:tcPr>
          <w:p w:rsidR="001C6DB7" w:rsidRPr="00721B8E" w:rsidRDefault="001C6DB7" w:rsidP="00E72E60">
            <w:pPr>
              <w:pStyle w:val="ae"/>
              <w:spacing w:line="276" w:lineRule="auto"/>
              <w:ind w:firstLine="15"/>
              <w:rPr>
                <w:szCs w:val="24"/>
              </w:rPr>
            </w:pPr>
            <w:r w:rsidRPr="00721B8E">
              <w:rPr>
                <w:szCs w:val="24"/>
              </w:rPr>
              <w:t>Имеется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r w:rsidRPr="00721B8E">
              <w:rPr>
                <w:szCs w:val="24"/>
              </w:rPr>
              <w:t>Имеется действующее оборудование в полном  объёме и мебель на 150 посадочных мест.</w:t>
            </w:r>
          </w:p>
        </w:tc>
      </w:tr>
      <w:tr w:rsidR="001C6DB7" w:rsidRPr="00721B8E" w:rsidTr="00250F64">
        <w:tblPrEx>
          <w:tblLook w:val="04A0" w:firstRow="1" w:lastRow="0" w:firstColumn="1" w:lastColumn="0" w:noHBand="0" w:noVBand="1"/>
        </w:tblPrEx>
        <w:tc>
          <w:tcPr>
            <w:tcW w:w="2710" w:type="dxa"/>
          </w:tcPr>
          <w:p w:rsidR="001C6DB7" w:rsidRPr="00721B8E" w:rsidRDefault="00F06B97" w:rsidP="00E72E60">
            <w:pPr>
              <w:pStyle w:val="ae"/>
              <w:spacing w:line="276" w:lineRule="auto"/>
              <w:ind w:firstLine="0"/>
              <w:rPr>
                <w:szCs w:val="24"/>
              </w:rPr>
            </w:pPr>
            <w:r w:rsidRPr="00721B8E">
              <w:rPr>
                <w:szCs w:val="24"/>
              </w:rPr>
              <w:t>8.</w:t>
            </w:r>
            <w:r w:rsidR="001C6DB7" w:rsidRPr="00721B8E">
              <w:rPr>
                <w:szCs w:val="24"/>
              </w:rPr>
              <w:t>Компоненты оснащения помещений медицинского обслуживания</w:t>
            </w:r>
          </w:p>
        </w:tc>
        <w:tc>
          <w:tcPr>
            <w:tcW w:w="4558" w:type="dxa"/>
          </w:tcPr>
          <w:p w:rsidR="001C6DB7" w:rsidRPr="00721B8E" w:rsidRDefault="001C6DB7" w:rsidP="00E72E60">
            <w:pPr>
              <w:pStyle w:val="ae"/>
              <w:spacing w:line="276" w:lineRule="auto"/>
              <w:ind w:firstLine="56"/>
              <w:rPr>
                <w:szCs w:val="24"/>
              </w:rPr>
            </w:pPr>
            <w:r w:rsidRPr="00721B8E">
              <w:rPr>
                <w:szCs w:val="24"/>
              </w:rPr>
              <w:t xml:space="preserve">8.1. </w:t>
            </w:r>
            <w:r w:rsidR="003471AA" w:rsidRPr="00721B8E">
              <w:rPr>
                <w:szCs w:val="24"/>
              </w:rPr>
              <w:t xml:space="preserve">Договор о взаимодействии по организации медицинского обслуживания учащихся между муниципальным общеобразовательным учреждением и учреждением здравоохранения </w:t>
            </w:r>
          </w:p>
        </w:tc>
        <w:tc>
          <w:tcPr>
            <w:tcW w:w="2374" w:type="dxa"/>
          </w:tcPr>
          <w:p w:rsidR="001C6DB7" w:rsidRPr="00721B8E" w:rsidRDefault="001C6DB7" w:rsidP="00E72E60">
            <w:pPr>
              <w:pStyle w:val="ae"/>
              <w:spacing w:line="276" w:lineRule="auto"/>
              <w:ind w:firstLine="15"/>
              <w:rPr>
                <w:szCs w:val="24"/>
              </w:rPr>
            </w:pPr>
            <w:r w:rsidRPr="00721B8E">
              <w:rPr>
                <w:szCs w:val="24"/>
              </w:rPr>
              <w:t>Имеется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p>
        </w:tc>
      </w:tr>
      <w:tr w:rsidR="001C6DB7" w:rsidRPr="00B05C7A" w:rsidTr="00250F64">
        <w:tblPrEx>
          <w:tblLook w:val="04A0" w:firstRow="1" w:lastRow="0" w:firstColumn="1" w:lastColumn="0" w:noHBand="0" w:noVBand="1"/>
        </w:tblPrEx>
        <w:tc>
          <w:tcPr>
            <w:tcW w:w="2710" w:type="dxa"/>
          </w:tcPr>
          <w:p w:rsidR="001C6DB7" w:rsidRPr="00721B8E" w:rsidRDefault="001C6DB7" w:rsidP="00E72E60">
            <w:pPr>
              <w:pStyle w:val="ae"/>
              <w:spacing w:line="276" w:lineRule="auto"/>
              <w:ind w:firstLine="0"/>
              <w:rPr>
                <w:szCs w:val="24"/>
              </w:rPr>
            </w:pPr>
            <w:r w:rsidRPr="00721B8E">
              <w:rPr>
                <w:szCs w:val="24"/>
              </w:rPr>
              <w:t xml:space="preserve">9. Компоненты оснащения помещений для проектной и исследовательской деятельности </w:t>
            </w:r>
          </w:p>
        </w:tc>
        <w:tc>
          <w:tcPr>
            <w:tcW w:w="4558" w:type="dxa"/>
          </w:tcPr>
          <w:p w:rsidR="001C6DB7" w:rsidRPr="00721B8E" w:rsidRDefault="001C6DB7" w:rsidP="00E72E60">
            <w:pPr>
              <w:pStyle w:val="ae"/>
              <w:spacing w:line="276" w:lineRule="auto"/>
              <w:ind w:firstLine="56"/>
              <w:rPr>
                <w:szCs w:val="24"/>
              </w:rPr>
            </w:pPr>
            <w:r w:rsidRPr="00721B8E">
              <w:rPr>
                <w:szCs w:val="24"/>
              </w:rPr>
              <w:t>9.1. Таблицы, дидактический материал, мультимедийные презентации по предметам</w:t>
            </w:r>
          </w:p>
          <w:p w:rsidR="001C6DB7" w:rsidRPr="00721B8E" w:rsidRDefault="001C6DB7" w:rsidP="00E72E60">
            <w:pPr>
              <w:pStyle w:val="ae"/>
              <w:spacing w:line="276" w:lineRule="auto"/>
              <w:ind w:firstLine="56"/>
              <w:rPr>
                <w:szCs w:val="24"/>
              </w:rPr>
            </w:pPr>
            <w:r w:rsidRPr="00721B8E">
              <w:rPr>
                <w:szCs w:val="24"/>
              </w:rPr>
              <w:t>9.</w:t>
            </w:r>
            <w:r w:rsidRPr="009751AE">
              <w:rPr>
                <w:szCs w:val="24"/>
              </w:rPr>
              <w:t>2. Телевизор,</w:t>
            </w:r>
            <w:r w:rsidRPr="00721B8E">
              <w:rPr>
                <w:szCs w:val="24"/>
              </w:rPr>
              <w:t xml:space="preserve"> копиры, компьютеры с выходом в интернет, проекторы</w:t>
            </w:r>
          </w:p>
        </w:tc>
        <w:tc>
          <w:tcPr>
            <w:tcW w:w="2374" w:type="dxa"/>
          </w:tcPr>
          <w:p w:rsidR="001C6DB7" w:rsidRPr="00721B8E" w:rsidRDefault="001C6DB7" w:rsidP="00E72E60">
            <w:pPr>
              <w:pStyle w:val="ae"/>
              <w:spacing w:line="276" w:lineRule="auto"/>
              <w:ind w:firstLine="15"/>
              <w:rPr>
                <w:szCs w:val="24"/>
              </w:rPr>
            </w:pPr>
            <w:r w:rsidRPr="00721B8E">
              <w:rPr>
                <w:szCs w:val="24"/>
              </w:rPr>
              <w:t>Имеются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p>
          <w:p w:rsidR="001C6DB7" w:rsidRPr="00B05C7A" w:rsidRDefault="001C6DB7" w:rsidP="00E72E60">
            <w:pPr>
              <w:pStyle w:val="ae"/>
              <w:spacing w:line="276" w:lineRule="auto"/>
              <w:ind w:firstLine="15"/>
              <w:rPr>
                <w:szCs w:val="24"/>
              </w:rPr>
            </w:pPr>
            <w:r w:rsidRPr="00721B8E">
              <w:rPr>
                <w:szCs w:val="24"/>
              </w:rPr>
              <w:t>Имеются</w:t>
            </w:r>
          </w:p>
        </w:tc>
      </w:tr>
    </w:tbl>
    <w:p w:rsidR="00E07D96" w:rsidRPr="00B05C7A" w:rsidRDefault="00E07D96" w:rsidP="00E72E60">
      <w:pPr>
        <w:tabs>
          <w:tab w:val="left" w:pos="0"/>
          <w:tab w:val="left" w:pos="284"/>
        </w:tabs>
        <w:spacing w:line="276" w:lineRule="auto"/>
        <w:jc w:val="both"/>
      </w:pPr>
    </w:p>
    <w:p w:rsidR="00A41EA0" w:rsidRPr="00B05C7A" w:rsidRDefault="00A41EA0" w:rsidP="00E72E60">
      <w:pPr>
        <w:tabs>
          <w:tab w:val="left" w:pos="0"/>
        </w:tabs>
        <w:spacing w:line="276" w:lineRule="auto"/>
        <w:ind w:firstLine="567"/>
        <w:jc w:val="center"/>
        <w:rPr>
          <w:b/>
        </w:rPr>
      </w:pPr>
      <w:r w:rsidRPr="00B05C7A">
        <w:rPr>
          <w:b/>
        </w:rPr>
        <w:lastRenderedPageBreak/>
        <w:t>3.2.5. Информационно-методические условия реализации основной образовательной программы основного общего образования</w:t>
      </w:r>
    </w:p>
    <w:p w:rsidR="00A41EA0" w:rsidRPr="00B05C7A" w:rsidRDefault="00A41EA0" w:rsidP="00E72E60">
      <w:pPr>
        <w:tabs>
          <w:tab w:val="left" w:pos="0"/>
          <w:tab w:val="left" w:pos="284"/>
        </w:tabs>
        <w:spacing w:line="276" w:lineRule="auto"/>
        <w:ind w:firstLine="567"/>
        <w:jc w:val="both"/>
        <w:rPr>
          <w:b/>
          <w:i/>
        </w:rPr>
      </w:pPr>
      <w:r w:rsidRPr="00B05C7A">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41EA0" w:rsidRPr="00B05C7A" w:rsidRDefault="00A41EA0" w:rsidP="00E72E60">
      <w:pPr>
        <w:tabs>
          <w:tab w:val="left" w:pos="0"/>
          <w:tab w:val="left" w:pos="284"/>
        </w:tabs>
        <w:spacing w:line="276" w:lineRule="auto"/>
        <w:ind w:firstLine="567"/>
        <w:jc w:val="both"/>
      </w:pPr>
      <w:r w:rsidRPr="00B05C7A">
        <w:rPr>
          <w:b/>
        </w:rPr>
        <w:t>Под информационно-образовательной средой (или ИОС)</w:t>
      </w:r>
      <w:r w:rsidRPr="00B05C7A">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Учебно-методический комплекс</w:t>
      </w:r>
    </w:p>
    <w:p w:rsidR="00A41EA0" w:rsidRPr="00B05C7A" w:rsidRDefault="00A41EA0" w:rsidP="00E72E60">
      <w:pPr>
        <w:tabs>
          <w:tab w:val="left" w:pos="0"/>
          <w:tab w:val="left" w:pos="284"/>
        </w:tabs>
        <w:spacing w:line="276" w:lineRule="auto"/>
        <w:ind w:firstLine="567"/>
        <w:jc w:val="both"/>
        <w:rPr>
          <w:b/>
          <w:bCs/>
          <w:i/>
        </w:rPr>
      </w:pPr>
      <w:r w:rsidRPr="00B05C7A">
        <w:rPr>
          <w:b/>
          <w:bCs/>
          <w:i/>
        </w:rPr>
        <w:t>Создаваемая в образовательном учреждении ИОС строится в соответствии со следующей иерархией:</w:t>
      </w:r>
    </w:p>
    <w:p w:rsidR="00A41EA0" w:rsidRPr="00B05C7A" w:rsidRDefault="00A41EA0" w:rsidP="00E72E60">
      <w:pPr>
        <w:tabs>
          <w:tab w:val="left" w:pos="0"/>
          <w:tab w:val="left" w:pos="284"/>
        </w:tabs>
        <w:spacing w:line="276" w:lineRule="auto"/>
        <w:ind w:firstLine="567"/>
        <w:jc w:val="both"/>
        <w:rPr>
          <w:bCs/>
        </w:rPr>
      </w:pPr>
      <w:r w:rsidRPr="00B05C7A">
        <w:rPr>
          <w:bCs/>
        </w:rPr>
        <w:t>— единая информационно-образовательная среда страны;</w:t>
      </w:r>
    </w:p>
    <w:p w:rsidR="00A41EA0" w:rsidRPr="00B05C7A" w:rsidRDefault="00A41EA0" w:rsidP="00E72E60">
      <w:pPr>
        <w:tabs>
          <w:tab w:val="left" w:pos="0"/>
          <w:tab w:val="left" w:pos="284"/>
        </w:tabs>
        <w:spacing w:line="276" w:lineRule="auto"/>
        <w:ind w:firstLine="567"/>
        <w:jc w:val="both"/>
      </w:pPr>
      <w:r w:rsidRPr="00B05C7A">
        <w:rPr>
          <w:bCs/>
        </w:rPr>
        <w:t>— единая информационно-образовательная среда региона;</w:t>
      </w:r>
    </w:p>
    <w:p w:rsidR="00A41EA0" w:rsidRPr="00B05C7A" w:rsidRDefault="00A41EA0" w:rsidP="00E72E60">
      <w:pPr>
        <w:tabs>
          <w:tab w:val="left" w:pos="0"/>
          <w:tab w:val="left" w:pos="284"/>
        </w:tabs>
        <w:spacing w:line="276" w:lineRule="auto"/>
        <w:ind w:firstLine="567"/>
        <w:jc w:val="both"/>
        <w:rPr>
          <w:bCs/>
        </w:rPr>
      </w:pPr>
      <w:r w:rsidRPr="00B05C7A">
        <w:rPr>
          <w:bCs/>
        </w:rPr>
        <w:t>— информационно-образовательная среда образовательного учреждения;</w:t>
      </w:r>
    </w:p>
    <w:p w:rsidR="00A41EA0" w:rsidRPr="00B05C7A" w:rsidRDefault="00A41EA0" w:rsidP="00E72E60">
      <w:pPr>
        <w:tabs>
          <w:tab w:val="left" w:pos="0"/>
          <w:tab w:val="left" w:pos="284"/>
        </w:tabs>
        <w:spacing w:line="276" w:lineRule="auto"/>
        <w:ind w:firstLine="567"/>
        <w:jc w:val="both"/>
        <w:rPr>
          <w:bCs/>
        </w:rPr>
      </w:pPr>
      <w:r w:rsidRPr="00B05C7A">
        <w:rPr>
          <w:bCs/>
        </w:rPr>
        <w:t>— предметная информационно-образовательная среда;</w:t>
      </w:r>
    </w:p>
    <w:p w:rsidR="00A41EA0" w:rsidRPr="00B05C7A" w:rsidRDefault="00A41EA0" w:rsidP="00E72E60">
      <w:pPr>
        <w:tabs>
          <w:tab w:val="left" w:pos="0"/>
          <w:tab w:val="left" w:pos="284"/>
        </w:tabs>
        <w:spacing w:line="276" w:lineRule="auto"/>
        <w:ind w:firstLine="567"/>
        <w:jc w:val="both"/>
        <w:rPr>
          <w:bCs/>
        </w:rPr>
      </w:pPr>
      <w:r w:rsidRPr="00B05C7A">
        <w:rPr>
          <w:bCs/>
        </w:rPr>
        <w:t>— информационно-образовательная среда УМК;</w:t>
      </w:r>
    </w:p>
    <w:p w:rsidR="00A41EA0" w:rsidRPr="00B05C7A" w:rsidRDefault="00A41EA0" w:rsidP="00E72E60">
      <w:pPr>
        <w:tabs>
          <w:tab w:val="left" w:pos="0"/>
          <w:tab w:val="left" w:pos="284"/>
        </w:tabs>
        <w:spacing w:line="276" w:lineRule="auto"/>
        <w:ind w:firstLine="567"/>
        <w:jc w:val="both"/>
        <w:rPr>
          <w:bCs/>
        </w:rPr>
      </w:pPr>
      <w:r w:rsidRPr="00B05C7A">
        <w:rPr>
          <w:bCs/>
        </w:rPr>
        <w:t>— информационно-образовательная среда компонентов УМК;</w:t>
      </w:r>
    </w:p>
    <w:p w:rsidR="00A41EA0" w:rsidRPr="00B05C7A" w:rsidRDefault="00A41EA0" w:rsidP="00E72E60">
      <w:pPr>
        <w:tabs>
          <w:tab w:val="left" w:pos="0"/>
          <w:tab w:val="left" w:pos="284"/>
        </w:tabs>
        <w:spacing w:line="276" w:lineRule="auto"/>
        <w:ind w:firstLine="567"/>
        <w:jc w:val="both"/>
        <w:rPr>
          <w:bCs/>
        </w:rPr>
      </w:pPr>
      <w:r w:rsidRPr="00B05C7A">
        <w:rPr>
          <w:bCs/>
        </w:rPr>
        <w:t>— информационно-образовательная среда элементов УМК.</w:t>
      </w:r>
    </w:p>
    <w:p w:rsidR="00A41EA0" w:rsidRPr="00B05C7A" w:rsidRDefault="00A41EA0" w:rsidP="00E72E60">
      <w:pPr>
        <w:tabs>
          <w:tab w:val="left" w:pos="0"/>
          <w:tab w:val="left" w:pos="284"/>
        </w:tabs>
        <w:spacing w:line="276" w:lineRule="auto"/>
        <w:ind w:firstLine="567"/>
        <w:jc w:val="both"/>
        <w:rPr>
          <w:b/>
          <w:i/>
        </w:rPr>
      </w:pPr>
      <w:r w:rsidRPr="00B05C7A">
        <w:rPr>
          <w:b/>
          <w:i/>
        </w:rPr>
        <w:t>Основными элементами ИОС являются:</w:t>
      </w:r>
    </w:p>
    <w:p w:rsidR="00A41EA0" w:rsidRPr="00B05C7A" w:rsidRDefault="00A41EA0" w:rsidP="00E72E60">
      <w:pPr>
        <w:tabs>
          <w:tab w:val="left" w:pos="0"/>
          <w:tab w:val="left" w:pos="284"/>
        </w:tabs>
        <w:spacing w:line="276" w:lineRule="auto"/>
        <w:ind w:firstLine="567"/>
        <w:jc w:val="both"/>
      </w:pPr>
      <w:r w:rsidRPr="00B05C7A">
        <w:rPr>
          <w:bCs/>
        </w:rPr>
        <w:t>— </w:t>
      </w:r>
      <w:r w:rsidRPr="00B05C7A">
        <w:t>информационно-образовательные ресурсы в виде печатной продукции;</w:t>
      </w:r>
    </w:p>
    <w:p w:rsidR="00A41EA0" w:rsidRPr="00B05C7A" w:rsidRDefault="00A41EA0" w:rsidP="00E72E60">
      <w:pPr>
        <w:tabs>
          <w:tab w:val="left" w:pos="0"/>
          <w:tab w:val="left" w:pos="284"/>
        </w:tabs>
        <w:spacing w:line="276" w:lineRule="auto"/>
        <w:ind w:firstLine="567"/>
        <w:jc w:val="both"/>
      </w:pPr>
      <w:r w:rsidRPr="00B05C7A">
        <w:rPr>
          <w:bCs/>
        </w:rPr>
        <w:t>— </w:t>
      </w:r>
      <w:r w:rsidRPr="00B05C7A">
        <w:t>информационно-образовательные ресурсы на сменных оптических носителях;</w:t>
      </w:r>
    </w:p>
    <w:p w:rsidR="00A41EA0" w:rsidRPr="00B05C7A" w:rsidRDefault="00A41EA0" w:rsidP="00E72E60">
      <w:pPr>
        <w:tabs>
          <w:tab w:val="left" w:pos="0"/>
          <w:tab w:val="left" w:pos="284"/>
        </w:tabs>
        <w:spacing w:line="276" w:lineRule="auto"/>
        <w:ind w:firstLine="567"/>
        <w:jc w:val="both"/>
      </w:pPr>
      <w:r w:rsidRPr="00B05C7A">
        <w:rPr>
          <w:bCs/>
        </w:rPr>
        <w:t>— </w:t>
      </w:r>
      <w:r w:rsidRPr="00B05C7A">
        <w:t>информационно-образовательные ресурсы Интернета;</w:t>
      </w:r>
    </w:p>
    <w:p w:rsidR="00A41EA0" w:rsidRPr="00B05C7A" w:rsidRDefault="00A41EA0" w:rsidP="00E72E60">
      <w:pPr>
        <w:tabs>
          <w:tab w:val="left" w:pos="0"/>
          <w:tab w:val="left" w:pos="284"/>
        </w:tabs>
        <w:spacing w:line="276" w:lineRule="auto"/>
        <w:ind w:firstLine="567"/>
        <w:jc w:val="both"/>
      </w:pPr>
      <w:r w:rsidRPr="00B05C7A">
        <w:rPr>
          <w:bCs/>
        </w:rPr>
        <w:t>— </w:t>
      </w:r>
      <w:r w:rsidRPr="00B05C7A">
        <w:t>вычислительная и информационно-телекоммуникационная инфраструктура;</w:t>
      </w:r>
    </w:p>
    <w:p w:rsidR="00A41EA0" w:rsidRPr="00B05C7A" w:rsidRDefault="00A41EA0" w:rsidP="00E72E60">
      <w:pPr>
        <w:tabs>
          <w:tab w:val="left" w:pos="0"/>
          <w:tab w:val="left" w:pos="284"/>
        </w:tabs>
        <w:spacing w:line="276" w:lineRule="auto"/>
        <w:ind w:firstLine="567"/>
        <w:jc w:val="both"/>
      </w:pPr>
      <w:r w:rsidRPr="00B05C7A">
        <w:rPr>
          <w:bCs/>
        </w:rPr>
        <w:t>— </w:t>
      </w:r>
      <w:r w:rsidRPr="00B05C7A">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41EA0" w:rsidRPr="00B05C7A" w:rsidRDefault="00A41EA0" w:rsidP="00E72E60">
      <w:pPr>
        <w:tabs>
          <w:tab w:val="left" w:pos="0"/>
          <w:tab w:val="left" w:pos="284"/>
        </w:tabs>
        <w:spacing w:line="276" w:lineRule="auto"/>
        <w:ind w:firstLine="567"/>
        <w:jc w:val="both"/>
        <w:rPr>
          <w:bCs/>
        </w:rPr>
      </w:pPr>
      <w:r w:rsidRPr="00B05C7A">
        <w:rPr>
          <w:b/>
          <w:bCs/>
          <w:i/>
        </w:rPr>
        <w:t>Необходимое для использования ИКТ оборудование</w:t>
      </w:r>
      <w:r w:rsidRPr="00B05C7A">
        <w:rPr>
          <w:bCs/>
        </w:rPr>
        <w:t xml:space="preserve"> должно отвечать современным требованиям и обеспечивать использование ИКТ:</w:t>
      </w:r>
    </w:p>
    <w:p w:rsidR="00A41EA0" w:rsidRPr="00B05C7A" w:rsidRDefault="00A41EA0" w:rsidP="00E72E60">
      <w:pPr>
        <w:tabs>
          <w:tab w:val="left" w:pos="0"/>
          <w:tab w:val="left" w:pos="284"/>
        </w:tabs>
        <w:spacing w:line="276" w:lineRule="auto"/>
        <w:ind w:firstLine="567"/>
        <w:jc w:val="both"/>
      </w:pPr>
      <w:r w:rsidRPr="00B05C7A">
        <w:rPr>
          <w:bCs/>
        </w:rPr>
        <w:t>— </w:t>
      </w:r>
      <w:r w:rsidRPr="00B05C7A">
        <w:t>в учебной деятельности;</w:t>
      </w:r>
    </w:p>
    <w:p w:rsidR="00A41EA0" w:rsidRPr="00B05C7A" w:rsidRDefault="00A41EA0" w:rsidP="00E72E60">
      <w:pPr>
        <w:tabs>
          <w:tab w:val="left" w:pos="0"/>
          <w:tab w:val="left" w:pos="284"/>
        </w:tabs>
        <w:spacing w:line="276" w:lineRule="auto"/>
        <w:ind w:firstLine="567"/>
        <w:jc w:val="both"/>
      </w:pPr>
      <w:r w:rsidRPr="00B05C7A">
        <w:rPr>
          <w:bCs/>
        </w:rPr>
        <w:t>— </w:t>
      </w:r>
      <w:r w:rsidRPr="00B05C7A">
        <w:t>во внеурочной деятельности;</w:t>
      </w:r>
    </w:p>
    <w:p w:rsidR="00A41EA0" w:rsidRPr="00B05C7A" w:rsidRDefault="00A41EA0" w:rsidP="00E72E60">
      <w:pPr>
        <w:tabs>
          <w:tab w:val="left" w:pos="0"/>
          <w:tab w:val="left" w:pos="284"/>
        </w:tabs>
        <w:spacing w:line="276" w:lineRule="auto"/>
        <w:ind w:firstLine="567"/>
        <w:jc w:val="both"/>
      </w:pPr>
      <w:r w:rsidRPr="00B05C7A">
        <w:rPr>
          <w:bCs/>
        </w:rPr>
        <w:t>— </w:t>
      </w:r>
      <w:r w:rsidRPr="00B05C7A">
        <w:t>в исследовательской и проектной деятельности;</w:t>
      </w:r>
    </w:p>
    <w:p w:rsidR="00A41EA0" w:rsidRPr="00B05C7A" w:rsidRDefault="00A41EA0" w:rsidP="00E72E60">
      <w:pPr>
        <w:tabs>
          <w:tab w:val="left" w:pos="0"/>
          <w:tab w:val="left" w:pos="284"/>
        </w:tabs>
        <w:spacing w:line="276" w:lineRule="auto"/>
        <w:ind w:firstLine="567"/>
        <w:jc w:val="both"/>
      </w:pPr>
      <w:r w:rsidRPr="00B05C7A">
        <w:rPr>
          <w:bCs/>
        </w:rPr>
        <w:t>— </w:t>
      </w:r>
      <w:r w:rsidRPr="00B05C7A">
        <w:t>при измерении, контроле и оценке результатов образования;</w:t>
      </w:r>
    </w:p>
    <w:p w:rsidR="00A41EA0" w:rsidRPr="00B05C7A" w:rsidRDefault="00A41EA0" w:rsidP="00E72E60">
      <w:pPr>
        <w:tabs>
          <w:tab w:val="left" w:pos="0"/>
          <w:tab w:val="left" w:pos="284"/>
        </w:tabs>
        <w:spacing w:line="276" w:lineRule="auto"/>
        <w:ind w:firstLine="567"/>
        <w:jc w:val="both"/>
        <w:rPr>
          <w:bCs/>
        </w:rPr>
      </w:pPr>
      <w:r w:rsidRPr="00B05C7A">
        <w:rPr>
          <w:bCs/>
        </w:rPr>
        <w:t>— </w:t>
      </w:r>
      <w:r w:rsidRPr="00B05C7A">
        <w:t xml:space="preserve">в административной деятельности, включая </w:t>
      </w:r>
      <w:r w:rsidRPr="00B05C7A">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41EA0" w:rsidRPr="00B05C7A" w:rsidRDefault="00A41EA0" w:rsidP="00E72E60">
      <w:pPr>
        <w:shd w:val="clear" w:color="auto" w:fill="FFFFFF"/>
        <w:tabs>
          <w:tab w:val="left" w:pos="0"/>
          <w:tab w:val="left" w:pos="284"/>
        </w:tabs>
        <w:spacing w:line="276" w:lineRule="auto"/>
        <w:ind w:firstLine="567"/>
        <w:jc w:val="both"/>
      </w:pPr>
      <w:r w:rsidRPr="00B05C7A">
        <w:rPr>
          <w:b/>
          <w:i/>
          <w:spacing w:val="-6"/>
        </w:rPr>
        <w:t>Учебно-методическое и информационное оснащени</w:t>
      </w:r>
      <w:r w:rsidRPr="00B05C7A">
        <w:rPr>
          <w:b/>
          <w:i/>
        </w:rPr>
        <w:t>е образовательного процесса</w:t>
      </w:r>
      <w:r w:rsidRPr="00B05C7A">
        <w:t xml:space="preserve"> должно обеспечивать возможность:</w:t>
      </w:r>
    </w:p>
    <w:p w:rsidR="00A41EA0" w:rsidRPr="00B05C7A" w:rsidRDefault="00A41EA0" w:rsidP="00E72E60">
      <w:pPr>
        <w:pStyle w:val="Default0"/>
        <w:tabs>
          <w:tab w:val="left" w:pos="0"/>
          <w:tab w:val="left" w:pos="284"/>
        </w:tabs>
        <w:spacing w:line="276" w:lineRule="auto"/>
        <w:ind w:firstLine="567"/>
        <w:jc w:val="both"/>
        <w:rPr>
          <w:color w:val="auto"/>
        </w:rPr>
      </w:pPr>
      <w:r w:rsidRPr="00B05C7A">
        <w:rPr>
          <w:bCs/>
        </w:rPr>
        <w:t>— </w:t>
      </w:r>
      <w:r w:rsidRPr="00B05C7A">
        <w:rPr>
          <w:color w:val="auto"/>
        </w:rPr>
        <w:t>реализации индивиду</w:t>
      </w:r>
      <w:r w:rsidR="00F06B97" w:rsidRPr="00B05C7A">
        <w:rPr>
          <w:color w:val="auto"/>
        </w:rPr>
        <w:t>альных образовательных планов уча</w:t>
      </w:r>
      <w:r w:rsidRPr="00B05C7A">
        <w:rPr>
          <w:color w:val="auto"/>
        </w:rPr>
        <w:t>щихся, осуществления их самостоятельной образовательной деятельности;</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lastRenderedPageBreak/>
        <w:t>— </w:t>
      </w:r>
      <w:r w:rsidRPr="00B05C7A">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выступления с аудио-, видео- и графическим экранным сопровождением;</w:t>
      </w:r>
    </w:p>
    <w:p w:rsidR="00A41EA0" w:rsidRPr="00B05C7A" w:rsidRDefault="00A41EA0" w:rsidP="00E72E60">
      <w:pPr>
        <w:shd w:val="clear" w:color="auto" w:fill="FFFFFF"/>
        <w:tabs>
          <w:tab w:val="left" w:pos="0"/>
          <w:tab w:val="left" w:pos="284"/>
        </w:tabs>
        <w:spacing w:line="276" w:lineRule="auto"/>
        <w:ind w:firstLine="567"/>
        <w:jc w:val="both"/>
      </w:pPr>
      <w:r w:rsidRPr="00B05C7A">
        <w:t>— вывода информации на бумагу и т. п. и в трёхмерную материальную среду (печать);</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поиска и получения информации;</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использования источников информации на бумажных и цифровых носителях (в том числе в справочниках, словарях, поисковых системах);</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вещания (подкастинга), использования носимых аудио, видеоустройств для учебной деятельности на уроке и вне урока;</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общения в Интернете, взаимодействия в социальных группах и сетях, участия в форумах, групповой работы над сообщениями (вики);</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создания и заполнения баз данных, в том числе определителей; наглядного представления и анализа данных;</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000C7B60" w:rsidRPr="00B05C7A">
        <w:t>включения уча</w:t>
      </w:r>
      <w:r w:rsidRPr="00B05C7A">
        <w:t>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41EA0" w:rsidRPr="00B05C7A" w:rsidRDefault="00A41EA0" w:rsidP="00E72E60">
      <w:pPr>
        <w:pStyle w:val="Default0"/>
        <w:tabs>
          <w:tab w:val="left" w:pos="0"/>
          <w:tab w:val="left" w:pos="284"/>
        </w:tabs>
        <w:spacing w:line="276" w:lineRule="auto"/>
        <w:ind w:firstLine="567"/>
        <w:jc w:val="both"/>
        <w:rPr>
          <w:color w:val="auto"/>
        </w:rPr>
      </w:pPr>
      <w:r w:rsidRPr="00B05C7A">
        <w:rPr>
          <w:bCs/>
        </w:rPr>
        <w:lastRenderedPageBreak/>
        <w:t>— </w:t>
      </w:r>
      <w:r w:rsidRPr="00B05C7A">
        <w:rPr>
          <w:color w:val="auto"/>
        </w:rPr>
        <w:t>занятий по изучению правил дорожного движения с использованием игр, оборудования, а также компьютерных тренажёров;</w:t>
      </w:r>
    </w:p>
    <w:p w:rsidR="00A41EA0" w:rsidRPr="00B05C7A" w:rsidRDefault="00A41EA0" w:rsidP="00E72E60">
      <w:pPr>
        <w:pStyle w:val="Default0"/>
        <w:tabs>
          <w:tab w:val="left" w:pos="0"/>
          <w:tab w:val="left" w:pos="284"/>
        </w:tabs>
        <w:spacing w:line="276" w:lineRule="auto"/>
        <w:ind w:firstLine="567"/>
        <w:jc w:val="both"/>
        <w:rPr>
          <w:color w:val="auto"/>
        </w:rPr>
      </w:pPr>
      <w:r w:rsidRPr="00B05C7A">
        <w:rPr>
          <w:bCs/>
        </w:rPr>
        <w:t>— </w:t>
      </w:r>
      <w:r w:rsidRPr="00B05C7A">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8132D3" w:rsidRPr="00B05C7A">
        <w:t>-</w:t>
      </w:r>
      <w:r w:rsidRPr="00B05C7A">
        <w:t>видеоматериалов, результатов творческой, научно-исследовательской и проектной деятельности обучающихся;</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F2590" w:rsidRPr="00B05C7A" w:rsidRDefault="00A41EA0" w:rsidP="00250F64">
      <w:pPr>
        <w:shd w:val="clear" w:color="auto" w:fill="FFFFFF"/>
        <w:tabs>
          <w:tab w:val="left" w:pos="0"/>
          <w:tab w:val="left" w:pos="284"/>
        </w:tabs>
        <w:spacing w:line="276" w:lineRule="auto"/>
        <w:ind w:firstLine="567"/>
        <w:jc w:val="both"/>
      </w:pPr>
      <w:r w:rsidRPr="00B05C7A">
        <w:rPr>
          <w:bCs/>
        </w:rPr>
        <w:t>— </w:t>
      </w:r>
      <w:r w:rsidRPr="00B05C7A">
        <w:t>выпуска школьных печатных изданий, работы школьного телевидения.</w:t>
      </w:r>
    </w:p>
    <w:p w:rsidR="000F2590" w:rsidRPr="00B05C7A" w:rsidRDefault="00A41EA0" w:rsidP="00E72E60">
      <w:pPr>
        <w:tabs>
          <w:tab w:val="left" w:pos="0"/>
        </w:tabs>
        <w:spacing w:line="276" w:lineRule="auto"/>
      </w:pPr>
      <w:r w:rsidRPr="00B05C7A">
        <w:t>Все указанные виды деятельности обеспечены расходными материалами.</w:t>
      </w:r>
    </w:p>
    <w:p w:rsidR="005A1699" w:rsidRPr="00B05C7A" w:rsidRDefault="005A1699" w:rsidP="00E72E60">
      <w:pPr>
        <w:tabs>
          <w:tab w:val="left" w:pos="0"/>
          <w:tab w:val="left" w:pos="284"/>
          <w:tab w:val="left" w:pos="720"/>
        </w:tabs>
        <w:spacing w:line="276" w:lineRule="auto"/>
        <w:ind w:firstLine="567"/>
        <w:jc w:val="center"/>
        <w:rPr>
          <w:b/>
          <w:bCs/>
        </w:rPr>
      </w:pPr>
    </w:p>
    <w:p w:rsidR="00B72E3C" w:rsidRPr="00B05C7A" w:rsidRDefault="00A41EA0" w:rsidP="00E72E60">
      <w:pPr>
        <w:tabs>
          <w:tab w:val="left" w:pos="0"/>
          <w:tab w:val="left" w:pos="284"/>
          <w:tab w:val="left" w:pos="720"/>
        </w:tabs>
        <w:spacing w:line="276" w:lineRule="auto"/>
        <w:ind w:firstLine="567"/>
        <w:jc w:val="center"/>
        <w:rPr>
          <w:b/>
          <w:bCs/>
        </w:rPr>
      </w:pPr>
      <w:r w:rsidRPr="00B05C7A">
        <w:rPr>
          <w:b/>
          <w:bCs/>
        </w:rPr>
        <w:t>Создание в образовательном учреждении информационно-образовательной</w:t>
      </w:r>
    </w:p>
    <w:p w:rsidR="00B72E3C" w:rsidRPr="00B05C7A" w:rsidRDefault="00B72E3C" w:rsidP="00E72E60">
      <w:pPr>
        <w:tabs>
          <w:tab w:val="left" w:pos="0"/>
          <w:tab w:val="left" w:pos="284"/>
          <w:tab w:val="left" w:pos="720"/>
        </w:tabs>
        <w:spacing w:line="276" w:lineRule="auto"/>
        <w:ind w:firstLine="567"/>
        <w:jc w:val="center"/>
        <w:rPr>
          <w:b/>
          <w:bCs/>
        </w:rPr>
      </w:pPr>
      <w:r w:rsidRPr="00B05C7A">
        <w:rPr>
          <w:b/>
          <w:bCs/>
        </w:rPr>
        <w:t>среды, соответствующей требованиям Стандарта</w:t>
      </w:r>
    </w:p>
    <w:tbl>
      <w:tblPr>
        <w:tblpPr w:leftFromText="180" w:rightFromText="180" w:vertAnchor="text" w:horzAnchor="margin" w:tblpXSpec="center" w:tblpY="2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3686"/>
      </w:tblGrid>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
                <w:bCs/>
                <w:i/>
                <w:iCs/>
              </w:rPr>
            </w:pPr>
            <w:r w:rsidRPr="00B05C7A">
              <w:rPr>
                <w:b/>
                <w:bCs/>
                <w:i/>
                <w:iCs/>
              </w:rPr>
              <w:t>№ п/п</w:t>
            </w:r>
          </w:p>
        </w:tc>
        <w:tc>
          <w:tcPr>
            <w:tcW w:w="4819" w:type="dxa"/>
            <w:vAlign w:val="center"/>
          </w:tcPr>
          <w:p w:rsidR="00B72E3C" w:rsidRPr="00B05C7A" w:rsidRDefault="00B72E3C" w:rsidP="00E72E60">
            <w:pPr>
              <w:tabs>
                <w:tab w:val="left" w:pos="0"/>
              </w:tabs>
              <w:spacing w:line="276" w:lineRule="auto"/>
              <w:jc w:val="center"/>
              <w:rPr>
                <w:b/>
                <w:bCs/>
                <w:i/>
                <w:iCs/>
              </w:rPr>
            </w:pPr>
            <w:r w:rsidRPr="00B05C7A">
              <w:rPr>
                <w:b/>
                <w:bCs/>
                <w:i/>
                <w:iCs/>
              </w:rPr>
              <w:t>Необходимые средства</w:t>
            </w:r>
          </w:p>
        </w:tc>
        <w:tc>
          <w:tcPr>
            <w:tcW w:w="3686" w:type="dxa"/>
            <w:vAlign w:val="center"/>
          </w:tcPr>
          <w:p w:rsidR="00B72E3C" w:rsidRPr="00B05C7A" w:rsidRDefault="00B72E3C" w:rsidP="00E72E60">
            <w:pPr>
              <w:tabs>
                <w:tab w:val="left" w:pos="0"/>
              </w:tabs>
              <w:spacing w:line="276" w:lineRule="auto"/>
              <w:ind w:hanging="1"/>
              <w:jc w:val="center"/>
              <w:rPr>
                <w:b/>
                <w:bCs/>
                <w:i/>
                <w:iCs/>
              </w:rPr>
            </w:pPr>
            <w:r w:rsidRPr="00B05C7A">
              <w:rPr>
                <w:b/>
                <w:bCs/>
                <w:i/>
                <w:iCs/>
              </w:rPr>
              <w:t>Необходимое количество средств/ имеющееся в наличии</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I</w:t>
            </w:r>
          </w:p>
        </w:tc>
        <w:tc>
          <w:tcPr>
            <w:tcW w:w="4819" w:type="dxa"/>
          </w:tcPr>
          <w:p w:rsidR="00B72E3C" w:rsidRPr="00B05C7A" w:rsidRDefault="00B72E3C" w:rsidP="00E72E60">
            <w:pPr>
              <w:tabs>
                <w:tab w:val="left" w:pos="0"/>
                <w:tab w:val="left" w:pos="141"/>
              </w:tabs>
              <w:spacing w:line="276" w:lineRule="auto"/>
              <w:jc w:val="both"/>
              <w:rPr>
                <w:iCs/>
              </w:rPr>
            </w:pPr>
            <w:r w:rsidRPr="00B05C7A">
              <w:rPr>
                <w:bCs/>
                <w:iCs/>
              </w:rPr>
              <w:t>Технические средства</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II</w:t>
            </w:r>
          </w:p>
        </w:tc>
        <w:tc>
          <w:tcPr>
            <w:tcW w:w="4819" w:type="dxa"/>
          </w:tcPr>
          <w:p w:rsidR="00B72E3C" w:rsidRPr="00B05C7A" w:rsidRDefault="00B72E3C" w:rsidP="00E72E60">
            <w:pPr>
              <w:tabs>
                <w:tab w:val="left" w:pos="0"/>
                <w:tab w:val="left" w:pos="141"/>
              </w:tabs>
              <w:spacing w:line="276" w:lineRule="auto"/>
              <w:jc w:val="both"/>
              <w:rPr>
                <w:bCs/>
                <w:iCs/>
              </w:rPr>
            </w:pPr>
            <w:r w:rsidRPr="00B05C7A">
              <w:rPr>
                <w:bCs/>
                <w:iCs/>
              </w:rPr>
              <w:t>Программные инструменты</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III</w:t>
            </w:r>
          </w:p>
        </w:tc>
        <w:tc>
          <w:tcPr>
            <w:tcW w:w="4819" w:type="dxa"/>
          </w:tcPr>
          <w:p w:rsidR="00B72E3C" w:rsidRPr="00B05C7A" w:rsidRDefault="00B72E3C" w:rsidP="00E72E60">
            <w:pPr>
              <w:tabs>
                <w:tab w:val="left" w:pos="0"/>
                <w:tab w:val="left" w:pos="141"/>
              </w:tabs>
              <w:spacing w:line="276" w:lineRule="auto"/>
              <w:jc w:val="both"/>
              <w:rPr>
                <w:bCs/>
                <w:iCs/>
              </w:rPr>
            </w:pPr>
            <w:r w:rsidRPr="00B05C7A">
              <w:rPr>
                <w:bCs/>
                <w:iCs/>
              </w:rPr>
              <w:t>Обеспечение технической, методической и организационной поддержки</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IV</w:t>
            </w:r>
          </w:p>
        </w:tc>
        <w:tc>
          <w:tcPr>
            <w:tcW w:w="4819" w:type="dxa"/>
          </w:tcPr>
          <w:p w:rsidR="00B72E3C" w:rsidRPr="00B05C7A" w:rsidRDefault="00B72E3C" w:rsidP="00E72E60">
            <w:pPr>
              <w:tabs>
                <w:tab w:val="left" w:pos="0"/>
                <w:tab w:val="left" w:pos="141"/>
              </w:tabs>
              <w:spacing w:line="276" w:lineRule="auto"/>
              <w:jc w:val="both"/>
              <w:rPr>
                <w:bCs/>
                <w:iCs/>
              </w:rPr>
            </w:pPr>
            <w:r w:rsidRPr="00B05C7A">
              <w:rPr>
                <w:bCs/>
                <w:iCs/>
              </w:rPr>
              <w:t>Отображение образовательного процесса в информационной среде:</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V</w:t>
            </w:r>
          </w:p>
        </w:tc>
        <w:tc>
          <w:tcPr>
            <w:tcW w:w="4819" w:type="dxa"/>
          </w:tcPr>
          <w:p w:rsidR="00B72E3C" w:rsidRPr="00B05C7A" w:rsidRDefault="00B72E3C" w:rsidP="00E72E60">
            <w:pPr>
              <w:tabs>
                <w:tab w:val="left" w:pos="0"/>
                <w:tab w:val="left" w:pos="141"/>
              </w:tabs>
              <w:spacing w:line="276" w:lineRule="auto"/>
              <w:jc w:val="both"/>
              <w:rPr>
                <w:bCs/>
                <w:iCs/>
              </w:rPr>
            </w:pPr>
            <w:r w:rsidRPr="00B05C7A">
              <w:rPr>
                <w:bCs/>
                <w:iCs/>
              </w:rPr>
              <w:t>Компоненты на бумажных носителях:</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VI</w:t>
            </w:r>
          </w:p>
        </w:tc>
        <w:tc>
          <w:tcPr>
            <w:tcW w:w="4819" w:type="dxa"/>
          </w:tcPr>
          <w:p w:rsidR="00B72E3C" w:rsidRPr="00B05C7A" w:rsidRDefault="00B72E3C" w:rsidP="00E72E60">
            <w:pPr>
              <w:tabs>
                <w:tab w:val="left" w:pos="0"/>
                <w:tab w:val="left" w:pos="141"/>
              </w:tabs>
              <w:spacing w:line="276" w:lineRule="auto"/>
              <w:jc w:val="both"/>
              <w:rPr>
                <w:bCs/>
                <w:iCs/>
              </w:rPr>
            </w:pPr>
            <w:r w:rsidRPr="00B05C7A">
              <w:rPr>
                <w:bCs/>
                <w:iCs/>
              </w:rPr>
              <w:t>Компоненты на CD и DVD:</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bl>
    <w:p w:rsidR="005A1699" w:rsidRPr="00B05C7A" w:rsidRDefault="005A1699" w:rsidP="00E72E60">
      <w:pPr>
        <w:tabs>
          <w:tab w:val="left" w:pos="0"/>
          <w:tab w:val="left" w:pos="284"/>
        </w:tabs>
        <w:spacing w:line="276" w:lineRule="auto"/>
        <w:jc w:val="both"/>
        <w:rPr>
          <w:b/>
        </w:rPr>
      </w:pPr>
    </w:p>
    <w:p w:rsidR="000F2590" w:rsidRPr="00B05C7A" w:rsidRDefault="00A41EA0" w:rsidP="00E72E60">
      <w:pPr>
        <w:tabs>
          <w:tab w:val="left" w:pos="0"/>
          <w:tab w:val="left" w:pos="284"/>
        </w:tabs>
        <w:spacing w:line="276" w:lineRule="auto"/>
        <w:ind w:firstLine="567"/>
        <w:jc w:val="both"/>
      </w:pPr>
      <w:r w:rsidRPr="00B05C7A">
        <w:rPr>
          <w:b/>
        </w:rPr>
        <w:t xml:space="preserve">Отображение образовательного процесса в информационной среде </w:t>
      </w:r>
      <w:r w:rsidRPr="00B05C7A">
        <w:t xml:space="preserve">обеспечивается через Dnevnik.ru, сайт </w:t>
      </w:r>
      <w:r w:rsidR="000F2590" w:rsidRPr="00B05C7A">
        <w:t>школы</w:t>
      </w:r>
      <w:r w:rsidRPr="00B05C7A">
        <w:t xml:space="preserve">, сообщества педагогов, внутреннюю локальную сеть:размещаются текущие оценки учащихся, расписание уроков, домашние задания,  творческие работы учителей и </w:t>
      </w:r>
      <w:r w:rsidR="000C7B60" w:rsidRPr="00B05C7A">
        <w:t>уча</w:t>
      </w:r>
      <w:r w:rsidRPr="00B05C7A">
        <w:t xml:space="preserve">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w:t>
      </w:r>
    </w:p>
    <w:p w:rsidR="00A41EA0" w:rsidRPr="00B05C7A" w:rsidRDefault="00A41EA0" w:rsidP="00E72E60">
      <w:pPr>
        <w:tabs>
          <w:tab w:val="left" w:pos="0"/>
          <w:tab w:val="left" w:pos="284"/>
        </w:tabs>
        <w:spacing w:line="276" w:lineRule="auto"/>
        <w:ind w:firstLine="567"/>
        <w:jc w:val="both"/>
      </w:pPr>
      <w:r w:rsidRPr="00B05C7A">
        <w:rPr>
          <w:b/>
        </w:rPr>
        <w:t xml:space="preserve">Компоненты на бумажных носителях: </w:t>
      </w:r>
      <w:r w:rsidRPr="00B05C7A">
        <w:t>учебники (органайзеры); рабочие тетради (тетради-тренажёры).</w:t>
      </w:r>
    </w:p>
    <w:p w:rsidR="00A41EA0" w:rsidRPr="00B05C7A" w:rsidRDefault="00A41EA0" w:rsidP="00E72E60">
      <w:pPr>
        <w:tabs>
          <w:tab w:val="left" w:pos="0"/>
          <w:tab w:val="left" w:pos="284"/>
        </w:tabs>
        <w:spacing w:line="276" w:lineRule="auto"/>
        <w:ind w:firstLine="567"/>
        <w:jc w:val="both"/>
      </w:pPr>
      <w:r w:rsidRPr="00B05C7A">
        <w:rPr>
          <w:b/>
        </w:rPr>
        <w:t xml:space="preserve">Компоненты на CD и DVD: </w:t>
      </w:r>
      <w:r w:rsidRPr="00B05C7A">
        <w:t>электронные приложения к учебникам; электронные наглядные пособия; электронные тренажёры; электронные практикумы.</w:t>
      </w:r>
    </w:p>
    <w:p w:rsidR="005A1699" w:rsidRPr="00B05C7A" w:rsidRDefault="00A41EA0" w:rsidP="00E72E60">
      <w:pPr>
        <w:tabs>
          <w:tab w:val="left" w:pos="0"/>
          <w:tab w:val="left" w:pos="284"/>
          <w:tab w:val="left" w:pos="720"/>
        </w:tabs>
        <w:spacing w:line="276" w:lineRule="auto"/>
        <w:ind w:firstLine="567"/>
        <w:jc w:val="both"/>
        <w:rPr>
          <w:bCs/>
        </w:rPr>
      </w:pPr>
      <w:r w:rsidRPr="00B05C7A">
        <w:rPr>
          <w:bCs/>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264940" w:rsidRPr="00B05C7A" w:rsidRDefault="000501C6" w:rsidP="00E72E60">
      <w:pPr>
        <w:pStyle w:val="af2"/>
        <w:spacing w:before="0" w:beforeAutospacing="0" w:after="0" w:afterAutospacing="0" w:line="276" w:lineRule="auto"/>
        <w:ind w:left="852"/>
        <w:jc w:val="center"/>
        <w:rPr>
          <w:b/>
          <w:bCs/>
          <w:color w:val="000000"/>
        </w:rPr>
      </w:pPr>
      <w:r w:rsidRPr="00B05C7A">
        <w:rPr>
          <w:b/>
          <w:bCs/>
          <w:color w:val="000000"/>
        </w:rPr>
        <w:lastRenderedPageBreak/>
        <w:t xml:space="preserve">3.2.6. </w:t>
      </w:r>
      <w:r w:rsidR="00D6489F" w:rsidRPr="00B05C7A">
        <w:rPr>
          <w:b/>
          <w:bCs/>
          <w:color w:val="000000"/>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МОУ «Красноборская СШ»</w:t>
      </w:r>
    </w:p>
    <w:p w:rsidR="00264940" w:rsidRPr="00B05C7A" w:rsidRDefault="00264940" w:rsidP="00E72E60">
      <w:pPr>
        <w:pStyle w:val="af2"/>
        <w:spacing w:before="0" w:beforeAutospacing="0" w:after="0" w:afterAutospacing="0" w:line="276" w:lineRule="auto"/>
        <w:ind w:left="852"/>
        <w:jc w:val="center"/>
        <w:rPr>
          <w:b/>
          <w:bCs/>
          <w:color w:val="000000"/>
        </w:rPr>
      </w:pPr>
    </w:p>
    <w:p w:rsidR="00D6489F" w:rsidRPr="00B05C7A" w:rsidRDefault="00D6489F" w:rsidP="00D6489F">
      <w:pPr>
        <w:spacing w:line="276" w:lineRule="auto"/>
        <w:rPr>
          <w:color w:val="000000"/>
        </w:rPr>
      </w:pPr>
      <w:r w:rsidRPr="00B05C7A">
        <w:rPr>
          <w:color w:val="000000"/>
        </w:rPr>
        <w:t>С целью учета приоритетов основной образовательной программы основного общего образования МОУ «Красноборская СШ»  необходимо обеспечить:</w:t>
      </w:r>
    </w:p>
    <w:p w:rsidR="00D6489F" w:rsidRPr="00B05C7A" w:rsidRDefault="00D6489F" w:rsidP="00D6489F">
      <w:pPr>
        <w:spacing w:line="276" w:lineRule="auto"/>
      </w:pPr>
    </w:p>
    <w:p w:rsidR="00D6489F" w:rsidRPr="00B05C7A" w:rsidRDefault="00D6489F" w:rsidP="00D6489F">
      <w:pPr>
        <w:spacing w:line="276" w:lineRule="auto"/>
      </w:pPr>
    </w:p>
    <w:tbl>
      <w:tblPr>
        <w:tblStyle w:val="aff7"/>
        <w:tblW w:w="0" w:type="auto"/>
        <w:tblLook w:val="01E0" w:firstRow="1" w:lastRow="1" w:firstColumn="1" w:lastColumn="1" w:noHBand="0" w:noVBand="0"/>
      </w:tblPr>
      <w:tblGrid>
        <w:gridCol w:w="1008"/>
        <w:gridCol w:w="3600"/>
        <w:gridCol w:w="4783"/>
      </w:tblGrid>
      <w:tr w:rsidR="00D6489F" w:rsidRPr="00B05C7A" w:rsidTr="004C41CD">
        <w:tc>
          <w:tcPr>
            <w:tcW w:w="1008" w:type="dxa"/>
          </w:tcPr>
          <w:p w:rsidR="00D6489F" w:rsidRPr="00B05C7A" w:rsidRDefault="00D6489F" w:rsidP="004C41CD">
            <w:pPr>
              <w:jc w:val="center"/>
              <w:rPr>
                <w:bCs/>
              </w:rPr>
            </w:pPr>
            <w:r w:rsidRPr="00B05C7A">
              <w:rPr>
                <w:bCs/>
              </w:rPr>
              <w:t>№</w:t>
            </w:r>
          </w:p>
        </w:tc>
        <w:tc>
          <w:tcPr>
            <w:tcW w:w="3600" w:type="dxa"/>
          </w:tcPr>
          <w:p w:rsidR="00D6489F" w:rsidRPr="00B05C7A" w:rsidRDefault="00D6489F" w:rsidP="004C41CD">
            <w:pPr>
              <w:jc w:val="center"/>
              <w:rPr>
                <w:bCs/>
              </w:rPr>
            </w:pPr>
            <w:r w:rsidRPr="00B05C7A">
              <w:rPr>
                <w:bCs/>
              </w:rPr>
              <w:t>Направление</w:t>
            </w:r>
          </w:p>
        </w:tc>
        <w:tc>
          <w:tcPr>
            <w:tcW w:w="4783" w:type="dxa"/>
          </w:tcPr>
          <w:p w:rsidR="00D6489F" w:rsidRPr="00B05C7A" w:rsidRDefault="00D6489F" w:rsidP="004C41CD">
            <w:pPr>
              <w:jc w:val="center"/>
              <w:rPr>
                <w:bCs/>
              </w:rPr>
            </w:pPr>
            <w:r w:rsidRPr="00B05C7A">
              <w:rPr>
                <w:bCs/>
              </w:rPr>
              <w:t>Мероприятие</w:t>
            </w:r>
          </w:p>
        </w:tc>
      </w:tr>
      <w:tr w:rsidR="00D6489F" w:rsidRPr="00B05C7A" w:rsidTr="004C41CD">
        <w:tc>
          <w:tcPr>
            <w:tcW w:w="1008" w:type="dxa"/>
            <w:vMerge w:val="restart"/>
          </w:tcPr>
          <w:p w:rsidR="00D6489F" w:rsidRPr="00B05C7A" w:rsidRDefault="00D6489F" w:rsidP="004C41CD">
            <w:pPr>
              <w:jc w:val="both"/>
              <w:rPr>
                <w:bCs/>
              </w:rPr>
            </w:pPr>
            <w:r w:rsidRPr="00B05C7A">
              <w:rPr>
                <w:bCs/>
              </w:rPr>
              <w:t>1.</w:t>
            </w:r>
          </w:p>
        </w:tc>
        <w:tc>
          <w:tcPr>
            <w:tcW w:w="3600" w:type="dxa"/>
            <w:vMerge w:val="restart"/>
          </w:tcPr>
          <w:p w:rsidR="00D6489F" w:rsidRPr="00B05C7A" w:rsidRDefault="00D6489F" w:rsidP="004C41CD">
            <w:pPr>
              <w:jc w:val="both"/>
              <w:rPr>
                <w:bCs/>
              </w:rPr>
            </w:pPr>
            <w:r w:rsidRPr="00B05C7A">
              <w:rPr>
                <w:bCs/>
              </w:rPr>
              <w:t>Организационно-управленческое обеспечение</w:t>
            </w:r>
          </w:p>
        </w:tc>
        <w:tc>
          <w:tcPr>
            <w:tcW w:w="4783" w:type="dxa"/>
          </w:tcPr>
          <w:p w:rsidR="00D6489F" w:rsidRPr="00B05C7A" w:rsidRDefault="00D6489F" w:rsidP="00D6489F">
            <w:pPr>
              <w:jc w:val="both"/>
              <w:rPr>
                <w:bCs/>
              </w:rPr>
            </w:pPr>
            <w:r w:rsidRPr="00B05C7A">
              <w:rPr>
                <w:bCs/>
              </w:rPr>
              <w:t>Организация работы школьных методических объединений, координирующих деятельность по реализации ФГОС ООО</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Организация работы с одаренными детьми: участие в олимпиадах, конференциях, интеллектуальных конкурсах различного уровня</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D6489F">
            <w:pPr>
              <w:jc w:val="both"/>
              <w:rPr>
                <w:bCs/>
              </w:rPr>
            </w:pPr>
            <w:r w:rsidRPr="00B05C7A">
              <w:rPr>
                <w:bCs/>
              </w:rPr>
              <w:t>Приведение материально-технической базы школы в соответствие с действующими санитарными и противопожарными нормами, нормами охраны труда работников образовательного учреждения</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D6489F">
            <w:pPr>
              <w:jc w:val="both"/>
              <w:rPr>
                <w:bCs/>
              </w:rPr>
            </w:pPr>
            <w:r w:rsidRPr="00B05C7A">
              <w:rPr>
                <w:bCs/>
              </w:rPr>
              <w:t>Анализ имеющегося учебного фонда библиотеки школы для реализации ФГОС ООО</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Комплектование библиотеки УМК по всем учебным предметам учебного плана ООП ООО в соответсвие с Федеральным перечнем.</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Проведение совещаний с учителями по реализации ФГОС ООО</w:t>
            </w:r>
          </w:p>
        </w:tc>
      </w:tr>
      <w:tr w:rsidR="00D6489F" w:rsidRPr="00B05C7A" w:rsidTr="004C41CD">
        <w:tc>
          <w:tcPr>
            <w:tcW w:w="1008" w:type="dxa"/>
          </w:tcPr>
          <w:p w:rsidR="00D6489F" w:rsidRPr="00B05C7A" w:rsidRDefault="00D6489F" w:rsidP="004C41CD">
            <w:pPr>
              <w:jc w:val="both"/>
              <w:rPr>
                <w:bCs/>
              </w:rPr>
            </w:pPr>
            <w:r w:rsidRPr="00B05C7A">
              <w:rPr>
                <w:bCs/>
              </w:rPr>
              <w:t>2.</w:t>
            </w:r>
          </w:p>
        </w:tc>
        <w:tc>
          <w:tcPr>
            <w:tcW w:w="3600" w:type="dxa"/>
          </w:tcPr>
          <w:p w:rsidR="00D6489F" w:rsidRPr="00B05C7A" w:rsidRDefault="00D6489F" w:rsidP="004C41CD">
            <w:pPr>
              <w:jc w:val="both"/>
              <w:rPr>
                <w:bCs/>
              </w:rPr>
            </w:pPr>
            <w:r w:rsidRPr="00B05C7A">
              <w:rPr>
                <w:bCs/>
              </w:rPr>
              <w:t>Нормативно-правовое обеспечение</w:t>
            </w:r>
          </w:p>
        </w:tc>
        <w:tc>
          <w:tcPr>
            <w:tcW w:w="4783" w:type="dxa"/>
          </w:tcPr>
          <w:p w:rsidR="00D6489F" w:rsidRPr="00B05C7A" w:rsidRDefault="00D6489F" w:rsidP="00D6489F">
            <w:pPr>
              <w:jc w:val="both"/>
              <w:rPr>
                <w:bCs/>
              </w:rPr>
            </w:pPr>
            <w:r w:rsidRPr="00B05C7A">
              <w:rPr>
                <w:bCs/>
              </w:rPr>
              <w:t>Внесение необходимых изменений в локальные акты школы</w:t>
            </w:r>
          </w:p>
        </w:tc>
      </w:tr>
      <w:tr w:rsidR="00D6489F" w:rsidRPr="00B05C7A" w:rsidTr="004C41CD">
        <w:tc>
          <w:tcPr>
            <w:tcW w:w="1008" w:type="dxa"/>
            <w:vMerge w:val="restart"/>
          </w:tcPr>
          <w:p w:rsidR="00D6489F" w:rsidRPr="00B05C7A" w:rsidRDefault="00D6489F" w:rsidP="004C41CD">
            <w:pPr>
              <w:jc w:val="both"/>
              <w:rPr>
                <w:bCs/>
              </w:rPr>
            </w:pPr>
            <w:r w:rsidRPr="00B05C7A">
              <w:rPr>
                <w:bCs/>
              </w:rPr>
              <w:t xml:space="preserve">3. </w:t>
            </w:r>
          </w:p>
        </w:tc>
        <w:tc>
          <w:tcPr>
            <w:tcW w:w="3600" w:type="dxa"/>
            <w:vMerge w:val="restart"/>
          </w:tcPr>
          <w:p w:rsidR="00D6489F" w:rsidRPr="00B05C7A" w:rsidRDefault="00D6489F" w:rsidP="004C41CD">
            <w:pPr>
              <w:jc w:val="both"/>
              <w:rPr>
                <w:bCs/>
              </w:rPr>
            </w:pPr>
            <w:r w:rsidRPr="00B05C7A">
              <w:rPr>
                <w:bCs/>
              </w:rPr>
              <w:t>Методическое обеспечение</w:t>
            </w:r>
          </w:p>
        </w:tc>
        <w:tc>
          <w:tcPr>
            <w:tcW w:w="4783" w:type="dxa"/>
          </w:tcPr>
          <w:p w:rsidR="00D6489F" w:rsidRPr="00B05C7A" w:rsidRDefault="00D6489F" w:rsidP="00D6489F">
            <w:pPr>
              <w:jc w:val="both"/>
              <w:rPr>
                <w:bCs/>
              </w:rPr>
            </w:pPr>
            <w:r w:rsidRPr="00B05C7A">
              <w:rPr>
                <w:bCs/>
              </w:rPr>
              <w:t>Повышение уровня профессионального мастерства педагогического коллектива в соответсвие с требованиями ФГОС ООО</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Изучение, обобщение, внедрение опыта образовательных учреждений по формированию универсальных УУД, духовно-нравственному развитию, воспитанию обучающихся, формированию экологической культуры, здорового и безопасного образа жизни</w:t>
            </w:r>
          </w:p>
        </w:tc>
      </w:tr>
      <w:tr w:rsidR="00D6489F" w:rsidRPr="00B05C7A" w:rsidTr="004C41CD">
        <w:tc>
          <w:tcPr>
            <w:tcW w:w="1008" w:type="dxa"/>
            <w:vMerge w:val="restart"/>
          </w:tcPr>
          <w:p w:rsidR="00D6489F" w:rsidRPr="00B05C7A" w:rsidRDefault="00D6489F" w:rsidP="004C41CD">
            <w:pPr>
              <w:jc w:val="both"/>
              <w:rPr>
                <w:bCs/>
              </w:rPr>
            </w:pPr>
            <w:r w:rsidRPr="00B05C7A">
              <w:rPr>
                <w:bCs/>
              </w:rPr>
              <w:t>4.</w:t>
            </w:r>
          </w:p>
        </w:tc>
        <w:tc>
          <w:tcPr>
            <w:tcW w:w="3600" w:type="dxa"/>
            <w:vMerge w:val="restart"/>
          </w:tcPr>
          <w:p w:rsidR="00D6489F" w:rsidRPr="00B05C7A" w:rsidRDefault="00D6489F" w:rsidP="004C41CD">
            <w:pPr>
              <w:jc w:val="both"/>
              <w:rPr>
                <w:bCs/>
              </w:rPr>
            </w:pPr>
            <w:r w:rsidRPr="00B05C7A">
              <w:rPr>
                <w:bCs/>
              </w:rPr>
              <w:t>Кадровое обеспечение</w:t>
            </w:r>
          </w:p>
        </w:tc>
        <w:tc>
          <w:tcPr>
            <w:tcW w:w="4783" w:type="dxa"/>
          </w:tcPr>
          <w:p w:rsidR="00D6489F" w:rsidRPr="00B05C7A" w:rsidRDefault="00D6489F" w:rsidP="004C41CD">
            <w:pPr>
              <w:jc w:val="both"/>
              <w:rPr>
                <w:bCs/>
              </w:rPr>
            </w:pPr>
            <w:r w:rsidRPr="00B05C7A">
              <w:rPr>
                <w:bCs/>
              </w:rPr>
              <w:t>Создание условий для непрерывного профессионального развития педагогических работников.</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Создание условий для прохождения аттестации педагогическими работниками.</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Рост числа педагогов, имеющих высшую и первую квалификационную категории.</w:t>
            </w:r>
          </w:p>
        </w:tc>
      </w:tr>
      <w:tr w:rsidR="00D6489F" w:rsidRPr="00B05C7A" w:rsidTr="004C41CD">
        <w:tc>
          <w:tcPr>
            <w:tcW w:w="1008" w:type="dxa"/>
            <w:vMerge w:val="restart"/>
          </w:tcPr>
          <w:p w:rsidR="00D6489F" w:rsidRPr="00B05C7A" w:rsidRDefault="00D6489F" w:rsidP="004C41CD">
            <w:pPr>
              <w:jc w:val="both"/>
              <w:rPr>
                <w:bCs/>
              </w:rPr>
            </w:pPr>
            <w:r w:rsidRPr="00B05C7A">
              <w:rPr>
                <w:bCs/>
              </w:rPr>
              <w:t>5.</w:t>
            </w:r>
          </w:p>
        </w:tc>
        <w:tc>
          <w:tcPr>
            <w:tcW w:w="3600" w:type="dxa"/>
            <w:vMerge w:val="restart"/>
          </w:tcPr>
          <w:p w:rsidR="00D6489F" w:rsidRPr="00B05C7A" w:rsidRDefault="00D6489F" w:rsidP="004C41CD">
            <w:pPr>
              <w:jc w:val="both"/>
              <w:rPr>
                <w:bCs/>
              </w:rPr>
            </w:pPr>
            <w:r w:rsidRPr="00B05C7A">
              <w:rPr>
                <w:bCs/>
              </w:rPr>
              <w:t>Материально-техническое обеспечение</w:t>
            </w:r>
          </w:p>
        </w:tc>
        <w:tc>
          <w:tcPr>
            <w:tcW w:w="4783" w:type="dxa"/>
          </w:tcPr>
          <w:p w:rsidR="00D6489F" w:rsidRPr="00B05C7A" w:rsidRDefault="00D6489F" w:rsidP="004C41CD">
            <w:pPr>
              <w:jc w:val="both"/>
              <w:rPr>
                <w:bCs/>
              </w:rPr>
            </w:pPr>
            <w:r w:rsidRPr="00B05C7A">
              <w:rPr>
                <w:bCs/>
              </w:rPr>
              <w:t>Закупка программных продуктов.</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Обновление информационно-образовательной среды школы</w:t>
            </w:r>
          </w:p>
        </w:tc>
      </w:tr>
    </w:tbl>
    <w:p w:rsidR="00D6489F" w:rsidRPr="00B05C7A" w:rsidRDefault="00D6489F" w:rsidP="00E72E60">
      <w:pPr>
        <w:pStyle w:val="af2"/>
        <w:spacing w:before="0" w:beforeAutospacing="0" w:after="0" w:afterAutospacing="0" w:line="276" w:lineRule="auto"/>
        <w:ind w:left="852"/>
        <w:jc w:val="center"/>
        <w:rPr>
          <w:b/>
          <w:bCs/>
          <w:color w:val="000000"/>
        </w:rPr>
      </w:pPr>
    </w:p>
    <w:p w:rsidR="000501C6" w:rsidRPr="00B05C7A" w:rsidRDefault="000501C6" w:rsidP="00264940">
      <w:pPr>
        <w:pStyle w:val="af2"/>
        <w:numPr>
          <w:ilvl w:val="2"/>
          <w:numId w:val="39"/>
        </w:numPr>
        <w:spacing w:before="0" w:beforeAutospacing="0" w:after="0" w:afterAutospacing="0" w:line="276" w:lineRule="auto"/>
        <w:jc w:val="center"/>
      </w:pPr>
      <w:r w:rsidRPr="00B05C7A">
        <w:rPr>
          <w:b/>
          <w:bCs/>
          <w:color w:val="000000"/>
        </w:rPr>
        <w:lastRenderedPageBreak/>
        <w:t xml:space="preserve">Механизмы достижения целевых ориентиров в системе условий </w:t>
      </w:r>
    </w:p>
    <w:p w:rsidR="00D6489F" w:rsidRPr="00B05C7A" w:rsidRDefault="00D6489F" w:rsidP="00D6489F">
      <w:pPr>
        <w:pStyle w:val="af2"/>
        <w:spacing w:before="0" w:beforeAutospacing="0" w:after="0" w:afterAutospacing="0" w:line="276" w:lineRule="auto"/>
        <w:ind w:left="1286"/>
      </w:pPr>
    </w:p>
    <w:p w:rsidR="000501C6" w:rsidRPr="00B05C7A" w:rsidRDefault="000501C6" w:rsidP="00E72E60">
      <w:pPr>
        <w:spacing w:line="276" w:lineRule="auto"/>
        <w:ind w:firstLine="709"/>
        <w:jc w:val="both"/>
      </w:pPr>
      <w:r w:rsidRPr="00B05C7A">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образовательной организации, реализующей ООП ООО, условия:</w:t>
      </w:r>
    </w:p>
    <w:p w:rsidR="000501C6" w:rsidRPr="00B05C7A" w:rsidRDefault="000501C6" w:rsidP="004C0D94">
      <w:pPr>
        <w:pStyle w:val="aa"/>
        <w:numPr>
          <w:ilvl w:val="0"/>
          <w:numId w:val="87"/>
        </w:numPr>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соответствуют требованиям ФГОС ООО;</w:t>
      </w:r>
    </w:p>
    <w:p w:rsidR="000501C6" w:rsidRPr="00B05C7A" w:rsidRDefault="000501C6" w:rsidP="004C0D94">
      <w:pPr>
        <w:pStyle w:val="aa"/>
        <w:numPr>
          <w:ilvl w:val="0"/>
          <w:numId w:val="87"/>
        </w:numPr>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501C6" w:rsidRPr="00B05C7A" w:rsidRDefault="000501C6" w:rsidP="004C0D94">
      <w:pPr>
        <w:pStyle w:val="aa"/>
        <w:numPr>
          <w:ilvl w:val="0"/>
          <w:numId w:val="87"/>
        </w:numPr>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0501C6" w:rsidRPr="00B05C7A" w:rsidRDefault="000501C6" w:rsidP="004C0D94">
      <w:pPr>
        <w:pStyle w:val="aa"/>
        <w:numPr>
          <w:ilvl w:val="0"/>
          <w:numId w:val="87"/>
        </w:numPr>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501C6" w:rsidRPr="00B05C7A" w:rsidRDefault="000501C6" w:rsidP="00E72E60">
      <w:pPr>
        <w:spacing w:line="276" w:lineRule="auto"/>
        <w:ind w:firstLine="709"/>
        <w:jc w:val="both"/>
      </w:pPr>
      <w:r w:rsidRPr="00B05C7A">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0501C6" w:rsidRPr="00B05C7A" w:rsidRDefault="000501C6" w:rsidP="004C0D94">
      <w:pPr>
        <w:pStyle w:val="aa"/>
        <w:numPr>
          <w:ilvl w:val="0"/>
          <w:numId w:val="88"/>
        </w:numPr>
        <w:tabs>
          <w:tab w:val="left" w:pos="1134"/>
        </w:tabs>
        <w:spacing w:line="276" w:lineRule="auto"/>
        <w:ind w:left="0" w:firstLine="709"/>
        <w:jc w:val="both"/>
        <w:rPr>
          <w:rFonts w:ascii="Times New Roman" w:hAnsi="Times New Roman"/>
          <w:sz w:val="24"/>
          <w:szCs w:val="24"/>
        </w:rPr>
      </w:pPr>
      <w:r w:rsidRPr="00B05C7A">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501C6" w:rsidRPr="00B05C7A" w:rsidRDefault="000501C6" w:rsidP="004C0D94">
      <w:pPr>
        <w:pStyle w:val="aa"/>
        <w:numPr>
          <w:ilvl w:val="0"/>
          <w:numId w:val="88"/>
        </w:numPr>
        <w:tabs>
          <w:tab w:val="left" w:pos="1134"/>
        </w:tabs>
        <w:spacing w:line="276" w:lineRule="auto"/>
        <w:ind w:left="0" w:firstLine="709"/>
        <w:jc w:val="both"/>
        <w:rPr>
          <w:rFonts w:ascii="Times New Roman" w:hAnsi="Times New Roman"/>
          <w:sz w:val="24"/>
          <w:szCs w:val="24"/>
        </w:rPr>
      </w:pPr>
      <w:r w:rsidRPr="00B05C7A">
        <w:rPr>
          <w:rFonts w:ascii="Times New Roman" w:hAnsi="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0501C6" w:rsidRPr="00B05C7A" w:rsidRDefault="000501C6" w:rsidP="004C0D94">
      <w:pPr>
        <w:pStyle w:val="aa"/>
        <w:numPr>
          <w:ilvl w:val="0"/>
          <w:numId w:val="88"/>
        </w:numPr>
        <w:tabs>
          <w:tab w:val="left" w:pos="1134"/>
        </w:tabs>
        <w:spacing w:line="276" w:lineRule="auto"/>
        <w:ind w:left="0" w:firstLine="709"/>
        <w:jc w:val="both"/>
        <w:rPr>
          <w:rFonts w:ascii="Times New Roman" w:hAnsi="Times New Roman"/>
          <w:sz w:val="24"/>
          <w:szCs w:val="24"/>
        </w:rPr>
      </w:pPr>
      <w:r w:rsidRPr="00B05C7A">
        <w:rPr>
          <w:rFonts w:ascii="Times New Roman" w:hAnsi="Times New Roman"/>
          <w:sz w:val="24"/>
          <w:szCs w:val="24"/>
        </w:rPr>
        <w:t>механизмы достижения целевых ориентиров в системе условий;</w:t>
      </w:r>
    </w:p>
    <w:p w:rsidR="000501C6" w:rsidRPr="00B05C7A" w:rsidRDefault="000501C6" w:rsidP="004C0D94">
      <w:pPr>
        <w:pStyle w:val="aa"/>
        <w:numPr>
          <w:ilvl w:val="0"/>
          <w:numId w:val="88"/>
        </w:numPr>
        <w:tabs>
          <w:tab w:val="left" w:pos="1134"/>
        </w:tabs>
        <w:spacing w:line="276" w:lineRule="auto"/>
        <w:ind w:left="0" w:firstLine="709"/>
        <w:jc w:val="both"/>
        <w:rPr>
          <w:rFonts w:ascii="Times New Roman" w:hAnsi="Times New Roman"/>
          <w:sz w:val="24"/>
          <w:szCs w:val="24"/>
        </w:rPr>
      </w:pPr>
      <w:r w:rsidRPr="00B05C7A">
        <w:rPr>
          <w:rFonts w:ascii="Times New Roman" w:hAnsi="Times New Roman"/>
          <w:sz w:val="24"/>
          <w:szCs w:val="24"/>
        </w:rPr>
        <w:t>сетевой график (дорожную карту) по формированию необходимой системы условий;</w:t>
      </w:r>
    </w:p>
    <w:p w:rsidR="000501C6" w:rsidRPr="00B05C7A" w:rsidRDefault="000501C6" w:rsidP="004C0D94">
      <w:pPr>
        <w:pStyle w:val="aa"/>
        <w:numPr>
          <w:ilvl w:val="0"/>
          <w:numId w:val="88"/>
        </w:numPr>
        <w:tabs>
          <w:tab w:val="left" w:pos="1134"/>
        </w:tabs>
        <w:spacing w:line="276" w:lineRule="auto"/>
        <w:ind w:left="0" w:firstLine="709"/>
        <w:jc w:val="both"/>
        <w:rPr>
          <w:rFonts w:ascii="Times New Roman" w:hAnsi="Times New Roman"/>
          <w:sz w:val="24"/>
          <w:szCs w:val="24"/>
        </w:rPr>
      </w:pPr>
      <w:r w:rsidRPr="00B05C7A">
        <w:rPr>
          <w:rFonts w:ascii="Times New Roman" w:hAnsi="Times New Roman"/>
          <w:sz w:val="24"/>
          <w:szCs w:val="24"/>
        </w:rPr>
        <w:t>систему оценки условий.</w:t>
      </w:r>
    </w:p>
    <w:p w:rsidR="000501C6" w:rsidRPr="00B05C7A" w:rsidRDefault="000501C6" w:rsidP="00E72E60">
      <w:pPr>
        <w:spacing w:line="276" w:lineRule="auto"/>
        <w:ind w:firstLine="709"/>
        <w:jc w:val="both"/>
      </w:pPr>
      <w:r w:rsidRPr="00B05C7A">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501C6" w:rsidRPr="00B05C7A" w:rsidRDefault="000501C6" w:rsidP="00E72E60">
      <w:pPr>
        <w:tabs>
          <w:tab w:val="left" w:pos="993"/>
        </w:tabs>
        <w:spacing w:line="276" w:lineRule="auto"/>
        <w:ind w:left="709"/>
        <w:jc w:val="both"/>
      </w:pPr>
      <w:r w:rsidRPr="00B05C7A">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501C6" w:rsidRPr="00B05C7A" w:rsidRDefault="000501C6" w:rsidP="00E72E60">
      <w:pPr>
        <w:tabs>
          <w:tab w:val="left" w:pos="993"/>
        </w:tabs>
        <w:spacing w:line="276" w:lineRule="auto"/>
        <w:ind w:left="709"/>
        <w:jc w:val="both"/>
      </w:pPr>
      <w:r w:rsidRPr="00B05C7A">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501C6" w:rsidRPr="00B05C7A" w:rsidRDefault="000501C6" w:rsidP="00E72E60">
      <w:pPr>
        <w:tabs>
          <w:tab w:val="left" w:pos="993"/>
        </w:tabs>
        <w:spacing w:line="276" w:lineRule="auto"/>
        <w:ind w:left="709"/>
        <w:jc w:val="both"/>
      </w:pPr>
      <w:r w:rsidRPr="00B05C7A">
        <w:t>- выявление проблемных зон и установление необходимых изменений в имеющихся условиях для приведения их в соответствие с требованиями ФГОС;</w:t>
      </w:r>
    </w:p>
    <w:p w:rsidR="000501C6" w:rsidRPr="00B05C7A" w:rsidRDefault="000501C6" w:rsidP="00E72E60">
      <w:pPr>
        <w:tabs>
          <w:tab w:val="left" w:pos="993"/>
        </w:tabs>
        <w:spacing w:line="276" w:lineRule="auto"/>
        <w:ind w:left="709"/>
        <w:jc w:val="both"/>
      </w:pPr>
      <w:r w:rsidRPr="00B05C7A">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501C6" w:rsidRPr="00B05C7A" w:rsidRDefault="000501C6" w:rsidP="00E72E60">
      <w:pPr>
        <w:tabs>
          <w:tab w:val="left" w:pos="993"/>
        </w:tabs>
        <w:spacing w:line="276" w:lineRule="auto"/>
        <w:ind w:left="709"/>
        <w:jc w:val="both"/>
      </w:pPr>
      <w:r w:rsidRPr="00B05C7A">
        <w:t>- разработку сетевого графика (дорожной карты) создания необходимой системы условий;</w:t>
      </w:r>
    </w:p>
    <w:p w:rsidR="00AF11A7" w:rsidRDefault="000501C6" w:rsidP="000509DE">
      <w:pPr>
        <w:pStyle w:val="aa"/>
        <w:tabs>
          <w:tab w:val="left" w:pos="993"/>
        </w:tabs>
        <w:spacing w:line="276" w:lineRule="auto"/>
        <w:ind w:left="709"/>
        <w:jc w:val="both"/>
        <w:rPr>
          <w:rFonts w:ascii="Times New Roman" w:hAnsi="Times New Roman"/>
          <w:sz w:val="24"/>
          <w:szCs w:val="24"/>
        </w:rPr>
      </w:pPr>
      <w:r w:rsidRPr="00B05C7A">
        <w:rPr>
          <w:rFonts w:ascii="Times New Roman" w:hAnsi="Times New Roman"/>
          <w:sz w:val="24"/>
          <w:szCs w:val="24"/>
        </w:rPr>
        <w:t>- разработку механизмов мониторинга, оценки и коррекции реализации промежуточных этапов разработа</w:t>
      </w:r>
      <w:r w:rsidR="000509DE">
        <w:rPr>
          <w:rFonts w:ascii="Times New Roman" w:hAnsi="Times New Roman"/>
          <w:sz w:val="24"/>
          <w:szCs w:val="24"/>
        </w:rPr>
        <w:t>нного графика (дорожной карты).</w:t>
      </w:r>
    </w:p>
    <w:p w:rsidR="000509DE" w:rsidRDefault="000509DE" w:rsidP="000509DE">
      <w:pPr>
        <w:pStyle w:val="aa"/>
        <w:tabs>
          <w:tab w:val="left" w:pos="993"/>
        </w:tabs>
        <w:spacing w:line="276" w:lineRule="auto"/>
        <w:ind w:left="709"/>
        <w:jc w:val="both"/>
        <w:rPr>
          <w:rFonts w:ascii="Times New Roman" w:hAnsi="Times New Roman"/>
          <w:sz w:val="24"/>
          <w:szCs w:val="24"/>
        </w:rPr>
      </w:pPr>
    </w:p>
    <w:p w:rsidR="000509DE" w:rsidRDefault="000509DE" w:rsidP="000509DE">
      <w:pPr>
        <w:pStyle w:val="aa"/>
        <w:tabs>
          <w:tab w:val="left" w:pos="993"/>
        </w:tabs>
        <w:spacing w:line="276" w:lineRule="auto"/>
        <w:ind w:left="709"/>
        <w:jc w:val="both"/>
        <w:rPr>
          <w:rFonts w:ascii="Times New Roman" w:hAnsi="Times New Roman"/>
          <w:sz w:val="24"/>
          <w:szCs w:val="24"/>
        </w:rPr>
      </w:pPr>
    </w:p>
    <w:p w:rsidR="000509DE" w:rsidRPr="000509DE" w:rsidRDefault="000509DE" w:rsidP="000509DE">
      <w:pPr>
        <w:pStyle w:val="aa"/>
        <w:tabs>
          <w:tab w:val="left" w:pos="993"/>
        </w:tabs>
        <w:spacing w:line="276" w:lineRule="auto"/>
        <w:ind w:left="709"/>
        <w:jc w:val="both"/>
        <w:rPr>
          <w:rStyle w:val="dash041e005f0431005f044b005f0447005f043d005f044b005f0439005f005fchar1char1"/>
        </w:rPr>
      </w:pPr>
    </w:p>
    <w:p w:rsidR="00A41EA0" w:rsidRPr="00B05C7A" w:rsidRDefault="00A41EA0" w:rsidP="000F2065">
      <w:pPr>
        <w:tabs>
          <w:tab w:val="left" w:pos="0"/>
        </w:tabs>
        <w:spacing w:after="200" w:line="276" w:lineRule="auto"/>
        <w:ind w:firstLine="567"/>
        <w:jc w:val="both"/>
        <w:rPr>
          <w:rStyle w:val="dash041e005f0431005f044b005f0447005f043d005f044b005f0439005f005fchar1char1"/>
          <w:b/>
        </w:rPr>
      </w:pPr>
      <w:r w:rsidRPr="00B05C7A">
        <w:rPr>
          <w:rStyle w:val="dash041e005f0431005f044b005f0447005f043d005f044b005f0439005f005fchar1char1"/>
          <w:b/>
        </w:rPr>
        <w:lastRenderedPageBreak/>
        <w:t>3.2.</w:t>
      </w:r>
      <w:r w:rsidR="00264940" w:rsidRPr="00B05C7A">
        <w:rPr>
          <w:rStyle w:val="dash041e005f0431005f044b005f0447005f043d005f044b005f0439005f005fchar1char1"/>
          <w:b/>
        </w:rPr>
        <w:t>8</w:t>
      </w:r>
      <w:r w:rsidR="00B72E3C" w:rsidRPr="00B05C7A">
        <w:rPr>
          <w:rStyle w:val="dash041e005f0431005f044b005f0447005f043d005f044b005f0439005f005fchar1char1"/>
          <w:b/>
        </w:rPr>
        <w:t>.</w:t>
      </w:r>
      <w:r w:rsidRPr="00B05C7A">
        <w:rPr>
          <w:rStyle w:val="dash041e005f0431005f044b005f0447005f043d005f044b005f0439005f005fchar1char1"/>
          <w:b/>
        </w:rPr>
        <w:t> </w:t>
      </w:r>
      <w:r w:rsidR="000F2065" w:rsidRPr="00B05C7A">
        <w:rPr>
          <w:rStyle w:val="dash041e005f0431005f044b005f0447005f043d005f044b005f0439005f005fchar1char1"/>
          <w:b/>
        </w:rPr>
        <w:t>График по формированию необходимой системы условий реализации</w:t>
      </w:r>
      <w:r w:rsidR="00CC05E0" w:rsidRPr="00B05C7A">
        <w:rPr>
          <w:rStyle w:val="dash041e005f0431005f044b005f0447005f043d005f044b005f0439005f005fchar1char1"/>
          <w:b/>
        </w:rPr>
        <w:t xml:space="preserve"> основной образовательной программы основного общего образования</w:t>
      </w:r>
    </w:p>
    <w:tbl>
      <w:tblPr>
        <w:tblStyle w:val="aff7"/>
        <w:tblW w:w="9498" w:type="dxa"/>
        <w:tblLayout w:type="fixed"/>
        <w:tblLook w:val="04A0" w:firstRow="1" w:lastRow="0" w:firstColumn="1" w:lastColumn="0" w:noHBand="0" w:noVBand="1"/>
      </w:tblPr>
      <w:tblGrid>
        <w:gridCol w:w="2410"/>
        <w:gridCol w:w="5245"/>
        <w:gridCol w:w="1843"/>
      </w:tblGrid>
      <w:tr w:rsidR="00CC05E0" w:rsidRPr="00B05C7A" w:rsidTr="00AD0ED9">
        <w:trPr>
          <w:trHeight w:val="500"/>
        </w:trPr>
        <w:tc>
          <w:tcPr>
            <w:tcW w:w="2410" w:type="dxa"/>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rPr>
                <w:b/>
                <w:bCs/>
              </w:rPr>
            </w:pPr>
            <w:r w:rsidRPr="00B05C7A">
              <w:rPr>
                <w:b/>
                <w:bCs/>
              </w:rPr>
              <w:t>Направление мероприятий</w:t>
            </w: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rPr>
                <w:b/>
                <w:bCs/>
              </w:rPr>
            </w:pPr>
            <w:r w:rsidRPr="00B05C7A">
              <w:rPr>
                <w:b/>
                <w:bCs/>
              </w:rPr>
              <w:t>Мероприятия</w:t>
            </w:r>
          </w:p>
        </w:tc>
        <w:tc>
          <w:tcPr>
            <w:tcW w:w="1843" w:type="dxa"/>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rPr>
                <w:b/>
                <w:bCs/>
              </w:rPr>
            </w:pPr>
            <w:r w:rsidRPr="00B05C7A">
              <w:rPr>
                <w:b/>
                <w:bCs/>
              </w:rPr>
              <w:t>Сроки реализации</w:t>
            </w:r>
          </w:p>
        </w:tc>
      </w:tr>
      <w:tr w:rsidR="00CC05E0" w:rsidRPr="00B05C7A" w:rsidTr="00AD0ED9">
        <w:trPr>
          <w:trHeight w:val="494"/>
        </w:trPr>
        <w:tc>
          <w:tcPr>
            <w:tcW w:w="2410" w:type="dxa"/>
            <w:vMerge w:val="restart"/>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pPr>
            <w:r w:rsidRPr="00B05C7A">
              <w:t>I.</w:t>
            </w:r>
            <w:r w:rsidRPr="00B05C7A">
              <w:t> </w:t>
            </w:r>
            <w:r w:rsidRPr="00B05C7A">
              <w:t xml:space="preserve">Кадровое обеспечение реализации ООП ООО </w:t>
            </w: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1.</w:t>
            </w:r>
            <w:r w:rsidRPr="00B05C7A">
              <w:t> </w:t>
            </w:r>
            <w:r w:rsidRPr="00B05C7A">
              <w:t>Анализ кадрового обеспечения ре</w:t>
            </w:r>
            <w:r w:rsidR="00520B5B" w:rsidRPr="00B05C7A">
              <w:t>ализации ООП  О</w:t>
            </w:r>
            <w:r w:rsidRPr="00B05C7A">
              <w:t>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1491"/>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rPr>
                <w:spacing w:val="2"/>
              </w:rPr>
              <w:t>2.Создание (корректировка) плана</w:t>
            </w:r>
            <w:r w:rsidRPr="00B05C7A">
              <w:rPr>
                <w:spacing w:val="2"/>
              </w:rPr>
              <w:softHyphen/>
            </w:r>
            <w:r w:rsidRPr="00B05C7A">
              <w:rPr>
                <w:spacing w:val="2"/>
              </w:rPr>
              <w:br/>
            </w:r>
            <w:r w:rsidRPr="00B05C7A">
              <w:rPr>
                <w:spacing w:val="-2"/>
              </w:rPr>
              <w:t>графика повышения квалификации педа</w:t>
            </w:r>
            <w:r w:rsidRPr="00B05C7A">
              <w:rPr>
                <w:spacing w:val="2"/>
              </w:rPr>
              <w:t xml:space="preserve">гогических и руководящих работников </w:t>
            </w:r>
          </w:p>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pPr>
            <w:r w:rsidRPr="00B05C7A">
              <w:rPr>
                <w:spacing w:val="2"/>
              </w:rPr>
              <w:t>образовательной организации, участвующих в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191"/>
        </w:trPr>
        <w:tc>
          <w:tcPr>
            <w:tcW w:w="2410" w:type="dxa"/>
            <w:vMerge w:val="restart"/>
          </w:tcPr>
          <w:p w:rsidR="00CC05E0" w:rsidRPr="00B05C7A" w:rsidRDefault="00CC05E0" w:rsidP="00AD0ED9">
            <w:pPr>
              <w:spacing w:line="360" w:lineRule="auto"/>
              <w:ind w:firstLine="284"/>
              <w:jc w:val="both"/>
            </w:pPr>
            <w:r w:rsidRPr="00B05C7A">
              <w:rPr>
                <w:lang w:val="en-US"/>
              </w:rPr>
              <w:t>II</w:t>
            </w:r>
            <w:r w:rsidRPr="00B05C7A">
              <w:t>. Психолого-педагогические обеспечение реализации ООП ООО</w:t>
            </w:r>
          </w:p>
        </w:tc>
        <w:tc>
          <w:tcPr>
            <w:tcW w:w="5245" w:type="dxa"/>
          </w:tcPr>
          <w:p w:rsidR="00CC05E0" w:rsidRPr="00B05C7A" w:rsidRDefault="00CC05E0" w:rsidP="00AD0ED9">
            <w:pPr>
              <w:autoSpaceDE w:val="0"/>
              <w:autoSpaceDN w:val="0"/>
              <w:adjustRightInd w:val="0"/>
              <w:spacing w:line="360" w:lineRule="auto"/>
              <w:contextualSpacing/>
              <w:jc w:val="both"/>
              <w:textAlignment w:val="center"/>
            </w:pPr>
            <w:r w:rsidRPr="00B05C7A">
              <w:t xml:space="preserve">1.Диагностика, мониторинг  возможностей и способностей учащихся </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191"/>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autoSpaceDE w:val="0"/>
              <w:autoSpaceDN w:val="0"/>
              <w:adjustRightInd w:val="0"/>
              <w:spacing w:line="360" w:lineRule="auto"/>
              <w:contextualSpacing/>
              <w:jc w:val="both"/>
              <w:textAlignment w:val="center"/>
            </w:pPr>
            <w:r w:rsidRPr="00B05C7A">
              <w:t>2.Консультирование педагогов и родителей</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191"/>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autoSpaceDE w:val="0"/>
              <w:autoSpaceDN w:val="0"/>
              <w:adjustRightInd w:val="0"/>
              <w:spacing w:line="360" w:lineRule="auto"/>
              <w:contextualSpacing/>
              <w:jc w:val="both"/>
              <w:textAlignment w:val="center"/>
            </w:pPr>
            <w:r w:rsidRPr="00B05C7A">
              <w:t>3.Профилактика, экспертиза, развивающая и коррекционная работа, просвещение</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191"/>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autoSpaceDE w:val="0"/>
              <w:autoSpaceDN w:val="0"/>
              <w:adjustRightInd w:val="0"/>
              <w:spacing w:line="360" w:lineRule="auto"/>
              <w:contextualSpacing/>
              <w:jc w:val="both"/>
              <w:textAlignment w:val="center"/>
            </w:pPr>
            <w:r w:rsidRPr="00B05C7A">
              <w:t>4.Психолого-педагогическая поддержка  участников олимпиадного движения</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191"/>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autoSpaceDE w:val="0"/>
              <w:autoSpaceDN w:val="0"/>
              <w:adjustRightInd w:val="0"/>
              <w:spacing w:line="360" w:lineRule="auto"/>
              <w:contextualSpacing/>
              <w:jc w:val="both"/>
              <w:textAlignment w:val="center"/>
            </w:pPr>
            <w:r w:rsidRPr="00B05C7A">
              <w:t>5.Выявление и поддержка лиц, проявивших выдающиеся способности</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386"/>
        </w:trPr>
        <w:tc>
          <w:tcPr>
            <w:tcW w:w="2410" w:type="dxa"/>
            <w:vMerge w:val="restart"/>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pPr>
            <w:r w:rsidRPr="00B05C7A">
              <w:t>I</w:t>
            </w:r>
            <w:r w:rsidRPr="00B05C7A">
              <w:rPr>
                <w:lang w:val="en-US"/>
              </w:rPr>
              <w:t>I</w:t>
            </w:r>
            <w:r w:rsidRPr="00B05C7A">
              <w:t>I. Финансовое обеспечение реализации ООП ООО</w:t>
            </w: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rPr>
                <w:spacing w:val="2"/>
              </w:rPr>
              <w:t>1.</w:t>
            </w:r>
            <w:r w:rsidRPr="00B05C7A">
              <w:rPr>
                <w:spacing w:val="2"/>
              </w:rPr>
              <w:t> </w:t>
            </w:r>
            <w:r w:rsidRPr="00B05C7A">
              <w:rPr>
                <w:spacing w:val="2"/>
              </w:rPr>
              <w:t>Определение объёма расходов, необ</w:t>
            </w:r>
            <w:r w:rsidRPr="00B05C7A">
              <w:t>ходимых для реализации ООП и достижения планируемых результатов</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1270"/>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2.</w:t>
            </w:r>
            <w:r w:rsidRPr="00B05C7A">
              <w:t> </w:t>
            </w:r>
            <w:r w:rsidRPr="00B05C7A">
              <w:t xml:space="preserve">Корректировка локальных актов (внесение </w:t>
            </w:r>
            <w:r w:rsidRPr="00B05C7A">
              <w:rPr>
                <w:spacing w:val="2"/>
              </w:rPr>
              <w:t xml:space="preserve">изменений в них), регламентирующих </w:t>
            </w:r>
            <w:r w:rsidRPr="00B05C7A">
              <w:t xml:space="preserve">установление заработной платы работников образовательной организации, в том </w:t>
            </w:r>
            <w:r w:rsidRPr="00B05C7A">
              <w:rPr>
                <w:spacing w:val="2"/>
              </w:rPr>
              <w:t>числе стимулирующих надбавок и до</w:t>
            </w:r>
            <w:r w:rsidRPr="00B05C7A">
              <w:t>плат, порядка и размеров премирования</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 мере необходимости </w:t>
            </w:r>
          </w:p>
        </w:tc>
      </w:tr>
      <w:tr w:rsidR="00CC05E0" w:rsidRPr="00B05C7A" w:rsidTr="00AD0ED9">
        <w:trPr>
          <w:trHeight w:val="871"/>
        </w:trPr>
        <w:tc>
          <w:tcPr>
            <w:tcW w:w="2410" w:type="dxa"/>
            <w:vMerge/>
            <w:hideMark/>
          </w:tcPr>
          <w:p w:rsidR="00CC05E0" w:rsidRPr="00B05C7A" w:rsidRDefault="00CC05E0" w:rsidP="00AD0ED9">
            <w:pPr>
              <w:spacing w:line="360" w:lineRule="auto"/>
              <w:ind w:firstLine="284"/>
              <w:jc w:val="both"/>
            </w:pPr>
          </w:p>
        </w:tc>
        <w:tc>
          <w:tcPr>
            <w:tcW w:w="5245" w:type="dxa"/>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3.</w:t>
            </w:r>
            <w:r w:rsidRPr="00B05C7A">
              <w:t> </w:t>
            </w:r>
            <w:r w:rsidRPr="00B05C7A">
              <w:t>Заключение дополнительных соглашений к трудовому договору с педагогическими работниками</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 мере необходимости </w:t>
            </w:r>
          </w:p>
        </w:tc>
      </w:tr>
      <w:tr w:rsidR="00CC05E0" w:rsidRPr="00B05C7A" w:rsidTr="00AD0ED9">
        <w:trPr>
          <w:trHeight w:val="306"/>
        </w:trPr>
        <w:tc>
          <w:tcPr>
            <w:tcW w:w="2410" w:type="dxa"/>
            <w:vMerge w:val="restart"/>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pPr>
            <w:r w:rsidRPr="00B05C7A">
              <w:t>IV.</w:t>
            </w:r>
            <w:r w:rsidRPr="00B05C7A">
              <w:t> </w:t>
            </w:r>
            <w:r w:rsidRPr="00B05C7A">
              <w:t xml:space="preserve">Материально-техническое обеспечение реализации ООП </w:t>
            </w:r>
            <w:r w:rsidRPr="00B05C7A">
              <w:lastRenderedPageBreak/>
              <w:t>ООО</w:t>
            </w:r>
          </w:p>
        </w:tc>
        <w:tc>
          <w:tcPr>
            <w:tcW w:w="5245" w:type="dxa"/>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rPr>
                <w:spacing w:val="-2"/>
              </w:rPr>
              <w:lastRenderedPageBreak/>
              <w:t>1.Определение списка учебников и учеб</w:t>
            </w:r>
            <w:r w:rsidRPr="00B05C7A">
              <w:rPr>
                <w:spacing w:val="2"/>
              </w:rPr>
              <w:t>ных пособий, используемых в образовательной деятельности в соответствии (со списком рекомендуемых учебников)</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306"/>
        </w:trPr>
        <w:tc>
          <w:tcPr>
            <w:tcW w:w="2410" w:type="dxa"/>
            <w:vMerge/>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2.</w:t>
            </w:r>
            <w:r w:rsidRPr="00B05C7A">
              <w:t> </w:t>
            </w:r>
            <w:r w:rsidRPr="00B05C7A">
              <w:t>Анализ материально-</w:t>
            </w:r>
            <w:r w:rsidRPr="00B05C7A">
              <w:softHyphen/>
              <w:t xml:space="preserve">технического обеспечения реализации ООП ООО </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306"/>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3.</w:t>
            </w:r>
            <w:r w:rsidRPr="00B05C7A">
              <w:t> </w:t>
            </w:r>
            <w:r w:rsidRPr="00B05C7A">
              <w:t>Обеспечение соответствия материаль</w:t>
            </w:r>
            <w:r w:rsidRPr="00B05C7A">
              <w:rPr>
                <w:spacing w:val="2"/>
              </w:rPr>
              <w:t xml:space="preserve">но-технической базы </w:t>
            </w:r>
            <w:r w:rsidRPr="00B05C7A">
              <w:t>школы в соответствии с требованиями ФГОС ООО при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По мере необходимости</w:t>
            </w:r>
          </w:p>
        </w:tc>
      </w:tr>
      <w:tr w:rsidR="00CC05E0" w:rsidRPr="00B05C7A" w:rsidTr="00AD0ED9">
        <w:trPr>
          <w:trHeight w:val="694"/>
        </w:trPr>
        <w:tc>
          <w:tcPr>
            <w:tcW w:w="2410" w:type="dxa"/>
            <w:vMerge/>
          </w:tcPr>
          <w:p w:rsidR="00CC05E0" w:rsidRPr="00B05C7A" w:rsidRDefault="00CC05E0" w:rsidP="00AD0ED9">
            <w:pPr>
              <w:autoSpaceDE w:val="0"/>
              <w:autoSpaceDN w:val="0"/>
              <w:adjustRightInd w:val="0"/>
              <w:spacing w:line="360" w:lineRule="auto"/>
              <w:ind w:firstLine="284"/>
              <w:jc w:val="both"/>
              <w:textAlignment w:val="center"/>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4.</w:t>
            </w:r>
            <w:r w:rsidRPr="00B05C7A">
              <w:t> </w:t>
            </w:r>
            <w:r w:rsidRPr="00B05C7A">
              <w:t>Обеспечение соответствия санитарно</w:t>
            </w:r>
            <w:r w:rsidRPr="00B05C7A">
              <w:softHyphen/>
              <w:t>гигиенических условий требованиям ФГОС ООО при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888"/>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5.</w:t>
            </w:r>
            <w:r w:rsidRPr="00B05C7A">
              <w:t> </w:t>
            </w:r>
            <w:r w:rsidRPr="00B05C7A">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694"/>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6.</w:t>
            </w:r>
            <w:r w:rsidRPr="00B05C7A">
              <w:t> </w:t>
            </w:r>
            <w:r w:rsidRPr="00B05C7A">
              <w:t>Обеспечение соответствия информационно</w:t>
            </w:r>
            <w:r w:rsidRPr="00B05C7A">
              <w:softHyphen/>
              <w:t xml:space="preserve"> образовательной среды требованиям ФГОС ООО при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306"/>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7.</w:t>
            </w:r>
            <w:r w:rsidRPr="00B05C7A">
              <w:t> </w:t>
            </w:r>
            <w:r w:rsidRPr="00B05C7A">
              <w:t>Обеспечение укомплектованности библиотеки печатными и электронными образовательными ресурсами</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888"/>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8.</w:t>
            </w:r>
            <w:r w:rsidRPr="00B05C7A">
              <w:t> </w:t>
            </w:r>
            <w:r w:rsidRPr="00B05C7A">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306"/>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9.</w:t>
            </w:r>
            <w:r w:rsidRPr="00B05C7A">
              <w:t> </w:t>
            </w:r>
            <w:r w:rsidRPr="00B05C7A">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p w:rsidR="00CC05E0" w:rsidRPr="00B05C7A" w:rsidRDefault="00CC05E0" w:rsidP="00AD0ED9">
            <w:pPr>
              <w:autoSpaceDE w:val="0"/>
              <w:autoSpaceDN w:val="0"/>
              <w:adjustRightInd w:val="0"/>
              <w:spacing w:line="360" w:lineRule="auto"/>
              <w:ind w:firstLine="284"/>
              <w:jc w:val="both"/>
              <w:textAlignment w:val="center"/>
            </w:pPr>
          </w:p>
          <w:p w:rsidR="00CC05E0" w:rsidRPr="00B05C7A" w:rsidRDefault="00CC05E0" w:rsidP="00AD0ED9">
            <w:pPr>
              <w:autoSpaceDE w:val="0"/>
              <w:autoSpaceDN w:val="0"/>
              <w:adjustRightInd w:val="0"/>
              <w:spacing w:line="360" w:lineRule="auto"/>
              <w:ind w:firstLine="284"/>
              <w:jc w:val="both"/>
              <w:textAlignment w:val="center"/>
            </w:pPr>
          </w:p>
        </w:tc>
      </w:tr>
      <w:tr w:rsidR="00CC05E0" w:rsidRPr="00B05C7A" w:rsidTr="00AD0ED9">
        <w:trPr>
          <w:trHeight w:val="306"/>
        </w:trPr>
        <w:tc>
          <w:tcPr>
            <w:tcW w:w="2410" w:type="dxa"/>
            <w:vMerge w:val="restart"/>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V.Информационно-методическое  обеспечение реализации ООП ООО</w:t>
            </w: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1.</w:t>
            </w:r>
            <w:r w:rsidRPr="00B05C7A">
              <w:t> </w:t>
            </w:r>
            <w:r w:rsidRPr="00B05C7A">
              <w:t>Размещение на сайте  образовательной организации  информационных материалов о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 мере обновления </w:t>
            </w:r>
          </w:p>
        </w:tc>
      </w:tr>
      <w:tr w:rsidR="00CC05E0" w:rsidRPr="00B05C7A" w:rsidTr="00AD0ED9">
        <w:trPr>
          <w:trHeight w:val="762"/>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rPr>
                <w:spacing w:val="-2"/>
              </w:rPr>
              <w:t>2. Разработка (корректировка) плана методической работы с ориентацией на проблемы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761"/>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rPr>
                <w:spacing w:val="-2"/>
              </w:rPr>
            </w:pPr>
            <w:r w:rsidRPr="00B05C7A">
              <w:rPr>
                <w:spacing w:val="2"/>
              </w:rPr>
              <w:t xml:space="preserve">3. </w:t>
            </w:r>
            <w:r w:rsidRPr="00B05C7A">
              <w:rPr>
                <w:spacing w:val="2"/>
              </w:rPr>
              <w:t> </w:t>
            </w:r>
            <w:r w:rsidRPr="00B05C7A">
              <w:rPr>
                <w:spacing w:val="2"/>
              </w:rPr>
              <w:t>Широкое информирование родитель</w:t>
            </w:r>
            <w:r w:rsidRPr="00B05C7A">
              <w:rPr>
                <w:spacing w:val="-2"/>
              </w:rPr>
              <w:t>ской общественности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852"/>
        </w:trPr>
        <w:tc>
          <w:tcPr>
            <w:tcW w:w="2410" w:type="dxa"/>
            <w:vMerge/>
            <w:hideMark/>
          </w:tcPr>
          <w:p w:rsidR="00CC05E0" w:rsidRPr="00B05C7A" w:rsidRDefault="00CC05E0" w:rsidP="00AD0ED9">
            <w:pPr>
              <w:spacing w:line="360" w:lineRule="auto"/>
              <w:ind w:firstLine="284"/>
              <w:jc w:val="both"/>
            </w:pPr>
          </w:p>
        </w:tc>
        <w:tc>
          <w:tcPr>
            <w:tcW w:w="5245" w:type="dxa"/>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rPr>
                <w:spacing w:val="-4"/>
              </w:rPr>
              <w:t>4.</w:t>
            </w:r>
            <w:r w:rsidRPr="00B05C7A">
              <w:rPr>
                <w:spacing w:val="-4"/>
              </w:rPr>
              <w:t> </w:t>
            </w:r>
            <w:r w:rsidRPr="00B05C7A">
              <w:rPr>
                <w:spacing w:val="-4"/>
              </w:rPr>
              <w:t xml:space="preserve">Обеспечение публичной отчётности </w:t>
            </w:r>
            <w:r w:rsidRPr="00B05C7A">
              <w:t>образовательной организации</w:t>
            </w:r>
            <w:r w:rsidRPr="00B05C7A">
              <w:rPr>
                <w:spacing w:val="-2"/>
              </w:rPr>
              <w:t xml:space="preserve">о ходе реализации </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982"/>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tabs>
                <w:tab w:val="left" w:pos="4500"/>
                <w:tab w:val="left" w:pos="9180"/>
                <w:tab w:val="left" w:pos="9360"/>
              </w:tabs>
              <w:autoSpaceDE w:val="0"/>
              <w:autoSpaceDN w:val="0"/>
              <w:adjustRightInd w:val="0"/>
              <w:spacing w:line="360" w:lineRule="auto"/>
              <w:contextualSpacing/>
              <w:textAlignment w:val="center"/>
            </w:pPr>
            <w:r w:rsidRPr="00B05C7A">
              <w:rPr>
                <w:spacing w:val="-2"/>
              </w:rPr>
              <w:t>5. Определение списка учебников и учеб</w:t>
            </w:r>
            <w:r w:rsidRPr="00B05C7A">
              <w:rPr>
                <w:spacing w:val="2"/>
              </w:rPr>
              <w:t xml:space="preserve">ных пособий, используемых в образовательной деятельности в соответствии со </w:t>
            </w:r>
            <w:r w:rsidRPr="00B05C7A">
              <w:t>ФГОС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Ежегодно</w:t>
            </w:r>
          </w:p>
        </w:tc>
      </w:tr>
    </w:tbl>
    <w:p w:rsidR="00D6489F" w:rsidRPr="00B05C7A" w:rsidRDefault="00D6489F" w:rsidP="00E72E60">
      <w:pPr>
        <w:pStyle w:val="af2"/>
        <w:shd w:val="clear" w:color="auto" w:fill="FFFFFF"/>
        <w:tabs>
          <w:tab w:val="left" w:pos="0"/>
          <w:tab w:val="left" w:pos="284"/>
        </w:tabs>
        <w:spacing w:before="0" w:beforeAutospacing="0" w:after="0" w:afterAutospacing="0" w:line="276" w:lineRule="auto"/>
        <w:textAlignment w:val="baseline"/>
        <w:rPr>
          <w:b/>
          <w:bCs/>
          <w:bdr w:val="none" w:sz="0" w:space="0" w:color="auto" w:frame="1"/>
        </w:rPr>
      </w:pPr>
    </w:p>
    <w:p w:rsidR="000501C6" w:rsidRPr="00B05C7A" w:rsidRDefault="00264940" w:rsidP="00264940">
      <w:pPr>
        <w:pStyle w:val="af2"/>
        <w:shd w:val="clear" w:color="auto" w:fill="FFFFFF"/>
        <w:tabs>
          <w:tab w:val="left" w:pos="0"/>
          <w:tab w:val="left" w:pos="284"/>
        </w:tabs>
        <w:spacing w:before="0" w:beforeAutospacing="0" w:after="0" w:afterAutospacing="0" w:line="276" w:lineRule="auto"/>
        <w:ind w:left="566"/>
        <w:textAlignment w:val="baseline"/>
        <w:rPr>
          <w:b/>
          <w:bCs/>
          <w:bdr w:val="none" w:sz="0" w:space="0" w:color="auto" w:frame="1"/>
        </w:rPr>
      </w:pPr>
      <w:r w:rsidRPr="00B05C7A">
        <w:rPr>
          <w:b/>
          <w:bCs/>
          <w:bdr w:val="none" w:sz="0" w:space="0" w:color="auto" w:frame="1"/>
        </w:rPr>
        <w:t>3.2.9.</w:t>
      </w:r>
      <w:r w:rsidR="00FA4F28" w:rsidRPr="00B05C7A">
        <w:rPr>
          <w:b/>
          <w:bCs/>
          <w:bdr w:val="none" w:sz="0" w:space="0" w:color="auto" w:frame="1"/>
        </w:rPr>
        <w:t>Контроль состояния системы условий</w:t>
      </w:r>
    </w:p>
    <w:p w:rsidR="00D6489F" w:rsidRPr="00B05C7A" w:rsidRDefault="00D6489F" w:rsidP="00264940">
      <w:pPr>
        <w:pStyle w:val="af2"/>
        <w:shd w:val="clear" w:color="auto" w:fill="FFFFFF"/>
        <w:tabs>
          <w:tab w:val="left" w:pos="0"/>
          <w:tab w:val="left" w:pos="284"/>
        </w:tabs>
        <w:spacing w:before="0" w:beforeAutospacing="0" w:after="0" w:afterAutospacing="0" w:line="276" w:lineRule="auto"/>
        <w:ind w:left="566"/>
        <w:textAlignment w:val="baseline"/>
        <w:rPr>
          <w:b/>
          <w:bCs/>
          <w:bdr w:val="none" w:sz="0" w:space="0" w:color="auto" w:frame="1"/>
        </w:rPr>
      </w:pPr>
    </w:p>
    <w:tbl>
      <w:tblPr>
        <w:tblStyle w:val="aff7"/>
        <w:tblW w:w="0" w:type="auto"/>
        <w:tblLook w:val="04A0" w:firstRow="1" w:lastRow="0" w:firstColumn="1" w:lastColumn="0" w:noHBand="0" w:noVBand="1"/>
      </w:tblPr>
      <w:tblGrid>
        <w:gridCol w:w="2629"/>
        <w:gridCol w:w="3246"/>
        <w:gridCol w:w="1892"/>
        <w:gridCol w:w="1803"/>
      </w:tblGrid>
      <w:tr w:rsidR="00D677F4" w:rsidRPr="00B05C7A" w:rsidTr="002873EE">
        <w:tc>
          <w:tcPr>
            <w:tcW w:w="2006" w:type="dxa"/>
          </w:tcPr>
          <w:p w:rsidR="000501C6" w:rsidRPr="00B05C7A" w:rsidRDefault="000501C6"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Критерий</w:t>
            </w:r>
          </w:p>
        </w:tc>
        <w:tc>
          <w:tcPr>
            <w:tcW w:w="3867" w:type="dxa"/>
          </w:tcPr>
          <w:p w:rsidR="000501C6" w:rsidRPr="00B05C7A" w:rsidRDefault="000501C6"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Индикатор</w:t>
            </w:r>
          </w:p>
        </w:tc>
        <w:tc>
          <w:tcPr>
            <w:tcW w:w="1892" w:type="dxa"/>
          </w:tcPr>
          <w:p w:rsidR="000501C6" w:rsidRPr="00B05C7A" w:rsidRDefault="000501C6"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Периодичность</w:t>
            </w:r>
          </w:p>
        </w:tc>
        <w:tc>
          <w:tcPr>
            <w:tcW w:w="1806" w:type="dxa"/>
          </w:tcPr>
          <w:p w:rsidR="000501C6" w:rsidRPr="00B05C7A" w:rsidRDefault="000501C6"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Ответственный</w:t>
            </w:r>
          </w:p>
        </w:tc>
      </w:tr>
      <w:tr w:rsidR="00D677F4" w:rsidRPr="00B05C7A" w:rsidTr="002873EE">
        <w:tc>
          <w:tcPr>
            <w:tcW w:w="2006" w:type="dxa"/>
          </w:tcPr>
          <w:p w:rsidR="000501C6" w:rsidRPr="00B05C7A" w:rsidRDefault="000501C6"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t>Кадровые условия</w:t>
            </w:r>
          </w:p>
        </w:tc>
        <w:tc>
          <w:tcPr>
            <w:tcW w:w="3867" w:type="dxa"/>
          </w:tcPr>
          <w:p w:rsidR="000501C6" w:rsidRPr="00B05C7A" w:rsidRDefault="000501C6"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t>Качество кадрового обеспечения введения ФГОС основного общего образования</w:t>
            </w:r>
          </w:p>
          <w:p w:rsidR="000501C6" w:rsidRPr="00B05C7A" w:rsidRDefault="000501C6" w:rsidP="00807F9D">
            <w:pPr>
              <w:widowControl w:val="0"/>
              <w:suppressAutoHyphens/>
              <w:autoSpaceDE w:val="0"/>
              <w:spacing w:line="276" w:lineRule="auto"/>
              <w:jc w:val="both"/>
              <w:rPr>
                <w:color w:val="000000"/>
                <w:lang w:eastAsia="ar-SA"/>
              </w:rPr>
            </w:pPr>
            <w:r w:rsidRPr="00B05C7A">
              <w:rPr>
                <w:color w:val="000000"/>
                <w:lang w:eastAsia="ar-SA"/>
              </w:rPr>
              <w:t xml:space="preserve">Исполнение плана-графика повышения квалификации педагогических и руководящих работников образовательного учреждения </w:t>
            </w:r>
          </w:p>
        </w:tc>
        <w:tc>
          <w:tcPr>
            <w:tcW w:w="1892" w:type="dxa"/>
          </w:tcPr>
          <w:p w:rsidR="000501C6" w:rsidRPr="00B05C7A" w:rsidRDefault="00D677F4"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н</w:t>
            </w:r>
            <w:r w:rsidR="000501C6" w:rsidRPr="00B05C7A">
              <w:rPr>
                <w:bCs/>
                <w:bdr w:val="none" w:sz="0" w:space="0" w:color="auto" w:frame="1"/>
              </w:rPr>
              <w:t>а начало и конец учебного года</w:t>
            </w:r>
          </w:p>
        </w:tc>
        <w:tc>
          <w:tcPr>
            <w:tcW w:w="1806" w:type="dxa"/>
          </w:tcPr>
          <w:p w:rsidR="000501C6" w:rsidRPr="00B05C7A" w:rsidRDefault="000501C6"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Заместитель директора по УВР</w:t>
            </w:r>
          </w:p>
        </w:tc>
      </w:tr>
      <w:tr w:rsidR="00D677F4" w:rsidRPr="00B05C7A" w:rsidTr="002873EE">
        <w:tc>
          <w:tcPr>
            <w:tcW w:w="2006" w:type="dxa"/>
          </w:tcPr>
          <w:p w:rsidR="000501C6" w:rsidRPr="00B05C7A" w:rsidRDefault="000501C6" w:rsidP="00E72E60">
            <w:pPr>
              <w:pStyle w:val="af2"/>
              <w:tabs>
                <w:tab w:val="left" w:pos="0"/>
                <w:tab w:val="left" w:pos="284"/>
              </w:tabs>
              <w:spacing w:before="0" w:beforeAutospacing="0" w:after="0" w:afterAutospacing="0" w:line="276" w:lineRule="auto"/>
              <w:textAlignment w:val="baseline"/>
              <w:rPr>
                <w:b/>
                <w:bCs/>
                <w:bdr w:val="none" w:sz="0" w:space="0" w:color="auto" w:frame="1"/>
              </w:rPr>
            </w:pPr>
            <w:r w:rsidRPr="00B05C7A">
              <w:rPr>
                <w:bCs/>
                <w:color w:val="000000"/>
                <w:lang w:val="en-US" w:eastAsia="ar-SA"/>
              </w:rPr>
              <w:t>Психолого-педагогическиеусловия</w:t>
            </w:r>
          </w:p>
        </w:tc>
        <w:tc>
          <w:tcPr>
            <w:tcW w:w="3867" w:type="dxa"/>
          </w:tcPr>
          <w:p w:rsidR="000501C6" w:rsidRPr="00B05C7A" w:rsidRDefault="00D677F4"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t>Функционирование единой психолого-педагогической службы школы.</w:t>
            </w:r>
          </w:p>
          <w:p w:rsidR="00FE6BA6" w:rsidRPr="00B05C7A" w:rsidRDefault="00FE6BA6"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color w:val="000000"/>
                <w:lang w:eastAsia="ar-SA"/>
              </w:rPr>
              <w:t>Обеспечение эффективного психолого-педагогического сопровождения всех участников образовательного процесса.</w:t>
            </w:r>
          </w:p>
          <w:p w:rsidR="00460BEE" w:rsidRPr="00B05C7A" w:rsidRDefault="00D677F4" w:rsidP="00E72E60">
            <w:pPr>
              <w:pStyle w:val="af2"/>
              <w:tabs>
                <w:tab w:val="left" w:pos="0"/>
                <w:tab w:val="left" w:pos="284"/>
              </w:tabs>
              <w:spacing w:before="0" w:beforeAutospacing="0" w:after="0" w:afterAutospacing="0" w:line="276" w:lineRule="auto"/>
              <w:textAlignment w:val="baseline"/>
              <w:rPr>
                <w:color w:val="000000"/>
                <w:lang w:eastAsia="ar-SA"/>
              </w:rPr>
            </w:pPr>
            <w:r w:rsidRPr="00B05C7A">
              <w:rPr>
                <w:color w:val="000000"/>
                <w:lang w:eastAsia="ar-SA"/>
              </w:rPr>
              <w:t xml:space="preserve">Качество реализации системы мониторинга образовательных потребностей учащихся и родителей по использованию часов </w:t>
            </w:r>
            <w:r w:rsidR="00FE6BA6" w:rsidRPr="00B05C7A">
              <w:rPr>
                <w:color w:val="000000"/>
                <w:lang w:eastAsia="ar-SA"/>
              </w:rPr>
              <w:t xml:space="preserve">учебного плана, </w:t>
            </w:r>
            <w:r w:rsidR="00FE6BA6" w:rsidRPr="00B05C7A">
              <w:rPr>
                <w:bCs/>
              </w:rPr>
              <w:t>формируемых участниками образовательного процесса</w:t>
            </w:r>
            <w:r w:rsidRPr="00B05C7A">
              <w:rPr>
                <w:color w:val="000000"/>
                <w:lang w:eastAsia="ar-SA"/>
              </w:rPr>
              <w:t>и внеурочной деятельности</w:t>
            </w:r>
            <w:r w:rsidR="00FE6BA6" w:rsidRPr="00B05C7A">
              <w:rPr>
                <w:color w:val="000000"/>
                <w:lang w:eastAsia="ar-SA"/>
              </w:rPr>
              <w:t>.</w:t>
            </w:r>
          </w:p>
        </w:tc>
        <w:tc>
          <w:tcPr>
            <w:tcW w:w="1892" w:type="dxa"/>
          </w:tcPr>
          <w:p w:rsidR="000501C6" w:rsidRPr="00B05C7A" w:rsidRDefault="00D677F4"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в течение учебного года</w:t>
            </w:r>
          </w:p>
          <w:p w:rsidR="00D677F4" w:rsidRPr="00B05C7A" w:rsidRDefault="00D677F4"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p>
          <w:p w:rsidR="00D677F4" w:rsidRPr="00B05C7A" w:rsidRDefault="00D677F4" w:rsidP="00E72E60">
            <w:pPr>
              <w:pStyle w:val="af2"/>
              <w:tabs>
                <w:tab w:val="left" w:pos="0"/>
                <w:tab w:val="left" w:pos="284"/>
              </w:tabs>
              <w:spacing w:before="0" w:beforeAutospacing="0" w:after="0" w:afterAutospacing="0" w:line="276" w:lineRule="auto"/>
              <w:jc w:val="center"/>
              <w:textAlignment w:val="baseline"/>
              <w:rPr>
                <w:b/>
                <w:bCs/>
                <w:bdr w:val="none" w:sz="0" w:space="0" w:color="auto" w:frame="1"/>
              </w:rPr>
            </w:pPr>
          </w:p>
        </w:tc>
        <w:tc>
          <w:tcPr>
            <w:tcW w:w="1806" w:type="dxa"/>
          </w:tcPr>
          <w:p w:rsidR="000501C6" w:rsidRPr="00B05C7A" w:rsidRDefault="00D677F4" w:rsidP="00E72E60">
            <w:pPr>
              <w:pStyle w:val="af2"/>
              <w:tabs>
                <w:tab w:val="left" w:pos="0"/>
                <w:tab w:val="left" w:pos="284"/>
              </w:tabs>
              <w:spacing w:before="0" w:beforeAutospacing="0" w:after="0" w:afterAutospacing="0" w:line="276" w:lineRule="auto"/>
              <w:jc w:val="center"/>
              <w:textAlignment w:val="baseline"/>
              <w:rPr>
                <w:b/>
                <w:bCs/>
                <w:bdr w:val="none" w:sz="0" w:space="0" w:color="auto" w:frame="1"/>
              </w:rPr>
            </w:pPr>
            <w:r w:rsidRPr="00B05C7A">
              <w:rPr>
                <w:bCs/>
                <w:bdr w:val="none" w:sz="0" w:space="0" w:color="auto" w:frame="1"/>
              </w:rPr>
              <w:t>Заместитель директора по УВР</w:t>
            </w:r>
          </w:p>
        </w:tc>
      </w:tr>
      <w:tr w:rsidR="00D677F4" w:rsidRPr="00B05C7A" w:rsidTr="002873EE">
        <w:tc>
          <w:tcPr>
            <w:tcW w:w="2006" w:type="dxa"/>
          </w:tcPr>
          <w:p w:rsidR="000501C6" w:rsidRPr="00B05C7A" w:rsidRDefault="000839DF" w:rsidP="00E72E60">
            <w:pPr>
              <w:pStyle w:val="af2"/>
              <w:tabs>
                <w:tab w:val="left" w:pos="0"/>
                <w:tab w:val="left" w:pos="284"/>
              </w:tabs>
              <w:spacing w:before="0" w:beforeAutospacing="0" w:after="0" w:afterAutospacing="0" w:line="276" w:lineRule="auto"/>
              <w:textAlignment w:val="baseline"/>
              <w:rPr>
                <w:b/>
                <w:bCs/>
                <w:bdr w:val="none" w:sz="0" w:space="0" w:color="auto" w:frame="1"/>
              </w:rPr>
            </w:pPr>
            <w:r w:rsidRPr="00B05C7A">
              <w:rPr>
                <w:bCs/>
                <w:color w:val="000000"/>
                <w:lang w:val="en-US" w:eastAsia="ar-SA"/>
              </w:rPr>
              <w:t>Финансовыеусловия</w:t>
            </w:r>
          </w:p>
        </w:tc>
        <w:tc>
          <w:tcPr>
            <w:tcW w:w="3867" w:type="dxa"/>
          </w:tcPr>
          <w:p w:rsidR="000501C6" w:rsidRPr="00B05C7A" w:rsidRDefault="000839DF"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t>Выполнение нормативных требований реализации ООП ООО</w:t>
            </w:r>
          </w:p>
        </w:tc>
        <w:tc>
          <w:tcPr>
            <w:tcW w:w="1892" w:type="dxa"/>
          </w:tcPr>
          <w:p w:rsidR="000501C6"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Отчет</w:t>
            </w:r>
          </w:p>
        </w:tc>
        <w:tc>
          <w:tcPr>
            <w:tcW w:w="1806" w:type="dxa"/>
          </w:tcPr>
          <w:p w:rsidR="000501C6"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Бухгалтер,</w:t>
            </w:r>
          </w:p>
          <w:p w:rsidR="000839DF"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директор</w:t>
            </w:r>
          </w:p>
        </w:tc>
      </w:tr>
      <w:tr w:rsidR="00D677F4" w:rsidRPr="00B05C7A" w:rsidTr="002873EE">
        <w:tc>
          <w:tcPr>
            <w:tcW w:w="2006" w:type="dxa"/>
          </w:tcPr>
          <w:p w:rsidR="000501C6" w:rsidRPr="00B05C7A" w:rsidRDefault="000839DF" w:rsidP="00E72E60">
            <w:pPr>
              <w:pStyle w:val="af2"/>
              <w:tabs>
                <w:tab w:val="left" w:pos="0"/>
                <w:tab w:val="left" w:pos="284"/>
              </w:tabs>
              <w:spacing w:before="0" w:beforeAutospacing="0" w:after="0" w:afterAutospacing="0" w:line="276" w:lineRule="auto"/>
              <w:textAlignment w:val="baseline"/>
              <w:rPr>
                <w:b/>
                <w:bCs/>
                <w:bdr w:val="none" w:sz="0" w:space="0" w:color="auto" w:frame="1"/>
              </w:rPr>
            </w:pPr>
            <w:r w:rsidRPr="00B05C7A">
              <w:rPr>
                <w:bCs/>
                <w:color w:val="000000"/>
                <w:lang w:val="en-US" w:eastAsia="ar-SA"/>
              </w:rPr>
              <w:t>Материально-техническиеусловия</w:t>
            </w:r>
          </w:p>
        </w:tc>
        <w:tc>
          <w:tcPr>
            <w:tcW w:w="3867" w:type="dxa"/>
          </w:tcPr>
          <w:p w:rsidR="000501C6" w:rsidRPr="00B05C7A" w:rsidRDefault="000839DF"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t>Обоснованность использования помещений и оборудования для реализации ООП ООО</w:t>
            </w:r>
          </w:p>
        </w:tc>
        <w:tc>
          <w:tcPr>
            <w:tcW w:w="1892" w:type="dxa"/>
          </w:tcPr>
          <w:p w:rsidR="000501C6"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Оценка состояния учебных кабинетов – январь,</w:t>
            </w:r>
          </w:p>
          <w:p w:rsidR="000839DF"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p>
          <w:p w:rsidR="000839DF"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 xml:space="preserve">Оценка </w:t>
            </w:r>
            <w:r w:rsidRPr="00B05C7A">
              <w:rPr>
                <w:bCs/>
                <w:bdr w:val="none" w:sz="0" w:space="0" w:color="auto" w:frame="1"/>
              </w:rPr>
              <w:lastRenderedPageBreak/>
              <w:t>состояния готовности учебных кабинетов – август</w:t>
            </w:r>
          </w:p>
        </w:tc>
        <w:tc>
          <w:tcPr>
            <w:tcW w:w="1806" w:type="dxa"/>
          </w:tcPr>
          <w:p w:rsidR="000501C6"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lastRenderedPageBreak/>
              <w:t>Директор школы, рабочая группа</w:t>
            </w:r>
          </w:p>
        </w:tc>
      </w:tr>
      <w:tr w:rsidR="002873EE" w:rsidRPr="00912AE0" w:rsidTr="002873EE">
        <w:tc>
          <w:tcPr>
            <w:tcW w:w="2006" w:type="dxa"/>
          </w:tcPr>
          <w:p w:rsidR="002873EE" w:rsidRPr="00B05C7A" w:rsidRDefault="002873EE"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lastRenderedPageBreak/>
              <w:t>Информационно-методические условия</w:t>
            </w:r>
          </w:p>
        </w:tc>
        <w:tc>
          <w:tcPr>
            <w:tcW w:w="3867" w:type="dxa"/>
          </w:tcPr>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r w:rsidRPr="00B05C7A">
              <w:rPr>
                <w:rFonts w:eastAsia="SimSun" w:cs="Mangal"/>
                <w:kern w:val="3"/>
                <w:lang w:eastAsia="zh-CN" w:bidi="hi-IN"/>
              </w:rPr>
              <w:t xml:space="preserve">Обоснованное и эффективное  использование информационной среды (ЭОР,  цифровых образовательных ресурсов, владение педагогами ИКТ-технологиями, ведение эл.дневника) в образовательном процессе. </w:t>
            </w: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r w:rsidRPr="00B05C7A">
              <w:rPr>
                <w:rFonts w:eastAsia="SimSun" w:cs="Mangal"/>
                <w:kern w:val="3"/>
                <w:lang w:eastAsia="zh-CN" w:bidi="hi-IN"/>
              </w:rPr>
              <w:t>Регулярное обновление школьного сайта</w:t>
            </w: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r w:rsidRPr="00B05C7A">
              <w:rPr>
                <w:rFonts w:eastAsia="SimSun" w:cs="Mangal"/>
                <w:kern w:val="3"/>
                <w:lang w:eastAsia="zh-CN" w:bidi="hi-IN"/>
              </w:rPr>
              <w:t>Определение  списка учебников для реализации  ООП НОО;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892" w:type="dxa"/>
          </w:tcPr>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Отчёт 1 раз в год</w:t>
            </w: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 xml:space="preserve">Систематически </w:t>
            </w: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Заказ учебников – февраль, обеспеченность учебниками – сентябрь</w:t>
            </w: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Перечень дидактического  материала на начало учебного года</w:t>
            </w:r>
          </w:p>
        </w:tc>
        <w:tc>
          <w:tcPr>
            <w:tcW w:w="1806" w:type="dxa"/>
          </w:tcPr>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Заместитель директора по УВР, учителя</w:t>
            </w: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Ответственный за ведение школьного сайта</w:t>
            </w: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912AE0"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Библиотекарь</w:t>
            </w:r>
          </w:p>
        </w:tc>
      </w:tr>
    </w:tbl>
    <w:p w:rsidR="000501C6" w:rsidRPr="00912AE0" w:rsidRDefault="000501C6" w:rsidP="00E72E60">
      <w:pPr>
        <w:pStyle w:val="af2"/>
        <w:shd w:val="clear" w:color="auto" w:fill="FFFFFF"/>
        <w:tabs>
          <w:tab w:val="left" w:pos="0"/>
          <w:tab w:val="left" w:pos="284"/>
        </w:tabs>
        <w:spacing w:before="0" w:beforeAutospacing="0" w:after="0" w:afterAutospacing="0" w:line="276" w:lineRule="auto"/>
        <w:textAlignment w:val="baseline"/>
        <w:rPr>
          <w:b/>
          <w:bCs/>
          <w:bdr w:val="none" w:sz="0" w:space="0" w:color="auto" w:frame="1"/>
        </w:rPr>
      </w:pPr>
    </w:p>
    <w:sectPr w:rsidR="000501C6" w:rsidRPr="00912AE0" w:rsidSect="00082E01">
      <w:footerReference w:type="default" r:id="rId15"/>
      <w:pgSz w:w="11906" w:h="16838"/>
      <w:pgMar w:top="709" w:right="851" w:bottom="709"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FC" w:rsidRDefault="00D25AFC" w:rsidP="001A1874">
      <w:r>
        <w:separator/>
      </w:r>
    </w:p>
  </w:endnote>
  <w:endnote w:type="continuationSeparator" w:id="0">
    <w:p w:rsidR="00D25AFC" w:rsidRDefault="00D25AFC" w:rsidP="001A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Open Sans">
    <w:altName w:val="Tahoma"/>
    <w:charset w:val="CC"/>
    <w:family w:val="swiss"/>
    <w:pitch w:val="variable"/>
    <w:sig w:usb0="E00002EF" w:usb1="4000205B" w:usb2="00000028" w:usb3="00000000" w:csb0="000001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736"/>
      <w:docPartObj>
        <w:docPartGallery w:val="Page Numbers (Bottom of Page)"/>
        <w:docPartUnique/>
      </w:docPartObj>
    </w:sdtPr>
    <w:sdtEndPr/>
    <w:sdtContent>
      <w:p w:rsidR="00D25AFC" w:rsidRDefault="00D25AFC">
        <w:pPr>
          <w:pStyle w:val="a8"/>
          <w:jc w:val="right"/>
        </w:pPr>
        <w:r>
          <w:fldChar w:fldCharType="begin"/>
        </w:r>
        <w:r>
          <w:instrText xml:space="preserve"> PAGE   \* MERGEFORMAT </w:instrText>
        </w:r>
        <w:r>
          <w:fldChar w:fldCharType="separate"/>
        </w:r>
        <w:r w:rsidR="00C21DCB">
          <w:rPr>
            <w:noProof/>
          </w:rPr>
          <w:t>205</w:t>
        </w:r>
        <w:r>
          <w:rPr>
            <w:noProof/>
          </w:rPr>
          <w:fldChar w:fldCharType="end"/>
        </w:r>
      </w:p>
    </w:sdtContent>
  </w:sdt>
  <w:p w:rsidR="00D25AFC" w:rsidRDefault="00D25A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FC" w:rsidRDefault="00D25AFC" w:rsidP="001A1874">
      <w:r>
        <w:separator/>
      </w:r>
    </w:p>
  </w:footnote>
  <w:footnote w:type="continuationSeparator" w:id="0">
    <w:p w:rsidR="00D25AFC" w:rsidRDefault="00D25AFC" w:rsidP="001A1874">
      <w:r>
        <w:continuationSeparator/>
      </w:r>
    </w:p>
  </w:footnote>
  <w:footnote w:id="1">
    <w:p w:rsidR="00D25AFC" w:rsidRPr="00451AC4" w:rsidRDefault="00D25AFC" w:rsidP="001F5E39">
      <w:pPr>
        <w:pStyle w:val="afe"/>
        <w:rPr>
          <w:sz w:val="22"/>
          <w:szCs w:val="22"/>
        </w:rPr>
      </w:pPr>
      <w:r w:rsidRPr="00451AC4">
        <w:rPr>
          <w:rStyle w:val="afb"/>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rsidR="00D25AFC" w:rsidRDefault="00D25AFC" w:rsidP="001F5E39">
      <w:pPr>
        <w:pStyle w:val="afe"/>
      </w:pPr>
      <w:r>
        <w:rPr>
          <w:rStyle w:val="afb"/>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D25AFC" w:rsidRDefault="00D25AFC" w:rsidP="001F5E39">
      <w:pPr>
        <w:pStyle w:val="afe"/>
      </w:pPr>
      <w:r>
        <w:rPr>
          <w:rStyle w:val="afb"/>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D25AFC" w:rsidRPr="005D5DA6" w:rsidRDefault="00D25AFC" w:rsidP="0071720C">
      <w:pPr>
        <w:pStyle w:val="a4"/>
        <w:spacing w:line="240" w:lineRule="auto"/>
        <w:ind w:firstLine="709"/>
        <w:rPr>
          <w:sz w:val="18"/>
          <w:szCs w:val="18"/>
          <w:lang w:eastAsia="ru-RU"/>
        </w:rPr>
      </w:pPr>
      <w:r w:rsidRPr="005D5DA6">
        <w:rPr>
          <w:rStyle w:val="afb"/>
          <w:sz w:val="18"/>
          <w:szCs w:val="18"/>
        </w:rPr>
        <w:footnoteRef/>
      </w:r>
      <w:r w:rsidRPr="005D5DA6">
        <w:rPr>
          <w:rStyle w:val="dash041e0431044b0447043d044b0439char1"/>
          <w:b/>
          <w:sz w:val="18"/>
          <w:szCs w:val="18"/>
        </w:rPr>
        <w:t xml:space="preserve">Накопленная оценка </w:t>
      </w:r>
      <w:r w:rsidRPr="005D5DA6">
        <w:rPr>
          <w:rStyle w:val="dash041e0431044b0447043d044b0439char1"/>
          <w:sz w:val="18"/>
          <w:szCs w:val="18"/>
        </w:rPr>
        <w:t xml:space="preserve">рассматривается как </w:t>
      </w:r>
      <w:r w:rsidRPr="005D5DA6">
        <w:rPr>
          <w:rStyle w:val="dash041e0431044b0447043d044b0439char1"/>
          <w:b/>
          <w:sz w:val="18"/>
          <w:szCs w:val="18"/>
        </w:rPr>
        <w:t>способ фиксации освоения учащимся основных умений</w:t>
      </w:r>
      <w:r w:rsidRPr="005D5DA6">
        <w:rPr>
          <w:rStyle w:val="dash041e0431044b0447043d044b0439char1"/>
          <w:sz w:val="18"/>
          <w:szCs w:val="18"/>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25AFC" w:rsidRDefault="00D25AFC" w:rsidP="0071720C">
      <w:pPr>
        <w:pStyle w:val="afe"/>
      </w:pPr>
    </w:p>
  </w:footnote>
  <w:footnote w:id="5">
    <w:p w:rsidR="00D25AFC" w:rsidRPr="00F37522" w:rsidRDefault="00D25AFC" w:rsidP="00E777C6">
      <w:pPr>
        <w:ind w:firstLine="454"/>
        <w:jc w:val="both"/>
        <w:rPr>
          <w:sz w:val="18"/>
          <w:szCs w:val="18"/>
        </w:rPr>
      </w:pPr>
      <w:r w:rsidRPr="00F37522">
        <w:rPr>
          <w:sz w:val="18"/>
          <w:szCs w:val="18"/>
          <w:vertAlign w:val="superscript"/>
        </w:rPr>
        <w:t>1</w:t>
      </w:r>
      <w:r w:rsidRPr="00F37522">
        <w:rPr>
          <w:sz w:val="18"/>
          <w:szCs w:val="18"/>
        </w:rPr>
        <w:t> </w:t>
      </w:r>
      <w:r w:rsidRPr="00F37522">
        <w:rPr>
          <w:rStyle w:val="maintext1"/>
          <w:sz w:val="18"/>
          <w:szCs w:val="18"/>
          <w:specVanish w:val="0"/>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F37522">
          <w:rPr>
            <w:rStyle w:val="maintext1"/>
            <w:sz w:val="18"/>
            <w:szCs w:val="18"/>
            <w:specVanish w:val="0"/>
          </w:rPr>
          <w:t>2010 г</w:t>
        </w:r>
      </w:smartTag>
      <w:r w:rsidRPr="00F37522">
        <w:rPr>
          <w:rStyle w:val="maintext1"/>
          <w:sz w:val="18"/>
          <w:szCs w:val="18"/>
          <w:specVanish w:val="0"/>
        </w:rPr>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F37522">
          <w:rPr>
            <w:rStyle w:val="maintext1"/>
            <w:sz w:val="18"/>
            <w:szCs w:val="18"/>
            <w:specVanish w:val="0"/>
          </w:rPr>
          <w:t>2010 г</w:t>
        </w:r>
      </w:smartTag>
      <w:r w:rsidRPr="00F37522">
        <w:rPr>
          <w:rStyle w:val="maintext1"/>
          <w:sz w:val="18"/>
          <w:szCs w:val="18"/>
          <w:specVanish w:val="0"/>
        </w:rPr>
        <w:t xml:space="preserve">. Вступил в силу 31 октября </w:t>
      </w:r>
      <w:smartTag w:uri="urn:schemas-microsoft-com:office:smarttags" w:element="metricconverter">
        <w:smartTagPr>
          <w:attr w:name="ProductID" w:val="2010 г"/>
        </w:smartTagPr>
        <w:r w:rsidRPr="00F37522">
          <w:rPr>
            <w:rStyle w:val="maintext1"/>
            <w:sz w:val="18"/>
            <w:szCs w:val="18"/>
            <w:specVanish w:val="0"/>
          </w:rPr>
          <w:t>2010 г</w:t>
        </w:r>
      </w:smartTag>
      <w:r w:rsidRPr="00F37522">
        <w:rPr>
          <w:rStyle w:val="maintext1"/>
          <w:sz w:val="18"/>
          <w:szCs w:val="18"/>
          <w:specVanish w:val="0"/>
        </w:rPr>
        <w:t xml:space="preserve">. Зарегистрирован в Минюсте РФ 6 октября </w:t>
      </w:r>
      <w:smartTag w:uri="urn:schemas-microsoft-com:office:smarttags" w:element="metricconverter">
        <w:smartTagPr>
          <w:attr w:name="ProductID" w:val="2010 г"/>
        </w:smartTagPr>
        <w:r w:rsidRPr="00F37522">
          <w:rPr>
            <w:rStyle w:val="maintext1"/>
            <w:sz w:val="18"/>
            <w:szCs w:val="18"/>
            <w:specVanish w:val="0"/>
          </w:rPr>
          <w:t>2010 г</w:t>
        </w:r>
      </w:smartTag>
      <w:r w:rsidRPr="00F37522">
        <w:rPr>
          <w:rStyle w:val="maintext1"/>
          <w:sz w:val="18"/>
          <w:szCs w:val="18"/>
          <w:specVanish w:val="0"/>
        </w:rPr>
        <w:t>. Регистрационный № 18638</w:t>
      </w:r>
      <w:r w:rsidRPr="00F37522">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538"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E0AC12E"/>
    <w:lvl w:ilvl="0">
      <w:numFmt w:val="bullet"/>
      <w:lvlText w:val="*"/>
      <w:lvlJc w:val="left"/>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D"/>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singleLevel"/>
    <w:tmpl w:val="00000014"/>
    <w:name w:val="WW8Num19"/>
    <w:lvl w:ilvl="0">
      <w:start w:val="1"/>
      <w:numFmt w:val="bullet"/>
      <w:lvlText w:val=""/>
      <w:lvlJc w:val="left"/>
      <w:pPr>
        <w:tabs>
          <w:tab w:val="num" w:pos="0"/>
        </w:tabs>
        <w:ind w:left="11" w:hanging="360"/>
      </w:pPr>
      <w:rPr>
        <w:rFonts w:ascii="Symbol" w:hAnsi="Symbol"/>
      </w:rPr>
    </w:lvl>
  </w:abstractNum>
  <w:abstractNum w:abstractNumId="7">
    <w:nsid w:val="00000015"/>
    <w:multiLevelType w:val="singleLevel"/>
    <w:tmpl w:val="00000015"/>
    <w:name w:val="WW8Num20"/>
    <w:lvl w:ilvl="0">
      <w:start w:val="1"/>
      <w:numFmt w:val="decimal"/>
      <w:lvlText w:val="%1."/>
      <w:lvlJc w:val="left"/>
      <w:pPr>
        <w:tabs>
          <w:tab w:val="num" w:pos="0"/>
        </w:tabs>
        <w:ind w:left="720" w:hanging="360"/>
      </w:pPr>
    </w:lvl>
  </w:abstractNum>
  <w:abstractNum w:abstractNumId="8">
    <w:nsid w:val="0000002A"/>
    <w:multiLevelType w:val="singleLevel"/>
    <w:tmpl w:val="0000002A"/>
    <w:name w:val="WW8Num41"/>
    <w:lvl w:ilvl="0">
      <w:start w:val="1"/>
      <w:numFmt w:val="bullet"/>
      <w:lvlText w:val=""/>
      <w:lvlJc w:val="left"/>
      <w:pPr>
        <w:tabs>
          <w:tab w:val="num" w:pos="0"/>
        </w:tabs>
        <w:ind w:left="11" w:hanging="360"/>
      </w:pPr>
      <w:rPr>
        <w:rFonts w:ascii="Symbol" w:hAnsi="Symbol"/>
      </w:rPr>
    </w:lvl>
  </w:abstractNum>
  <w:abstractNum w:abstractNumId="9">
    <w:nsid w:val="00000035"/>
    <w:multiLevelType w:val="singleLevel"/>
    <w:tmpl w:val="00000035"/>
    <w:name w:val="WW8Num53"/>
    <w:lvl w:ilvl="0">
      <w:start w:val="1"/>
      <w:numFmt w:val="bullet"/>
      <w:lvlText w:val=""/>
      <w:lvlJc w:val="left"/>
      <w:pPr>
        <w:tabs>
          <w:tab w:val="num" w:pos="0"/>
        </w:tabs>
        <w:ind w:left="11" w:hanging="360"/>
      </w:pPr>
      <w:rPr>
        <w:rFonts w:ascii="Symbol" w:hAnsi="Symbol"/>
      </w:rPr>
    </w:lvl>
  </w:abstractNum>
  <w:abstractNum w:abstractNumId="10">
    <w:nsid w:val="00000037"/>
    <w:multiLevelType w:val="singleLevel"/>
    <w:tmpl w:val="00000037"/>
    <w:name w:val="WW8Num57"/>
    <w:lvl w:ilvl="0">
      <w:start w:val="1"/>
      <w:numFmt w:val="bullet"/>
      <w:lvlText w:val=""/>
      <w:lvlJc w:val="left"/>
      <w:pPr>
        <w:tabs>
          <w:tab w:val="num" w:pos="0"/>
        </w:tabs>
        <w:ind w:left="1146" w:hanging="360"/>
      </w:pPr>
      <w:rPr>
        <w:rFonts w:ascii="Symbol" w:hAnsi="Symbol" w:cs="Symbol"/>
      </w:rPr>
    </w:lvl>
  </w:abstractNum>
  <w:abstractNum w:abstractNumId="11">
    <w:nsid w:val="00000038"/>
    <w:multiLevelType w:val="singleLevel"/>
    <w:tmpl w:val="00000038"/>
    <w:name w:val="WW8Num56"/>
    <w:lvl w:ilvl="0">
      <w:start w:val="1"/>
      <w:numFmt w:val="bullet"/>
      <w:lvlText w:val=""/>
      <w:lvlJc w:val="left"/>
      <w:pPr>
        <w:tabs>
          <w:tab w:val="num" w:pos="0"/>
        </w:tabs>
        <w:ind w:left="11" w:hanging="360"/>
      </w:pPr>
      <w:rPr>
        <w:rFonts w:ascii="Symbol" w:hAnsi="Symbol"/>
      </w:rPr>
    </w:lvl>
  </w:abstractNum>
  <w:abstractNum w:abstractNumId="12">
    <w:nsid w:val="00000044"/>
    <w:multiLevelType w:val="singleLevel"/>
    <w:tmpl w:val="00000044"/>
    <w:name w:val="WW8Num68"/>
    <w:lvl w:ilvl="0">
      <w:start w:val="1"/>
      <w:numFmt w:val="bullet"/>
      <w:lvlText w:val=""/>
      <w:lvlJc w:val="left"/>
      <w:pPr>
        <w:tabs>
          <w:tab w:val="num" w:pos="0"/>
        </w:tabs>
        <w:ind w:left="11" w:hanging="360"/>
      </w:pPr>
      <w:rPr>
        <w:rFonts w:ascii="Symbol" w:hAnsi="Symbol"/>
      </w:rPr>
    </w:lvl>
  </w:abstractNum>
  <w:abstractNum w:abstractNumId="13">
    <w:nsid w:val="00000067"/>
    <w:multiLevelType w:val="hybridMultilevel"/>
    <w:tmpl w:val="3B594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8"/>
    <w:multiLevelType w:val="hybridMultilevel"/>
    <w:tmpl w:val="6CAA23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70"/>
    <w:multiLevelType w:val="hybridMultilevel"/>
    <w:tmpl w:val="3F07ACC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9B"/>
    <w:multiLevelType w:val="hybridMultilevel"/>
    <w:tmpl w:val="6A3B71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9C"/>
    <w:multiLevelType w:val="hybridMultilevel"/>
    <w:tmpl w:val="327B51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9D"/>
    <w:multiLevelType w:val="hybridMultilevel"/>
    <w:tmpl w:val="1F461B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9E"/>
    <w:multiLevelType w:val="hybridMultilevel"/>
    <w:tmpl w:val="29BACF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9F"/>
    <w:multiLevelType w:val="hybridMultilevel"/>
    <w:tmpl w:val="5D5BA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A0"/>
    <w:multiLevelType w:val="hybridMultilevel"/>
    <w:tmpl w:val="51BF6B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A1"/>
    <w:multiLevelType w:val="hybridMultilevel"/>
    <w:tmpl w:val="7E0F63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A2"/>
    <w:multiLevelType w:val="hybridMultilevel"/>
    <w:tmpl w:val="2B4B8B5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A3"/>
    <w:multiLevelType w:val="hybridMultilevel"/>
    <w:tmpl w:val="72E3413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A4"/>
    <w:multiLevelType w:val="hybridMultilevel"/>
    <w:tmpl w:val="116AE494"/>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A5"/>
    <w:multiLevelType w:val="hybridMultilevel"/>
    <w:tmpl w:val="3494B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D303E"/>
    <w:multiLevelType w:val="multilevel"/>
    <w:tmpl w:val="D1B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4990EC0"/>
    <w:multiLevelType w:val="hybridMultilevel"/>
    <w:tmpl w:val="7540A598"/>
    <w:lvl w:ilvl="0" w:tplc="8ED63002">
      <w:start w:val="1"/>
      <w:numFmt w:val="bullet"/>
      <w:lvlText w:val="•"/>
      <w:lvlJc w:val="left"/>
      <w:pPr>
        <w:ind w:left="753" w:hanging="360"/>
      </w:pPr>
      <w:rPr>
        <w:rFonts w:ascii="Arial" w:hAnsi="Aria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
    <w:nsid w:val="04ED1DEE"/>
    <w:multiLevelType w:val="hybridMultilevel"/>
    <w:tmpl w:val="CB62E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31">
    <w:nsid w:val="05EC6231"/>
    <w:multiLevelType w:val="hybridMultilevel"/>
    <w:tmpl w:val="713A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877687A"/>
    <w:multiLevelType w:val="hybridMultilevel"/>
    <w:tmpl w:val="A5C04B82"/>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0D687875"/>
    <w:multiLevelType w:val="multilevel"/>
    <w:tmpl w:val="0616E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F126AED"/>
    <w:multiLevelType w:val="hybridMultilevel"/>
    <w:tmpl w:val="AF303052"/>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0007DF0"/>
    <w:multiLevelType w:val="hybridMultilevel"/>
    <w:tmpl w:val="08283764"/>
    <w:lvl w:ilvl="0" w:tplc="4BB49B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12882803"/>
    <w:multiLevelType w:val="hybridMultilevel"/>
    <w:tmpl w:val="C922C4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34B4E33"/>
    <w:multiLevelType w:val="hybridMultilevel"/>
    <w:tmpl w:val="809658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3652F70"/>
    <w:multiLevelType w:val="hybridMultilevel"/>
    <w:tmpl w:val="152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DF5EBF"/>
    <w:multiLevelType w:val="hybridMultilevel"/>
    <w:tmpl w:val="2682A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AA40EA"/>
    <w:multiLevelType w:val="hybridMultilevel"/>
    <w:tmpl w:val="57CCBEE8"/>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CA0DCF"/>
    <w:multiLevelType w:val="hybridMultilevel"/>
    <w:tmpl w:val="C194C964"/>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9E8012E"/>
    <w:multiLevelType w:val="hybridMultilevel"/>
    <w:tmpl w:val="F5869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A881AB7"/>
    <w:multiLevelType w:val="hybridMultilevel"/>
    <w:tmpl w:val="3370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BB40C04"/>
    <w:multiLevelType w:val="hybridMultilevel"/>
    <w:tmpl w:val="99F261E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5">
    <w:nsid w:val="1BD6096F"/>
    <w:multiLevelType w:val="hybridMultilevel"/>
    <w:tmpl w:val="4EE6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07D1C9D"/>
    <w:multiLevelType w:val="hybridMultilevel"/>
    <w:tmpl w:val="F8B0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FD0BD9"/>
    <w:multiLevelType w:val="hybridMultilevel"/>
    <w:tmpl w:val="61D4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66272C"/>
    <w:multiLevelType w:val="hybridMultilevel"/>
    <w:tmpl w:val="16700B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5CF3328"/>
    <w:multiLevelType w:val="hybridMultilevel"/>
    <w:tmpl w:val="7F44C93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D569F1"/>
    <w:multiLevelType w:val="hybridMultilevel"/>
    <w:tmpl w:val="2FC89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0E0232"/>
    <w:multiLevelType w:val="hybridMultilevel"/>
    <w:tmpl w:val="B1AE16F2"/>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28B72AD6"/>
    <w:multiLevelType w:val="hybridMultilevel"/>
    <w:tmpl w:val="95DC9F9E"/>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302A7A13"/>
    <w:multiLevelType w:val="hybridMultilevel"/>
    <w:tmpl w:val="DF5EA740"/>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AC7AEA"/>
    <w:multiLevelType w:val="hybridMultilevel"/>
    <w:tmpl w:val="9110A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9B2D43"/>
    <w:multiLevelType w:val="multilevel"/>
    <w:tmpl w:val="40766366"/>
    <w:lvl w:ilvl="0">
      <w:start w:val="1"/>
      <w:numFmt w:val="decimal"/>
      <w:lvlText w:val="%1."/>
      <w:lvlJc w:val="left"/>
      <w:pPr>
        <w:ind w:left="1069" w:hanging="360"/>
      </w:pPr>
      <w:rPr>
        <w:rFonts w:hint="default"/>
      </w:rPr>
    </w:lvl>
    <w:lvl w:ilvl="1">
      <w:start w:val="1"/>
      <w:numFmt w:val="decimal"/>
      <w:isLgl/>
      <w:lvlText w:val="%1.%2."/>
      <w:lvlJc w:val="left"/>
      <w:pPr>
        <w:ind w:left="1281" w:hanging="540"/>
      </w:pPr>
      <w:rPr>
        <w:rFonts w:hint="default"/>
      </w:rPr>
    </w:lvl>
    <w:lvl w:ilvl="2">
      <w:start w:val="2"/>
      <w:numFmt w:val="decimal"/>
      <w:isLgl/>
      <w:lvlText w:val="%1.%2.%3."/>
      <w:lvlJc w:val="left"/>
      <w:pPr>
        <w:ind w:left="1493" w:hanging="720"/>
      </w:pPr>
      <w:rPr>
        <w:rFonts w:hint="default"/>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917" w:hanging="1080"/>
      </w:pPr>
      <w:rPr>
        <w:rFonts w:hint="default"/>
      </w:rPr>
    </w:lvl>
    <w:lvl w:ilvl="5">
      <w:start w:val="1"/>
      <w:numFmt w:val="decimal"/>
      <w:isLgl/>
      <w:lvlText w:val="%1.%2.%3.%4.%5.%6."/>
      <w:lvlJc w:val="left"/>
      <w:pPr>
        <w:ind w:left="1949" w:hanging="1080"/>
      </w:pPr>
      <w:rPr>
        <w:rFonts w:hint="default"/>
      </w:rPr>
    </w:lvl>
    <w:lvl w:ilvl="6">
      <w:start w:val="1"/>
      <w:numFmt w:val="decimal"/>
      <w:isLgl/>
      <w:lvlText w:val="%1.%2.%3.%4.%5.%6.%7."/>
      <w:lvlJc w:val="left"/>
      <w:pPr>
        <w:ind w:left="2341" w:hanging="1440"/>
      </w:pPr>
      <w:rPr>
        <w:rFonts w:hint="default"/>
      </w:rPr>
    </w:lvl>
    <w:lvl w:ilvl="7">
      <w:start w:val="1"/>
      <w:numFmt w:val="decimal"/>
      <w:isLgl/>
      <w:lvlText w:val="%1.%2.%3.%4.%5.%6.%7.%8."/>
      <w:lvlJc w:val="left"/>
      <w:pPr>
        <w:ind w:left="2373" w:hanging="1440"/>
      </w:pPr>
      <w:rPr>
        <w:rFonts w:hint="default"/>
      </w:rPr>
    </w:lvl>
    <w:lvl w:ilvl="8">
      <w:start w:val="1"/>
      <w:numFmt w:val="decimal"/>
      <w:isLgl/>
      <w:lvlText w:val="%1.%2.%3.%4.%5.%6.%7.%8.%9."/>
      <w:lvlJc w:val="left"/>
      <w:pPr>
        <w:ind w:left="2765" w:hanging="1800"/>
      </w:pPr>
      <w:rPr>
        <w:rFonts w:hint="default"/>
      </w:rPr>
    </w:lvl>
  </w:abstractNum>
  <w:abstractNum w:abstractNumId="59">
    <w:nsid w:val="37C6650F"/>
    <w:multiLevelType w:val="hybridMultilevel"/>
    <w:tmpl w:val="7250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571FFC"/>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1">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D1B73D3"/>
    <w:multiLevelType w:val="hybridMultilevel"/>
    <w:tmpl w:val="7A348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496A20"/>
    <w:multiLevelType w:val="hybridMultilevel"/>
    <w:tmpl w:val="5844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864EE4"/>
    <w:multiLevelType w:val="hybridMultilevel"/>
    <w:tmpl w:val="729C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2C12C3"/>
    <w:multiLevelType w:val="multilevel"/>
    <w:tmpl w:val="B7862280"/>
    <w:lvl w:ilvl="0">
      <w:start w:val="1"/>
      <w:numFmt w:val="decimal"/>
      <w:lvlText w:val="%1."/>
      <w:lvlJc w:val="left"/>
      <w:pPr>
        <w:tabs>
          <w:tab w:val="num" w:pos="720"/>
        </w:tabs>
        <w:ind w:left="720" w:hanging="360"/>
      </w:pPr>
    </w:lvl>
    <w:lvl w:ilvl="1">
      <w:start w:val="2"/>
      <w:numFmt w:val="decimal"/>
      <w:isLgl/>
      <w:lvlText w:val="%1.%2."/>
      <w:lvlJc w:val="left"/>
      <w:pPr>
        <w:ind w:left="1003" w:hanging="540"/>
      </w:pPr>
      <w:rPr>
        <w:rFonts w:hint="default"/>
      </w:rPr>
    </w:lvl>
    <w:lvl w:ilvl="2">
      <w:start w:val="7"/>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6">
    <w:nsid w:val="40D1526C"/>
    <w:multiLevelType w:val="hybridMultilevel"/>
    <w:tmpl w:val="B336B13A"/>
    <w:lvl w:ilvl="0" w:tplc="74D2FA8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2171E9F"/>
    <w:multiLevelType w:val="hybridMultilevel"/>
    <w:tmpl w:val="D15C4CB4"/>
    <w:lvl w:ilvl="0" w:tplc="7E0AC12E">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8">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46E7486C"/>
    <w:multiLevelType w:val="hybridMultilevel"/>
    <w:tmpl w:val="05A875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8D843BE"/>
    <w:multiLevelType w:val="multilevel"/>
    <w:tmpl w:val="C02CD25E"/>
    <w:lvl w:ilvl="0">
      <w:start w:val="1"/>
      <w:numFmt w:val="decimal"/>
      <w:lvlText w:val="%1."/>
      <w:lvlJc w:val="left"/>
      <w:pPr>
        <w:ind w:left="1069" w:hanging="360"/>
      </w:pPr>
      <w:rPr>
        <w:rFonts w:ascii="Times New Roman" w:hAnsi="Times New Roman" w:cs="Times New Roman" w:hint="default"/>
        <w:b w:val="0"/>
        <w:sz w:val="24"/>
        <w:szCs w:val="24"/>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ABE1305"/>
    <w:multiLevelType w:val="hybridMultilevel"/>
    <w:tmpl w:val="AB184BF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971DF0"/>
    <w:multiLevelType w:val="hybridMultilevel"/>
    <w:tmpl w:val="736A10C8"/>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79F3C35"/>
    <w:multiLevelType w:val="hybridMultilevel"/>
    <w:tmpl w:val="D9BC7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58224D78"/>
    <w:multiLevelType w:val="hybridMultilevel"/>
    <w:tmpl w:val="4E9AD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912441F"/>
    <w:multiLevelType w:val="hybridMultilevel"/>
    <w:tmpl w:val="23D88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9CF26B7"/>
    <w:multiLevelType w:val="hybridMultilevel"/>
    <w:tmpl w:val="F834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9F37B8A"/>
    <w:multiLevelType w:val="hybridMultilevel"/>
    <w:tmpl w:val="82DCA3E0"/>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BB20152"/>
    <w:multiLevelType w:val="hybridMultilevel"/>
    <w:tmpl w:val="B0727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C666FF0"/>
    <w:multiLevelType w:val="hybridMultilevel"/>
    <w:tmpl w:val="1332D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C86582A"/>
    <w:multiLevelType w:val="hybridMultilevel"/>
    <w:tmpl w:val="3C2E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CE91248"/>
    <w:multiLevelType w:val="multilevel"/>
    <w:tmpl w:val="3076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5EC27997"/>
    <w:multiLevelType w:val="multilevel"/>
    <w:tmpl w:val="C06A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F1452CD"/>
    <w:multiLevelType w:val="hybridMultilevel"/>
    <w:tmpl w:val="8F286A62"/>
    <w:lvl w:ilvl="0" w:tplc="04190001">
      <w:start w:val="1"/>
      <w:numFmt w:val="bullet"/>
      <w:lvlText w:val=""/>
      <w:lvlJc w:val="left"/>
      <w:pPr>
        <w:ind w:left="485" w:hanging="360"/>
      </w:pPr>
      <w:rPr>
        <w:rFonts w:ascii="Symbol" w:hAnsi="Symbol" w:hint="default"/>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9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09632F9"/>
    <w:multiLevelType w:val="multilevel"/>
    <w:tmpl w:val="6158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0A678B5"/>
    <w:multiLevelType w:val="hybridMultilevel"/>
    <w:tmpl w:val="3392C7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4">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95">
    <w:nsid w:val="64A2570C"/>
    <w:multiLevelType w:val="hybridMultilevel"/>
    <w:tmpl w:val="37065128"/>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5621BE4"/>
    <w:multiLevelType w:val="multilevel"/>
    <w:tmpl w:val="06D0B8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67D068B"/>
    <w:multiLevelType w:val="hybridMultilevel"/>
    <w:tmpl w:val="7AE08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721356F"/>
    <w:multiLevelType w:val="hybridMultilevel"/>
    <w:tmpl w:val="5C189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8AF4B04"/>
    <w:multiLevelType w:val="hybridMultilevel"/>
    <w:tmpl w:val="51F0F36C"/>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699D6CE3"/>
    <w:multiLevelType w:val="multilevel"/>
    <w:tmpl w:val="06BEF430"/>
    <w:styleLink w:val="LFO21"/>
    <w:lvl w:ilvl="0">
      <w:numFmt w:val="bullet"/>
      <w:pStyle w:val="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AE22BA4"/>
    <w:multiLevelType w:val="hybridMultilevel"/>
    <w:tmpl w:val="F2261EEC"/>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B9A380E"/>
    <w:multiLevelType w:val="multilevel"/>
    <w:tmpl w:val="50AC7008"/>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ascii="Times New Roman" w:hAnsi="Times New Roman" w:cs="Times New Roman" w:hint="default"/>
        <w:b/>
        <w:i w:val="0"/>
        <w:sz w:val="24"/>
        <w:szCs w:val="24"/>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DD43183"/>
    <w:multiLevelType w:val="hybridMultilevel"/>
    <w:tmpl w:val="75687B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6DE94CB4"/>
    <w:multiLevelType w:val="hybridMultilevel"/>
    <w:tmpl w:val="ACE203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6ED95A51"/>
    <w:multiLevelType w:val="hybridMultilevel"/>
    <w:tmpl w:val="AD9A76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70C349A4"/>
    <w:multiLevelType w:val="multilevel"/>
    <w:tmpl w:val="994EB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2282BED"/>
    <w:multiLevelType w:val="multilevel"/>
    <w:tmpl w:val="974A6F0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1">
    <w:nsid w:val="73BB24FF"/>
    <w:multiLevelType w:val="hybridMultilevel"/>
    <w:tmpl w:val="F4086D1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2">
    <w:nsid w:val="75797769"/>
    <w:multiLevelType w:val="multilevel"/>
    <w:tmpl w:val="4844B172"/>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0"/>
      <w:numFmt w:val="decimal"/>
      <w:lvlText w:val="%1.%2.%3.%4."/>
      <w:lvlJc w:val="left"/>
      <w:pPr>
        <w:ind w:left="840" w:hanging="840"/>
      </w:pPr>
      <w:rPr>
        <w:rFonts w:ascii="Times New Roman" w:hAnsi="Times New Roman" w:cs="Times New Roman"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4">
    <w:nsid w:val="7A643025"/>
    <w:multiLevelType w:val="hybridMultilevel"/>
    <w:tmpl w:val="E334BF6C"/>
    <w:lvl w:ilvl="0" w:tplc="0000074D">
      <w:start w:val="1"/>
      <w:numFmt w:val="bullet"/>
      <w:lvlText w:val="•"/>
      <w:lvlJc w:val="left"/>
      <w:pPr>
        <w:tabs>
          <w:tab w:val="num" w:pos="780"/>
        </w:tabs>
        <w:ind w:left="78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5">
    <w:nsid w:val="7AB01253"/>
    <w:multiLevelType w:val="multilevel"/>
    <w:tmpl w:val="425A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AF859A6"/>
    <w:multiLevelType w:val="hybridMultilevel"/>
    <w:tmpl w:val="7D4EA942"/>
    <w:lvl w:ilvl="0" w:tplc="0000074D">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B275187"/>
    <w:multiLevelType w:val="hybridMultilevel"/>
    <w:tmpl w:val="D9A0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B425517"/>
    <w:multiLevelType w:val="hybridMultilevel"/>
    <w:tmpl w:val="3294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1">
    <w:nsid w:val="7CB459BA"/>
    <w:multiLevelType w:val="hybridMultilevel"/>
    <w:tmpl w:val="D268960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F331E95"/>
    <w:multiLevelType w:val="hybridMultilevel"/>
    <w:tmpl w:val="0888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111"/>
  </w:num>
  <w:num w:numId="3">
    <w:abstractNumId w:val="32"/>
  </w:num>
  <w:num w:numId="4">
    <w:abstractNumId w:val="115"/>
  </w:num>
  <w:num w:numId="5">
    <w:abstractNumId w:val="92"/>
  </w:num>
  <w:num w:numId="6">
    <w:abstractNumId w:val="89"/>
  </w:num>
  <w:num w:numId="7">
    <w:abstractNumId w:val="33"/>
  </w:num>
  <w:num w:numId="8">
    <w:abstractNumId w:val="109"/>
  </w:num>
  <w:num w:numId="9">
    <w:abstractNumId w:val="35"/>
  </w:num>
  <w:num w:numId="10">
    <w:abstractNumId w:val="84"/>
  </w:num>
  <w:num w:numId="11">
    <w:abstractNumId w:val="96"/>
  </w:num>
  <w:num w:numId="12">
    <w:abstractNumId w:val="87"/>
  </w:num>
  <w:num w:numId="13">
    <w:abstractNumId w:val="117"/>
  </w:num>
  <w:num w:numId="14">
    <w:abstractNumId w:val="90"/>
  </w:num>
  <w:num w:numId="15">
    <w:abstractNumId w:val="39"/>
  </w:num>
  <w:num w:numId="16">
    <w:abstractNumId w:val="108"/>
  </w:num>
  <w:num w:numId="17">
    <w:abstractNumId w:val="27"/>
  </w:num>
  <w:num w:numId="18">
    <w:abstractNumId w:val="66"/>
  </w:num>
  <w:num w:numId="19">
    <w:abstractNumId w:val="3"/>
  </w:num>
  <w:num w:numId="20">
    <w:abstractNumId w:val="122"/>
  </w:num>
  <w:num w:numId="21">
    <w:abstractNumId w:val="45"/>
  </w:num>
  <w:num w:numId="22">
    <w:abstractNumId w:val="57"/>
  </w:num>
  <w:num w:numId="23">
    <w:abstractNumId w:val="31"/>
  </w:num>
  <w:num w:numId="24">
    <w:abstractNumId w:val="98"/>
  </w:num>
  <w:num w:numId="25">
    <w:abstractNumId w:val="43"/>
  </w:num>
  <w:num w:numId="26">
    <w:abstractNumId w:val="29"/>
  </w:num>
  <w:num w:numId="27">
    <w:abstractNumId w:val="86"/>
  </w:num>
  <w:num w:numId="28">
    <w:abstractNumId w:val="81"/>
  </w:num>
  <w:num w:numId="29">
    <w:abstractNumId w:val="38"/>
  </w:num>
  <w:num w:numId="30">
    <w:abstractNumId w:val="48"/>
  </w:num>
  <w:num w:numId="31">
    <w:abstractNumId w:val="80"/>
  </w:num>
  <w:num w:numId="32">
    <w:abstractNumId w:val="85"/>
  </w:num>
  <w:num w:numId="33">
    <w:abstractNumId w:val="62"/>
  </w:num>
  <w:num w:numId="34">
    <w:abstractNumId w:val="97"/>
  </w:num>
  <w:num w:numId="35">
    <w:abstractNumId w:val="93"/>
  </w:num>
  <w:num w:numId="36">
    <w:abstractNumId w:val="52"/>
  </w:num>
  <w:num w:numId="37">
    <w:abstractNumId w:val="106"/>
  </w:num>
  <w:num w:numId="38">
    <w:abstractNumId w:val="78"/>
  </w:num>
  <w:num w:numId="39">
    <w:abstractNumId w:val="65"/>
  </w:num>
  <w:num w:numId="40">
    <w:abstractNumId w:val="104"/>
  </w:num>
  <w:num w:numId="41">
    <w:abstractNumId w:val="44"/>
  </w:num>
  <w:num w:numId="42">
    <w:abstractNumId w:val="110"/>
  </w:num>
  <w:num w:numId="43">
    <w:abstractNumId w:val="55"/>
  </w:num>
  <w:num w:numId="44">
    <w:abstractNumId w:val="120"/>
  </w:num>
  <w:num w:numId="45">
    <w:abstractNumId w:val="54"/>
  </w:num>
  <w:num w:numId="46">
    <w:abstractNumId w:val="36"/>
  </w:num>
  <w:num w:numId="47">
    <w:abstractNumId w:val="40"/>
  </w:num>
  <w:num w:numId="48">
    <w:abstractNumId w:val="28"/>
  </w:num>
  <w:num w:numId="49">
    <w:abstractNumId w:val="69"/>
  </w:num>
  <w:num w:numId="50">
    <w:abstractNumId w:val="95"/>
  </w:num>
  <w:num w:numId="51">
    <w:abstractNumId w:val="68"/>
  </w:num>
  <w:num w:numId="52">
    <w:abstractNumId w:val="53"/>
  </w:num>
  <w:num w:numId="53">
    <w:abstractNumId w:val="119"/>
  </w:num>
  <w:num w:numId="54">
    <w:abstractNumId w:val="41"/>
  </w:num>
  <w:num w:numId="55">
    <w:abstractNumId w:val="63"/>
  </w:num>
  <w:num w:numId="56">
    <w:abstractNumId w:val="76"/>
  </w:num>
  <w:num w:numId="57">
    <w:abstractNumId w:val="1"/>
    <w:lvlOverride w:ilvl="0">
      <w:lvl w:ilvl="0">
        <w:numFmt w:val="bullet"/>
        <w:lvlText w:val="•"/>
        <w:legacy w:legacy="1" w:legacySpace="0" w:legacyIndent="343"/>
        <w:lvlJc w:val="left"/>
        <w:rPr>
          <w:rFonts w:ascii="Times New Roman" w:hAnsi="Times New Roman" w:hint="default"/>
        </w:rPr>
      </w:lvl>
    </w:lvlOverride>
  </w:num>
  <w:num w:numId="58">
    <w:abstractNumId w:val="94"/>
  </w:num>
  <w:num w:numId="59">
    <w:abstractNumId w:val="67"/>
  </w:num>
  <w:num w:numId="60">
    <w:abstractNumId w:val="73"/>
  </w:num>
  <w:num w:numId="61">
    <w:abstractNumId w:val="82"/>
  </w:num>
  <w:num w:numId="62">
    <w:abstractNumId w:val="121"/>
  </w:num>
  <w:num w:numId="63">
    <w:abstractNumId w:val="50"/>
  </w:num>
  <w:num w:numId="64">
    <w:abstractNumId w:val="2"/>
  </w:num>
  <w:num w:numId="65">
    <w:abstractNumId w:val="103"/>
  </w:num>
  <w:num w:numId="66">
    <w:abstractNumId w:val="72"/>
  </w:num>
  <w:num w:numId="67">
    <w:abstractNumId w:val="56"/>
  </w:num>
  <w:num w:numId="68">
    <w:abstractNumId w:val="49"/>
  </w:num>
  <w:num w:numId="69">
    <w:abstractNumId w:val="34"/>
  </w:num>
  <w:num w:numId="70">
    <w:abstractNumId w:val="37"/>
  </w:num>
  <w:num w:numId="71">
    <w:abstractNumId w:val="114"/>
  </w:num>
  <w:num w:numId="72">
    <w:abstractNumId w:val="70"/>
  </w:num>
  <w:num w:numId="73">
    <w:abstractNumId w:val="91"/>
  </w:num>
  <w:num w:numId="74">
    <w:abstractNumId w:val="102"/>
  </w:num>
  <w:num w:numId="75">
    <w:abstractNumId w:val="83"/>
  </w:num>
  <w:num w:numId="76">
    <w:abstractNumId w:val="30"/>
  </w:num>
  <w:num w:numId="77">
    <w:abstractNumId w:val="88"/>
  </w:num>
  <w:num w:numId="78">
    <w:abstractNumId w:val="105"/>
  </w:num>
  <w:num w:numId="79">
    <w:abstractNumId w:val="71"/>
  </w:num>
  <w:num w:numId="80">
    <w:abstractNumId w:val="46"/>
  </w:num>
  <w:num w:numId="81">
    <w:abstractNumId w:val="101"/>
  </w:num>
  <w:num w:numId="82">
    <w:abstractNumId w:val="74"/>
  </w:num>
  <w:num w:numId="83">
    <w:abstractNumId w:val="60"/>
  </w:num>
  <w:num w:numId="84">
    <w:abstractNumId w:val="58"/>
  </w:num>
  <w:num w:numId="85">
    <w:abstractNumId w:val="100"/>
  </w:num>
  <w:num w:numId="86">
    <w:abstractNumId w:val="0"/>
  </w:num>
  <w:num w:numId="87">
    <w:abstractNumId w:val="77"/>
  </w:num>
  <w:num w:numId="88">
    <w:abstractNumId w:val="113"/>
  </w:num>
  <w:num w:numId="89">
    <w:abstractNumId w:val="75"/>
  </w:num>
  <w:num w:numId="90">
    <w:abstractNumId w:val="116"/>
  </w:num>
  <w:num w:numId="91">
    <w:abstractNumId w:val="61"/>
  </w:num>
  <w:num w:numId="92">
    <w:abstractNumId w:val="4"/>
  </w:num>
  <w:num w:numId="93">
    <w:abstractNumId w:val="5"/>
  </w:num>
  <w:num w:numId="94">
    <w:abstractNumId w:val="13"/>
  </w:num>
  <w:num w:numId="95">
    <w:abstractNumId w:val="14"/>
  </w:num>
  <w:num w:numId="96">
    <w:abstractNumId w:val="15"/>
  </w:num>
  <w:num w:numId="97">
    <w:abstractNumId w:val="16"/>
  </w:num>
  <w:num w:numId="98">
    <w:abstractNumId w:val="17"/>
  </w:num>
  <w:num w:numId="99">
    <w:abstractNumId w:val="18"/>
  </w:num>
  <w:num w:numId="100">
    <w:abstractNumId w:val="19"/>
  </w:num>
  <w:num w:numId="101">
    <w:abstractNumId w:val="20"/>
  </w:num>
  <w:num w:numId="102">
    <w:abstractNumId w:val="21"/>
  </w:num>
  <w:num w:numId="103">
    <w:abstractNumId w:val="22"/>
  </w:num>
  <w:num w:numId="104">
    <w:abstractNumId w:val="23"/>
  </w:num>
  <w:num w:numId="105">
    <w:abstractNumId w:val="24"/>
  </w:num>
  <w:num w:numId="106">
    <w:abstractNumId w:val="25"/>
  </w:num>
  <w:num w:numId="107">
    <w:abstractNumId w:val="26"/>
  </w:num>
  <w:num w:numId="108">
    <w:abstractNumId w:val="118"/>
  </w:num>
  <w:num w:numId="109">
    <w:abstractNumId w:val="42"/>
  </w:num>
  <w:num w:numId="110">
    <w:abstractNumId w:val="107"/>
  </w:num>
  <w:num w:numId="111">
    <w:abstractNumId w:val="64"/>
  </w:num>
  <w:num w:numId="112">
    <w:abstractNumId w:val="59"/>
  </w:num>
  <w:num w:numId="113">
    <w:abstractNumId w:val="79"/>
  </w:num>
  <w:num w:numId="114">
    <w:abstractNumId w:val="47"/>
  </w:num>
  <w:num w:numId="115">
    <w:abstractNumId w:val="51"/>
  </w:num>
  <w:num w:numId="116">
    <w:abstractNumId w:val="11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82732F"/>
    <w:rsid w:val="000039D0"/>
    <w:rsid w:val="00004D3C"/>
    <w:rsid w:val="000141AD"/>
    <w:rsid w:val="0001622D"/>
    <w:rsid w:val="0002003A"/>
    <w:rsid w:val="00023A94"/>
    <w:rsid w:val="000247AA"/>
    <w:rsid w:val="00031A72"/>
    <w:rsid w:val="00035AA2"/>
    <w:rsid w:val="00035C01"/>
    <w:rsid w:val="000501C6"/>
    <w:rsid w:val="000509DE"/>
    <w:rsid w:val="000525AD"/>
    <w:rsid w:val="00054934"/>
    <w:rsid w:val="0005653F"/>
    <w:rsid w:val="00060D7D"/>
    <w:rsid w:val="00071A5B"/>
    <w:rsid w:val="00075470"/>
    <w:rsid w:val="00075A29"/>
    <w:rsid w:val="00082E01"/>
    <w:rsid w:val="000839DF"/>
    <w:rsid w:val="000A297C"/>
    <w:rsid w:val="000A58DD"/>
    <w:rsid w:val="000B1DB4"/>
    <w:rsid w:val="000B5395"/>
    <w:rsid w:val="000B74C6"/>
    <w:rsid w:val="000B74D7"/>
    <w:rsid w:val="000C089C"/>
    <w:rsid w:val="000C3838"/>
    <w:rsid w:val="000C6341"/>
    <w:rsid w:val="000C7B60"/>
    <w:rsid w:val="000D190C"/>
    <w:rsid w:val="000D4613"/>
    <w:rsid w:val="000D5B73"/>
    <w:rsid w:val="000E3560"/>
    <w:rsid w:val="000F0AC6"/>
    <w:rsid w:val="000F2065"/>
    <w:rsid w:val="000F2590"/>
    <w:rsid w:val="000F2E47"/>
    <w:rsid w:val="000F448D"/>
    <w:rsid w:val="001013A3"/>
    <w:rsid w:val="0010516F"/>
    <w:rsid w:val="0011207E"/>
    <w:rsid w:val="0011282D"/>
    <w:rsid w:val="00114DB0"/>
    <w:rsid w:val="00117141"/>
    <w:rsid w:val="00120E9B"/>
    <w:rsid w:val="001226E9"/>
    <w:rsid w:val="00142E91"/>
    <w:rsid w:val="00144957"/>
    <w:rsid w:val="00145D47"/>
    <w:rsid w:val="00156437"/>
    <w:rsid w:val="0015698B"/>
    <w:rsid w:val="001623B3"/>
    <w:rsid w:val="001642E7"/>
    <w:rsid w:val="00166D16"/>
    <w:rsid w:val="00167E73"/>
    <w:rsid w:val="001839DC"/>
    <w:rsid w:val="00184045"/>
    <w:rsid w:val="00192244"/>
    <w:rsid w:val="001A1874"/>
    <w:rsid w:val="001A23E9"/>
    <w:rsid w:val="001B175D"/>
    <w:rsid w:val="001B28DD"/>
    <w:rsid w:val="001B2D08"/>
    <w:rsid w:val="001C6DB7"/>
    <w:rsid w:val="001E1122"/>
    <w:rsid w:val="001E193F"/>
    <w:rsid w:val="001F2640"/>
    <w:rsid w:val="001F31B8"/>
    <w:rsid w:val="001F4226"/>
    <w:rsid w:val="001F5E39"/>
    <w:rsid w:val="002052D7"/>
    <w:rsid w:val="00226D4F"/>
    <w:rsid w:val="0022788D"/>
    <w:rsid w:val="0023223B"/>
    <w:rsid w:val="00235AB2"/>
    <w:rsid w:val="00235BBA"/>
    <w:rsid w:val="0023614A"/>
    <w:rsid w:val="0024407D"/>
    <w:rsid w:val="00250221"/>
    <w:rsid w:val="00250E54"/>
    <w:rsid w:val="00250F64"/>
    <w:rsid w:val="00251C52"/>
    <w:rsid w:val="00255BD8"/>
    <w:rsid w:val="002578F1"/>
    <w:rsid w:val="002609C1"/>
    <w:rsid w:val="002623F3"/>
    <w:rsid w:val="00264940"/>
    <w:rsid w:val="00270070"/>
    <w:rsid w:val="00271C07"/>
    <w:rsid w:val="002722EE"/>
    <w:rsid w:val="002733A0"/>
    <w:rsid w:val="00273698"/>
    <w:rsid w:val="0027404F"/>
    <w:rsid w:val="00275413"/>
    <w:rsid w:val="00277A3A"/>
    <w:rsid w:val="002873EE"/>
    <w:rsid w:val="002B318A"/>
    <w:rsid w:val="002B68E6"/>
    <w:rsid w:val="002C0573"/>
    <w:rsid w:val="002C1CE4"/>
    <w:rsid w:val="002C3C68"/>
    <w:rsid w:val="002C7E57"/>
    <w:rsid w:val="002D3C7D"/>
    <w:rsid w:val="002E1423"/>
    <w:rsid w:val="0030098F"/>
    <w:rsid w:val="0030596C"/>
    <w:rsid w:val="0031598F"/>
    <w:rsid w:val="00317422"/>
    <w:rsid w:val="00321991"/>
    <w:rsid w:val="003226E1"/>
    <w:rsid w:val="00325F13"/>
    <w:rsid w:val="003471AA"/>
    <w:rsid w:val="00347BF6"/>
    <w:rsid w:val="00352388"/>
    <w:rsid w:val="003555ED"/>
    <w:rsid w:val="00366961"/>
    <w:rsid w:val="00370501"/>
    <w:rsid w:val="00372B42"/>
    <w:rsid w:val="00381549"/>
    <w:rsid w:val="00383970"/>
    <w:rsid w:val="00387B82"/>
    <w:rsid w:val="00391ADE"/>
    <w:rsid w:val="00393776"/>
    <w:rsid w:val="003979E5"/>
    <w:rsid w:val="003A732B"/>
    <w:rsid w:val="003A7636"/>
    <w:rsid w:val="003B1E2B"/>
    <w:rsid w:val="003B27B4"/>
    <w:rsid w:val="003B51E7"/>
    <w:rsid w:val="003B7BBC"/>
    <w:rsid w:val="003C5C28"/>
    <w:rsid w:val="003C616A"/>
    <w:rsid w:val="003D0201"/>
    <w:rsid w:val="003D0BC1"/>
    <w:rsid w:val="003D2395"/>
    <w:rsid w:val="003D4528"/>
    <w:rsid w:val="003D4B25"/>
    <w:rsid w:val="003E5E05"/>
    <w:rsid w:val="003F0C14"/>
    <w:rsid w:val="003F1600"/>
    <w:rsid w:val="003F2785"/>
    <w:rsid w:val="003F6607"/>
    <w:rsid w:val="004004BB"/>
    <w:rsid w:val="0041147D"/>
    <w:rsid w:val="004251D4"/>
    <w:rsid w:val="00436CD2"/>
    <w:rsid w:val="00451CCA"/>
    <w:rsid w:val="004571F8"/>
    <w:rsid w:val="004574E8"/>
    <w:rsid w:val="00460BEE"/>
    <w:rsid w:val="00467763"/>
    <w:rsid w:val="004814A1"/>
    <w:rsid w:val="00481D70"/>
    <w:rsid w:val="00486668"/>
    <w:rsid w:val="004B2438"/>
    <w:rsid w:val="004C0D94"/>
    <w:rsid w:val="004C3585"/>
    <w:rsid w:val="004C3DDB"/>
    <w:rsid w:val="004C41CD"/>
    <w:rsid w:val="004C4385"/>
    <w:rsid w:val="004C4BDA"/>
    <w:rsid w:val="004D39C7"/>
    <w:rsid w:val="004D4907"/>
    <w:rsid w:val="004D4A1D"/>
    <w:rsid w:val="004E1E02"/>
    <w:rsid w:val="004E54AC"/>
    <w:rsid w:val="004E586F"/>
    <w:rsid w:val="004E7EEC"/>
    <w:rsid w:val="004F3EDF"/>
    <w:rsid w:val="004F4ECB"/>
    <w:rsid w:val="00506E7B"/>
    <w:rsid w:val="00512B7A"/>
    <w:rsid w:val="005154C3"/>
    <w:rsid w:val="00520B5B"/>
    <w:rsid w:val="005320D5"/>
    <w:rsid w:val="0053621F"/>
    <w:rsid w:val="00536FD1"/>
    <w:rsid w:val="00540705"/>
    <w:rsid w:val="00554C14"/>
    <w:rsid w:val="0057095C"/>
    <w:rsid w:val="005754A8"/>
    <w:rsid w:val="00585383"/>
    <w:rsid w:val="00586A26"/>
    <w:rsid w:val="00590B2F"/>
    <w:rsid w:val="005A1699"/>
    <w:rsid w:val="005A3E7F"/>
    <w:rsid w:val="005A4A99"/>
    <w:rsid w:val="005A5103"/>
    <w:rsid w:val="005B239D"/>
    <w:rsid w:val="005C276D"/>
    <w:rsid w:val="005D38E9"/>
    <w:rsid w:val="005D4940"/>
    <w:rsid w:val="005D5DA6"/>
    <w:rsid w:val="005D62B5"/>
    <w:rsid w:val="005D700C"/>
    <w:rsid w:val="005E1921"/>
    <w:rsid w:val="005E5E5A"/>
    <w:rsid w:val="005E7E8B"/>
    <w:rsid w:val="005F03BA"/>
    <w:rsid w:val="005F4A12"/>
    <w:rsid w:val="005F68F8"/>
    <w:rsid w:val="00603709"/>
    <w:rsid w:val="00606762"/>
    <w:rsid w:val="00613D57"/>
    <w:rsid w:val="00615D27"/>
    <w:rsid w:val="00616553"/>
    <w:rsid w:val="00620D33"/>
    <w:rsid w:val="00624BF7"/>
    <w:rsid w:val="00627BE1"/>
    <w:rsid w:val="006401D0"/>
    <w:rsid w:val="0064168B"/>
    <w:rsid w:val="006556B8"/>
    <w:rsid w:val="0068195C"/>
    <w:rsid w:val="0068608B"/>
    <w:rsid w:val="00687A48"/>
    <w:rsid w:val="00687D5D"/>
    <w:rsid w:val="00692AF5"/>
    <w:rsid w:val="006A2261"/>
    <w:rsid w:val="006A2D91"/>
    <w:rsid w:val="006C734F"/>
    <w:rsid w:val="006C78E4"/>
    <w:rsid w:val="006D0F65"/>
    <w:rsid w:val="006D2F3C"/>
    <w:rsid w:val="006E0CAF"/>
    <w:rsid w:val="0070353E"/>
    <w:rsid w:val="00710490"/>
    <w:rsid w:val="007142B8"/>
    <w:rsid w:val="0071720C"/>
    <w:rsid w:val="00720C56"/>
    <w:rsid w:val="007218DF"/>
    <w:rsid w:val="00721B8E"/>
    <w:rsid w:val="00731F52"/>
    <w:rsid w:val="00737E72"/>
    <w:rsid w:val="00742C0C"/>
    <w:rsid w:val="00743666"/>
    <w:rsid w:val="0074662A"/>
    <w:rsid w:val="0074789B"/>
    <w:rsid w:val="007636E6"/>
    <w:rsid w:val="0077201B"/>
    <w:rsid w:val="0077428E"/>
    <w:rsid w:val="00780751"/>
    <w:rsid w:val="00791B20"/>
    <w:rsid w:val="0079271D"/>
    <w:rsid w:val="0079352D"/>
    <w:rsid w:val="00794F79"/>
    <w:rsid w:val="007967BA"/>
    <w:rsid w:val="00797A82"/>
    <w:rsid w:val="007A306A"/>
    <w:rsid w:val="007B2899"/>
    <w:rsid w:val="007B5731"/>
    <w:rsid w:val="007B5A67"/>
    <w:rsid w:val="007C1550"/>
    <w:rsid w:val="007C45CE"/>
    <w:rsid w:val="007C585B"/>
    <w:rsid w:val="007D0570"/>
    <w:rsid w:val="007D35B4"/>
    <w:rsid w:val="007E10A6"/>
    <w:rsid w:val="007F003A"/>
    <w:rsid w:val="007F385C"/>
    <w:rsid w:val="00800AB0"/>
    <w:rsid w:val="008076DB"/>
    <w:rsid w:val="00807F9D"/>
    <w:rsid w:val="008132D3"/>
    <w:rsid w:val="00814556"/>
    <w:rsid w:val="008149CC"/>
    <w:rsid w:val="00820506"/>
    <w:rsid w:val="00821A09"/>
    <w:rsid w:val="00824C24"/>
    <w:rsid w:val="00826554"/>
    <w:rsid w:val="0082732F"/>
    <w:rsid w:val="008312F9"/>
    <w:rsid w:val="00834DCC"/>
    <w:rsid w:val="0084110F"/>
    <w:rsid w:val="00843C33"/>
    <w:rsid w:val="0084448C"/>
    <w:rsid w:val="008459B5"/>
    <w:rsid w:val="00850A0E"/>
    <w:rsid w:val="00860E08"/>
    <w:rsid w:val="00861EFF"/>
    <w:rsid w:val="0087115B"/>
    <w:rsid w:val="00871613"/>
    <w:rsid w:val="00872357"/>
    <w:rsid w:val="00874F94"/>
    <w:rsid w:val="00890AA0"/>
    <w:rsid w:val="008A11EF"/>
    <w:rsid w:val="008A193A"/>
    <w:rsid w:val="008A28D0"/>
    <w:rsid w:val="008A59D2"/>
    <w:rsid w:val="008B2C2C"/>
    <w:rsid w:val="008C176D"/>
    <w:rsid w:val="008C3A5D"/>
    <w:rsid w:val="008C7030"/>
    <w:rsid w:val="008D287C"/>
    <w:rsid w:val="008D2A4C"/>
    <w:rsid w:val="008D2BD0"/>
    <w:rsid w:val="008D4BDE"/>
    <w:rsid w:val="008D4FCD"/>
    <w:rsid w:val="008E15A6"/>
    <w:rsid w:val="008E2291"/>
    <w:rsid w:val="008E383C"/>
    <w:rsid w:val="008E4EFE"/>
    <w:rsid w:val="008E56F7"/>
    <w:rsid w:val="008E6087"/>
    <w:rsid w:val="008E7C17"/>
    <w:rsid w:val="008F451F"/>
    <w:rsid w:val="008F4912"/>
    <w:rsid w:val="008F5642"/>
    <w:rsid w:val="008F5F25"/>
    <w:rsid w:val="008F7704"/>
    <w:rsid w:val="00901833"/>
    <w:rsid w:val="009054B4"/>
    <w:rsid w:val="009114DD"/>
    <w:rsid w:val="00911E1A"/>
    <w:rsid w:val="00911F10"/>
    <w:rsid w:val="00912AE0"/>
    <w:rsid w:val="0091737D"/>
    <w:rsid w:val="00921A3C"/>
    <w:rsid w:val="00941B87"/>
    <w:rsid w:val="00941C52"/>
    <w:rsid w:val="00945117"/>
    <w:rsid w:val="00945252"/>
    <w:rsid w:val="00956E33"/>
    <w:rsid w:val="00957899"/>
    <w:rsid w:val="0096795A"/>
    <w:rsid w:val="00971ECA"/>
    <w:rsid w:val="0097445C"/>
    <w:rsid w:val="009751AE"/>
    <w:rsid w:val="00975F06"/>
    <w:rsid w:val="00991F3F"/>
    <w:rsid w:val="00996510"/>
    <w:rsid w:val="009A2490"/>
    <w:rsid w:val="009A3C17"/>
    <w:rsid w:val="009B4032"/>
    <w:rsid w:val="009B62C5"/>
    <w:rsid w:val="009B6D6F"/>
    <w:rsid w:val="009C2988"/>
    <w:rsid w:val="009E3071"/>
    <w:rsid w:val="009E32BD"/>
    <w:rsid w:val="009E4F91"/>
    <w:rsid w:val="009F4C13"/>
    <w:rsid w:val="009F668D"/>
    <w:rsid w:val="00A07548"/>
    <w:rsid w:val="00A10CD9"/>
    <w:rsid w:val="00A12EE4"/>
    <w:rsid w:val="00A133C2"/>
    <w:rsid w:val="00A140E6"/>
    <w:rsid w:val="00A16FD3"/>
    <w:rsid w:val="00A20350"/>
    <w:rsid w:val="00A210D0"/>
    <w:rsid w:val="00A21D00"/>
    <w:rsid w:val="00A229F3"/>
    <w:rsid w:val="00A26B3E"/>
    <w:rsid w:val="00A35F60"/>
    <w:rsid w:val="00A367B7"/>
    <w:rsid w:val="00A41531"/>
    <w:rsid w:val="00A41EA0"/>
    <w:rsid w:val="00A509FA"/>
    <w:rsid w:val="00A61757"/>
    <w:rsid w:val="00A65071"/>
    <w:rsid w:val="00A801C2"/>
    <w:rsid w:val="00A90900"/>
    <w:rsid w:val="00A9414D"/>
    <w:rsid w:val="00A94AC9"/>
    <w:rsid w:val="00A968BC"/>
    <w:rsid w:val="00AA0B64"/>
    <w:rsid w:val="00AA1AEE"/>
    <w:rsid w:val="00AB63F9"/>
    <w:rsid w:val="00AD0DC3"/>
    <w:rsid w:val="00AD0ED9"/>
    <w:rsid w:val="00AE5CF0"/>
    <w:rsid w:val="00AF0DDC"/>
    <w:rsid w:val="00AF11A7"/>
    <w:rsid w:val="00AF2E33"/>
    <w:rsid w:val="00AF774A"/>
    <w:rsid w:val="00B00250"/>
    <w:rsid w:val="00B01C54"/>
    <w:rsid w:val="00B05C7A"/>
    <w:rsid w:val="00B12D28"/>
    <w:rsid w:val="00B151D5"/>
    <w:rsid w:val="00B16332"/>
    <w:rsid w:val="00B2390E"/>
    <w:rsid w:val="00B33DC9"/>
    <w:rsid w:val="00B42687"/>
    <w:rsid w:val="00B428B4"/>
    <w:rsid w:val="00B45B11"/>
    <w:rsid w:val="00B620C3"/>
    <w:rsid w:val="00B63C29"/>
    <w:rsid w:val="00B64B55"/>
    <w:rsid w:val="00B6722E"/>
    <w:rsid w:val="00B72AEE"/>
    <w:rsid w:val="00B72E3C"/>
    <w:rsid w:val="00B77D63"/>
    <w:rsid w:val="00B8344D"/>
    <w:rsid w:val="00B85B79"/>
    <w:rsid w:val="00B86E6F"/>
    <w:rsid w:val="00B904D0"/>
    <w:rsid w:val="00B97AED"/>
    <w:rsid w:val="00BA0342"/>
    <w:rsid w:val="00BA450E"/>
    <w:rsid w:val="00BB3DC9"/>
    <w:rsid w:val="00BB71FA"/>
    <w:rsid w:val="00BC311F"/>
    <w:rsid w:val="00BD108C"/>
    <w:rsid w:val="00BE2D2E"/>
    <w:rsid w:val="00BF3AED"/>
    <w:rsid w:val="00BF5499"/>
    <w:rsid w:val="00C04F3A"/>
    <w:rsid w:val="00C05419"/>
    <w:rsid w:val="00C061E3"/>
    <w:rsid w:val="00C06481"/>
    <w:rsid w:val="00C108DB"/>
    <w:rsid w:val="00C1105B"/>
    <w:rsid w:val="00C128B1"/>
    <w:rsid w:val="00C13A58"/>
    <w:rsid w:val="00C1460E"/>
    <w:rsid w:val="00C157AD"/>
    <w:rsid w:val="00C21DCB"/>
    <w:rsid w:val="00C2413B"/>
    <w:rsid w:val="00C26835"/>
    <w:rsid w:val="00C33703"/>
    <w:rsid w:val="00C43FC2"/>
    <w:rsid w:val="00C47309"/>
    <w:rsid w:val="00C537E2"/>
    <w:rsid w:val="00C53D72"/>
    <w:rsid w:val="00C54C9C"/>
    <w:rsid w:val="00C6165B"/>
    <w:rsid w:val="00C64110"/>
    <w:rsid w:val="00C66427"/>
    <w:rsid w:val="00C67108"/>
    <w:rsid w:val="00C7057B"/>
    <w:rsid w:val="00C72B25"/>
    <w:rsid w:val="00C75604"/>
    <w:rsid w:val="00C837D1"/>
    <w:rsid w:val="00C846D8"/>
    <w:rsid w:val="00C84CE1"/>
    <w:rsid w:val="00C8778E"/>
    <w:rsid w:val="00C91B79"/>
    <w:rsid w:val="00C93BED"/>
    <w:rsid w:val="00CA47DD"/>
    <w:rsid w:val="00CA50C1"/>
    <w:rsid w:val="00CB5DD9"/>
    <w:rsid w:val="00CC05E0"/>
    <w:rsid w:val="00CC21C4"/>
    <w:rsid w:val="00CC574B"/>
    <w:rsid w:val="00CD32C1"/>
    <w:rsid w:val="00CD45F9"/>
    <w:rsid w:val="00CE684F"/>
    <w:rsid w:val="00CF150B"/>
    <w:rsid w:val="00CF3778"/>
    <w:rsid w:val="00D002ED"/>
    <w:rsid w:val="00D06980"/>
    <w:rsid w:val="00D113E6"/>
    <w:rsid w:val="00D1743A"/>
    <w:rsid w:val="00D177A5"/>
    <w:rsid w:val="00D206D4"/>
    <w:rsid w:val="00D24BF8"/>
    <w:rsid w:val="00D25AFC"/>
    <w:rsid w:val="00D26C1E"/>
    <w:rsid w:val="00D36442"/>
    <w:rsid w:val="00D41703"/>
    <w:rsid w:val="00D5233E"/>
    <w:rsid w:val="00D56D9A"/>
    <w:rsid w:val="00D620A2"/>
    <w:rsid w:val="00D6489F"/>
    <w:rsid w:val="00D65F27"/>
    <w:rsid w:val="00D677F4"/>
    <w:rsid w:val="00D67945"/>
    <w:rsid w:val="00D730B9"/>
    <w:rsid w:val="00D73B86"/>
    <w:rsid w:val="00D7582E"/>
    <w:rsid w:val="00D75F00"/>
    <w:rsid w:val="00D8585E"/>
    <w:rsid w:val="00D964BB"/>
    <w:rsid w:val="00DA0962"/>
    <w:rsid w:val="00DA280E"/>
    <w:rsid w:val="00DB5E0C"/>
    <w:rsid w:val="00DC2662"/>
    <w:rsid w:val="00DD3B2D"/>
    <w:rsid w:val="00DD4E04"/>
    <w:rsid w:val="00DD5607"/>
    <w:rsid w:val="00DD77C3"/>
    <w:rsid w:val="00DE157B"/>
    <w:rsid w:val="00DE476C"/>
    <w:rsid w:val="00DE61BC"/>
    <w:rsid w:val="00DF2DD6"/>
    <w:rsid w:val="00DF38FF"/>
    <w:rsid w:val="00E01C21"/>
    <w:rsid w:val="00E02FA0"/>
    <w:rsid w:val="00E07D96"/>
    <w:rsid w:val="00E10F98"/>
    <w:rsid w:val="00E17E68"/>
    <w:rsid w:val="00E27290"/>
    <w:rsid w:val="00E427C4"/>
    <w:rsid w:val="00E44B4E"/>
    <w:rsid w:val="00E61901"/>
    <w:rsid w:val="00E64E61"/>
    <w:rsid w:val="00E72E60"/>
    <w:rsid w:val="00E74D39"/>
    <w:rsid w:val="00E7551B"/>
    <w:rsid w:val="00E75C18"/>
    <w:rsid w:val="00E777C6"/>
    <w:rsid w:val="00E9129A"/>
    <w:rsid w:val="00E936D9"/>
    <w:rsid w:val="00E969A3"/>
    <w:rsid w:val="00E96F7D"/>
    <w:rsid w:val="00EA7260"/>
    <w:rsid w:val="00EB228C"/>
    <w:rsid w:val="00EB65C0"/>
    <w:rsid w:val="00EC2CF2"/>
    <w:rsid w:val="00EC4F30"/>
    <w:rsid w:val="00EC7733"/>
    <w:rsid w:val="00ED17B4"/>
    <w:rsid w:val="00ED22E7"/>
    <w:rsid w:val="00ED292F"/>
    <w:rsid w:val="00EE1DC9"/>
    <w:rsid w:val="00EE2990"/>
    <w:rsid w:val="00EF0EE7"/>
    <w:rsid w:val="00EF5F00"/>
    <w:rsid w:val="00F00F93"/>
    <w:rsid w:val="00F041E9"/>
    <w:rsid w:val="00F06B97"/>
    <w:rsid w:val="00F307F3"/>
    <w:rsid w:val="00F36410"/>
    <w:rsid w:val="00F37DF2"/>
    <w:rsid w:val="00F40DFD"/>
    <w:rsid w:val="00F436D4"/>
    <w:rsid w:val="00F532D9"/>
    <w:rsid w:val="00F56172"/>
    <w:rsid w:val="00F57120"/>
    <w:rsid w:val="00F62224"/>
    <w:rsid w:val="00F7426B"/>
    <w:rsid w:val="00F76A19"/>
    <w:rsid w:val="00F83AC5"/>
    <w:rsid w:val="00F86ADD"/>
    <w:rsid w:val="00F86C76"/>
    <w:rsid w:val="00F92202"/>
    <w:rsid w:val="00FA4C5B"/>
    <w:rsid w:val="00FA4F28"/>
    <w:rsid w:val="00FA6928"/>
    <w:rsid w:val="00FA7EB2"/>
    <w:rsid w:val="00FB40C9"/>
    <w:rsid w:val="00FB7E81"/>
    <w:rsid w:val="00FC43E7"/>
    <w:rsid w:val="00FC74DC"/>
    <w:rsid w:val="00FD215E"/>
    <w:rsid w:val="00FD277B"/>
    <w:rsid w:val="00FE6BA6"/>
    <w:rsid w:val="00FE7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rules v:ext="edit">
        <o:r id="V:Rule4" type="connector" idref="#AutoShape 8"/>
        <o:r id="V:Rule5" type="connector" idref="#AutoShape 7"/>
        <o:r id="V:Rule6"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1A187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A1874"/>
    <w:pPr>
      <w:keepNext/>
      <w:overflowPunct w:val="0"/>
      <w:autoSpaceDE w:val="0"/>
      <w:autoSpaceDN w:val="0"/>
      <w:adjustRightInd w:val="0"/>
      <w:spacing w:before="240" w:after="60"/>
      <w:textAlignment w:val="baseline"/>
      <w:outlineLvl w:val="0"/>
    </w:pPr>
    <w:rPr>
      <w:rFonts w:ascii="Arial" w:hAnsi="Arial"/>
      <w:b/>
      <w:kern w:val="28"/>
      <w:sz w:val="28"/>
    </w:rPr>
  </w:style>
  <w:style w:type="paragraph" w:styleId="2">
    <w:name w:val="heading 2"/>
    <w:basedOn w:val="a0"/>
    <w:next w:val="a0"/>
    <w:link w:val="20"/>
    <w:unhideWhenUsed/>
    <w:qFormat/>
    <w:rsid w:val="00BA4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nhideWhenUsed/>
    <w:qFormat/>
    <w:rsid w:val="00EC2C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3F0C14"/>
    <w:pPr>
      <w:keepNext/>
      <w:spacing w:before="240" w:after="60"/>
      <w:outlineLvl w:val="3"/>
    </w:pPr>
    <w:rPr>
      <w:b/>
      <w:bCs/>
      <w:sz w:val="28"/>
      <w:szCs w:val="28"/>
      <w:lang w:val="de-DE"/>
    </w:rPr>
  </w:style>
  <w:style w:type="paragraph" w:styleId="5">
    <w:name w:val="heading 5"/>
    <w:basedOn w:val="a0"/>
    <w:next w:val="a0"/>
    <w:link w:val="50"/>
    <w:qFormat/>
    <w:rsid w:val="003F0C14"/>
    <w:pPr>
      <w:spacing w:before="240" w:after="60"/>
      <w:outlineLvl w:val="4"/>
    </w:pPr>
    <w:rPr>
      <w:b/>
      <w:bCs/>
      <w:i/>
      <w:iCs/>
      <w:sz w:val="26"/>
      <w:szCs w:val="26"/>
    </w:rPr>
  </w:style>
  <w:style w:type="paragraph" w:styleId="6">
    <w:name w:val="heading 6"/>
    <w:basedOn w:val="a0"/>
    <w:next w:val="a0"/>
    <w:link w:val="60"/>
    <w:qFormat/>
    <w:rsid w:val="003F0C14"/>
    <w:pPr>
      <w:spacing w:before="240" w:after="60"/>
      <w:ind w:firstLine="709"/>
      <w:jc w:val="both"/>
      <w:outlineLvl w:val="5"/>
    </w:pPr>
    <w:rPr>
      <w:b/>
      <w:bCs/>
      <w:sz w:val="22"/>
      <w:szCs w:val="22"/>
      <w:lang w:eastAsia="en-US" w:bidi="en-US"/>
    </w:rPr>
  </w:style>
  <w:style w:type="paragraph" w:styleId="7">
    <w:name w:val="heading 7"/>
    <w:basedOn w:val="a0"/>
    <w:next w:val="a0"/>
    <w:link w:val="70"/>
    <w:qFormat/>
    <w:rsid w:val="003F0C14"/>
    <w:pPr>
      <w:spacing w:before="240" w:after="60"/>
      <w:ind w:firstLine="709"/>
      <w:jc w:val="both"/>
      <w:outlineLvl w:val="6"/>
    </w:pPr>
    <w:rPr>
      <w:lang w:eastAsia="en-US" w:bidi="en-US"/>
    </w:rPr>
  </w:style>
  <w:style w:type="paragraph" w:styleId="8">
    <w:name w:val="heading 8"/>
    <w:basedOn w:val="a0"/>
    <w:next w:val="a0"/>
    <w:link w:val="80"/>
    <w:qFormat/>
    <w:rsid w:val="003F0C14"/>
    <w:pPr>
      <w:spacing w:before="240" w:after="60"/>
      <w:ind w:firstLine="709"/>
      <w:jc w:val="both"/>
      <w:outlineLvl w:val="7"/>
    </w:pPr>
    <w:rPr>
      <w:i/>
      <w:iCs/>
      <w:lang w:eastAsia="en-US" w:bidi="en-US"/>
    </w:rPr>
  </w:style>
  <w:style w:type="paragraph" w:styleId="9">
    <w:name w:val="heading 9"/>
    <w:basedOn w:val="a0"/>
    <w:next w:val="a0"/>
    <w:link w:val="90"/>
    <w:qFormat/>
    <w:rsid w:val="003F0C14"/>
    <w:pPr>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1874"/>
    <w:rPr>
      <w:rFonts w:ascii="Arial" w:eastAsia="Times New Roman" w:hAnsi="Arial" w:cs="Times New Roman"/>
      <w:b/>
      <w:kern w:val="28"/>
      <w:sz w:val="28"/>
      <w:szCs w:val="24"/>
      <w:lang w:eastAsia="ru-RU"/>
    </w:rPr>
  </w:style>
  <w:style w:type="character" w:customStyle="1" w:styleId="Zag11">
    <w:name w:val="Zag_11"/>
    <w:rsid w:val="001A1874"/>
  </w:style>
  <w:style w:type="paragraph" w:customStyle="1" w:styleId="Abstract">
    <w:name w:val="Abstract"/>
    <w:basedOn w:val="a0"/>
    <w:link w:val="Abstract0"/>
    <w:rsid w:val="001A1874"/>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1A187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A1874"/>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1A187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1A1874"/>
    <w:rPr>
      <w:rFonts w:ascii="Arial" w:hAnsi="Arial" w:cs="Arial" w:hint="default"/>
      <w:sz w:val="22"/>
      <w:szCs w:val="22"/>
    </w:rPr>
  </w:style>
  <w:style w:type="paragraph" w:customStyle="1" w:styleId="a4">
    <w:name w:val="А_основной"/>
    <w:basedOn w:val="a0"/>
    <w:link w:val="a5"/>
    <w:qFormat/>
    <w:rsid w:val="001A1874"/>
    <w:pPr>
      <w:spacing w:line="360" w:lineRule="auto"/>
      <w:ind w:firstLine="454"/>
      <w:jc w:val="both"/>
    </w:pPr>
    <w:rPr>
      <w:rFonts w:eastAsia="Calibri"/>
      <w:sz w:val="28"/>
      <w:szCs w:val="28"/>
      <w:lang w:eastAsia="en-US"/>
    </w:rPr>
  </w:style>
  <w:style w:type="character" w:customStyle="1" w:styleId="a5">
    <w:name w:val="А_основной Знак"/>
    <w:basedOn w:val="a1"/>
    <w:link w:val="a4"/>
    <w:rsid w:val="001A1874"/>
    <w:rPr>
      <w:rFonts w:ascii="Times New Roman" w:eastAsia="Calibri" w:hAnsi="Times New Roman" w:cs="Times New Roman"/>
      <w:sz w:val="28"/>
      <w:szCs w:val="28"/>
    </w:rPr>
  </w:style>
  <w:style w:type="character" w:customStyle="1" w:styleId="Abstract0">
    <w:name w:val="Abstract Знак"/>
    <w:basedOn w:val="a1"/>
    <w:link w:val="Abstract"/>
    <w:rsid w:val="001A1874"/>
    <w:rPr>
      <w:rFonts w:ascii="Times New Roman" w:eastAsia="@Arial Unicode MS" w:hAnsi="Times New Roman" w:cs="Times New Roman"/>
      <w:sz w:val="28"/>
      <w:szCs w:val="28"/>
      <w:lang w:eastAsia="ru-RU"/>
    </w:rPr>
  </w:style>
  <w:style w:type="paragraph" w:styleId="a6">
    <w:name w:val="header"/>
    <w:basedOn w:val="a0"/>
    <w:link w:val="a7"/>
    <w:uiPriority w:val="99"/>
    <w:unhideWhenUsed/>
    <w:rsid w:val="001A1874"/>
    <w:pPr>
      <w:tabs>
        <w:tab w:val="center" w:pos="4677"/>
        <w:tab w:val="right" w:pos="9355"/>
      </w:tabs>
    </w:pPr>
  </w:style>
  <w:style w:type="character" w:customStyle="1" w:styleId="a7">
    <w:name w:val="Верхний колонтитул Знак"/>
    <w:basedOn w:val="a1"/>
    <w:link w:val="a6"/>
    <w:uiPriority w:val="99"/>
    <w:rsid w:val="001A1874"/>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1A1874"/>
    <w:pPr>
      <w:tabs>
        <w:tab w:val="center" w:pos="4677"/>
        <w:tab w:val="right" w:pos="9355"/>
      </w:tabs>
    </w:pPr>
  </w:style>
  <w:style w:type="character" w:customStyle="1" w:styleId="a9">
    <w:name w:val="Нижний колонтитул Знак"/>
    <w:basedOn w:val="a1"/>
    <w:link w:val="a8"/>
    <w:uiPriority w:val="99"/>
    <w:rsid w:val="001A1874"/>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BA450E"/>
    <w:rPr>
      <w:rFonts w:asciiTheme="majorHAnsi" w:eastAsiaTheme="majorEastAsia" w:hAnsiTheme="majorHAnsi" w:cstheme="majorBidi"/>
      <w:b/>
      <w:bCs/>
      <w:color w:val="4F81BD" w:themeColor="accent1"/>
      <w:sz w:val="26"/>
      <w:szCs w:val="26"/>
      <w:lang w:eastAsia="ru-RU"/>
    </w:rPr>
  </w:style>
  <w:style w:type="paragraph" w:styleId="aa">
    <w:name w:val="List Paragraph"/>
    <w:basedOn w:val="a0"/>
    <w:link w:val="ab"/>
    <w:qFormat/>
    <w:rsid w:val="00BA450E"/>
    <w:pPr>
      <w:ind w:left="720"/>
      <w:contextualSpacing/>
    </w:pPr>
    <w:rPr>
      <w:rFonts w:ascii="Calibri" w:hAnsi="Calibri"/>
      <w:sz w:val="22"/>
      <w:szCs w:val="22"/>
    </w:rPr>
  </w:style>
  <w:style w:type="paragraph" w:styleId="ac">
    <w:name w:val="Body Text Indent"/>
    <w:basedOn w:val="a0"/>
    <w:link w:val="11"/>
    <w:rsid w:val="00BA450E"/>
    <w:pPr>
      <w:spacing w:after="120"/>
      <w:ind w:left="283"/>
    </w:pPr>
  </w:style>
  <w:style w:type="character" w:customStyle="1" w:styleId="ad">
    <w:name w:val="Основной текст с отступом Знак"/>
    <w:basedOn w:val="a1"/>
    <w:rsid w:val="00BA450E"/>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c"/>
    <w:rsid w:val="00BA450E"/>
    <w:rPr>
      <w:rFonts w:ascii="Times New Roman" w:eastAsia="Times New Roman" w:hAnsi="Times New Roman" w:cs="Times New Roman"/>
      <w:sz w:val="24"/>
      <w:szCs w:val="24"/>
      <w:lang w:eastAsia="ru-RU"/>
    </w:rPr>
  </w:style>
  <w:style w:type="paragraph" w:customStyle="1" w:styleId="12">
    <w:name w:val="Обычный1"/>
    <w:rsid w:val="00BA450E"/>
    <w:pPr>
      <w:widowControl w:val="0"/>
      <w:spacing w:after="0" w:line="240" w:lineRule="auto"/>
      <w:jc w:val="both"/>
    </w:pPr>
    <w:rPr>
      <w:rFonts w:ascii="Times New Roman" w:eastAsia="Times New Roman" w:hAnsi="Times New Roman" w:cs="Times New Roman"/>
      <w:sz w:val="20"/>
      <w:szCs w:val="20"/>
      <w:lang w:eastAsia="ru-RU"/>
    </w:rPr>
  </w:style>
  <w:style w:type="paragraph" w:styleId="ae">
    <w:name w:val="No Spacing"/>
    <w:aliases w:val="основа"/>
    <w:basedOn w:val="a0"/>
    <w:uiPriority w:val="1"/>
    <w:qFormat/>
    <w:rsid w:val="00BA450E"/>
    <w:pPr>
      <w:ind w:firstLine="709"/>
      <w:jc w:val="both"/>
    </w:pPr>
    <w:rPr>
      <w:szCs w:val="32"/>
      <w:lang w:eastAsia="en-US" w:bidi="en-US"/>
    </w:rPr>
  </w:style>
  <w:style w:type="character" w:styleId="af">
    <w:name w:val="Intense Reference"/>
    <w:basedOn w:val="a1"/>
    <w:uiPriority w:val="32"/>
    <w:qFormat/>
    <w:rsid w:val="00BA450E"/>
    <w:rPr>
      <w:b/>
      <w:sz w:val="24"/>
      <w:u w:val="single"/>
    </w:rPr>
  </w:style>
  <w:style w:type="paragraph" w:customStyle="1" w:styleId="af0">
    <w:name w:val="Знак Знак Знак Знак Знак Знак Знак Знак Знак Знак Знак Знак Знак"/>
    <w:basedOn w:val="a0"/>
    <w:rsid w:val="00945117"/>
    <w:pPr>
      <w:spacing w:after="160" w:line="240" w:lineRule="exact"/>
    </w:pPr>
    <w:rPr>
      <w:rFonts w:ascii="Verdana" w:hAnsi="Verdana" w:cs="Verdana"/>
      <w:sz w:val="20"/>
      <w:szCs w:val="20"/>
      <w:lang w:val="en-US" w:eastAsia="en-US"/>
    </w:rPr>
  </w:style>
  <w:style w:type="character" w:styleId="af1">
    <w:name w:val="Emphasis"/>
    <w:basedOn w:val="a1"/>
    <w:qFormat/>
    <w:rsid w:val="000F448D"/>
    <w:rPr>
      <w:i/>
      <w:iCs/>
    </w:rPr>
  </w:style>
  <w:style w:type="character" w:customStyle="1" w:styleId="dash041e005f0431005f044b005f0447005f043d005f044b005f0439005f005fchar1char1">
    <w:name w:val="dash041e_005f0431_005f044b_005f0447_005f043d_005f044b_005f0439_005f_005fchar1__char1"/>
    <w:basedOn w:val="a1"/>
    <w:rsid w:val="000F448D"/>
    <w:rPr>
      <w:rFonts w:ascii="Times New Roman" w:hAnsi="Times New Roman" w:cs="Times New Roman" w:hint="default"/>
      <w:strike w:val="0"/>
      <w:dstrike w:val="0"/>
      <w:sz w:val="24"/>
      <w:szCs w:val="24"/>
      <w:u w:val="none"/>
      <w:effect w:val="none"/>
    </w:rPr>
  </w:style>
  <w:style w:type="character" w:customStyle="1" w:styleId="30">
    <w:name w:val="Заголовок 3 Знак"/>
    <w:aliases w:val="Обычный 2 Знак"/>
    <w:basedOn w:val="a1"/>
    <w:link w:val="3"/>
    <w:rsid w:val="00EC2CF2"/>
    <w:rPr>
      <w:rFonts w:asciiTheme="majorHAnsi" w:eastAsiaTheme="majorEastAsia" w:hAnsiTheme="majorHAnsi" w:cstheme="majorBidi"/>
      <w:b/>
      <w:bCs/>
      <w:color w:val="4F81BD" w:themeColor="accent1"/>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EC2CF2"/>
    <w:pPr>
      <w:spacing w:before="100" w:beforeAutospacing="1" w:after="100" w:afterAutospacing="1"/>
    </w:pPr>
  </w:style>
  <w:style w:type="character" w:styleId="af3">
    <w:name w:val="Strong"/>
    <w:basedOn w:val="a1"/>
    <w:qFormat/>
    <w:rsid w:val="00EC2CF2"/>
    <w:rPr>
      <w:b/>
      <w:bCs/>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uiPriority w:val="99"/>
    <w:rsid w:val="00EC2CF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uiPriority w:val="99"/>
    <w:rsid w:val="00EC2CF2"/>
    <w:rPr>
      <w:rFonts w:ascii="Times New Roman" w:eastAsia="Times New Roman" w:hAnsi="Times New Roman" w:cs="Times New Roman"/>
      <w:sz w:val="24"/>
      <w:szCs w:val="24"/>
      <w:lang w:eastAsia="ru-RU"/>
    </w:rPr>
  </w:style>
  <w:style w:type="paragraph" w:customStyle="1" w:styleId="af6">
    <w:name w:val="Новый"/>
    <w:basedOn w:val="a0"/>
    <w:rsid w:val="00EC2CF2"/>
    <w:pPr>
      <w:spacing w:line="360" w:lineRule="auto"/>
      <w:ind w:firstLine="454"/>
      <w:jc w:val="both"/>
    </w:pPr>
    <w:rPr>
      <w:sz w:val="28"/>
      <w:lang w:eastAsia="en-US" w:bidi="en-US"/>
    </w:rPr>
  </w:style>
  <w:style w:type="character" w:customStyle="1" w:styleId="40">
    <w:name w:val="Заголовок 4 Знак"/>
    <w:basedOn w:val="a1"/>
    <w:link w:val="4"/>
    <w:rsid w:val="003F0C14"/>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3F0C1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F0C14"/>
    <w:rPr>
      <w:rFonts w:ascii="Times New Roman" w:eastAsia="Times New Roman" w:hAnsi="Times New Roman" w:cs="Times New Roman"/>
      <w:b/>
      <w:bCs/>
      <w:lang w:bidi="en-US"/>
    </w:rPr>
  </w:style>
  <w:style w:type="character" w:customStyle="1" w:styleId="70">
    <w:name w:val="Заголовок 7 Знак"/>
    <w:basedOn w:val="a1"/>
    <w:link w:val="7"/>
    <w:rsid w:val="003F0C14"/>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3F0C14"/>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3F0C14"/>
    <w:rPr>
      <w:rFonts w:ascii="Arial" w:eastAsia="Times New Roman" w:hAnsi="Arial" w:cs="Times New Roman"/>
      <w:lang w:bidi="en-US"/>
    </w:rPr>
  </w:style>
  <w:style w:type="paragraph" w:styleId="af7">
    <w:name w:val="Balloon Text"/>
    <w:basedOn w:val="a0"/>
    <w:link w:val="af8"/>
    <w:rsid w:val="003F0C14"/>
    <w:rPr>
      <w:rFonts w:ascii="Tahoma" w:hAnsi="Tahoma" w:cs="Tahoma"/>
      <w:sz w:val="16"/>
      <w:szCs w:val="16"/>
    </w:rPr>
  </w:style>
  <w:style w:type="character" w:customStyle="1" w:styleId="af8">
    <w:name w:val="Текст выноски Знак"/>
    <w:basedOn w:val="a1"/>
    <w:link w:val="af7"/>
    <w:rsid w:val="003F0C14"/>
    <w:rPr>
      <w:rFonts w:ascii="Tahoma" w:eastAsia="Times New Roman" w:hAnsi="Tahoma" w:cs="Tahoma"/>
      <w:sz w:val="16"/>
      <w:szCs w:val="16"/>
      <w:lang w:eastAsia="ru-RU"/>
    </w:rPr>
  </w:style>
  <w:style w:type="paragraph" w:customStyle="1" w:styleId="af9">
    <w:name w:val="А_осн"/>
    <w:basedOn w:val="a0"/>
    <w:link w:val="afa"/>
    <w:rsid w:val="003F0C14"/>
    <w:pPr>
      <w:widowControl w:val="0"/>
      <w:autoSpaceDE w:val="0"/>
      <w:autoSpaceDN w:val="0"/>
      <w:adjustRightInd w:val="0"/>
      <w:spacing w:line="360" w:lineRule="auto"/>
      <w:ind w:firstLine="454"/>
      <w:jc w:val="both"/>
    </w:pPr>
    <w:rPr>
      <w:rFonts w:eastAsia="@Arial Unicode MS"/>
      <w:sz w:val="28"/>
      <w:szCs w:val="28"/>
    </w:rPr>
  </w:style>
  <w:style w:type="character" w:customStyle="1" w:styleId="afa">
    <w:name w:val="А_осн Знак"/>
    <w:basedOn w:val="a1"/>
    <w:link w:val="af9"/>
    <w:rsid w:val="003F0C14"/>
    <w:rPr>
      <w:rFonts w:ascii="Times New Roman" w:eastAsia="@Arial Unicode MS" w:hAnsi="Times New Roman" w:cs="Times New Roman"/>
      <w:sz w:val="28"/>
      <w:szCs w:val="28"/>
      <w:lang w:eastAsia="ru-RU"/>
    </w:rPr>
  </w:style>
  <w:style w:type="character" w:customStyle="1" w:styleId="110">
    <w:name w:val="Заголовок 1 Знак1"/>
    <w:basedOn w:val="a1"/>
    <w:rsid w:val="003F0C14"/>
    <w:rPr>
      <w:rFonts w:ascii="Arial" w:eastAsia="Times New Roman" w:hAnsi="Arial" w:cs="Arial"/>
      <w:b/>
      <w:bCs/>
      <w:kern w:val="32"/>
      <w:sz w:val="32"/>
      <w:szCs w:val="32"/>
      <w:lang w:val="de-DE" w:eastAsia="ru-RU"/>
    </w:rPr>
  </w:style>
  <w:style w:type="character" w:customStyle="1" w:styleId="210">
    <w:name w:val="Заголовок 2 Знак1"/>
    <w:basedOn w:val="a1"/>
    <w:rsid w:val="003F0C14"/>
    <w:rPr>
      <w:rFonts w:ascii="Cambria" w:eastAsia="Times New Roman" w:hAnsi="Cambria"/>
      <w:b/>
      <w:color w:val="4F81BD"/>
      <w:sz w:val="26"/>
      <w:szCs w:val="26"/>
      <w:lang w:eastAsia="ru-RU"/>
    </w:rPr>
  </w:style>
  <w:style w:type="character" w:customStyle="1" w:styleId="31">
    <w:name w:val="Заголовок 3 Знак1"/>
    <w:basedOn w:val="a1"/>
    <w:rsid w:val="003F0C14"/>
    <w:rPr>
      <w:rFonts w:ascii="Arial" w:eastAsia="Times New Roman" w:hAnsi="Arial" w:cs="Arial"/>
      <w:b/>
      <w:bCs/>
      <w:sz w:val="26"/>
      <w:szCs w:val="26"/>
      <w:lang w:eastAsia="ru-RU"/>
    </w:rPr>
  </w:style>
  <w:style w:type="character" w:styleId="afb">
    <w:name w:val="footnote reference"/>
    <w:basedOn w:val="a1"/>
    <w:uiPriority w:val="99"/>
    <w:rsid w:val="003F0C14"/>
  </w:style>
  <w:style w:type="paragraph" w:customStyle="1" w:styleId="Zag1">
    <w:name w:val="Zag_1"/>
    <w:basedOn w:val="a0"/>
    <w:rsid w:val="003F0C14"/>
    <w:pPr>
      <w:widowControl w:val="0"/>
      <w:autoSpaceDE w:val="0"/>
      <w:autoSpaceDN w:val="0"/>
      <w:adjustRightInd w:val="0"/>
      <w:spacing w:after="337" w:line="302" w:lineRule="exact"/>
      <w:jc w:val="center"/>
    </w:pPr>
    <w:rPr>
      <w:rFonts w:eastAsia="Calibri"/>
      <w:b/>
      <w:bCs/>
      <w:color w:val="000000"/>
      <w:lang w:val="en-US"/>
    </w:rPr>
  </w:style>
  <w:style w:type="paragraph" w:customStyle="1" w:styleId="Osnova">
    <w:name w:val="Osnova"/>
    <w:basedOn w:val="a0"/>
    <w:rsid w:val="003F0C1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3F0C14"/>
  </w:style>
  <w:style w:type="paragraph" w:customStyle="1" w:styleId="Zag2">
    <w:name w:val="Zag_2"/>
    <w:basedOn w:val="a0"/>
    <w:rsid w:val="003F0C14"/>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3F0C14"/>
  </w:style>
  <w:style w:type="paragraph" w:customStyle="1" w:styleId="Zag3">
    <w:name w:val="Zag_3"/>
    <w:basedOn w:val="a0"/>
    <w:rsid w:val="003F0C14"/>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3F0C14"/>
  </w:style>
  <w:style w:type="paragraph" w:customStyle="1" w:styleId="afc">
    <w:name w:val="Ξαϋχνϋι"/>
    <w:basedOn w:val="a0"/>
    <w:rsid w:val="003F0C14"/>
    <w:pPr>
      <w:widowControl w:val="0"/>
      <w:autoSpaceDE w:val="0"/>
      <w:autoSpaceDN w:val="0"/>
      <w:adjustRightInd w:val="0"/>
    </w:pPr>
    <w:rPr>
      <w:rFonts w:eastAsia="Calibri"/>
      <w:color w:val="000000"/>
      <w:lang w:val="en-US"/>
    </w:rPr>
  </w:style>
  <w:style w:type="paragraph" w:customStyle="1" w:styleId="afd">
    <w:name w:val="Νξβϋι"/>
    <w:basedOn w:val="a0"/>
    <w:rsid w:val="003F0C14"/>
    <w:pPr>
      <w:widowControl w:val="0"/>
      <w:autoSpaceDE w:val="0"/>
      <w:autoSpaceDN w:val="0"/>
      <w:adjustRightInd w:val="0"/>
    </w:pPr>
    <w:rPr>
      <w:rFonts w:eastAsia="Calibri"/>
      <w:color w:val="000000"/>
      <w:lang w:val="en-US"/>
    </w:rPr>
  </w:style>
  <w:style w:type="character" w:customStyle="1" w:styleId="13">
    <w:name w:val="Нижний колонтитул Знак1"/>
    <w:basedOn w:val="a1"/>
    <w:uiPriority w:val="99"/>
    <w:locked/>
    <w:rsid w:val="003F0C14"/>
    <w:rPr>
      <w:rFonts w:eastAsia="Calibri"/>
      <w:sz w:val="24"/>
      <w:szCs w:val="24"/>
      <w:lang w:val="en-US" w:eastAsia="ru-RU"/>
    </w:rPr>
  </w:style>
  <w:style w:type="paragraph" w:customStyle="1" w:styleId="zag4">
    <w:name w:val="zag_4"/>
    <w:basedOn w:val="a0"/>
    <w:rsid w:val="003F0C14"/>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3F0C14"/>
    <w:pPr>
      <w:widowControl w:val="0"/>
      <w:autoSpaceDE w:val="0"/>
      <w:autoSpaceDN w:val="0"/>
      <w:adjustRightInd w:val="0"/>
    </w:pPr>
    <w:rPr>
      <w:rFonts w:ascii="Arial" w:eastAsia="Calibri" w:hAnsi="Arial" w:cs="Arial"/>
      <w:color w:val="000000"/>
      <w:lang w:val="en-US"/>
    </w:rPr>
  </w:style>
  <w:style w:type="paragraph" w:customStyle="1" w:styleId="text2">
    <w:name w:val="text2"/>
    <w:basedOn w:val="a0"/>
    <w:rsid w:val="003F0C14"/>
    <w:pPr>
      <w:widowControl w:val="0"/>
      <w:autoSpaceDE w:val="0"/>
      <w:autoSpaceDN w:val="0"/>
      <w:adjustRightInd w:val="0"/>
      <w:ind w:left="566" w:right="793"/>
      <w:jc w:val="both"/>
    </w:pPr>
    <w:rPr>
      <w:rFonts w:eastAsia="Calibri"/>
      <w:color w:val="000000"/>
      <w:lang w:val="en-US"/>
    </w:rPr>
  </w:style>
  <w:style w:type="paragraph" w:styleId="22">
    <w:name w:val="Body Text 2"/>
    <w:basedOn w:val="a0"/>
    <w:link w:val="23"/>
    <w:rsid w:val="003F0C14"/>
    <w:pPr>
      <w:spacing w:after="120" w:line="480" w:lineRule="auto"/>
    </w:pPr>
  </w:style>
  <w:style w:type="character" w:customStyle="1" w:styleId="23">
    <w:name w:val="Основной текст 2 Знак"/>
    <w:basedOn w:val="a1"/>
    <w:link w:val="22"/>
    <w:rsid w:val="003F0C14"/>
    <w:rPr>
      <w:rFonts w:ascii="Times New Roman" w:eastAsia="Times New Roman" w:hAnsi="Times New Roman" w:cs="Times New Roman"/>
      <w:sz w:val="24"/>
      <w:szCs w:val="24"/>
      <w:lang w:eastAsia="ru-RU"/>
    </w:rPr>
  </w:style>
  <w:style w:type="paragraph" w:styleId="afe">
    <w:name w:val="footnote text"/>
    <w:aliases w:val="Знак6,F1"/>
    <w:basedOn w:val="a0"/>
    <w:link w:val="aff"/>
    <w:unhideWhenUsed/>
    <w:rsid w:val="003F0C14"/>
    <w:pPr>
      <w:widowControl w:val="0"/>
      <w:ind w:firstLine="400"/>
      <w:jc w:val="both"/>
    </w:pPr>
  </w:style>
  <w:style w:type="character" w:customStyle="1" w:styleId="aff">
    <w:name w:val="Текст сноски Знак"/>
    <w:aliases w:val="Знак6 Знак,F1 Знак"/>
    <w:basedOn w:val="a1"/>
    <w:link w:val="afe"/>
    <w:rsid w:val="003F0C14"/>
    <w:rPr>
      <w:rFonts w:ascii="Times New Roman" w:eastAsia="Times New Roman" w:hAnsi="Times New Roman" w:cs="Times New Roman"/>
      <w:sz w:val="24"/>
      <w:szCs w:val="24"/>
      <w:lang w:eastAsia="ru-RU"/>
    </w:rPr>
  </w:style>
  <w:style w:type="character" w:styleId="aff0">
    <w:name w:val="Hyperlink"/>
    <w:basedOn w:val="a1"/>
    <w:rsid w:val="003F0C14"/>
    <w:rPr>
      <w:color w:val="0000FF"/>
      <w:u w:val="single"/>
    </w:rPr>
  </w:style>
  <w:style w:type="paragraph" w:customStyle="1" w:styleId="14">
    <w:name w:val="Знак Знак1 Знак Знак Знак"/>
    <w:basedOn w:val="a0"/>
    <w:rsid w:val="003F0C14"/>
    <w:pPr>
      <w:spacing w:after="160" w:line="240" w:lineRule="exact"/>
    </w:pPr>
    <w:rPr>
      <w:rFonts w:ascii="Verdana" w:hAnsi="Verdana"/>
      <w:sz w:val="20"/>
      <w:szCs w:val="20"/>
      <w:lang w:val="en-US" w:eastAsia="en-US"/>
    </w:rPr>
  </w:style>
  <w:style w:type="paragraph" w:customStyle="1" w:styleId="aff1">
    <w:name w:val="Знак Знак Знак Знак Знак"/>
    <w:basedOn w:val="a0"/>
    <w:rsid w:val="003F0C14"/>
    <w:pPr>
      <w:spacing w:after="160" w:line="240" w:lineRule="exact"/>
    </w:pPr>
    <w:rPr>
      <w:rFonts w:ascii="Verdana" w:hAnsi="Verdana"/>
      <w:sz w:val="20"/>
      <w:szCs w:val="20"/>
      <w:lang w:val="en-US" w:eastAsia="en-US"/>
    </w:rPr>
  </w:style>
  <w:style w:type="paragraph" w:styleId="24">
    <w:name w:val="Body Text Indent 2"/>
    <w:basedOn w:val="a0"/>
    <w:link w:val="25"/>
    <w:rsid w:val="003F0C14"/>
    <w:pPr>
      <w:spacing w:after="120" w:line="480" w:lineRule="auto"/>
      <w:ind w:left="283"/>
    </w:pPr>
  </w:style>
  <w:style w:type="character" w:customStyle="1" w:styleId="25">
    <w:name w:val="Основной текст с отступом 2 Знак"/>
    <w:basedOn w:val="a1"/>
    <w:link w:val="24"/>
    <w:rsid w:val="003F0C14"/>
    <w:rPr>
      <w:rFonts w:ascii="Times New Roman" w:eastAsia="Times New Roman" w:hAnsi="Times New Roman" w:cs="Times New Roman"/>
      <w:sz w:val="24"/>
      <w:szCs w:val="24"/>
      <w:lang w:eastAsia="ru-RU"/>
    </w:rPr>
  </w:style>
  <w:style w:type="paragraph" w:styleId="32">
    <w:name w:val="Body Text Indent 3"/>
    <w:basedOn w:val="a0"/>
    <w:link w:val="33"/>
    <w:rsid w:val="003F0C14"/>
    <w:pPr>
      <w:spacing w:after="120"/>
      <w:ind w:left="283"/>
    </w:pPr>
    <w:rPr>
      <w:sz w:val="16"/>
      <w:szCs w:val="16"/>
    </w:rPr>
  </w:style>
  <w:style w:type="character" w:customStyle="1" w:styleId="33">
    <w:name w:val="Основной текст с отступом 3 Знак"/>
    <w:basedOn w:val="a1"/>
    <w:link w:val="32"/>
    <w:rsid w:val="003F0C14"/>
    <w:rPr>
      <w:rFonts w:ascii="Times New Roman" w:eastAsia="Times New Roman" w:hAnsi="Times New Roman" w:cs="Times New Roman"/>
      <w:sz w:val="16"/>
      <w:szCs w:val="16"/>
      <w:lang w:eastAsia="ru-RU"/>
    </w:rPr>
  </w:style>
  <w:style w:type="paragraph" w:styleId="aff2">
    <w:name w:val="Title"/>
    <w:basedOn w:val="a0"/>
    <w:link w:val="15"/>
    <w:qFormat/>
    <w:rsid w:val="003F0C14"/>
    <w:pPr>
      <w:ind w:left="-993" w:right="-285"/>
      <w:jc w:val="center"/>
    </w:pPr>
    <w:rPr>
      <w:b/>
      <w:szCs w:val="20"/>
    </w:rPr>
  </w:style>
  <w:style w:type="character" w:customStyle="1" w:styleId="aff3">
    <w:name w:val="Название Знак"/>
    <w:basedOn w:val="a1"/>
    <w:rsid w:val="003F0C1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0"/>
    <w:rsid w:val="003F0C14"/>
    <w:pPr>
      <w:autoSpaceDE w:val="0"/>
      <w:autoSpaceDN w:val="0"/>
      <w:spacing w:after="160" w:line="240" w:lineRule="exact"/>
    </w:pPr>
    <w:rPr>
      <w:rFonts w:ascii="Arial" w:hAnsi="Arial" w:cs="Arial"/>
      <w:sz w:val="20"/>
      <w:szCs w:val="20"/>
      <w:lang w:val="en-US" w:eastAsia="en-US"/>
    </w:rPr>
  </w:style>
  <w:style w:type="paragraph" w:customStyle="1" w:styleId="aff4">
    <w:name w:val="Знак Знак"/>
    <w:basedOn w:val="a0"/>
    <w:rsid w:val="003F0C14"/>
    <w:pPr>
      <w:spacing w:after="160" w:line="240" w:lineRule="exact"/>
    </w:pPr>
    <w:rPr>
      <w:rFonts w:ascii="Verdana" w:hAnsi="Verdana"/>
      <w:sz w:val="20"/>
      <w:szCs w:val="20"/>
      <w:lang w:val="en-US" w:eastAsia="en-US"/>
    </w:rPr>
  </w:style>
  <w:style w:type="character" w:customStyle="1" w:styleId="spelle">
    <w:name w:val="spelle"/>
    <w:basedOn w:val="a1"/>
    <w:rsid w:val="003F0C14"/>
  </w:style>
  <w:style w:type="character" w:customStyle="1" w:styleId="grame">
    <w:name w:val="grame"/>
    <w:basedOn w:val="a1"/>
    <w:rsid w:val="003F0C14"/>
  </w:style>
  <w:style w:type="paragraph" w:customStyle="1" w:styleId="aff5">
    <w:name w:val="a"/>
    <w:basedOn w:val="a0"/>
    <w:rsid w:val="003F0C14"/>
    <w:pPr>
      <w:spacing w:before="100" w:beforeAutospacing="1" w:after="100" w:afterAutospacing="1"/>
    </w:pPr>
  </w:style>
  <w:style w:type="paragraph" w:customStyle="1" w:styleId="Iauiue">
    <w:name w:val="Iau.iue"/>
    <w:basedOn w:val="a0"/>
    <w:next w:val="a0"/>
    <w:rsid w:val="003F0C14"/>
    <w:pPr>
      <w:autoSpaceDE w:val="0"/>
      <w:autoSpaceDN w:val="0"/>
      <w:adjustRightInd w:val="0"/>
    </w:pPr>
  </w:style>
  <w:style w:type="character" w:styleId="aff6">
    <w:name w:val="page number"/>
    <w:basedOn w:val="a1"/>
    <w:rsid w:val="003F0C14"/>
  </w:style>
  <w:style w:type="table" w:styleId="aff7">
    <w:name w:val="Table Grid"/>
    <w:basedOn w:val="a2"/>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w:basedOn w:val="a0"/>
    <w:rsid w:val="003F0C14"/>
    <w:pPr>
      <w:spacing w:after="160" w:line="240" w:lineRule="exact"/>
    </w:pPr>
    <w:rPr>
      <w:rFonts w:ascii="Verdana" w:hAnsi="Verdana"/>
      <w:sz w:val="20"/>
      <w:szCs w:val="20"/>
      <w:lang w:val="en-US" w:eastAsia="en-US"/>
    </w:rPr>
  </w:style>
  <w:style w:type="character" w:customStyle="1" w:styleId="61">
    <w:name w:val="Знак6 Знак Знак1"/>
    <w:basedOn w:val="a1"/>
    <w:semiHidden/>
    <w:locked/>
    <w:rsid w:val="003F0C14"/>
    <w:rPr>
      <w:lang w:val="ru-RU" w:eastAsia="ru-RU" w:bidi="ar-SA"/>
    </w:rPr>
  </w:style>
  <w:style w:type="character" w:customStyle="1" w:styleId="normalchar1">
    <w:name w:val="normal__char1"/>
    <w:basedOn w:val="a1"/>
    <w:rsid w:val="003F0C14"/>
    <w:rPr>
      <w:rFonts w:ascii="Calibri" w:hAnsi="Calibri" w:hint="default"/>
      <w:sz w:val="22"/>
      <w:szCs w:val="22"/>
    </w:rPr>
  </w:style>
  <w:style w:type="paragraph" w:customStyle="1" w:styleId="16">
    <w:name w:val="Абзац списка1"/>
    <w:basedOn w:val="a0"/>
    <w:rsid w:val="003F0C14"/>
    <w:pPr>
      <w:ind w:left="720"/>
      <w:contextualSpacing/>
    </w:pPr>
    <w:rPr>
      <w:rFonts w:eastAsia="Calibri"/>
    </w:rPr>
  </w:style>
  <w:style w:type="paragraph" w:customStyle="1" w:styleId="aff9">
    <w:name w:val="Знак Знак Знак Знак"/>
    <w:basedOn w:val="a0"/>
    <w:rsid w:val="003F0C14"/>
    <w:pPr>
      <w:spacing w:before="100" w:beforeAutospacing="1" w:after="100" w:afterAutospacing="1"/>
    </w:pPr>
    <w:rPr>
      <w:color w:val="000000"/>
      <w:u w:color="000000"/>
      <w:lang w:val="en-US" w:eastAsia="en-US"/>
    </w:rPr>
  </w:style>
  <w:style w:type="paragraph" w:customStyle="1" w:styleId="17">
    <w:name w:val="Номер 1"/>
    <w:basedOn w:val="1"/>
    <w:qFormat/>
    <w:rsid w:val="003F0C14"/>
    <w:pPr>
      <w:suppressAutoHyphens/>
      <w:overflowPunct/>
      <w:spacing w:before="360" w:after="240" w:line="360" w:lineRule="auto"/>
      <w:textAlignment w:val="auto"/>
    </w:pPr>
    <w:rPr>
      <w:rFonts w:ascii="Times New Roman" w:hAnsi="Times New Roman"/>
      <w:kern w:val="0"/>
    </w:rPr>
  </w:style>
  <w:style w:type="paragraph" w:customStyle="1" w:styleId="Iauiue0">
    <w:name w:val="Iau?iue"/>
    <w:rsid w:val="003F0C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3F0C14"/>
    <w:pPr>
      <w:keepLines w:val="0"/>
      <w:spacing w:before="120" w:after="120" w:line="360" w:lineRule="auto"/>
    </w:pPr>
    <w:rPr>
      <w:rFonts w:ascii="Times New Roman" w:eastAsia="Times New Roman" w:hAnsi="Times New Roman" w:cs="Arial"/>
      <w:color w:val="auto"/>
      <w:sz w:val="28"/>
      <w:szCs w:val="28"/>
    </w:rPr>
  </w:style>
  <w:style w:type="paragraph" w:customStyle="1" w:styleId="211">
    <w:name w:val="Основной текст 21"/>
    <w:basedOn w:val="a0"/>
    <w:rsid w:val="003F0C14"/>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3F0C14"/>
    <w:pPr>
      <w:ind w:firstLine="709"/>
      <w:jc w:val="both"/>
    </w:pPr>
  </w:style>
  <w:style w:type="paragraph" w:customStyle="1" w:styleId="212">
    <w:name w:val="Основной текст с отступом 21"/>
    <w:basedOn w:val="a0"/>
    <w:rsid w:val="003F0C14"/>
    <w:pPr>
      <w:ind w:firstLine="709"/>
      <w:jc w:val="both"/>
    </w:pPr>
    <w:rPr>
      <w:sz w:val="22"/>
      <w:szCs w:val="20"/>
    </w:rPr>
  </w:style>
  <w:style w:type="character" w:customStyle="1" w:styleId="FontStyle37">
    <w:name w:val="Font Style37"/>
    <w:basedOn w:val="a1"/>
    <w:rsid w:val="003F0C14"/>
    <w:rPr>
      <w:rFonts w:ascii="Times New Roman" w:hAnsi="Times New Roman" w:cs="Times New Roman"/>
      <w:sz w:val="20"/>
      <w:szCs w:val="20"/>
    </w:rPr>
  </w:style>
  <w:style w:type="paragraph" w:customStyle="1" w:styleId="Style3">
    <w:name w:val="Style3"/>
    <w:basedOn w:val="a0"/>
    <w:rsid w:val="003F0C14"/>
    <w:pPr>
      <w:widowControl w:val="0"/>
      <w:autoSpaceDE w:val="0"/>
      <w:autoSpaceDN w:val="0"/>
      <w:adjustRightInd w:val="0"/>
      <w:spacing w:line="293" w:lineRule="exact"/>
      <w:ind w:firstLine="504"/>
      <w:jc w:val="both"/>
    </w:pPr>
  </w:style>
  <w:style w:type="paragraph" w:customStyle="1" w:styleId="Style1">
    <w:name w:val="Style1"/>
    <w:basedOn w:val="a0"/>
    <w:rsid w:val="003F0C14"/>
    <w:pPr>
      <w:widowControl w:val="0"/>
      <w:autoSpaceDE w:val="0"/>
      <w:autoSpaceDN w:val="0"/>
      <w:adjustRightInd w:val="0"/>
      <w:spacing w:line="298" w:lineRule="exact"/>
      <w:ind w:firstLine="514"/>
      <w:jc w:val="both"/>
    </w:pPr>
  </w:style>
  <w:style w:type="paragraph" w:customStyle="1" w:styleId="BodyText21">
    <w:name w:val="Body Text 21"/>
    <w:basedOn w:val="a0"/>
    <w:rsid w:val="003F0C14"/>
    <w:pPr>
      <w:ind w:firstLine="709"/>
      <w:jc w:val="both"/>
    </w:pPr>
  </w:style>
  <w:style w:type="paragraph" w:styleId="34">
    <w:name w:val="Body Text 3"/>
    <w:basedOn w:val="a0"/>
    <w:link w:val="35"/>
    <w:rsid w:val="003F0C14"/>
    <w:pPr>
      <w:spacing w:after="120"/>
    </w:pPr>
    <w:rPr>
      <w:sz w:val="16"/>
      <w:szCs w:val="16"/>
      <w:lang w:val="de-DE"/>
    </w:rPr>
  </w:style>
  <w:style w:type="character" w:customStyle="1" w:styleId="35">
    <w:name w:val="Основной текст 3 Знак"/>
    <w:basedOn w:val="a1"/>
    <w:link w:val="34"/>
    <w:rsid w:val="003F0C14"/>
    <w:rPr>
      <w:rFonts w:ascii="Times New Roman" w:eastAsia="Times New Roman" w:hAnsi="Times New Roman" w:cs="Times New Roman"/>
      <w:sz w:val="16"/>
      <w:szCs w:val="16"/>
      <w:lang w:val="de-DE" w:eastAsia="ru-RU"/>
    </w:rPr>
  </w:style>
  <w:style w:type="paragraph" w:styleId="affa">
    <w:name w:val="caption"/>
    <w:basedOn w:val="a0"/>
    <w:next w:val="a0"/>
    <w:qFormat/>
    <w:rsid w:val="003F0C14"/>
    <w:pPr>
      <w:widowControl w:val="0"/>
      <w:shd w:val="clear" w:color="auto" w:fill="FFFFFF"/>
      <w:spacing w:after="120" w:line="360" w:lineRule="auto"/>
      <w:ind w:right="398"/>
      <w:jc w:val="center"/>
    </w:pPr>
    <w:rPr>
      <w:b/>
      <w:color w:val="000000"/>
      <w:lang w:eastAsia="zh-CN"/>
    </w:rPr>
  </w:style>
  <w:style w:type="paragraph" w:customStyle="1" w:styleId="affb">
    <w:name w:val="Стиль"/>
    <w:rsid w:val="003F0C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annotation reference"/>
    <w:basedOn w:val="a1"/>
    <w:rsid w:val="003F0C14"/>
    <w:rPr>
      <w:sz w:val="16"/>
      <w:szCs w:val="16"/>
    </w:rPr>
  </w:style>
  <w:style w:type="paragraph" w:customStyle="1" w:styleId="Iniiaiieoaeno21">
    <w:name w:val="Iniiaiie oaeno 21"/>
    <w:basedOn w:val="a0"/>
    <w:rsid w:val="003F0C14"/>
    <w:pPr>
      <w:widowControl w:val="0"/>
      <w:autoSpaceDE w:val="0"/>
      <w:autoSpaceDN w:val="0"/>
      <w:spacing w:line="360" w:lineRule="auto"/>
      <w:jc w:val="both"/>
    </w:pPr>
    <w:rPr>
      <w:rFonts w:eastAsia="SimSun"/>
      <w:lang w:eastAsia="zh-CN"/>
    </w:rPr>
  </w:style>
  <w:style w:type="paragraph" w:customStyle="1" w:styleId="affd">
    <w:name w:val="Знак"/>
    <w:basedOn w:val="a0"/>
    <w:rsid w:val="003F0C14"/>
    <w:pPr>
      <w:spacing w:before="100" w:beforeAutospacing="1" w:after="100" w:afterAutospacing="1"/>
    </w:pPr>
    <w:rPr>
      <w:color w:val="000000"/>
      <w:u w:color="000000"/>
      <w:lang w:val="en-US" w:eastAsia="en-US"/>
    </w:rPr>
  </w:style>
  <w:style w:type="paragraph" w:customStyle="1" w:styleId="affe">
    <w:name w:val="Знак Знак Знак Знак Знак Знак Знак Знак Знак Знак Знак Знак Знак Знак Знак Знак"/>
    <w:basedOn w:val="a0"/>
    <w:rsid w:val="003F0C14"/>
    <w:pPr>
      <w:spacing w:after="160" w:line="240" w:lineRule="exact"/>
    </w:pPr>
    <w:rPr>
      <w:rFonts w:ascii="Verdana" w:hAnsi="Verdana"/>
      <w:sz w:val="20"/>
      <w:szCs w:val="20"/>
      <w:lang w:val="en-US" w:eastAsia="en-US"/>
    </w:rPr>
  </w:style>
  <w:style w:type="paragraph" w:styleId="afff">
    <w:name w:val="Subtitle"/>
    <w:basedOn w:val="a0"/>
    <w:next w:val="a0"/>
    <w:link w:val="18"/>
    <w:qFormat/>
    <w:rsid w:val="003F0C14"/>
    <w:pPr>
      <w:spacing w:after="60"/>
      <w:ind w:firstLine="709"/>
      <w:jc w:val="center"/>
      <w:outlineLvl w:val="1"/>
    </w:pPr>
    <w:rPr>
      <w:rFonts w:ascii="Arial" w:hAnsi="Arial"/>
      <w:lang w:eastAsia="en-US" w:bidi="en-US"/>
    </w:rPr>
  </w:style>
  <w:style w:type="character" w:customStyle="1" w:styleId="afff0">
    <w:name w:val="Подзаголовок Знак"/>
    <w:basedOn w:val="a1"/>
    <w:rsid w:val="003F0C14"/>
    <w:rPr>
      <w:rFonts w:asciiTheme="majorHAnsi" w:eastAsiaTheme="majorEastAsia" w:hAnsiTheme="majorHAnsi" w:cstheme="majorBidi"/>
      <w:i/>
      <w:iCs/>
      <w:color w:val="4F81BD" w:themeColor="accent1"/>
      <w:spacing w:val="15"/>
      <w:sz w:val="24"/>
      <w:szCs w:val="24"/>
      <w:lang w:eastAsia="ru-RU"/>
    </w:rPr>
  </w:style>
  <w:style w:type="character" w:customStyle="1" w:styleId="afff1">
    <w:name w:val="Без интервала Знак"/>
    <w:aliases w:val="основа Знак"/>
    <w:basedOn w:val="a1"/>
    <w:uiPriority w:val="1"/>
    <w:rsid w:val="003F0C14"/>
    <w:rPr>
      <w:sz w:val="24"/>
      <w:szCs w:val="32"/>
    </w:rPr>
  </w:style>
  <w:style w:type="paragraph" w:styleId="27">
    <w:name w:val="Quote"/>
    <w:basedOn w:val="a0"/>
    <w:next w:val="a0"/>
    <w:link w:val="28"/>
    <w:qFormat/>
    <w:rsid w:val="003F0C14"/>
    <w:pPr>
      <w:ind w:firstLine="709"/>
      <w:jc w:val="both"/>
    </w:pPr>
    <w:rPr>
      <w:i/>
      <w:lang w:eastAsia="en-US" w:bidi="en-US"/>
    </w:rPr>
  </w:style>
  <w:style w:type="character" w:customStyle="1" w:styleId="28">
    <w:name w:val="Цитата 2 Знак"/>
    <w:basedOn w:val="a1"/>
    <w:link w:val="27"/>
    <w:rsid w:val="003F0C14"/>
    <w:rPr>
      <w:rFonts w:ascii="Times New Roman" w:eastAsia="Times New Roman" w:hAnsi="Times New Roman" w:cs="Times New Roman"/>
      <w:i/>
      <w:sz w:val="24"/>
      <w:szCs w:val="24"/>
      <w:lang w:bidi="en-US"/>
    </w:rPr>
  </w:style>
  <w:style w:type="paragraph" w:styleId="afff2">
    <w:name w:val="Intense Quote"/>
    <w:basedOn w:val="a0"/>
    <w:next w:val="a0"/>
    <w:link w:val="afff3"/>
    <w:uiPriority w:val="30"/>
    <w:qFormat/>
    <w:rsid w:val="003F0C14"/>
    <w:pPr>
      <w:ind w:left="720" w:right="720" w:firstLine="709"/>
      <w:jc w:val="both"/>
    </w:pPr>
    <w:rPr>
      <w:b/>
      <w:i/>
      <w:szCs w:val="22"/>
      <w:lang w:eastAsia="en-US" w:bidi="en-US"/>
    </w:rPr>
  </w:style>
  <w:style w:type="character" w:customStyle="1" w:styleId="afff3">
    <w:name w:val="Выделенная цитата Знак"/>
    <w:basedOn w:val="a1"/>
    <w:link w:val="afff2"/>
    <w:uiPriority w:val="30"/>
    <w:rsid w:val="003F0C14"/>
    <w:rPr>
      <w:rFonts w:ascii="Times New Roman" w:eastAsia="Times New Roman" w:hAnsi="Times New Roman" w:cs="Times New Roman"/>
      <w:b/>
      <w:i/>
      <w:sz w:val="24"/>
      <w:lang w:bidi="en-US"/>
    </w:rPr>
  </w:style>
  <w:style w:type="character" w:styleId="afff4">
    <w:name w:val="Subtle Emphasis"/>
    <w:qFormat/>
    <w:rsid w:val="003F0C14"/>
    <w:rPr>
      <w:i/>
      <w:color w:val="5A5A5A"/>
    </w:rPr>
  </w:style>
  <w:style w:type="character" w:styleId="afff5">
    <w:name w:val="Intense Emphasis"/>
    <w:basedOn w:val="a1"/>
    <w:qFormat/>
    <w:rsid w:val="003F0C14"/>
    <w:rPr>
      <w:b/>
      <w:i/>
      <w:sz w:val="24"/>
      <w:szCs w:val="24"/>
      <w:u w:val="single"/>
    </w:rPr>
  </w:style>
  <w:style w:type="character" w:styleId="afff6">
    <w:name w:val="Subtle Reference"/>
    <w:basedOn w:val="a1"/>
    <w:qFormat/>
    <w:rsid w:val="003F0C14"/>
    <w:rPr>
      <w:sz w:val="24"/>
      <w:szCs w:val="24"/>
      <w:u w:val="single"/>
    </w:rPr>
  </w:style>
  <w:style w:type="character" w:styleId="afff7">
    <w:name w:val="Book Title"/>
    <w:basedOn w:val="a1"/>
    <w:qFormat/>
    <w:rsid w:val="003F0C14"/>
    <w:rPr>
      <w:rFonts w:ascii="Arial" w:eastAsia="Times New Roman" w:hAnsi="Arial"/>
      <w:b/>
      <w:i/>
      <w:sz w:val="24"/>
      <w:szCs w:val="24"/>
    </w:rPr>
  </w:style>
  <w:style w:type="paragraph" w:styleId="afff8">
    <w:name w:val="TOC Heading"/>
    <w:basedOn w:val="1"/>
    <w:next w:val="a0"/>
    <w:qFormat/>
    <w:rsid w:val="003F0C14"/>
    <w:pPr>
      <w:overflowPunct/>
      <w:autoSpaceDE/>
      <w:autoSpaceDN/>
      <w:adjustRightInd/>
      <w:textAlignment w:val="auto"/>
      <w:outlineLvl w:val="9"/>
    </w:pPr>
    <w:rPr>
      <w:bCs/>
      <w:kern w:val="32"/>
      <w:sz w:val="32"/>
      <w:szCs w:val="32"/>
      <w:lang w:eastAsia="en-US" w:bidi="en-US"/>
    </w:rPr>
  </w:style>
  <w:style w:type="character" w:customStyle="1" w:styleId="apple-style-span">
    <w:name w:val="apple-style-span"/>
    <w:basedOn w:val="a1"/>
    <w:rsid w:val="003F0C14"/>
  </w:style>
  <w:style w:type="paragraph" w:customStyle="1" w:styleId="CompanyName">
    <w:name w:val="Company Name"/>
    <w:basedOn w:val="ae"/>
    <w:rsid w:val="003F0C14"/>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e"/>
    <w:rsid w:val="003F0C14"/>
    <w:pPr>
      <w:ind w:left="634" w:firstLine="0"/>
      <w:jc w:val="left"/>
    </w:pPr>
    <w:rPr>
      <w:rFonts w:ascii="Cambria" w:hAnsi="Cambria" w:cs="Cambria"/>
      <w:sz w:val="18"/>
      <w:szCs w:val="22"/>
      <w:lang w:eastAsia="zh-TW" w:bidi="ar-SA"/>
    </w:rPr>
  </w:style>
  <w:style w:type="paragraph" w:customStyle="1" w:styleId="DocumentDate">
    <w:name w:val="Document Date"/>
    <w:basedOn w:val="ae"/>
    <w:rsid w:val="003F0C14"/>
    <w:pPr>
      <w:ind w:left="634" w:firstLine="0"/>
      <w:jc w:val="left"/>
    </w:pPr>
    <w:rPr>
      <w:rFonts w:ascii="Cambria" w:hAnsi="Cambria" w:cs="Cambria"/>
      <w:caps/>
      <w:color w:val="7F7F7F"/>
      <w:sz w:val="16"/>
      <w:szCs w:val="22"/>
      <w:lang w:eastAsia="zh-TW" w:bidi="ar-SA"/>
    </w:rPr>
  </w:style>
  <w:style w:type="paragraph" w:customStyle="1" w:styleId="afff9">
    <w:name w:val="Аннотации"/>
    <w:basedOn w:val="a0"/>
    <w:rsid w:val="003F0C14"/>
    <w:pPr>
      <w:ind w:firstLine="284"/>
      <w:jc w:val="both"/>
    </w:pPr>
    <w:rPr>
      <w:sz w:val="22"/>
      <w:szCs w:val="20"/>
    </w:rPr>
  </w:style>
  <w:style w:type="paragraph" w:styleId="afffa">
    <w:name w:val="Plain Text"/>
    <w:basedOn w:val="a0"/>
    <w:link w:val="afffb"/>
    <w:rsid w:val="003F0C14"/>
    <w:rPr>
      <w:rFonts w:ascii="Courier New" w:hAnsi="Courier New" w:cs="Courier New"/>
      <w:sz w:val="20"/>
      <w:szCs w:val="20"/>
    </w:rPr>
  </w:style>
  <w:style w:type="character" w:customStyle="1" w:styleId="afffb">
    <w:name w:val="Текст Знак"/>
    <w:basedOn w:val="a1"/>
    <w:link w:val="afffa"/>
    <w:rsid w:val="003F0C14"/>
    <w:rPr>
      <w:rFonts w:ascii="Courier New" w:eastAsia="Times New Roman" w:hAnsi="Courier New" w:cs="Courier New"/>
      <w:sz w:val="20"/>
      <w:szCs w:val="20"/>
      <w:lang w:eastAsia="ru-RU"/>
    </w:rPr>
  </w:style>
  <w:style w:type="paragraph" w:customStyle="1" w:styleId="afffc">
    <w:name w:val="Содержимое таблицы"/>
    <w:basedOn w:val="a0"/>
    <w:rsid w:val="003F0C14"/>
    <w:pPr>
      <w:widowControl w:val="0"/>
      <w:suppressLineNumbers/>
      <w:suppressAutoHyphens/>
    </w:pPr>
    <w:rPr>
      <w:rFonts w:eastAsia="Lucida Sans Unicode"/>
      <w:kern w:val="1"/>
    </w:rPr>
  </w:style>
  <w:style w:type="paragraph" w:customStyle="1" w:styleId="19">
    <w:name w:val="Стиль1"/>
    <w:rsid w:val="003F0C1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basedOn w:val="a1"/>
    <w:rsid w:val="003F0C14"/>
    <w:rPr>
      <w:rFonts w:ascii="Times New Roman" w:hAnsi="Times New Roman"/>
      <w:b/>
      <w:bCs/>
      <w:spacing w:val="30"/>
    </w:rPr>
  </w:style>
  <w:style w:type="paragraph" w:customStyle="1" w:styleId="afffe">
    <w:name w:val="текст сноски"/>
    <w:basedOn w:val="a0"/>
    <w:rsid w:val="003F0C14"/>
    <w:pPr>
      <w:widowControl w:val="0"/>
    </w:pPr>
    <w:rPr>
      <w:rFonts w:ascii="Gelvetsky 12pt" w:hAnsi="Gelvetsky 12pt" w:cs="Gelvetsky 12pt"/>
      <w:lang w:val="en-US"/>
    </w:rPr>
  </w:style>
  <w:style w:type="character" w:customStyle="1" w:styleId="affff">
    <w:name w:val="Схема документа Знак"/>
    <w:basedOn w:val="a1"/>
    <w:link w:val="affff0"/>
    <w:rsid w:val="003F0C14"/>
    <w:rPr>
      <w:rFonts w:ascii="Arial" w:hAnsi="Arial"/>
      <w:b/>
      <w:bCs/>
      <w:sz w:val="28"/>
      <w:szCs w:val="26"/>
    </w:rPr>
  </w:style>
  <w:style w:type="character" w:customStyle="1" w:styleId="180">
    <w:name w:val="Знак Знак18"/>
    <w:basedOn w:val="a1"/>
    <w:rsid w:val="003F0C14"/>
    <w:rPr>
      <w:rFonts w:ascii="Arial" w:eastAsia="Times New Roman" w:hAnsi="Arial" w:cs="Times New Roman"/>
      <w:b/>
      <w:bCs/>
      <w:kern w:val="32"/>
      <w:sz w:val="32"/>
      <w:szCs w:val="32"/>
    </w:rPr>
  </w:style>
  <w:style w:type="character" w:customStyle="1" w:styleId="170">
    <w:name w:val="Знак Знак17"/>
    <w:basedOn w:val="a1"/>
    <w:rsid w:val="003F0C14"/>
    <w:rPr>
      <w:rFonts w:ascii="Arial" w:eastAsia="Times New Roman" w:hAnsi="Arial" w:cs="Times New Roman"/>
      <w:b/>
      <w:bCs/>
      <w:iCs/>
      <w:sz w:val="28"/>
      <w:szCs w:val="28"/>
    </w:rPr>
  </w:style>
  <w:style w:type="character" w:customStyle="1" w:styleId="160">
    <w:name w:val="Знак Знак16"/>
    <w:basedOn w:val="a1"/>
    <w:rsid w:val="003F0C14"/>
    <w:rPr>
      <w:rFonts w:ascii="Arial" w:eastAsia="Times New Roman" w:hAnsi="Arial" w:cs="Times New Roman"/>
      <w:b/>
      <w:bCs/>
      <w:sz w:val="24"/>
      <w:szCs w:val="26"/>
    </w:rPr>
  </w:style>
  <w:style w:type="character" w:customStyle="1" w:styleId="15">
    <w:name w:val="Название Знак1"/>
    <w:basedOn w:val="a1"/>
    <w:link w:val="aff2"/>
    <w:rsid w:val="003F0C14"/>
    <w:rPr>
      <w:rFonts w:ascii="Times New Roman" w:eastAsia="Times New Roman" w:hAnsi="Times New Roman" w:cs="Times New Roman"/>
      <w:b/>
      <w:sz w:val="24"/>
      <w:szCs w:val="20"/>
      <w:lang w:eastAsia="ru-RU"/>
    </w:rPr>
  </w:style>
  <w:style w:type="character" w:customStyle="1" w:styleId="18">
    <w:name w:val="Подзаголовок Знак1"/>
    <w:basedOn w:val="a1"/>
    <w:link w:val="afff"/>
    <w:rsid w:val="003F0C14"/>
    <w:rPr>
      <w:rFonts w:ascii="Arial" w:eastAsia="Times New Roman" w:hAnsi="Arial" w:cs="Times New Roman"/>
      <w:sz w:val="24"/>
      <w:szCs w:val="24"/>
      <w:lang w:bidi="en-US"/>
    </w:rPr>
  </w:style>
  <w:style w:type="paragraph" w:styleId="affff0">
    <w:name w:val="Document Map"/>
    <w:basedOn w:val="a0"/>
    <w:link w:val="affff"/>
    <w:unhideWhenUsed/>
    <w:rsid w:val="003F0C14"/>
    <w:pPr>
      <w:ind w:firstLine="709"/>
      <w:jc w:val="both"/>
    </w:pPr>
    <w:rPr>
      <w:rFonts w:ascii="Arial" w:eastAsiaTheme="minorHAnsi" w:hAnsi="Arial" w:cstheme="minorBidi"/>
      <w:b/>
      <w:bCs/>
      <w:sz w:val="28"/>
      <w:szCs w:val="26"/>
      <w:lang w:eastAsia="en-US"/>
    </w:rPr>
  </w:style>
  <w:style w:type="character" w:customStyle="1" w:styleId="1a">
    <w:name w:val="Схема документа Знак1"/>
    <w:basedOn w:val="a1"/>
    <w:uiPriority w:val="99"/>
    <w:rsid w:val="003F0C14"/>
    <w:rPr>
      <w:rFonts w:ascii="Tahoma" w:eastAsia="Times New Roman" w:hAnsi="Tahoma" w:cs="Tahoma"/>
      <w:sz w:val="16"/>
      <w:szCs w:val="16"/>
      <w:lang w:eastAsia="ru-RU"/>
    </w:rPr>
  </w:style>
  <w:style w:type="paragraph" w:styleId="1b">
    <w:name w:val="toc 1"/>
    <w:basedOn w:val="a0"/>
    <w:next w:val="a0"/>
    <w:autoRedefine/>
    <w:unhideWhenUsed/>
    <w:rsid w:val="003F0C14"/>
    <w:pPr>
      <w:tabs>
        <w:tab w:val="right" w:leader="dot" w:pos="9345"/>
      </w:tabs>
      <w:spacing w:before="120"/>
    </w:pPr>
    <w:rPr>
      <w:rFonts w:ascii="Arial" w:hAnsi="Arial"/>
      <w:b/>
      <w:caps/>
      <w:sz w:val="28"/>
      <w:lang w:eastAsia="en-US" w:bidi="en-US"/>
    </w:rPr>
  </w:style>
  <w:style w:type="paragraph" w:styleId="29">
    <w:name w:val="toc 2"/>
    <w:basedOn w:val="a0"/>
    <w:next w:val="a0"/>
    <w:autoRedefine/>
    <w:unhideWhenUsed/>
    <w:rsid w:val="003F0C14"/>
    <w:pPr>
      <w:tabs>
        <w:tab w:val="right" w:leader="dot" w:pos="9345"/>
      </w:tabs>
      <w:spacing w:before="120"/>
      <w:ind w:left="238"/>
    </w:pPr>
    <w:rPr>
      <w:smallCaps/>
      <w:noProof/>
      <w:sz w:val="28"/>
      <w:lang w:eastAsia="en-US" w:bidi="en-US"/>
    </w:rPr>
  </w:style>
  <w:style w:type="paragraph" w:styleId="36">
    <w:name w:val="toc 3"/>
    <w:basedOn w:val="a0"/>
    <w:next w:val="a0"/>
    <w:autoRedefine/>
    <w:unhideWhenUsed/>
    <w:rsid w:val="003F0C14"/>
    <w:pPr>
      <w:tabs>
        <w:tab w:val="right" w:leader="dot" w:pos="9345"/>
      </w:tabs>
      <w:spacing w:after="100"/>
      <w:ind w:left="482"/>
      <w:contextualSpacing/>
    </w:pPr>
    <w:rPr>
      <w:sz w:val="28"/>
      <w:lang w:eastAsia="en-US" w:bidi="en-US"/>
    </w:rPr>
  </w:style>
  <w:style w:type="paragraph" w:styleId="41">
    <w:name w:val="toc 4"/>
    <w:basedOn w:val="a0"/>
    <w:next w:val="a0"/>
    <w:autoRedefine/>
    <w:unhideWhenUsed/>
    <w:rsid w:val="003F0C14"/>
    <w:pPr>
      <w:spacing w:after="100" w:line="276" w:lineRule="auto"/>
      <w:ind w:left="660"/>
    </w:pPr>
    <w:rPr>
      <w:sz w:val="22"/>
      <w:szCs w:val="22"/>
    </w:rPr>
  </w:style>
  <w:style w:type="paragraph" w:styleId="51">
    <w:name w:val="toc 5"/>
    <w:basedOn w:val="a0"/>
    <w:next w:val="a0"/>
    <w:autoRedefine/>
    <w:unhideWhenUsed/>
    <w:rsid w:val="003F0C14"/>
    <w:pPr>
      <w:spacing w:after="100" w:line="276" w:lineRule="auto"/>
      <w:ind w:left="880"/>
    </w:pPr>
    <w:rPr>
      <w:sz w:val="22"/>
      <w:szCs w:val="22"/>
    </w:rPr>
  </w:style>
  <w:style w:type="paragraph" w:styleId="62">
    <w:name w:val="toc 6"/>
    <w:basedOn w:val="a0"/>
    <w:next w:val="a0"/>
    <w:autoRedefine/>
    <w:unhideWhenUsed/>
    <w:rsid w:val="003F0C14"/>
    <w:pPr>
      <w:spacing w:after="100" w:line="276" w:lineRule="auto"/>
      <w:ind w:left="1100"/>
    </w:pPr>
    <w:rPr>
      <w:sz w:val="22"/>
      <w:szCs w:val="22"/>
    </w:rPr>
  </w:style>
  <w:style w:type="paragraph" w:styleId="71">
    <w:name w:val="toc 7"/>
    <w:basedOn w:val="a0"/>
    <w:next w:val="a0"/>
    <w:autoRedefine/>
    <w:unhideWhenUsed/>
    <w:rsid w:val="003F0C14"/>
    <w:pPr>
      <w:spacing w:after="100" w:line="276" w:lineRule="auto"/>
      <w:ind w:left="1320"/>
    </w:pPr>
    <w:rPr>
      <w:sz w:val="22"/>
      <w:szCs w:val="22"/>
    </w:rPr>
  </w:style>
  <w:style w:type="paragraph" w:styleId="81">
    <w:name w:val="toc 8"/>
    <w:basedOn w:val="a0"/>
    <w:next w:val="a0"/>
    <w:autoRedefine/>
    <w:unhideWhenUsed/>
    <w:rsid w:val="003F0C14"/>
    <w:pPr>
      <w:spacing w:after="100" w:line="276" w:lineRule="auto"/>
      <w:ind w:left="1540"/>
    </w:pPr>
    <w:rPr>
      <w:sz w:val="22"/>
      <w:szCs w:val="22"/>
    </w:rPr>
  </w:style>
  <w:style w:type="paragraph" w:styleId="91">
    <w:name w:val="toc 9"/>
    <w:basedOn w:val="a0"/>
    <w:next w:val="a0"/>
    <w:autoRedefine/>
    <w:unhideWhenUsed/>
    <w:rsid w:val="003F0C14"/>
    <w:pPr>
      <w:spacing w:after="100" w:line="276" w:lineRule="auto"/>
      <w:ind w:left="1760"/>
    </w:pPr>
    <w:rPr>
      <w:sz w:val="22"/>
      <w:szCs w:val="22"/>
    </w:rPr>
  </w:style>
  <w:style w:type="numbering" w:customStyle="1" w:styleId="1c">
    <w:name w:val="Нет списка1"/>
    <w:next w:val="a3"/>
    <w:semiHidden/>
    <w:unhideWhenUsed/>
    <w:rsid w:val="003F0C14"/>
  </w:style>
  <w:style w:type="table" w:customStyle="1" w:styleId="B2ColorfulShadingAccent2">
    <w:name w:val="B2 Colorful Shading Accent 2"/>
    <w:basedOn w:val="a2"/>
    <w:rsid w:val="003F0C1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0"/>
    <w:rsid w:val="003F0C14"/>
    <w:pPr>
      <w:ind w:left="57" w:right="57" w:firstLine="720"/>
      <w:jc w:val="both"/>
    </w:pPr>
    <w:rPr>
      <w:szCs w:val="20"/>
    </w:rPr>
  </w:style>
  <w:style w:type="table" w:customStyle="1" w:styleId="37">
    <w:name w:val="Сетка таблицы3"/>
    <w:basedOn w:val="a2"/>
    <w:next w:val="aff7"/>
    <w:rsid w:val="003F0C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3F0C1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3F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F0C14"/>
    <w:rPr>
      <w:rFonts w:ascii="Courier New" w:eastAsia="Times New Roman" w:hAnsi="Courier New" w:cs="Courier New"/>
      <w:sz w:val="20"/>
      <w:szCs w:val="20"/>
      <w:lang w:eastAsia="ru-RU"/>
    </w:rPr>
  </w:style>
  <w:style w:type="paragraph" w:customStyle="1" w:styleId="description">
    <w:name w:val="description"/>
    <w:basedOn w:val="a0"/>
    <w:rsid w:val="003F0C14"/>
    <w:pPr>
      <w:spacing w:before="100" w:beforeAutospacing="1" w:after="100" w:afterAutospacing="1"/>
    </w:pPr>
  </w:style>
  <w:style w:type="character" w:customStyle="1" w:styleId="post-authorvcard">
    <w:name w:val="post-author vcard"/>
    <w:basedOn w:val="a1"/>
    <w:rsid w:val="003F0C14"/>
  </w:style>
  <w:style w:type="character" w:customStyle="1" w:styleId="fn">
    <w:name w:val="fn"/>
    <w:basedOn w:val="a1"/>
    <w:rsid w:val="003F0C14"/>
  </w:style>
  <w:style w:type="character" w:customStyle="1" w:styleId="post-timestamp2">
    <w:name w:val="post-timestamp2"/>
    <w:basedOn w:val="a1"/>
    <w:rsid w:val="003F0C14"/>
    <w:rPr>
      <w:color w:val="999966"/>
    </w:rPr>
  </w:style>
  <w:style w:type="character" w:customStyle="1" w:styleId="post-comment-link">
    <w:name w:val="post-comment-link"/>
    <w:basedOn w:val="a1"/>
    <w:rsid w:val="003F0C14"/>
  </w:style>
  <w:style w:type="character" w:customStyle="1" w:styleId="item-controlblog-adminpid-1744177254">
    <w:name w:val="item-control blog-admin pid-1744177254"/>
    <w:basedOn w:val="a1"/>
    <w:rsid w:val="003F0C14"/>
  </w:style>
  <w:style w:type="character" w:customStyle="1" w:styleId="zippytoggle-open">
    <w:name w:val="zippy toggle-open"/>
    <w:basedOn w:val="a1"/>
    <w:rsid w:val="003F0C14"/>
  </w:style>
  <w:style w:type="character" w:customStyle="1" w:styleId="post-count">
    <w:name w:val="post-count"/>
    <w:basedOn w:val="a1"/>
    <w:rsid w:val="003F0C14"/>
  </w:style>
  <w:style w:type="character" w:customStyle="1" w:styleId="zippy">
    <w:name w:val="zippy"/>
    <w:basedOn w:val="a1"/>
    <w:rsid w:val="003F0C14"/>
  </w:style>
  <w:style w:type="character" w:customStyle="1" w:styleId="item-controlblog-admin">
    <w:name w:val="item-control blog-admin"/>
    <w:basedOn w:val="a1"/>
    <w:rsid w:val="003F0C14"/>
  </w:style>
  <w:style w:type="paragraph" w:customStyle="1" w:styleId="msonormalcxspmiddle">
    <w:name w:val="msonormalcxspmiddle"/>
    <w:basedOn w:val="a0"/>
    <w:rsid w:val="003F0C14"/>
    <w:pPr>
      <w:widowControl w:val="0"/>
      <w:suppressAutoHyphens/>
      <w:spacing w:before="280" w:after="280"/>
    </w:pPr>
    <w:rPr>
      <w:rFonts w:eastAsia="Arial Unicode MS" w:cs="Tahoma"/>
      <w:color w:val="000000"/>
      <w:lang w:val="en-US" w:eastAsia="ar-SA"/>
    </w:rPr>
  </w:style>
  <w:style w:type="paragraph" w:customStyle="1" w:styleId="1e">
    <w:name w:val="Знак1"/>
    <w:basedOn w:val="a0"/>
    <w:rsid w:val="003F0C14"/>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3F0C14"/>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1"/>
    <w:semiHidden/>
    <w:locked/>
    <w:rsid w:val="003F0C14"/>
    <w:rPr>
      <w:sz w:val="24"/>
      <w:szCs w:val="24"/>
      <w:lang w:val="ru-RU" w:eastAsia="ru-RU" w:bidi="ar-SA"/>
    </w:rPr>
  </w:style>
  <w:style w:type="paragraph" w:customStyle="1" w:styleId="acknowledgment">
    <w:name w:val="acknowledgment"/>
    <w:basedOn w:val="a0"/>
    <w:next w:val="a0"/>
    <w:rsid w:val="003F0C14"/>
    <w:pPr>
      <w:widowControl w:val="0"/>
      <w:spacing w:before="480"/>
    </w:pPr>
    <w:rPr>
      <w:rFonts w:ascii="Arial" w:hAnsi="Arial"/>
      <w:vanish/>
      <w:sz w:val="18"/>
      <w:szCs w:val="20"/>
      <w:lang w:val="en-GB" w:eastAsia="en-US"/>
    </w:rPr>
  </w:style>
  <w:style w:type="character" w:customStyle="1" w:styleId="1f">
    <w:name w:val="Знак Знак1"/>
    <w:basedOn w:val="a1"/>
    <w:locked/>
    <w:rsid w:val="003F0C14"/>
    <w:rPr>
      <w:rFonts w:ascii="Arial" w:hAnsi="Arial" w:cs="Arial"/>
      <w:b/>
      <w:bCs/>
      <w:sz w:val="26"/>
      <w:szCs w:val="26"/>
      <w:lang w:val="ru-RU" w:eastAsia="ru-RU" w:bidi="ar-SA"/>
    </w:rPr>
  </w:style>
  <w:style w:type="paragraph" w:customStyle="1" w:styleId="western">
    <w:name w:val="western"/>
    <w:basedOn w:val="a0"/>
    <w:rsid w:val="003F0C14"/>
    <w:pPr>
      <w:spacing w:before="100" w:beforeAutospacing="1" w:after="115"/>
      <w:ind w:firstLine="706"/>
      <w:jc w:val="both"/>
    </w:pPr>
    <w:rPr>
      <w:color w:val="000000"/>
    </w:rPr>
  </w:style>
  <w:style w:type="paragraph" w:customStyle="1" w:styleId="NR">
    <w:name w:val="NR"/>
    <w:basedOn w:val="a0"/>
    <w:rsid w:val="003F0C14"/>
    <w:rPr>
      <w:szCs w:val="20"/>
      <w:lang w:eastAsia="en-US"/>
    </w:rPr>
  </w:style>
  <w:style w:type="character" w:customStyle="1" w:styleId="63">
    <w:name w:val="Знак6 Знак Знак"/>
    <w:basedOn w:val="a1"/>
    <w:semiHidden/>
    <w:locked/>
    <w:rsid w:val="003F0C14"/>
    <w:rPr>
      <w:lang w:val="ru-RU" w:eastAsia="ru-RU" w:bidi="ar-SA"/>
    </w:rPr>
  </w:style>
  <w:style w:type="paragraph" w:customStyle="1" w:styleId="2b">
    <w:name w:val="Знак Знак2 Знак"/>
    <w:basedOn w:val="a0"/>
    <w:rsid w:val="003F0C14"/>
    <w:pPr>
      <w:spacing w:after="160" w:line="240" w:lineRule="exact"/>
    </w:pPr>
    <w:rPr>
      <w:rFonts w:ascii="Verdana" w:hAnsi="Verdana"/>
      <w:sz w:val="20"/>
      <w:szCs w:val="20"/>
      <w:lang w:val="en-US" w:eastAsia="en-US"/>
    </w:rPr>
  </w:style>
  <w:style w:type="paragraph" w:styleId="2c">
    <w:name w:val="List Bullet 2"/>
    <w:basedOn w:val="a0"/>
    <w:autoRedefine/>
    <w:rsid w:val="003F0C14"/>
    <w:pPr>
      <w:spacing w:before="60" w:after="60"/>
      <w:ind w:firstLine="720"/>
      <w:jc w:val="both"/>
    </w:pPr>
  </w:style>
  <w:style w:type="character" w:customStyle="1" w:styleId="Heading3Char">
    <w:name w:val="Heading 3 Char"/>
    <w:basedOn w:val="a1"/>
    <w:locked/>
    <w:rsid w:val="003F0C14"/>
    <w:rPr>
      <w:rFonts w:ascii="Arial" w:hAnsi="Arial" w:cs="Arial"/>
      <w:b/>
      <w:bCs/>
      <w:sz w:val="26"/>
      <w:szCs w:val="26"/>
      <w:lang w:eastAsia="ru-RU"/>
    </w:rPr>
  </w:style>
  <w:style w:type="character" w:customStyle="1" w:styleId="list0020paragraphchar1">
    <w:name w:val="list_0020paragraph__char1"/>
    <w:basedOn w:val="a1"/>
    <w:rsid w:val="003F0C14"/>
    <w:rPr>
      <w:rFonts w:ascii="Times New Roman" w:hAnsi="Times New Roman" w:cs="Times New Roman"/>
      <w:sz w:val="24"/>
      <w:szCs w:val="24"/>
    </w:rPr>
  </w:style>
  <w:style w:type="character" w:customStyle="1" w:styleId="1f0">
    <w:name w:val="Основной шрифт абзаца1"/>
    <w:rsid w:val="003F0C14"/>
  </w:style>
  <w:style w:type="paragraph" w:customStyle="1" w:styleId="affff2">
    <w:name w:val="Заголовок"/>
    <w:basedOn w:val="a0"/>
    <w:next w:val="af4"/>
    <w:rsid w:val="003F0C14"/>
    <w:pPr>
      <w:keepNext/>
      <w:suppressAutoHyphens/>
      <w:spacing w:before="240" w:after="120"/>
    </w:pPr>
    <w:rPr>
      <w:rFonts w:ascii="Arial" w:eastAsia="MS Mincho" w:hAnsi="Arial" w:cs="Tahoma"/>
      <w:sz w:val="28"/>
      <w:szCs w:val="28"/>
      <w:lang w:eastAsia="ar-SA"/>
    </w:rPr>
  </w:style>
  <w:style w:type="paragraph" w:styleId="affff3">
    <w:name w:val="List"/>
    <w:basedOn w:val="af4"/>
    <w:rsid w:val="003F0C14"/>
    <w:pPr>
      <w:suppressAutoHyphens/>
    </w:pPr>
    <w:rPr>
      <w:rFonts w:cs="Tahoma"/>
      <w:lang w:eastAsia="ar-SA"/>
    </w:rPr>
  </w:style>
  <w:style w:type="paragraph" w:customStyle="1" w:styleId="1f1">
    <w:name w:val="Название1"/>
    <w:basedOn w:val="a0"/>
    <w:rsid w:val="003F0C14"/>
    <w:pPr>
      <w:suppressLineNumbers/>
      <w:suppressAutoHyphens/>
      <w:spacing w:before="120" w:after="120"/>
    </w:pPr>
    <w:rPr>
      <w:rFonts w:cs="Tahoma"/>
      <w:i/>
      <w:iCs/>
      <w:lang w:eastAsia="ar-SA"/>
    </w:rPr>
  </w:style>
  <w:style w:type="paragraph" w:customStyle="1" w:styleId="1f2">
    <w:name w:val="Указатель1"/>
    <w:basedOn w:val="a0"/>
    <w:rsid w:val="003F0C14"/>
    <w:pPr>
      <w:suppressLineNumbers/>
      <w:suppressAutoHyphens/>
    </w:pPr>
    <w:rPr>
      <w:rFonts w:cs="Tahoma"/>
      <w:lang w:eastAsia="ar-SA"/>
    </w:rPr>
  </w:style>
  <w:style w:type="character" w:customStyle="1" w:styleId="affff4">
    <w:name w:val="Символ сноски"/>
    <w:basedOn w:val="1f0"/>
    <w:rsid w:val="003F0C14"/>
    <w:rPr>
      <w:vertAlign w:val="superscript"/>
    </w:rPr>
  </w:style>
  <w:style w:type="character" w:customStyle="1" w:styleId="dash0417043d0430043a00200441043d043e0441043a0438char">
    <w:name w:val="dash0417_043d_0430_043a_0020_0441_043d_043e_0441_043a_0438__char"/>
    <w:basedOn w:val="a1"/>
    <w:rsid w:val="003F0C14"/>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3F0C14"/>
  </w:style>
  <w:style w:type="paragraph" w:customStyle="1" w:styleId="dash041e005f0431005f044b005f0447005f043d005f044b005f0439">
    <w:name w:val="dash041e_005f0431_005f044b_005f0447_005f043d_005f044b_005f0439"/>
    <w:basedOn w:val="a0"/>
    <w:rsid w:val="003F0C14"/>
  </w:style>
  <w:style w:type="paragraph" w:customStyle="1" w:styleId="affff5">
    <w:name w:val="#Текст_мой"/>
    <w:rsid w:val="003F0C1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0"/>
    <w:rsid w:val="003F0C14"/>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3F0C1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3F0C14"/>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1"/>
    <w:rsid w:val="003F0C1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3F0C1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3F0C14"/>
  </w:style>
  <w:style w:type="paragraph" w:styleId="affff7">
    <w:name w:val="annotation text"/>
    <w:basedOn w:val="a0"/>
    <w:link w:val="affff8"/>
    <w:rsid w:val="003F0C14"/>
    <w:rPr>
      <w:sz w:val="20"/>
      <w:szCs w:val="20"/>
    </w:rPr>
  </w:style>
  <w:style w:type="character" w:customStyle="1" w:styleId="affff8">
    <w:name w:val="Текст примечания Знак"/>
    <w:basedOn w:val="a1"/>
    <w:link w:val="affff7"/>
    <w:rsid w:val="003F0C14"/>
    <w:rPr>
      <w:rFonts w:ascii="Times New Roman" w:eastAsia="Times New Roman" w:hAnsi="Times New Roman" w:cs="Times New Roman"/>
      <w:sz w:val="20"/>
      <w:szCs w:val="20"/>
      <w:lang w:eastAsia="ru-RU"/>
    </w:rPr>
  </w:style>
  <w:style w:type="character" w:customStyle="1" w:styleId="maintext1">
    <w:name w:val="maintext1"/>
    <w:basedOn w:val="a1"/>
    <w:rsid w:val="003F0C14"/>
    <w:rPr>
      <w:vanish w:val="0"/>
      <w:webHidden w:val="0"/>
      <w:sz w:val="24"/>
      <w:szCs w:val="24"/>
      <w:specVanish w:val="0"/>
    </w:rPr>
  </w:style>
  <w:style w:type="paragraph" w:customStyle="1" w:styleId="default">
    <w:name w:val="default"/>
    <w:basedOn w:val="a0"/>
    <w:rsid w:val="003F0C14"/>
  </w:style>
  <w:style w:type="character" w:customStyle="1" w:styleId="default005f005fchar1char1">
    <w:name w:val="default_005f_005fchar1__char1"/>
    <w:basedOn w:val="a1"/>
    <w:rsid w:val="003F0C14"/>
    <w:rPr>
      <w:rFonts w:ascii="Times New Roman" w:hAnsi="Times New Roman" w:cs="Times New Roman" w:hint="default"/>
      <w:strike w:val="0"/>
      <w:dstrike w:val="0"/>
      <w:sz w:val="24"/>
      <w:szCs w:val="24"/>
      <w:u w:val="none"/>
      <w:effect w:val="none"/>
    </w:rPr>
  </w:style>
  <w:style w:type="paragraph" w:customStyle="1" w:styleId="Default0">
    <w:name w:val="Default"/>
    <w:rsid w:val="003F0C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3F0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9">
    <w:name w:val="А_сноска"/>
    <w:basedOn w:val="afe"/>
    <w:link w:val="affffa"/>
    <w:qFormat/>
    <w:rsid w:val="003F0C14"/>
  </w:style>
  <w:style w:type="character" w:customStyle="1" w:styleId="affffa">
    <w:name w:val="А_сноска Знак"/>
    <w:basedOn w:val="aff"/>
    <w:link w:val="affff9"/>
    <w:rsid w:val="003F0C14"/>
    <w:rPr>
      <w:rFonts w:ascii="Times New Roman" w:eastAsia="Times New Roman" w:hAnsi="Times New Roman" w:cs="Times New Roman"/>
      <w:sz w:val="24"/>
      <w:szCs w:val="24"/>
      <w:lang w:eastAsia="ru-RU"/>
    </w:rPr>
  </w:style>
  <w:style w:type="paragraph" w:customStyle="1" w:styleId="2d">
    <w:name w:val="Абзац списка2"/>
    <w:basedOn w:val="a0"/>
    <w:qFormat/>
    <w:rsid w:val="003F0C14"/>
    <w:pPr>
      <w:ind w:left="720"/>
      <w:contextualSpacing/>
    </w:pPr>
  </w:style>
  <w:style w:type="character" w:styleId="affffb">
    <w:name w:val="FollowedHyperlink"/>
    <w:basedOn w:val="a1"/>
    <w:uiPriority w:val="99"/>
    <w:semiHidden/>
    <w:unhideWhenUsed/>
    <w:rsid w:val="003F0C14"/>
    <w:rPr>
      <w:color w:val="800080" w:themeColor="followedHyperlink"/>
      <w:u w:val="single"/>
    </w:rPr>
  </w:style>
  <w:style w:type="character" w:customStyle="1" w:styleId="38">
    <w:name w:val="Заголовок №3_"/>
    <w:basedOn w:val="a1"/>
    <w:link w:val="310"/>
    <w:rsid w:val="003F0C14"/>
    <w:rPr>
      <w:b/>
      <w:bCs/>
      <w:shd w:val="clear" w:color="auto" w:fill="FFFFFF"/>
    </w:rPr>
  </w:style>
  <w:style w:type="paragraph" w:customStyle="1" w:styleId="310">
    <w:name w:val="Заголовок №31"/>
    <w:basedOn w:val="a0"/>
    <w:link w:val="38"/>
    <w:rsid w:val="003F0C14"/>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0">
    <w:name w:val="Основной текст (14)_"/>
    <w:basedOn w:val="a1"/>
    <w:link w:val="141"/>
    <w:uiPriority w:val="99"/>
    <w:rsid w:val="003F0C14"/>
    <w:rPr>
      <w:i/>
      <w:iCs/>
      <w:shd w:val="clear" w:color="auto" w:fill="FFFFFF"/>
    </w:rPr>
  </w:style>
  <w:style w:type="paragraph" w:customStyle="1" w:styleId="141">
    <w:name w:val="Основной текст (14)1"/>
    <w:basedOn w:val="a0"/>
    <w:link w:val="140"/>
    <w:uiPriority w:val="99"/>
    <w:rsid w:val="003F0C14"/>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330">
    <w:name w:val="Заголовок №3 (3)_"/>
    <w:basedOn w:val="a1"/>
    <w:link w:val="331"/>
    <w:rsid w:val="003F0C14"/>
    <w:rPr>
      <w:rFonts w:ascii="Calibri" w:hAnsi="Calibri"/>
      <w:b/>
      <w:bCs/>
      <w:sz w:val="23"/>
      <w:szCs w:val="23"/>
      <w:shd w:val="clear" w:color="auto" w:fill="FFFFFF"/>
    </w:rPr>
  </w:style>
  <w:style w:type="paragraph" w:customStyle="1" w:styleId="331">
    <w:name w:val="Заголовок №3 (3)1"/>
    <w:basedOn w:val="a0"/>
    <w:link w:val="330"/>
    <w:rsid w:val="003F0C14"/>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20">
    <w:name w:val="Заголовок №3 (2)_"/>
    <w:basedOn w:val="a1"/>
    <w:link w:val="321"/>
    <w:rsid w:val="003F0C14"/>
    <w:rPr>
      <w:b/>
      <w:bCs/>
      <w:i/>
      <w:iCs/>
      <w:shd w:val="clear" w:color="auto" w:fill="FFFFFF"/>
    </w:rPr>
  </w:style>
  <w:style w:type="paragraph" w:customStyle="1" w:styleId="321">
    <w:name w:val="Заголовок №3 (2)1"/>
    <w:basedOn w:val="a0"/>
    <w:link w:val="320"/>
    <w:rsid w:val="003F0C14"/>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1424">
    <w:name w:val="Основной текст (14)24"/>
    <w:basedOn w:val="140"/>
    <w:rsid w:val="003F0C14"/>
    <w:rPr>
      <w:rFonts w:ascii="Times New Roman" w:hAnsi="Times New Roman" w:cs="Times New Roman"/>
      <w:i/>
      <w:iCs/>
      <w:spacing w:val="0"/>
      <w:shd w:val="clear" w:color="auto" w:fill="FFFFFF"/>
    </w:rPr>
  </w:style>
  <w:style w:type="character" w:customStyle="1" w:styleId="340">
    <w:name w:val="Заголовок №34"/>
    <w:basedOn w:val="38"/>
    <w:rsid w:val="003F0C14"/>
    <w:rPr>
      <w:b/>
      <w:bCs/>
      <w:shd w:val="clear" w:color="auto" w:fill="FFFFFF"/>
    </w:rPr>
  </w:style>
  <w:style w:type="character" w:customStyle="1" w:styleId="336">
    <w:name w:val="Заголовок №3 (3)6"/>
    <w:basedOn w:val="330"/>
    <w:rsid w:val="003F0C14"/>
    <w:rPr>
      <w:rFonts w:ascii="Calibri" w:hAnsi="Calibri" w:cs="Calibri"/>
      <w:b/>
      <w:bCs/>
      <w:spacing w:val="0"/>
      <w:sz w:val="23"/>
      <w:szCs w:val="23"/>
      <w:shd w:val="clear" w:color="auto" w:fill="FFFFFF"/>
    </w:rPr>
  </w:style>
  <w:style w:type="character" w:customStyle="1" w:styleId="326">
    <w:name w:val="Заголовок №3 (2)6"/>
    <w:basedOn w:val="320"/>
    <w:rsid w:val="003F0C14"/>
    <w:rPr>
      <w:rFonts w:ascii="Times New Roman" w:hAnsi="Times New Roman" w:cs="Times New Roman"/>
      <w:b/>
      <w:bCs/>
      <w:i/>
      <w:iCs/>
      <w:spacing w:val="0"/>
      <w:shd w:val="clear" w:color="auto" w:fill="FFFFFF"/>
    </w:rPr>
  </w:style>
  <w:style w:type="character" w:customStyle="1" w:styleId="325">
    <w:name w:val="Заголовок №3 (2)5"/>
    <w:basedOn w:val="320"/>
    <w:rsid w:val="003F0C14"/>
    <w:rPr>
      <w:rFonts w:ascii="Times New Roman" w:hAnsi="Times New Roman" w:cs="Times New Roman"/>
      <w:b/>
      <w:bCs/>
      <w:i/>
      <w:iCs/>
      <w:spacing w:val="0"/>
      <w:shd w:val="clear" w:color="auto" w:fill="FFFFFF"/>
    </w:rPr>
  </w:style>
  <w:style w:type="character" w:customStyle="1" w:styleId="324">
    <w:name w:val="Заголовок №3 (2)4"/>
    <w:basedOn w:val="320"/>
    <w:rsid w:val="003F0C14"/>
    <w:rPr>
      <w:rFonts w:ascii="Times New Roman" w:hAnsi="Times New Roman" w:cs="Times New Roman"/>
      <w:b/>
      <w:bCs/>
      <w:i/>
      <w:iCs/>
      <w:spacing w:val="0"/>
      <w:shd w:val="clear" w:color="auto" w:fill="FFFFFF"/>
    </w:rPr>
  </w:style>
  <w:style w:type="character" w:customStyle="1" w:styleId="323">
    <w:name w:val="Заголовок №3 (2)3"/>
    <w:basedOn w:val="320"/>
    <w:rsid w:val="003F0C14"/>
    <w:rPr>
      <w:rFonts w:ascii="Times New Roman" w:hAnsi="Times New Roman" w:cs="Times New Roman"/>
      <w:b/>
      <w:bCs/>
      <w:i/>
      <w:iCs/>
      <w:spacing w:val="0"/>
      <w:shd w:val="clear" w:color="auto" w:fill="FFFFFF"/>
    </w:rPr>
  </w:style>
  <w:style w:type="character" w:customStyle="1" w:styleId="322">
    <w:name w:val="Заголовок №3 (2)2"/>
    <w:basedOn w:val="320"/>
    <w:rsid w:val="003F0C14"/>
    <w:rPr>
      <w:rFonts w:ascii="Times New Roman" w:hAnsi="Times New Roman" w:cs="Times New Roman"/>
      <w:b/>
      <w:bCs/>
      <w:i/>
      <w:iCs/>
      <w:spacing w:val="0"/>
      <w:shd w:val="clear" w:color="auto" w:fill="FFFFFF"/>
    </w:rPr>
  </w:style>
  <w:style w:type="paragraph" w:customStyle="1" w:styleId="Style2">
    <w:name w:val="Style2"/>
    <w:basedOn w:val="a0"/>
    <w:rsid w:val="003F0C14"/>
    <w:pPr>
      <w:widowControl w:val="0"/>
      <w:autoSpaceDE w:val="0"/>
      <w:autoSpaceDN w:val="0"/>
      <w:adjustRightInd w:val="0"/>
      <w:spacing w:line="317" w:lineRule="exact"/>
      <w:ind w:hanging="278"/>
    </w:pPr>
    <w:rPr>
      <w:rFonts w:ascii="Century Schoolbook" w:hAnsi="Century Schoolbook"/>
    </w:rPr>
  </w:style>
  <w:style w:type="character" w:customStyle="1" w:styleId="171">
    <w:name w:val="Основной текст (17)_"/>
    <w:basedOn w:val="a1"/>
    <w:link w:val="1710"/>
    <w:rsid w:val="000B5395"/>
    <w:rPr>
      <w:b/>
      <w:bCs/>
      <w:shd w:val="clear" w:color="auto" w:fill="FFFFFF"/>
    </w:rPr>
  </w:style>
  <w:style w:type="paragraph" w:customStyle="1" w:styleId="1710">
    <w:name w:val="Основной текст (17)1"/>
    <w:basedOn w:val="a0"/>
    <w:link w:val="171"/>
    <w:rsid w:val="000B5395"/>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2e">
    <w:name w:val="Заголовок №2_"/>
    <w:basedOn w:val="a1"/>
    <w:link w:val="214"/>
    <w:rsid w:val="000B5395"/>
    <w:rPr>
      <w:b/>
      <w:bCs/>
      <w:shd w:val="clear" w:color="auto" w:fill="FFFFFF"/>
    </w:rPr>
  </w:style>
  <w:style w:type="paragraph" w:customStyle="1" w:styleId="214">
    <w:name w:val="Заголовок №21"/>
    <w:basedOn w:val="a0"/>
    <w:link w:val="2e"/>
    <w:rsid w:val="000B5395"/>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9">
    <w:name w:val="Основной текст + Курсив3"/>
    <w:basedOn w:val="afffb"/>
    <w:rsid w:val="000B5395"/>
    <w:rPr>
      <w:rFonts w:ascii="Times New Roman" w:eastAsia="Times New Roman" w:hAnsi="Times New Roman" w:cs="Times New Roman"/>
      <w:i/>
      <w:iCs/>
      <w:spacing w:val="0"/>
      <w:sz w:val="22"/>
      <w:szCs w:val="22"/>
      <w:lang w:val="ru-RU" w:eastAsia="ru-RU" w:bidi="ar-SA"/>
    </w:rPr>
  </w:style>
  <w:style w:type="character" w:customStyle="1" w:styleId="2f">
    <w:name w:val="Основной текст + Курсив2"/>
    <w:basedOn w:val="afffb"/>
    <w:rsid w:val="000B5395"/>
    <w:rPr>
      <w:rFonts w:ascii="Times New Roman" w:eastAsia="Times New Roman" w:hAnsi="Times New Roman" w:cs="Times New Roman"/>
      <w:i/>
      <w:iCs/>
      <w:noProof/>
      <w:spacing w:val="0"/>
      <w:sz w:val="22"/>
      <w:szCs w:val="22"/>
      <w:lang w:val="ru-RU" w:eastAsia="ru-RU" w:bidi="ar-SA"/>
    </w:rPr>
  </w:style>
  <w:style w:type="character" w:customStyle="1" w:styleId="190">
    <w:name w:val="Заголовок №19"/>
    <w:basedOn w:val="a1"/>
    <w:rsid w:val="000B5395"/>
    <w:rPr>
      <w:rFonts w:ascii="Calibri" w:hAnsi="Calibri" w:cs="Calibri"/>
      <w:spacing w:val="0"/>
      <w:sz w:val="34"/>
      <w:szCs w:val="34"/>
      <w:lang w:bidi="ar-SA"/>
    </w:rPr>
  </w:style>
  <w:style w:type="character" w:customStyle="1" w:styleId="149">
    <w:name w:val="Основной текст (14)9"/>
    <w:basedOn w:val="140"/>
    <w:rsid w:val="000B5395"/>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basedOn w:val="140"/>
    <w:rsid w:val="000B5395"/>
    <w:rPr>
      <w:rFonts w:ascii="Times New Roman" w:hAnsi="Times New Roman" w:cs="Times New Roman"/>
      <w:i/>
      <w:iCs/>
      <w:spacing w:val="0"/>
      <w:sz w:val="22"/>
      <w:szCs w:val="22"/>
      <w:shd w:val="clear" w:color="auto" w:fill="FFFFFF"/>
      <w:lang w:bidi="ar-SA"/>
    </w:rPr>
  </w:style>
  <w:style w:type="character" w:customStyle="1" w:styleId="146">
    <w:name w:val="Основной текст (14)6"/>
    <w:basedOn w:val="140"/>
    <w:rsid w:val="000B5395"/>
    <w:rPr>
      <w:rFonts w:ascii="Times New Roman" w:hAnsi="Times New Roman" w:cs="Times New Roman"/>
      <w:i/>
      <w:iCs/>
      <w:spacing w:val="0"/>
      <w:sz w:val="22"/>
      <w:szCs w:val="22"/>
      <w:shd w:val="clear" w:color="auto" w:fill="FFFFFF"/>
      <w:lang w:bidi="ar-SA"/>
    </w:rPr>
  </w:style>
  <w:style w:type="character" w:customStyle="1" w:styleId="145">
    <w:name w:val="Основной текст (14)5"/>
    <w:basedOn w:val="140"/>
    <w:rsid w:val="000B5395"/>
    <w:rPr>
      <w:rFonts w:ascii="Times New Roman" w:hAnsi="Times New Roman" w:cs="Times New Roman"/>
      <w:i/>
      <w:iCs/>
      <w:spacing w:val="0"/>
      <w:sz w:val="22"/>
      <w:szCs w:val="22"/>
      <w:shd w:val="clear" w:color="auto" w:fill="FFFFFF"/>
      <w:lang w:bidi="ar-SA"/>
    </w:rPr>
  </w:style>
  <w:style w:type="character" w:customStyle="1" w:styleId="144">
    <w:name w:val="Основной текст (14)4"/>
    <w:basedOn w:val="140"/>
    <w:rsid w:val="000B5395"/>
    <w:rPr>
      <w:rFonts w:ascii="Times New Roman" w:hAnsi="Times New Roman" w:cs="Times New Roman"/>
      <w:i/>
      <w:iCs/>
      <w:spacing w:val="0"/>
      <w:sz w:val="22"/>
      <w:szCs w:val="22"/>
      <w:shd w:val="clear" w:color="auto" w:fill="FFFFFF"/>
      <w:lang w:bidi="ar-SA"/>
    </w:rPr>
  </w:style>
  <w:style w:type="paragraph" w:customStyle="1" w:styleId="3a">
    <w:name w:val="Абзац списка3"/>
    <w:basedOn w:val="a0"/>
    <w:rsid w:val="00E777C6"/>
    <w:pPr>
      <w:ind w:left="720"/>
      <w:contextualSpacing/>
    </w:pPr>
  </w:style>
  <w:style w:type="character" w:customStyle="1" w:styleId="TrebuchetMS1">
    <w:name w:val="Основной текст + Trebuchet MS1"/>
    <w:aliases w:val="6 pt,Курсив1"/>
    <w:basedOn w:val="a1"/>
    <w:rsid w:val="00E777C6"/>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character" w:customStyle="1" w:styleId="228">
    <w:name w:val="Заголовок №2 (2)8"/>
    <w:basedOn w:val="a1"/>
    <w:rsid w:val="00742C0C"/>
    <w:rPr>
      <w:b/>
      <w:bCs/>
      <w:sz w:val="25"/>
      <w:szCs w:val="25"/>
      <w:shd w:val="clear" w:color="auto" w:fill="FFFFFF"/>
      <w:lang w:eastAsia="ar-SA" w:bidi="ar-SA"/>
    </w:rPr>
  </w:style>
  <w:style w:type="character" w:customStyle="1" w:styleId="222">
    <w:name w:val="Заголовок №2 (2)2"/>
    <w:basedOn w:val="a1"/>
    <w:rsid w:val="00742C0C"/>
    <w:rPr>
      <w:rFonts w:ascii="Times New Roman" w:hAnsi="Times New Roman" w:cs="Times New Roman"/>
      <w:b w:val="0"/>
      <w:bCs w:val="0"/>
      <w:spacing w:val="0"/>
      <w:sz w:val="25"/>
      <w:szCs w:val="25"/>
      <w:shd w:val="clear" w:color="auto" w:fill="FFFFFF"/>
      <w:lang w:val="ru-RU" w:eastAsia="ar-SA" w:bidi="ar-SA"/>
    </w:rPr>
  </w:style>
  <w:style w:type="character" w:customStyle="1" w:styleId="200">
    <w:name w:val="Основной текст (20)"/>
    <w:basedOn w:val="a1"/>
    <w:rsid w:val="00742C0C"/>
    <w:rPr>
      <w:b/>
      <w:bCs/>
      <w:sz w:val="25"/>
      <w:szCs w:val="25"/>
      <w:shd w:val="clear" w:color="auto" w:fill="FFFFFF"/>
    </w:rPr>
  </w:style>
  <w:style w:type="character" w:customStyle="1" w:styleId="202">
    <w:name w:val="Основной текст (20)2"/>
    <w:basedOn w:val="a1"/>
    <w:rsid w:val="00742C0C"/>
    <w:rPr>
      <w:b/>
      <w:bCs/>
      <w:sz w:val="25"/>
      <w:szCs w:val="25"/>
      <w:shd w:val="clear" w:color="auto" w:fill="FFFFFF"/>
      <w:lang w:val="ru-RU"/>
    </w:rPr>
  </w:style>
  <w:style w:type="character" w:customStyle="1" w:styleId="1913">
    <w:name w:val="Основной текст (19)13"/>
    <w:basedOn w:val="1f0"/>
    <w:rsid w:val="00742C0C"/>
    <w:rPr>
      <w:rFonts w:ascii="Times New Roman" w:hAnsi="Times New Roman" w:cs="Times New Roman"/>
      <w:b/>
      <w:bCs/>
      <w:spacing w:val="0"/>
      <w:sz w:val="20"/>
      <w:szCs w:val="20"/>
      <w:lang w:eastAsia="ar-SA" w:bidi="ar-SA"/>
    </w:rPr>
  </w:style>
  <w:style w:type="character" w:customStyle="1" w:styleId="1912">
    <w:name w:val="Основной текст (19)12"/>
    <w:basedOn w:val="1f0"/>
    <w:rsid w:val="00742C0C"/>
    <w:rPr>
      <w:rFonts w:ascii="Times New Roman" w:hAnsi="Times New Roman" w:cs="Times New Roman"/>
      <w:b/>
      <w:bCs/>
      <w:spacing w:val="0"/>
      <w:sz w:val="20"/>
      <w:szCs w:val="20"/>
      <w:lang w:val="ru-RU" w:eastAsia="ar-SA" w:bidi="ar-SA"/>
    </w:rPr>
  </w:style>
  <w:style w:type="character" w:customStyle="1" w:styleId="1214">
    <w:name w:val="Основной текст (12)14"/>
    <w:basedOn w:val="a1"/>
    <w:rsid w:val="00742C0C"/>
    <w:rPr>
      <w:rFonts w:ascii="Times New Roman" w:hAnsi="Times New Roman" w:cs="Times New Roman"/>
      <w:spacing w:val="0"/>
      <w:sz w:val="19"/>
      <w:szCs w:val="19"/>
      <w:shd w:val="clear" w:color="auto" w:fill="FFFFFF"/>
    </w:rPr>
  </w:style>
  <w:style w:type="character" w:customStyle="1" w:styleId="1213">
    <w:name w:val="Основной текст (12)13"/>
    <w:basedOn w:val="a1"/>
    <w:rsid w:val="00742C0C"/>
    <w:rPr>
      <w:rFonts w:ascii="Times New Roman" w:hAnsi="Times New Roman" w:cs="Times New Roman"/>
      <w:spacing w:val="0"/>
      <w:sz w:val="19"/>
      <w:szCs w:val="19"/>
      <w:shd w:val="clear" w:color="auto" w:fill="FFFFFF"/>
      <w:lang w:val="ru-RU"/>
    </w:rPr>
  </w:style>
  <w:style w:type="character" w:customStyle="1" w:styleId="1212">
    <w:name w:val="Основной текст (12)12"/>
    <w:basedOn w:val="a1"/>
    <w:rsid w:val="00742C0C"/>
    <w:rPr>
      <w:rFonts w:ascii="Times New Roman" w:hAnsi="Times New Roman" w:cs="Times New Roman"/>
      <w:spacing w:val="0"/>
      <w:sz w:val="19"/>
      <w:szCs w:val="19"/>
      <w:shd w:val="clear" w:color="auto" w:fill="FFFFFF"/>
    </w:rPr>
  </w:style>
  <w:style w:type="character" w:customStyle="1" w:styleId="1211">
    <w:name w:val="Основной текст (12)11"/>
    <w:basedOn w:val="a1"/>
    <w:rsid w:val="00742C0C"/>
    <w:rPr>
      <w:rFonts w:ascii="Times New Roman" w:hAnsi="Times New Roman" w:cs="Times New Roman"/>
      <w:spacing w:val="0"/>
      <w:sz w:val="19"/>
      <w:szCs w:val="19"/>
      <w:shd w:val="clear" w:color="auto" w:fill="FFFFFF"/>
      <w:lang w:val="ru-RU"/>
    </w:rPr>
  </w:style>
  <w:style w:type="character" w:customStyle="1" w:styleId="1210">
    <w:name w:val="Основной текст (12)10"/>
    <w:basedOn w:val="a1"/>
    <w:rsid w:val="00742C0C"/>
    <w:rPr>
      <w:rFonts w:ascii="Times New Roman" w:hAnsi="Times New Roman" w:cs="Times New Roman"/>
      <w:spacing w:val="0"/>
      <w:sz w:val="19"/>
      <w:szCs w:val="19"/>
      <w:shd w:val="clear" w:color="auto" w:fill="FFFFFF"/>
    </w:rPr>
  </w:style>
  <w:style w:type="character" w:customStyle="1" w:styleId="129">
    <w:name w:val="Основной текст (12)9"/>
    <w:basedOn w:val="a1"/>
    <w:rsid w:val="00742C0C"/>
    <w:rPr>
      <w:rFonts w:ascii="Times New Roman" w:hAnsi="Times New Roman" w:cs="Times New Roman"/>
      <w:spacing w:val="0"/>
      <w:sz w:val="19"/>
      <w:szCs w:val="19"/>
      <w:shd w:val="clear" w:color="auto" w:fill="FFFFFF"/>
      <w:lang w:val="ru-RU"/>
    </w:rPr>
  </w:style>
  <w:style w:type="character" w:customStyle="1" w:styleId="128">
    <w:name w:val="Основной текст (12)8"/>
    <w:basedOn w:val="a1"/>
    <w:rsid w:val="00742C0C"/>
    <w:rPr>
      <w:rFonts w:ascii="Times New Roman" w:hAnsi="Times New Roman" w:cs="Times New Roman"/>
      <w:spacing w:val="0"/>
      <w:sz w:val="19"/>
      <w:szCs w:val="19"/>
      <w:shd w:val="clear" w:color="auto" w:fill="FFFFFF"/>
    </w:rPr>
  </w:style>
  <w:style w:type="character" w:customStyle="1" w:styleId="127">
    <w:name w:val="Основной текст (12)7"/>
    <w:basedOn w:val="a1"/>
    <w:rsid w:val="00742C0C"/>
    <w:rPr>
      <w:rFonts w:ascii="Times New Roman" w:hAnsi="Times New Roman" w:cs="Times New Roman"/>
      <w:spacing w:val="0"/>
      <w:sz w:val="19"/>
      <w:szCs w:val="19"/>
      <w:shd w:val="clear" w:color="auto" w:fill="FFFFFF"/>
      <w:lang w:val="ru-RU"/>
    </w:rPr>
  </w:style>
  <w:style w:type="character" w:customStyle="1" w:styleId="126">
    <w:name w:val="Основной текст (12)6"/>
    <w:basedOn w:val="a1"/>
    <w:rsid w:val="00742C0C"/>
    <w:rPr>
      <w:rFonts w:ascii="Times New Roman" w:hAnsi="Times New Roman" w:cs="Times New Roman"/>
      <w:spacing w:val="0"/>
      <w:sz w:val="19"/>
      <w:szCs w:val="19"/>
      <w:shd w:val="clear" w:color="auto" w:fill="FFFFFF"/>
    </w:rPr>
  </w:style>
  <w:style w:type="character" w:customStyle="1" w:styleId="125">
    <w:name w:val="Основной текст (12)5"/>
    <w:basedOn w:val="a1"/>
    <w:rsid w:val="00742C0C"/>
    <w:rPr>
      <w:rFonts w:ascii="Times New Roman" w:hAnsi="Times New Roman" w:cs="Times New Roman"/>
      <w:spacing w:val="0"/>
      <w:sz w:val="19"/>
      <w:szCs w:val="19"/>
      <w:shd w:val="clear" w:color="auto" w:fill="FFFFFF"/>
      <w:lang w:val="ru-RU"/>
    </w:rPr>
  </w:style>
  <w:style w:type="paragraph" w:customStyle="1" w:styleId="221">
    <w:name w:val="Заголовок №2 (2)1"/>
    <w:basedOn w:val="a0"/>
    <w:rsid w:val="00742C0C"/>
    <w:pPr>
      <w:shd w:val="clear" w:color="auto" w:fill="FFFFFF"/>
      <w:suppressAutoHyphens/>
      <w:spacing w:before="180" w:after="180" w:line="240" w:lineRule="atLeast"/>
      <w:jc w:val="both"/>
    </w:pPr>
    <w:rPr>
      <w:rFonts w:ascii="Calibri" w:eastAsia="Calibri" w:hAnsi="Calibri"/>
      <w:b/>
      <w:bCs/>
      <w:sz w:val="25"/>
      <w:szCs w:val="25"/>
      <w:lang w:eastAsia="ar-SA"/>
    </w:rPr>
  </w:style>
  <w:style w:type="paragraph" w:customStyle="1" w:styleId="121">
    <w:name w:val="Основной текст (12)1"/>
    <w:basedOn w:val="a0"/>
    <w:rsid w:val="00742C0C"/>
    <w:pPr>
      <w:shd w:val="clear" w:color="auto" w:fill="FFFFFF"/>
      <w:suppressAutoHyphens/>
      <w:spacing w:before="240" w:line="192" w:lineRule="exact"/>
    </w:pPr>
    <w:rPr>
      <w:rFonts w:ascii="Calibri" w:eastAsia="Calibri" w:hAnsi="Calibri"/>
      <w:sz w:val="19"/>
      <w:szCs w:val="19"/>
      <w:lang w:eastAsia="ar-SA"/>
    </w:rPr>
  </w:style>
  <w:style w:type="paragraph" w:customStyle="1" w:styleId="201">
    <w:name w:val="Основной текст (20)1"/>
    <w:basedOn w:val="a0"/>
    <w:rsid w:val="00742C0C"/>
    <w:pPr>
      <w:shd w:val="clear" w:color="auto" w:fill="FFFFFF"/>
      <w:suppressAutoHyphens/>
      <w:spacing w:after="60" w:line="283" w:lineRule="exact"/>
    </w:pPr>
    <w:rPr>
      <w:rFonts w:ascii="Calibri" w:eastAsia="Calibri" w:hAnsi="Calibri"/>
      <w:b/>
      <w:bCs/>
      <w:sz w:val="25"/>
      <w:szCs w:val="25"/>
      <w:lang w:eastAsia="ar-SA"/>
    </w:rPr>
  </w:style>
  <w:style w:type="paragraph" w:customStyle="1" w:styleId="Style22">
    <w:name w:val="Style22"/>
    <w:basedOn w:val="a0"/>
    <w:rsid w:val="00603709"/>
    <w:pPr>
      <w:widowControl w:val="0"/>
      <w:autoSpaceDE w:val="0"/>
      <w:autoSpaceDN w:val="0"/>
      <w:adjustRightInd w:val="0"/>
      <w:spacing w:line="252" w:lineRule="exact"/>
      <w:ind w:firstLine="571"/>
      <w:jc w:val="both"/>
    </w:pPr>
  </w:style>
  <w:style w:type="paragraph" w:customStyle="1" w:styleId="Style25">
    <w:name w:val="Style25"/>
    <w:basedOn w:val="a0"/>
    <w:rsid w:val="00603709"/>
    <w:pPr>
      <w:widowControl w:val="0"/>
      <w:autoSpaceDE w:val="0"/>
      <w:autoSpaceDN w:val="0"/>
      <w:adjustRightInd w:val="0"/>
      <w:spacing w:line="278" w:lineRule="exact"/>
    </w:pPr>
  </w:style>
  <w:style w:type="paragraph" w:customStyle="1" w:styleId="Style35">
    <w:name w:val="Style35"/>
    <w:basedOn w:val="a0"/>
    <w:rsid w:val="00603709"/>
    <w:pPr>
      <w:widowControl w:val="0"/>
      <w:autoSpaceDE w:val="0"/>
      <w:autoSpaceDN w:val="0"/>
      <w:adjustRightInd w:val="0"/>
      <w:spacing w:line="256" w:lineRule="exact"/>
      <w:ind w:firstLine="504"/>
      <w:jc w:val="both"/>
    </w:pPr>
  </w:style>
  <w:style w:type="paragraph" w:customStyle="1" w:styleId="Style39">
    <w:name w:val="Style39"/>
    <w:basedOn w:val="a0"/>
    <w:rsid w:val="00603709"/>
    <w:pPr>
      <w:widowControl w:val="0"/>
      <w:autoSpaceDE w:val="0"/>
      <w:autoSpaceDN w:val="0"/>
      <w:adjustRightInd w:val="0"/>
      <w:spacing w:line="254" w:lineRule="exact"/>
      <w:ind w:firstLine="677"/>
      <w:jc w:val="both"/>
    </w:pPr>
  </w:style>
  <w:style w:type="character" w:customStyle="1" w:styleId="FontStyle49">
    <w:name w:val="Font Style49"/>
    <w:basedOn w:val="a1"/>
    <w:rsid w:val="00603709"/>
    <w:rPr>
      <w:rFonts w:ascii="Times New Roman" w:hAnsi="Times New Roman" w:cs="Times New Roman" w:hint="default"/>
      <w:sz w:val="20"/>
      <w:szCs w:val="20"/>
    </w:rPr>
  </w:style>
  <w:style w:type="character" w:customStyle="1" w:styleId="FontStyle52">
    <w:name w:val="Font Style52"/>
    <w:basedOn w:val="a1"/>
    <w:rsid w:val="00603709"/>
    <w:rPr>
      <w:rFonts w:ascii="Times New Roman" w:hAnsi="Times New Roman" w:cs="Times New Roman" w:hint="default"/>
      <w:b/>
      <w:bCs/>
      <w:sz w:val="20"/>
      <w:szCs w:val="20"/>
    </w:rPr>
  </w:style>
  <w:style w:type="character" w:customStyle="1" w:styleId="92">
    <w:name w:val="Основной текст + Курсив9"/>
    <w:basedOn w:val="af5"/>
    <w:rsid w:val="00A94AC9"/>
    <w:rPr>
      <w:rFonts w:ascii="Times New Roman" w:eastAsia="Times New Roman" w:hAnsi="Times New Roman" w:cs="Times New Roman"/>
      <w:i/>
      <w:iCs/>
      <w:spacing w:val="0"/>
      <w:sz w:val="22"/>
      <w:szCs w:val="22"/>
      <w:shd w:val="clear" w:color="auto" w:fill="FFFFFF"/>
      <w:lang w:eastAsia="ar-SA" w:bidi="ar-SA"/>
    </w:rPr>
  </w:style>
  <w:style w:type="character" w:customStyle="1" w:styleId="82">
    <w:name w:val="Основной текст + Курсив8"/>
    <w:basedOn w:val="af5"/>
    <w:rsid w:val="00A94AC9"/>
    <w:rPr>
      <w:rFonts w:ascii="Times New Roman" w:eastAsia="Times New Roman" w:hAnsi="Times New Roman" w:cs="Times New Roman"/>
      <w:i/>
      <w:iCs/>
      <w:spacing w:val="0"/>
      <w:sz w:val="22"/>
      <w:szCs w:val="22"/>
      <w:shd w:val="clear" w:color="auto" w:fill="FFFFFF"/>
      <w:lang w:val="ru-RU" w:eastAsia="ar-SA" w:bidi="ar-SA"/>
    </w:rPr>
  </w:style>
  <w:style w:type="character" w:customStyle="1" w:styleId="2f0">
    <w:name w:val="Оглавление (2) + Не полужирный"/>
    <w:basedOn w:val="a1"/>
    <w:rsid w:val="00C837D1"/>
    <w:rPr>
      <w:b/>
      <w:bCs/>
      <w:sz w:val="22"/>
      <w:szCs w:val="22"/>
      <w:lang w:bidi="ar-SA"/>
    </w:rPr>
  </w:style>
  <w:style w:type="character" w:customStyle="1" w:styleId="1919">
    <w:name w:val="Основной текст (19)19"/>
    <w:basedOn w:val="a1"/>
    <w:rsid w:val="001623B3"/>
    <w:rPr>
      <w:rFonts w:ascii="Times New Roman" w:hAnsi="Times New Roman" w:cs="Times New Roman"/>
      <w:b/>
      <w:bCs/>
      <w:spacing w:val="0"/>
      <w:sz w:val="20"/>
      <w:szCs w:val="20"/>
      <w:lang w:bidi="ar-SA"/>
    </w:rPr>
  </w:style>
  <w:style w:type="character" w:customStyle="1" w:styleId="1918">
    <w:name w:val="Основной текст (19)18"/>
    <w:basedOn w:val="a1"/>
    <w:rsid w:val="001623B3"/>
    <w:rPr>
      <w:rFonts w:ascii="Times New Roman" w:hAnsi="Times New Roman" w:cs="Times New Roman"/>
      <w:b/>
      <w:bCs/>
      <w:noProof/>
      <w:spacing w:val="0"/>
      <w:sz w:val="20"/>
      <w:szCs w:val="20"/>
      <w:lang w:bidi="ar-SA"/>
    </w:rPr>
  </w:style>
  <w:style w:type="character" w:customStyle="1" w:styleId="1222">
    <w:name w:val="Основной текст (12)22"/>
    <w:basedOn w:val="a1"/>
    <w:rsid w:val="001623B3"/>
    <w:rPr>
      <w:rFonts w:ascii="Times New Roman" w:hAnsi="Times New Roman" w:cs="Times New Roman"/>
      <w:spacing w:val="0"/>
      <w:sz w:val="19"/>
      <w:szCs w:val="19"/>
      <w:lang w:bidi="ar-SA"/>
    </w:rPr>
  </w:style>
  <w:style w:type="character" w:customStyle="1" w:styleId="1221">
    <w:name w:val="Основной текст (12)21"/>
    <w:basedOn w:val="a1"/>
    <w:rsid w:val="001623B3"/>
    <w:rPr>
      <w:rFonts w:ascii="Times New Roman" w:hAnsi="Times New Roman" w:cs="Times New Roman"/>
      <w:noProof/>
      <w:spacing w:val="0"/>
      <w:sz w:val="19"/>
      <w:szCs w:val="19"/>
      <w:lang w:bidi="ar-SA"/>
    </w:rPr>
  </w:style>
  <w:style w:type="character" w:customStyle="1" w:styleId="191">
    <w:name w:val="Основной текст (19)_"/>
    <w:basedOn w:val="a1"/>
    <w:link w:val="1910"/>
    <w:rsid w:val="001623B3"/>
    <w:rPr>
      <w:b/>
      <w:bCs/>
      <w:shd w:val="clear" w:color="auto" w:fill="FFFFFF"/>
    </w:rPr>
  </w:style>
  <w:style w:type="paragraph" w:customStyle="1" w:styleId="1910">
    <w:name w:val="Основной текст (19)1"/>
    <w:basedOn w:val="a0"/>
    <w:link w:val="191"/>
    <w:rsid w:val="001623B3"/>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ab">
    <w:name w:val="Абзац списка Знак"/>
    <w:link w:val="aa"/>
    <w:uiPriority w:val="99"/>
    <w:locked/>
    <w:rsid w:val="00271C07"/>
    <w:rPr>
      <w:rFonts w:ascii="Calibri" w:eastAsia="Times New Roman" w:hAnsi="Calibri" w:cs="Times New Roman"/>
      <w:lang w:eastAsia="ru-RU"/>
    </w:rPr>
  </w:style>
  <w:style w:type="paragraph" w:customStyle="1" w:styleId="ParagraphStyle">
    <w:name w:val="Paragraph Style"/>
    <w:uiPriority w:val="99"/>
    <w:rsid w:val="00271C07"/>
    <w:pPr>
      <w:autoSpaceDE w:val="0"/>
      <w:autoSpaceDN w:val="0"/>
      <w:adjustRightInd w:val="0"/>
      <w:spacing w:after="0" w:line="240" w:lineRule="auto"/>
    </w:pPr>
    <w:rPr>
      <w:rFonts w:ascii="Arial" w:eastAsia="Calibri" w:hAnsi="Arial" w:cs="Arial"/>
      <w:sz w:val="24"/>
      <w:szCs w:val="24"/>
    </w:rPr>
  </w:style>
  <w:style w:type="paragraph" w:customStyle="1" w:styleId="Standard">
    <w:name w:val="Standard"/>
    <w:rsid w:val="00271C07"/>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2f1">
    <w:name w:val="Основной текст (2)_"/>
    <w:rsid w:val="00814556"/>
    <w:rPr>
      <w:rFonts w:ascii="Times New Roman" w:eastAsia="Times New Roman" w:hAnsi="Times New Roman" w:cs="Times New Roman"/>
      <w:b w:val="0"/>
      <w:bCs w:val="0"/>
      <w:i w:val="0"/>
      <w:iCs w:val="0"/>
      <w:smallCaps w:val="0"/>
      <w:strike w:val="0"/>
      <w:u w:val="none"/>
    </w:rPr>
  </w:style>
  <w:style w:type="character" w:customStyle="1" w:styleId="affffc">
    <w:name w:val="Подпись к таблице_"/>
    <w:link w:val="affffd"/>
    <w:rsid w:val="00814556"/>
    <w:rPr>
      <w:b/>
      <w:bCs/>
      <w:shd w:val="clear" w:color="auto" w:fill="FFFFFF"/>
    </w:rPr>
  </w:style>
  <w:style w:type="character" w:customStyle="1" w:styleId="2f2">
    <w:name w:val="Основной текст (2) + Полужирный"/>
    <w:rsid w:val="0081455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2) + Курсив"/>
    <w:rsid w:val="008145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4">
    <w:name w:val="Основной текст (2)"/>
    <w:rsid w:val="0081455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ffd">
    <w:name w:val="Подпись к таблице"/>
    <w:basedOn w:val="a0"/>
    <w:link w:val="affffc"/>
    <w:rsid w:val="00814556"/>
    <w:pPr>
      <w:widowControl w:val="0"/>
      <w:shd w:val="clear" w:color="auto" w:fill="FFFFFF"/>
      <w:spacing w:line="266" w:lineRule="exact"/>
    </w:pPr>
    <w:rPr>
      <w:rFonts w:asciiTheme="minorHAnsi" w:eastAsiaTheme="minorHAnsi" w:hAnsiTheme="minorHAnsi" w:cstheme="minorBidi"/>
      <w:b/>
      <w:bCs/>
      <w:sz w:val="22"/>
      <w:szCs w:val="22"/>
      <w:lang w:eastAsia="en-US"/>
    </w:rPr>
  </w:style>
  <w:style w:type="character" w:customStyle="1" w:styleId="360">
    <w:name w:val="Заголовок №3 (6)_"/>
    <w:link w:val="361"/>
    <w:locked/>
    <w:rsid w:val="00814556"/>
    <w:rPr>
      <w:shd w:val="clear" w:color="auto" w:fill="FFFFFF"/>
    </w:rPr>
  </w:style>
  <w:style w:type="paragraph" w:customStyle="1" w:styleId="361">
    <w:name w:val="Заголовок №3 (6)1"/>
    <w:basedOn w:val="a0"/>
    <w:link w:val="360"/>
    <w:rsid w:val="00814556"/>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350">
    <w:name w:val="Заголовок №3 (5) + Полужирный"/>
    <w:aliases w:val="Не курсив4"/>
    <w:rsid w:val="00814556"/>
    <w:rPr>
      <w:b/>
      <w:bCs/>
      <w:i/>
      <w:iCs/>
      <w:shd w:val="clear" w:color="auto" w:fill="FFFFFF"/>
    </w:rPr>
  </w:style>
  <w:style w:type="paragraph" w:customStyle="1" w:styleId="a">
    <w:name w:val="Статья"/>
    <w:basedOn w:val="a0"/>
    <w:rsid w:val="00814556"/>
    <w:pPr>
      <w:keepNext/>
      <w:widowControl w:val="0"/>
      <w:numPr>
        <w:numId w:val="85"/>
      </w:numPr>
      <w:tabs>
        <w:tab w:val="left" w:pos="-3240"/>
      </w:tabs>
      <w:suppressAutoHyphens/>
      <w:autoSpaceDN w:val="0"/>
      <w:spacing w:before="60" w:line="276" w:lineRule="auto"/>
      <w:jc w:val="both"/>
      <w:textAlignment w:val="baseline"/>
    </w:pPr>
    <w:rPr>
      <w:rFonts w:eastAsia="Arial"/>
      <w:b/>
      <w:sz w:val="20"/>
      <w:szCs w:val="20"/>
      <w:lang w:eastAsia="ar-SA"/>
    </w:rPr>
  </w:style>
  <w:style w:type="numbering" w:customStyle="1" w:styleId="LFO21">
    <w:name w:val="LFO21"/>
    <w:basedOn w:val="a3"/>
    <w:rsid w:val="00814556"/>
    <w:pPr>
      <w:numPr>
        <w:numId w:val="85"/>
      </w:numPr>
    </w:pPr>
  </w:style>
  <w:style w:type="paragraph" w:customStyle="1" w:styleId="21">
    <w:name w:val="Средняя сетка 21"/>
    <w:basedOn w:val="a0"/>
    <w:uiPriority w:val="1"/>
    <w:qFormat/>
    <w:rsid w:val="00F06B97"/>
    <w:pPr>
      <w:numPr>
        <w:numId w:val="86"/>
      </w:numPr>
      <w:spacing w:line="360" w:lineRule="auto"/>
      <w:contextualSpacing/>
      <w:jc w:val="both"/>
      <w:outlineLvl w:val="1"/>
    </w:pPr>
    <w:rPr>
      <w:sz w:val="28"/>
    </w:rPr>
  </w:style>
  <w:style w:type="paragraph" w:customStyle="1" w:styleId="xl142">
    <w:name w:val="xl142"/>
    <w:basedOn w:val="a0"/>
    <w:rsid w:val="00BF3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character" w:customStyle="1" w:styleId="FontStyle101">
    <w:name w:val="Font Style101"/>
    <w:rsid w:val="000B74C6"/>
    <w:rPr>
      <w:rFonts w:ascii="Calibri" w:hAnsi="Calibri" w:cs="Calibri" w:hint="default"/>
      <w:sz w:val="20"/>
      <w:szCs w:val="20"/>
    </w:rPr>
  </w:style>
  <w:style w:type="paragraph" w:customStyle="1" w:styleId="Style11">
    <w:name w:val="Style11"/>
    <w:basedOn w:val="a0"/>
    <w:rsid w:val="000B74C6"/>
    <w:pPr>
      <w:widowControl w:val="0"/>
      <w:autoSpaceDE w:val="0"/>
      <w:autoSpaceDN w:val="0"/>
      <w:adjustRightInd w:val="0"/>
      <w:spacing w:line="442" w:lineRule="exact"/>
      <w:ind w:hanging="4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1A187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A1874"/>
    <w:pPr>
      <w:keepNext/>
      <w:overflowPunct w:val="0"/>
      <w:autoSpaceDE w:val="0"/>
      <w:autoSpaceDN w:val="0"/>
      <w:adjustRightInd w:val="0"/>
      <w:spacing w:before="240" w:after="60"/>
      <w:textAlignment w:val="baseline"/>
      <w:outlineLvl w:val="0"/>
    </w:pPr>
    <w:rPr>
      <w:rFonts w:ascii="Arial" w:hAnsi="Arial"/>
      <w:b/>
      <w:kern w:val="28"/>
      <w:sz w:val="28"/>
    </w:rPr>
  </w:style>
  <w:style w:type="paragraph" w:styleId="2">
    <w:name w:val="heading 2"/>
    <w:basedOn w:val="a0"/>
    <w:next w:val="a0"/>
    <w:link w:val="20"/>
    <w:unhideWhenUsed/>
    <w:qFormat/>
    <w:rsid w:val="00BA4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nhideWhenUsed/>
    <w:qFormat/>
    <w:rsid w:val="00EC2C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3F0C14"/>
    <w:pPr>
      <w:keepNext/>
      <w:spacing w:before="240" w:after="60"/>
      <w:outlineLvl w:val="3"/>
    </w:pPr>
    <w:rPr>
      <w:b/>
      <w:bCs/>
      <w:sz w:val="28"/>
      <w:szCs w:val="28"/>
      <w:lang w:val="de-DE"/>
    </w:rPr>
  </w:style>
  <w:style w:type="paragraph" w:styleId="5">
    <w:name w:val="heading 5"/>
    <w:basedOn w:val="a0"/>
    <w:next w:val="a0"/>
    <w:link w:val="50"/>
    <w:qFormat/>
    <w:rsid w:val="003F0C14"/>
    <w:pPr>
      <w:spacing w:before="240" w:after="60"/>
      <w:outlineLvl w:val="4"/>
    </w:pPr>
    <w:rPr>
      <w:b/>
      <w:bCs/>
      <w:i/>
      <w:iCs/>
      <w:sz w:val="26"/>
      <w:szCs w:val="26"/>
    </w:rPr>
  </w:style>
  <w:style w:type="paragraph" w:styleId="6">
    <w:name w:val="heading 6"/>
    <w:basedOn w:val="a0"/>
    <w:next w:val="a0"/>
    <w:link w:val="60"/>
    <w:qFormat/>
    <w:rsid w:val="003F0C14"/>
    <w:pPr>
      <w:spacing w:before="240" w:after="60"/>
      <w:ind w:firstLine="709"/>
      <w:jc w:val="both"/>
      <w:outlineLvl w:val="5"/>
    </w:pPr>
    <w:rPr>
      <w:b/>
      <w:bCs/>
      <w:sz w:val="22"/>
      <w:szCs w:val="22"/>
      <w:lang w:eastAsia="en-US" w:bidi="en-US"/>
    </w:rPr>
  </w:style>
  <w:style w:type="paragraph" w:styleId="7">
    <w:name w:val="heading 7"/>
    <w:basedOn w:val="a0"/>
    <w:next w:val="a0"/>
    <w:link w:val="70"/>
    <w:qFormat/>
    <w:rsid w:val="003F0C14"/>
    <w:pPr>
      <w:spacing w:before="240" w:after="60"/>
      <w:ind w:firstLine="709"/>
      <w:jc w:val="both"/>
      <w:outlineLvl w:val="6"/>
    </w:pPr>
    <w:rPr>
      <w:lang w:eastAsia="en-US" w:bidi="en-US"/>
    </w:rPr>
  </w:style>
  <w:style w:type="paragraph" w:styleId="8">
    <w:name w:val="heading 8"/>
    <w:basedOn w:val="a0"/>
    <w:next w:val="a0"/>
    <w:link w:val="80"/>
    <w:qFormat/>
    <w:rsid w:val="003F0C14"/>
    <w:pPr>
      <w:spacing w:before="240" w:after="60"/>
      <w:ind w:firstLine="709"/>
      <w:jc w:val="both"/>
      <w:outlineLvl w:val="7"/>
    </w:pPr>
    <w:rPr>
      <w:i/>
      <w:iCs/>
      <w:lang w:eastAsia="en-US" w:bidi="en-US"/>
    </w:rPr>
  </w:style>
  <w:style w:type="paragraph" w:styleId="9">
    <w:name w:val="heading 9"/>
    <w:basedOn w:val="a0"/>
    <w:next w:val="a0"/>
    <w:link w:val="90"/>
    <w:qFormat/>
    <w:rsid w:val="003F0C14"/>
    <w:pPr>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1874"/>
    <w:rPr>
      <w:rFonts w:ascii="Arial" w:eastAsia="Times New Roman" w:hAnsi="Arial" w:cs="Times New Roman"/>
      <w:b/>
      <w:kern w:val="28"/>
      <w:sz w:val="28"/>
      <w:szCs w:val="24"/>
      <w:lang w:eastAsia="ru-RU"/>
    </w:rPr>
  </w:style>
  <w:style w:type="character" w:customStyle="1" w:styleId="Zag11">
    <w:name w:val="Zag_11"/>
    <w:rsid w:val="001A1874"/>
  </w:style>
  <w:style w:type="paragraph" w:customStyle="1" w:styleId="Abstract">
    <w:name w:val="Abstract"/>
    <w:basedOn w:val="a0"/>
    <w:link w:val="Abstract0"/>
    <w:rsid w:val="001A1874"/>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1A187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A1874"/>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1A187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1A1874"/>
    <w:rPr>
      <w:rFonts w:ascii="Arial" w:hAnsi="Arial" w:cs="Arial" w:hint="default"/>
      <w:sz w:val="22"/>
      <w:szCs w:val="22"/>
    </w:rPr>
  </w:style>
  <w:style w:type="paragraph" w:customStyle="1" w:styleId="a4">
    <w:name w:val="А_основной"/>
    <w:basedOn w:val="a0"/>
    <w:link w:val="a5"/>
    <w:uiPriority w:val="99"/>
    <w:qFormat/>
    <w:rsid w:val="001A1874"/>
    <w:pPr>
      <w:spacing w:line="360" w:lineRule="auto"/>
      <w:ind w:firstLine="454"/>
      <w:jc w:val="both"/>
    </w:pPr>
    <w:rPr>
      <w:rFonts w:eastAsia="Calibri"/>
      <w:sz w:val="28"/>
      <w:szCs w:val="28"/>
      <w:lang w:eastAsia="en-US"/>
    </w:rPr>
  </w:style>
  <w:style w:type="character" w:customStyle="1" w:styleId="a5">
    <w:name w:val="А_основной Знак"/>
    <w:basedOn w:val="a1"/>
    <w:link w:val="a4"/>
    <w:uiPriority w:val="99"/>
    <w:rsid w:val="001A1874"/>
    <w:rPr>
      <w:rFonts w:ascii="Times New Roman" w:eastAsia="Calibri" w:hAnsi="Times New Roman" w:cs="Times New Roman"/>
      <w:sz w:val="28"/>
      <w:szCs w:val="28"/>
    </w:rPr>
  </w:style>
  <w:style w:type="character" w:customStyle="1" w:styleId="Abstract0">
    <w:name w:val="Abstract Знак"/>
    <w:basedOn w:val="a1"/>
    <w:link w:val="Abstract"/>
    <w:rsid w:val="001A1874"/>
    <w:rPr>
      <w:rFonts w:ascii="Times New Roman" w:eastAsia="@Arial Unicode MS" w:hAnsi="Times New Roman" w:cs="Times New Roman"/>
      <w:sz w:val="28"/>
      <w:szCs w:val="28"/>
      <w:lang w:eastAsia="ru-RU"/>
    </w:rPr>
  </w:style>
  <w:style w:type="paragraph" w:styleId="a6">
    <w:name w:val="header"/>
    <w:basedOn w:val="a0"/>
    <w:link w:val="a7"/>
    <w:unhideWhenUsed/>
    <w:rsid w:val="001A1874"/>
    <w:pPr>
      <w:tabs>
        <w:tab w:val="center" w:pos="4677"/>
        <w:tab w:val="right" w:pos="9355"/>
      </w:tabs>
    </w:pPr>
  </w:style>
  <w:style w:type="character" w:customStyle="1" w:styleId="a7">
    <w:name w:val="Верхний колонтитул Знак"/>
    <w:basedOn w:val="a1"/>
    <w:link w:val="a6"/>
    <w:rsid w:val="001A1874"/>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1A1874"/>
    <w:pPr>
      <w:tabs>
        <w:tab w:val="center" w:pos="4677"/>
        <w:tab w:val="right" w:pos="9355"/>
      </w:tabs>
    </w:pPr>
  </w:style>
  <w:style w:type="character" w:customStyle="1" w:styleId="a9">
    <w:name w:val="Нижний колонтитул Знак"/>
    <w:basedOn w:val="a1"/>
    <w:link w:val="a8"/>
    <w:uiPriority w:val="99"/>
    <w:rsid w:val="001A1874"/>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BA450E"/>
    <w:rPr>
      <w:rFonts w:asciiTheme="majorHAnsi" w:eastAsiaTheme="majorEastAsia" w:hAnsiTheme="majorHAnsi" w:cstheme="majorBidi"/>
      <w:b/>
      <w:bCs/>
      <w:color w:val="4F81BD" w:themeColor="accent1"/>
      <w:sz w:val="26"/>
      <w:szCs w:val="26"/>
      <w:lang w:eastAsia="ru-RU"/>
    </w:rPr>
  </w:style>
  <w:style w:type="paragraph" w:styleId="aa">
    <w:name w:val="List Paragraph"/>
    <w:basedOn w:val="a0"/>
    <w:link w:val="ab"/>
    <w:uiPriority w:val="34"/>
    <w:qFormat/>
    <w:rsid w:val="00BA450E"/>
    <w:pPr>
      <w:ind w:left="720"/>
      <w:contextualSpacing/>
    </w:pPr>
    <w:rPr>
      <w:rFonts w:ascii="Calibri" w:hAnsi="Calibri"/>
      <w:sz w:val="22"/>
      <w:szCs w:val="22"/>
    </w:rPr>
  </w:style>
  <w:style w:type="paragraph" w:styleId="ac">
    <w:name w:val="Body Text Indent"/>
    <w:basedOn w:val="a0"/>
    <w:link w:val="11"/>
    <w:rsid w:val="00BA450E"/>
    <w:pPr>
      <w:spacing w:after="120"/>
      <w:ind w:left="283"/>
    </w:pPr>
  </w:style>
  <w:style w:type="character" w:customStyle="1" w:styleId="ad">
    <w:name w:val="Основной текст с отступом Знак"/>
    <w:basedOn w:val="a1"/>
    <w:rsid w:val="00BA450E"/>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c"/>
    <w:rsid w:val="00BA450E"/>
    <w:rPr>
      <w:rFonts w:ascii="Times New Roman" w:eastAsia="Times New Roman" w:hAnsi="Times New Roman" w:cs="Times New Roman"/>
      <w:sz w:val="24"/>
      <w:szCs w:val="24"/>
      <w:lang w:eastAsia="ru-RU"/>
    </w:rPr>
  </w:style>
  <w:style w:type="paragraph" w:customStyle="1" w:styleId="12">
    <w:name w:val="Обычный1"/>
    <w:rsid w:val="00BA450E"/>
    <w:pPr>
      <w:widowControl w:val="0"/>
      <w:spacing w:after="0" w:line="240" w:lineRule="auto"/>
      <w:jc w:val="both"/>
    </w:pPr>
    <w:rPr>
      <w:rFonts w:ascii="Times New Roman" w:eastAsia="Times New Roman" w:hAnsi="Times New Roman" w:cs="Times New Roman"/>
      <w:sz w:val="20"/>
      <w:szCs w:val="20"/>
      <w:lang w:eastAsia="ru-RU"/>
    </w:rPr>
  </w:style>
  <w:style w:type="paragraph" w:styleId="ae">
    <w:name w:val="No Spacing"/>
    <w:aliases w:val="основа"/>
    <w:basedOn w:val="a0"/>
    <w:qFormat/>
    <w:rsid w:val="00BA450E"/>
    <w:pPr>
      <w:ind w:firstLine="709"/>
      <w:jc w:val="both"/>
    </w:pPr>
    <w:rPr>
      <w:szCs w:val="32"/>
      <w:lang w:eastAsia="en-US" w:bidi="en-US"/>
    </w:rPr>
  </w:style>
  <w:style w:type="character" w:styleId="af">
    <w:name w:val="Intense Reference"/>
    <w:basedOn w:val="a1"/>
    <w:uiPriority w:val="32"/>
    <w:qFormat/>
    <w:rsid w:val="00BA450E"/>
    <w:rPr>
      <w:b/>
      <w:sz w:val="24"/>
      <w:u w:val="single"/>
    </w:rPr>
  </w:style>
  <w:style w:type="paragraph" w:customStyle="1" w:styleId="af0">
    <w:name w:val="Знак Знак Знак Знак Знак Знак Знак Знак Знак Знак Знак Знак Знак"/>
    <w:basedOn w:val="a0"/>
    <w:rsid w:val="00945117"/>
    <w:pPr>
      <w:spacing w:after="160" w:line="240" w:lineRule="exact"/>
    </w:pPr>
    <w:rPr>
      <w:rFonts w:ascii="Verdana" w:hAnsi="Verdana" w:cs="Verdana"/>
      <w:sz w:val="20"/>
      <w:szCs w:val="20"/>
      <w:lang w:val="en-US" w:eastAsia="en-US"/>
    </w:rPr>
  </w:style>
  <w:style w:type="character" w:styleId="af1">
    <w:name w:val="Emphasis"/>
    <w:basedOn w:val="a1"/>
    <w:qFormat/>
    <w:rsid w:val="000F448D"/>
    <w:rPr>
      <w:i/>
      <w:iCs/>
    </w:rPr>
  </w:style>
  <w:style w:type="character" w:customStyle="1" w:styleId="dash041e005f0431005f044b005f0447005f043d005f044b005f0439005f005fchar1char1">
    <w:name w:val="dash041e_005f0431_005f044b_005f0447_005f043d_005f044b_005f0439_005f_005fchar1__char1"/>
    <w:basedOn w:val="a1"/>
    <w:rsid w:val="000F448D"/>
    <w:rPr>
      <w:rFonts w:ascii="Times New Roman" w:hAnsi="Times New Roman" w:cs="Times New Roman" w:hint="default"/>
      <w:strike w:val="0"/>
      <w:dstrike w:val="0"/>
      <w:sz w:val="24"/>
      <w:szCs w:val="24"/>
      <w:u w:val="none"/>
      <w:effect w:val="none"/>
    </w:rPr>
  </w:style>
  <w:style w:type="character" w:customStyle="1" w:styleId="30">
    <w:name w:val="Заголовок 3 Знак"/>
    <w:aliases w:val="Обычный 2 Знак"/>
    <w:basedOn w:val="a1"/>
    <w:link w:val="3"/>
    <w:rsid w:val="00EC2CF2"/>
    <w:rPr>
      <w:rFonts w:asciiTheme="majorHAnsi" w:eastAsiaTheme="majorEastAsia" w:hAnsiTheme="majorHAnsi" w:cstheme="majorBidi"/>
      <w:b/>
      <w:bCs/>
      <w:color w:val="4F81BD" w:themeColor="accent1"/>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EC2CF2"/>
    <w:pPr>
      <w:spacing w:before="100" w:beforeAutospacing="1" w:after="100" w:afterAutospacing="1"/>
    </w:pPr>
  </w:style>
  <w:style w:type="character" w:styleId="af3">
    <w:name w:val="Strong"/>
    <w:basedOn w:val="a1"/>
    <w:qFormat/>
    <w:rsid w:val="00EC2CF2"/>
    <w:rPr>
      <w:b/>
      <w:bCs/>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uiPriority w:val="99"/>
    <w:rsid w:val="00EC2CF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uiPriority w:val="99"/>
    <w:rsid w:val="00EC2CF2"/>
    <w:rPr>
      <w:rFonts w:ascii="Times New Roman" w:eastAsia="Times New Roman" w:hAnsi="Times New Roman" w:cs="Times New Roman"/>
      <w:sz w:val="24"/>
      <w:szCs w:val="24"/>
      <w:lang w:eastAsia="ru-RU"/>
    </w:rPr>
  </w:style>
  <w:style w:type="paragraph" w:customStyle="1" w:styleId="af6">
    <w:name w:val="Новый"/>
    <w:basedOn w:val="a0"/>
    <w:rsid w:val="00EC2CF2"/>
    <w:pPr>
      <w:spacing w:line="360" w:lineRule="auto"/>
      <w:ind w:firstLine="454"/>
      <w:jc w:val="both"/>
    </w:pPr>
    <w:rPr>
      <w:sz w:val="28"/>
      <w:lang w:eastAsia="en-US" w:bidi="en-US"/>
    </w:rPr>
  </w:style>
  <w:style w:type="character" w:customStyle="1" w:styleId="40">
    <w:name w:val="Заголовок 4 Знак"/>
    <w:basedOn w:val="a1"/>
    <w:link w:val="4"/>
    <w:rsid w:val="003F0C14"/>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3F0C1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F0C14"/>
    <w:rPr>
      <w:rFonts w:ascii="Times New Roman" w:eastAsia="Times New Roman" w:hAnsi="Times New Roman" w:cs="Times New Roman"/>
      <w:b/>
      <w:bCs/>
      <w:lang w:bidi="en-US"/>
    </w:rPr>
  </w:style>
  <w:style w:type="character" w:customStyle="1" w:styleId="70">
    <w:name w:val="Заголовок 7 Знак"/>
    <w:basedOn w:val="a1"/>
    <w:link w:val="7"/>
    <w:rsid w:val="003F0C14"/>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3F0C14"/>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3F0C14"/>
    <w:rPr>
      <w:rFonts w:ascii="Arial" w:eastAsia="Times New Roman" w:hAnsi="Arial" w:cs="Times New Roman"/>
      <w:lang w:bidi="en-US"/>
    </w:rPr>
  </w:style>
  <w:style w:type="paragraph" w:styleId="af7">
    <w:name w:val="Balloon Text"/>
    <w:basedOn w:val="a0"/>
    <w:link w:val="af8"/>
    <w:rsid w:val="003F0C14"/>
    <w:rPr>
      <w:rFonts w:ascii="Tahoma" w:hAnsi="Tahoma" w:cs="Tahoma"/>
      <w:sz w:val="16"/>
      <w:szCs w:val="16"/>
    </w:rPr>
  </w:style>
  <w:style w:type="character" w:customStyle="1" w:styleId="af8">
    <w:name w:val="Текст выноски Знак"/>
    <w:basedOn w:val="a1"/>
    <w:link w:val="af7"/>
    <w:rsid w:val="003F0C14"/>
    <w:rPr>
      <w:rFonts w:ascii="Tahoma" w:eastAsia="Times New Roman" w:hAnsi="Tahoma" w:cs="Tahoma"/>
      <w:sz w:val="16"/>
      <w:szCs w:val="16"/>
      <w:lang w:eastAsia="ru-RU"/>
    </w:rPr>
  </w:style>
  <w:style w:type="paragraph" w:customStyle="1" w:styleId="af9">
    <w:name w:val="А_осн"/>
    <w:basedOn w:val="a0"/>
    <w:link w:val="afa"/>
    <w:rsid w:val="003F0C14"/>
    <w:pPr>
      <w:widowControl w:val="0"/>
      <w:autoSpaceDE w:val="0"/>
      <w:autoSpaceDN w:val="0"/>
      <w:adjustRightInd w:val="0"/>
      <w:spacing w:line="360" w:lineRule="auto"/>
      <w:ind w:firstLine="454"/>
      <w:jc w:val="both"/>
    </w:pPr>
    <w:rPr>
      <w:rFonts w:eastAsia="@Arial Unicode MS"/>
      <w:sz w:val="28"/>
      <w:szCs w:val="28"/>
    </w:rPr>
  </w:style>
  <w:style w:type="character" w:customStyle="1" w:styleId="afa">
    <w:name w:val="А_осн Знак"/>
    <w:basedOn w:val="a1"/>
    <w:link w:val="af9"/>
    <w:rsid w:val="003F0C14"/>
    <w:rPr>
      <w:rFonts w:ascii="Times New Roman" w:eastAsia="@Arial Unicode MS" w:hAnsi="Times New Roman" w:cs="Times New Roman"/>
      <w:sz w:val="28"/>
      <w:szCs w:val="28"/>
      <w:lang w:eastAsia="ru-RU"/>
    </w:rPr>
  </w:style>
  <w:style w:type="character" w:customStyle="1" w:styleId="110">
    <w:name w:val="Заголовок 1 Знак1"/>
    <w:basedOn w:val="a1"/>
    <w:rsid w:val="003F0C14"/>
    <w:rPr>
      <w:rFonts w:ascii="Arial" w:eastAsia="Times New Roman" w:hAnsi="Arial" w:cs="Arial"/>
      <w:b/>
      <w:bCs/>
      <w:kern w:val="32"/>
      <w:sz w:val="32"/>
      <w:szCs w:val="32"/>
      <w:lang w:val="de-DE" w:eastAsia="ru-RU"/>
    </w:rPr>
  </w:style>
  <w:style w:type="character" w:customStyle="1" w:styleId="210">
    <w:name w:val="Заголовок 2 Знак1"/>
    <w:basedOn w:val="a1"/>
    <w:rsid w:val="003F0C14"/>
    <w:rPr>
      <w:rFonts w:ascii="Cambria" w:eastAsia="Times New Roman" w:hAnsi="Cambria"/>
      <w:b/>
      <w:color w:val="4F81BD"/>
      <w:sz w:val="26"/>
      <w:szCs w:val="26"/>
      <w:lang w:eastAsia="ru-RU"/>
    </w:rPr>
  </w:style>
  <w:style w:type="character" w:customStyle="1" w:styleId="31">
    <w:name w:val="Заголовок 3 Знак1"/>
    <w:basedOn w:val="a1"/>
    <w:rsid w:val="003F0C14"/>
    <w:rPr>
      <w:rFonts w:ascii="Arial" w:eastAsia="Times New Roman" w:hAnsi="Arial" w:cs="Arial"/>
      <w:b/>
      <w:bCs/>
      <w:sz w:val="26"/>
      <w:szCs w:val="26"/>
      <w:lang w:eastAsia="ru-RU"/>
    </w:rPr>
  </w:style>
  <w:style w:type="character" w:styleId="afb">
    <w:name w:val="footnote reference"/>
    <w:basedOn w:val="a1"/>
    <w:uiPriority w:val="99"/>
    <w:rsid w:val="003F0C14"/>
  </w:style>
  <w:style w:type="paragraph" w:customStyle="1" w:styleId="Zag1">
    <w:name w:val="Zag_1"/>
    <w:basedOn w:val="a0"/>
    <w:rsid w:val="003F0C14"/>
    <w:pPr>
      <w:widowControl w:val="0"/>
      <w:autoSpaceDE w:val="0"/>
      <w:autoSpaceDN w:val="0"/>
      <w:adjustRightInd w:val="0"/>
      <w:spacing w:after="337" w:line="302" w:lineRule="exact"/>
      <w:jc w:val="center"/>
    </w:pPr>
    <w:rPr>
      <w:rFonts w:eastAsia="Calibri"/>
      <w:b/>
      <w:bCs/>
      <w:color w:val="000000"/>
      <w:lang w:val="en-US"/>
    </w:rPr>
  </w:style>
  <w:style w:type="paragraph" w:customStyle="1" w:styleId="Osnova">
    <w:name w:val="Osnova"/>
    <w:basedOn w:val="a0"/>
    <w:rsid w:val="003F0C1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3F0C14"/>
  </w:style>
  <w:style w:type="paragraph" w:customStyle="1" w:styleId="Zag2">
    <w:name w:val="Zag_2"/>
    <w:basedOn w:val="a0"/>
    <w:rsid w:val="003F0C14"/>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3F0C14"/>
  </w:style>
  <w:style w:type="paragraph" w:customStyle="1" w:styleId="Zag3">
    <w:name w:val="Zag_3"/>
    <w:basedOn w:val="a0"/>
    <w:rsid w:val="003F0C14"/>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3F0C14"/>
  </w:style>
  <w:style w:type="paragraph" w:customStyle="1" w:styleId="afc">
    <w:name w:val="Ξαϋχνϋι"/>
    <w:basedOn w:val="a0"/>
    <w:rsid w:val="003F0C14"/>
    <w:pPr>
      <w:widowControl w:val="0"/>
      <w:autoSpaceDE w:val="0"/>
      <w:autoSpaceDN w:val="0"/>
      <w:adjustRightInd w:val="0"/>
    </w:pPr>
    <w:rPr>
      <w:rFonts w:eastAsia="Calibri"/>
      <w:color w:val="000000"/>
      <w:lang w:val="en-US"/>
    </w:rPr>
  </w:style>
  <w:style w:type="paragraph" w:customStyle="1" w:styleId="afd">
    <w:name w:val="Νξβϋι"/>
    <w:basedOn w:val="a0"/>
    <w:rsid w:val="003F0C14"/>
    <w:pPr>
      <w:widowControl w:val="0"/>
      <w:autoSpaceDE w:val="0"/>
      <w:autoSpaceDN w:val="0"/>
      <w:adjustRightInd w:val="0"/>
    </w:pPr>
    <w:rPr>
      <w:rFonts w:eastAsia="Calibri"/>
      <w:color w:val="000000"/>
      <w:lang w:val="en-US"/>
    </w:rPr>
  </w:style>
  <w:style w:type="character" w:customStyle="1" w:styleId="13">
    <w:name w:val="Нижний колонтитул Знак1"/>
    <w:basedOn w:val="a1"/>
    <w:uiPriority w:val="99"/>
    <w:locked/>
    <w:rsid w:val="003F0C14"/>
    <w:rPr>
      <w:rFonts w:eastAsia="Calibri"/>
      <w:sz w:val="24"/>
      <w:szCs w:val="24"/>
      <w:lang w:val="en-US" w:eastAsia="ru-RU"/>
    </w:rPr>
  </w:style>
  <w:style w:type="paragraph" w:customStyle="1" w:styleId="zag4">
    <w:name w:val="zag_4"/>
    <w:basedOn w:val="a0"/>
    <w:rsid w:val="003F0C14"/>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3F0C14"/>
    <w:pPr>
      <w:widowControl w:val="0"/>
      <w:autoSpaceDE w:val="0"/>
      <w:autoSpaceDN w:val="0"/>
      <w:adjustRightInd w:val="0"/>
    </w:pPr>
    <w:rPr>
      <w:rFonts w:ascii="Arial" w:eastAsia="Calibri" w:hAnsi="Arial" w:cs="Arial"/>
      <w:color w:val="000000"/>
      <w:lang w:val="en-US"/>
    </w:rPr>
  </w:style>
  <w:style w:type="paragraph" w:customStyle="1" w:styleId="text2">
    <w:name w:val="text2"/>
    <w:basedOn w:val="a0"/>
    <w:rsid w:val="003F0C14"/>
    <w:pPr>
      <w:widowControl w:val="0"/>
      <w:autoSpaceDE w:val="0"/>
      <w:autoSpaceDN w:val="0"/>
      <w:adjustRightInd w:val="0"/>
      <w:ind w:left="566" w:right="793"/>
      <w:jc w:val="both"/>
    </w:pPr>
    <w:rPr>
      <w:rFonts w:eastAsia="Calibri"/>
      <w:color w:val="000000"/>
      <w:lang w:val="en-US"/>
    </w:rPr>
  </w:style>
  <w:style w:type="paragraph" w:styleId="22">
    <w:name w:val="Body Text 2"/>
    <w:basedOn w:val="a0"/>
    <w:link w:val="23"/>
    <w:rsid w:val="003F0C14"/>
    <w:pPr>
      <w:spacing w:after="120" w:line="480" w:lineRule="auto"/>
    </w:pPr>
  </w:style>
  <w:style w:type="character" w:customStyle="1" w:styleId="23">
    <w:name w:val="Основной текст 2 Знак"/>
    <w:basedOn w:val="a1"/>
    <w:link w:val="22"/>
    <w:rsid w:val="003F0C14"/>
    <w:rPr>
      <w:rFonts w:ascii="Times New Roman" w:eastAsia="Times New Roman" w:hAnsi="Times New Roman" w:cs="Times New Roman"/>
      <w:sz w:val="24"/>
      <w:szCs w:val="24"/>
      <w:lang w:eastAsia="ru-RU"/>
    </w:rPr>
  </w:style>
  <w:style w:type="paragraph" w:styleId="afe">
    <w:name w:val="footnote text"/>
    <w:aliases w:val="Знак6,F1"/>
    <w:basedOn w:val="a0"/>
    <w:link w:val="aff"/>
    <w:unhideWhenUsed/>
    <w:rsid w:val="003F0C14"/>
    <w:pPr>
      <w:widowControl w:val="0"/>
      <w:ind w:firstLine="400"/>
      <w:jc w:val="both"/>
    </w:pPr>
  </w:style>
  <w:style w:type="character" w:customStyle="1" w:styleId="aff">
    <w:name w:val="Текст сноски Знак"/>
    <w:aliases w:val="Знак6 Знак,F1 Знак"/>
    <w:basedOn w:val="a1"/>
    <w:link w:val="afe"/>
    <w:rsid w:val="003F0C14"/>
    <w:rPr>
      <w:rFonts w:ascii="Times New Roman" w:eastAsia="Times New Roman" w:hAnsi="Times New Roman" w:cs="Times New Roman"/>
      <w:sz w:val="24"/>
      <w:szCs w:val="24"/>
      <w:lang w:eastAsia="ru-RU"/>
    </w:rPr>
  </w:style>
  <w:style w:type="character" w:styleId="aff0">
    <w:name w:val="Hyperlink"/>
    <w:basedOn w:val="a1"/>
    <w:rsid w:val="003F0C14"/>
    <w:rPr>
      <w:color w:val="0000FF"/>
      <w:u w:val="single"/>
    </w:rPr>
  </w:style>
  <w:style w:type="paragraph" w:customStyle="1" w:styleId="14">
    <w:name w:val="Знак Знак1 Знак Знак Знак"/>
    <w:basedOn w:val="a0"/>
    <w:rsid w:val="003F0C14"/>
    <w:pPr>
      <w:spacing w:after="160" w:line="240" w:lineRule="exact"/>
    </w:pPr>
    <w:rPr>
      <w:rFonts w:ascii="Verdana" w:hAnsi="Verdana"/>
      <w:sz w:val="20"/>
      <w:szCs w:val="20"/>
      <w:lang w:val="en-US" w:eastAsia="en-US"/>
    </w:rPr>
  </w:style>
  <w:style w:type="paragraph" w:customStyle="1" w:styleId="aff1">
    <w:name w:val="Знак Знак Знак Знак Знак"/>
    <w:basedOn w:val="a0"/>
    <w:rsid w:val="003F0C14"/>
    <w:pPr>
      <w:spacing w:after="160" w:line="240" w:lineRule="exact"/>
    </w:pPr>
    <w:rPr>
      <w:rFonts w:ascii="Verdana" w:hAnsi="Verdana"/>
      <w:sz w:val="20"/>
      <w:szCs w:val="20"/>
      <w:lang w:val="en-US" w:eastAsia="en-US"/>
    </w:rPr>
  </w:style>
  <w:style w:type="paragraph" w:styleId="24">
    <w:name w:val="Body Text Indent 2"/>
    <w:basedOn w:val="a0"/>
    <w:link w:val="25"/>
    <w:rsid w:val="003F0C14"/>
    <w:pPr>
      <w:spacing w:after="120" w:line="480" w:lineRule="auto"/>
      <w:ind w:left="283"/>
    </w:pPr>
  </w:style>
  <w:style w:type="character" w:customStyle="1" w:styleId="25">
    <w:name w:val="Основной текст с отступом 2 Знак"/>
    <w:basedOn w:val="a1"/>
    <w:link w:val="24"/>
    <w:rsid w:val="003F0C14"/>
    <w:rPr>
      <w:rFonts w:ascii="Times New Roman" w:eastAsia="Times New Roman" w:hAnsi="Times New Roman" w:cs="Times New Roman"/>
      <w:sz w:val="24"/>
      <w:szCs w:val="24"/>
      <w:lang w:eastAsia="ru-RU"/>
    </w:rPr>
  </w:style>
  <w:style w:type="paragraph" w:styleId="32">
    <w:name w:val="Body Text Indent 3"/>
    <w:basedOn w:val="a0"/>
    <w:link w:val="33"/>
    <w:rsid w:val="003F0C14"/>
    <w:pPr>
      <w:spacing w:after="120"/>
      <w:ind w:left="283"/>
    </w:pPr>
    <w:rPr>
      <w:sz w:val="16"/>
      <w:szCs w:val="16"/>
    </w:rPr>
  </w:style>
  <w:style w:type="character" w:customStyle="1" w:styleId="33">
    <w:name w:val="Основной текст с отступом 3 Знак"/>
    <w:basedOn w:val="a1"/>
    <w:link w:val="32"/>
    <w:rsid w:val="003F0C14"/>
    <w:rPr>
      <w:rFonts w:ascii="Times New Roman" w:eastAsia="Times New Roman" w:hAnsi="Times New Roman" w:cs="Times New Roman"/>
      <w:sz w:val="16"/>
      <w:szCs w:val="16"/>
      <w:lang w:eastAsia="ru-RU"/>
    </w:rPr>
  </w:style>
  <w:style w:type="paragraph" w:styleId="aff2">
    <w:name w:val="Title"/>
    <w:basedOn w:val="a0"/>
    <w:link w:val="15"/>
    <w:qFormat/>
    <w:rsid w:val="003F0C14"/>
    <w:pPr>
      <w:ind w:left="-993" w:right="-285"/>
      <w:jc w:val="center"/>
    </w:pPr>
    <w:rPr>
      <w:b/>
      <w:szCs w:val="20"/>
    </w:rPr>
  </w:style>
  <w:style w:type="character" w:customStyle="1" w:styleId="aff3">
    <w:name w:val="Название Знак"/>
    <w:basedOn w:val="a1"/>
    <w:rsid w:val="003F0C1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0"/>
    <w:rsid w:val="003F0C14"/>
    <w:pPr>
      <w:autoSpaceDE w:val="0"/>
      <w:autoSpaceDN w:val="0"/>
      <w:spacing w:after="160" w:line="240" w:lineRule="exact"/>
    </w:pPr>
    <w:rPr>
      <w:rFonts w:ascii="Arial" w:hAnsi="Arial" w:cs="Arial"/>
      <w:sz w:val="20"/>
      <w:szCs w:val="20"/>
      <w:lang w:val="en-US" w:eastAsia="en-US"/>
    </w:rPr>
  </w:style>
  <w:style w:type="paragraph" w:customStyle="1" w:styleId="aff4">
    <w:name w:val="Знак Знак"/>
    <w:basedOn w:val="a0"/>
    <w:rsid w:val="003F0C14"/>
    <w:pPr>
      <w:spacing w:after="160" w:line="240" w:lineRule="exact"/>
    </w:pPr>
    <w:rPr>
      <w:rFonts w:ascii="Verdana" w:hAnsi="Verdana"/>
      <w:sz w:val="20"/>
      <w:szCs w:val="20"/>
      <w:lang w:val="en-US" w:eastAsia="en-US"/>
    </w:rPr>
  </w:style>
  <w:style w:type="character" w:customStyle="1" w:styleId="spelle">
    <w:name w:val="spelle"/>
    <w:basedOn w:val="a1"/>
    <w:rsid w:val="003F0C14"/>
  </w:style>
  <w:style w:type="character" w:customStyle="1" w:styleId="grame">
    <w:name w:val="grame"/>
    <w:basedOn w:val="a1"/>
    <w:rsid w:val="003F0C14"/>
  </w:style>
  <w:style w:type="paragraph" w:customStyle="1" w:styleId="aff5">
    <w:name w:val="a"/>
    <w:basedOn w:val="a0"/>
    <w:rsid w:val="003F0C14"/>
    <w:pPr>
      <w:spacing w:before="100" w:beforeAutospacing="1" w:after="100" w:afterAutospacing="1"/>
    </w:pPr>
  </w:style>
  <w:style w:type="paragraph" w:customStyle="1" w:styleId="Iauiue">
    <w:name w:val="Iau.iue"/>
    <w:basedOn w:val="a0"/>
    <w:next w:val="a0"/>
    <w:rsid w:val="003F0C14"/>
    <w:pPr>
      <w:autoSpaceDE w:val="0"/>
      <w:autoSpaceDN w:val="0"/>
      <w:adjustRightInd w:val="0"/>
    </w:pPr>
  </w:style>
  <w:style w:type="character" w:styleId="aff6">
    <w:name w:val="page number"/>
    <w:basedOn w:val="a1"/>
    <w:rsid w:val="003F0C14"/>
  </w:style>
  <w:style w:type="table" w:styleId="aff7">
    <w:name w:val="Table Grid"/>
    <w:basedOn w:val="a2"/>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w:basedOn w:val="a0"/>
    <w:rsid w:val="003F0C14"/>
    <w:pPr>
      <w:spacing w:after="160" w:line="240" w:lineRule="exact"/>
    </w:pPr>
    <w:rPr>
      <w:rFonts w:ascii="Verdana" w:hAnsi="Verdana"/>
      <w:sz w:val="20"/>
      <w:szCs w:val="20"/>
      <w:lang w:val="en-US" w:eastAsia="en-US"/>
    </w:rPr>
  </w:style>
  <w:style w:type="character" w:customStyle="1" w:styleId="61">
    <w:name w:val="Знак6 Знак Знак1"/>
    <w:basedOn w:val="a1"/>
    <w:semiHidden/>
    <w:locked/>
    <w:rsid w:val="003F0C14"/>
    <w:rPr>
      <w:lang w:val="ru-RU" w:eastAsia="ru-RU" w:bidi="ar-SA"/>
    </w:rPr>
  </w:style>
  <w:style w:type="character" w:customStyle="1" w:styleId="normalchar1">
    <w:name w:val="normal__char1"/>
    <w:basedOn w:val="a1"/>
    <w:rsid w:val="003F0C14"/>
    <w:rPr>
      <w:rFonts w:ascii="Calibri" w:hAnsi="Calibri" w:hint="default"/>
      <w:sz w:val="22"/>
      <w:szCs w:val="22"/>
    </w:rPr>
  </w:style>
  <w:style w:type="paragraph" w:customStyle="1" w:styleId="16">
    <w:name w:val="Абзац списка1"/>
    <w:basedOn w:val="a0"/>
    <w:rsid w:val="003F0C14"/>
    <w:pPr>
      <w:ind w:left="720"/>
      <w:contextualSpacing/>
    </w:pPr>
    <w:rPr>
      <w:rFonts w:eastAsia="Calibri"/>
    </w:rPr>
  </w:style>
  <w:style w:type="paragraph" w:customStyle="1" w:styleId="aff9">
    <w:name w:val="Знак Знак Знак Знак"/>
    <w:basedOn w:val="a0"/>
    <w:rsid w:val="003F0C14"/>
    <w:pPr>
      <w:spacing w:before="100" w:beforeAutospacing="1" w:after="100" w:afterAutospacing="1"/>
    </w:pPr>
    <w:rPr>
      <w:color w:val="000000"/>
      <w:u w:color="000000"/>
      <w:lang w:val="en-US" w:eastAsia="en-US"/>
    </w:rPr>
  </w:style>
  <w:style w:type="paragraph" w:customStyle="1" w:styleId="17">
    <w:name w:val="Номер 1"/>
    <w:basedOn w:val="1"/>
    <w:qFormat/>
    <w:rsid w:val="003F0C14"/>
    <w:pPr>
      <w:suppressAutoHyphens/>
      <w:overflowPunct/>
      <w:spacing w:before="360" w:after="240" w:line="360" w:lineRule="auto"/>
      <w:textAlignment w:val="auto"/>
    </w:pPr>
    <w:rPr>
      <w:rFonts w:ascii="Times New Roman" w:hAnsi="Times New Roman"/>
      <w:kern w:val="0"/>
    </w:rPr>
  </w:style>
  <w:style w:type="paragraph" w:customStyle="1" w:styleId="Iauiue0">
    <w:name w:val="Iau?iue"/>
    <w:rsid w:val="003F0C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3F0C14"/>
    <w:pPr>
      <w:keepLines w:val="0"/>
      <w:spacing w:before="120" w:after="120" w:line="360" w:lineRule="auto"/>
    </w:pPr>
    <w:rPr>
      <w:rFonts w:ascii="Times New Roman" w:eastAsia="Times New Roman" w:hAnsi="Times New Roman" w:cs="Arial"/>
      <w:color w:val="auto"/>
      <w:sz w:val="28"/>
      <w:szCs w:val="28"/>
    </w:rPr>
  </w:style>
  <w:style w:type="paragraph" w:customStyle="1" w:styleId="211">
    <w:name w:val="Основной текст 21"/>
    <w:basedOn w:val="a0"/>
    <w:rsid w:val="003F0C14"/>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3F0C14"/>
    <w:pPr>
      <w:ind w:firstLine="709"/>
      <w:jc w:val="both"/>
    </w:pPr>
  </w:style>
  <w:style w:type="paragraph" w:customStyle="1" w:styleId="212">
    <w:name w:val="Основной текст с отступом 21"/>
    <w:basedOn w:val="a0"/>
    <w:rsid w:val="003F0C14"/>
    <w:pPr>
      <w:ind w:firstLine="709"/>
      <w:jc w:val="both"/>
    </w:pPr>
    <w:rPr>
      <w:sz w:val="22"/>
      <w:szCs w:val="20"/>
    </w:rPr>
  </w:style>
  <w:style w:type="character" w:customStyle="1" w:styleId="FontStyle37">
    <w:name w:val="Font Style37"/>
    <w:basedOn w:val="a1"/>
    <w:rsid w:val="003F0C14"/>
    <w:rPr>
      <w:rFonts w:ascii="Times New Roman" w:hAnsi="Times New Roman" w:cs="Times New Roman"/>
      <w:sz w:val="20"/>
      <w:szCs w:val="20"/>
    </w:rPr>
  </w:style>
  <w:style w:type="paragraph" w:customStyle="1" w:styleId="Style3">
    <w:name w:val="Style3"/>
    <w:basedOn w:val="a0"/>
    <w:rsid w:val="003F0C14"/>
    <w:pPr>
      <w:widowControl w:val="0"/>
      <w:autoSpaceDE w:val="0"/>
      <w:autoSpaceDN w:val="0"/>
      <w:adjustRightInd w:val="0"/>
      <w:spacing w:line="293" w:lineRule="exact"/>
      <w:ind w:firstLine="504"/>
      <w:jc w:val="both"/>
    </w:pPr>
  </w:style>
  <w:style w:type="paragraph" w:customStyle="1" w:styleId="Style1">
    <w:name w:val="Style1"/>
    <w:basedOn w:val="a0"/>
    <w:rsid w:val="003F0C14"/>
    <w:pPr>
      <w:widowControl w:val="0"/>
      <w:autoSpaceDE w:val="0"/>
      <w:autoSpaceDN w:val="0"/>
      <w:adjustRightInd w:val="0"/>
      <w:spacing w:line="298" w:lineRule="exact"/>
      <w:ind w:firstLine="514"/>
      <w:jc w:val="both"/>
    </w:pPr>
  </w:style>
  <w:style w:type="paragraph" w:customStyle="1" w:styleId="BodyText21">
    <w:name w:val="Body Text 21"/>
    <w:basedOn w:val="a0"/>
    <w:rsid w:val="003F0C14"/>
    <w:pPr>
      <w:ind w:firstLine="709"/>
      <w:jc w:val="both"/>
    </w:pPr>
  </w:style>
  <w:style w:type="paragraph" w:styleId="34">
    <w:name w:val="Body Text 3"/>
    <w:basedOn w:val="a0"/>
    <w:link w:val="35"/>
    <w:rsid w:val="003F0C14"/>
    <w:pPr>
      <w:spacing w:after="120"/>
    </w:pPr>
    <w:rPr>
      <w:sz w:val="16"/>
      <w:szCs w:val="16"/>
      <w:lang w:val="de-DE"/>
    </w:rPr>
  </w:style>
  <w:style w:type="character" w:customStyle="1" w:styleId="35">
    <w:name w:val="Основной текст 3 Знак"/>
    <w:basedOn w:val="a1"/>
    <w:link w:val="34"/>
    <w:rsid w:val="003F0C14"/>
    <w:rPr>
      <w:rFonts w:ascii="Times New Roman" w:eastAsia="Times New Roman" w:hAnsi="Times New Roman" w:cs="Times New Roman"/>
      <w:sz w:val="16"/>
      <w:szCs w:val="16"/>
      <w:lang w:val="de-DE" w:eastAsia="ru-RU"/>
    </w:rPr>
  </w:style>
  <w:style w:type="paragraph" w:styleId="affa">
    <w:name w:val="caption"/>
    <w:basedOn w:val="a0"/>
    <w:next w:val="a0"/>
    <w:qFormat/>
    <w:rsid w:val="003F0C14"/>
    <w:pPr>
      <w:widowControl w:val="0"/>
      <w:shd w:val="clear" w:color="auto" w:fill="FFFFFF"/>
      <w:spacing w:after="120" w:line="360" w:lineRule="auto"/>
      <w:ind w:right="398"/>
      <w:jc w:val="center"/>
    </w:pPr>
    <w:rPr>
      <w:b/>
      <w:color w:val="000000"/>
      <w:lang w:eastAsia="zh-CN"/>
    </w:rPr>
  </w:style>
  <w:style w:type="paragraph" w:customStyle="1" w:styleId="affb">
    <w:name w:val="Стиль"/>
    <w:rsid w:val="003F0C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annotation reference"/>
    <w:basedOn w:val="a1"/>
    <w:rsid w:val="003F0C14"/>
    <w:rPr>
      <w:sz w:val="16"/>
      <w:szCs w:val="16"/>
    </w:rPr>
  </w:style>
  <w:style w:type="paragraph" w:customStyle="1" w:styleId="Iniiaiieoaeno21">
    <w:name w:val="Iniiaiie oaeno 21"/>
    <w:basedOn w:val="a0"/>
    <w:rsid w:val="003F0C14"/>
    <w:pPr>
      <w:widowControl w:val="0"/>
      <w:autoSpaceDE w:val="0"/>
      <w:autoSpaceDN w:val="0"/>
      <w:spacing w:line="360" w:lineRule="auto"/>
      <w:jc w:val="both"/>
    </w:pPr>
    <w:rPr>
      <w:rFonts w:eastAsia="SimSun"/>
      <w:lang w:eastAsia="zh-CN"/>
    </w:rPr>
  </w:style>
  <w:style w:type="paragraph" w:customStyle="1" w:styleId="affd">
    <w:name w:val="Знак"/>
    <w:basedOn w:val="a0"/>
    <w:rsid w:val="003F0C14"/>
    <w:pPr>
      <w:spacing w:before="100" w:beforeAutospacing="1" w:after="100" w:afterAutospacing="1"/>
    </w:pPr>
    <w:rPr>
      <w:color w:val="000000"/>
      <w:u w:color="000000"/>
      <w:lang w:val="en-US" w:eastAsia="en-US"/>
    </w:rPr>
  </w:style>
  <w:style w:type="paragraph" w:customStyle="1" w:styleId="affe">
    <w:name w:val="Знак Знак Знак Знак Знак Знак Знак Знак Знак Знак Знак Знак Знак Знак Знак Знак"/>
    <w:basedOn w:val="a0"/>
    <w:rsid w:val="003F0C14"/>
    <w:pPr>
      <w:spacing w:after="160" w:line="240" w:lineRule="exact"/>
    </w:pPr>
    <w:rPr>
      <w:rFonts w:ascii="Verdana" w:hAnsi="Verdana"/>
      <w:sz w:val="20"/>
      <w:szCs w:val="20"/>
      <w:lang w:val="en-US" w:eastAsia="en-US"/>
    </w:rPr>
  </w:style>
  <w:style w:type="paragraph" w:styleId="afff">
    <w:name w:val="Subtitle"/>
    <w:basedOn w:val="a0"/>
    <w:next w:val="a0"/>
    <w:link w:val="18"/>
    <w:qFormat/>
    <w:rsid w:val="003F0C14"/>
    <w:pPr>
      <w:spacing w:after="60"/>
      <w:ind w:firstLine="709"/>
      <w:jc w:val="center"/>
      <w:outlineLvl w:val="1"/>
    </w:pPr>
    <w:rPr>
      <w:rFonts w:ascii="Arial" w:hAnsi="Arial"/>
      <w:lang w:eastAsia="en-US" w:bidi="en-US"/>
    </w:rPr>
  </w:style>
  <w:style w:type="character" w:customStyle="1" w:styleId="afff0">
    <w:name w:val="Подзаголовок Знак"/>
    <w:basedOn w:val="a1"/>
    <w:rsid w:val="003F0C14"/>
    <w:rPr>
      <w:rFonts w:asciiTheme="majorHAnsi" w:eastAsiaTheme="majorEastAsia" w:hAnsiTheme="majorHAnsi" w:cstheme="majorBidi"/>
      <w:i/>
      <w:iCs/>
      <w:color w:val="4F81BD" w:themeColor="accent1"/>
      <w:spacing w:val="15"/>
      <w:sz w:val="24"/>
      <w:szCs w:val="24"/>
      <w:lang w:eastAsia="ru-RU"/>
    </w:rPr>
  </w:style>
  <w:style w:type="character" w:customStyle="1" w:styleId="afff1">
    <w:name w:val="Без интервала Знак"/>
    <w:aliases w:val="основа Знак"/>
    <w:basedOn w:val="a1"/>
    <w:uiPriority w:val="1"/>
    <w:rsid w:val="003F0C14"/>
    <w:rPr>
      <w:sz w:val="24"/>
      <w:szCs w:val="32"/>
    </w:rPr>
  </w:style>
  <w:style w:type="paragraph" w:styleId="27">
    <w:name w:val="Quote"/>
    <w:basedOn w:val="a0"/>
    <w:next w:val="a0"/>
    <w:link w:val="28"/>
    <w:qFormat/>
    <w:rsid w:val="003F0C14"/>
    <w:pPr>
      <w:ind w:firstLine="709"/>
      <w:jc w:val="both"/>
    </w:pPr>
    <w:rPr>
      <w:i/>
      <w:lang w:eastAsia="en-US" w:bidi="en-US"/>
    </w:rPr>
  </w:style>
  <w:style w:type="character" w:customStyle="1" w:styleId="28">
    <w:name w:val="Цитата 2 Знак"/>
    <w:basedOn w:val="a1"/>
    <w:link w:val="27"/>
    <w:rsid w:val="003F0C14"/>
    <w:rPr>
      <w:rFonts w:ascii="Times New Roman" w:eastAsia="Times New Roman" w:hAnsi="Times New Roman" w:cs="Times New Roman"/>
      <w:i/>
      <w:sz w:val="24"/>
      <w:szCs w:val="24"/>
      <w:lang w:bidi="en-US"/>
    </w:rPr>
  </w:style>
  <w:style w:type="paragraph" w:styleId="afff2">
    <w:name w:val="Intense Quote"/>
    <w:basedOn w:val="a0"/>
    <w:next w:val="a0"/>
    <w:link w:val="afff3"/>
    <w:uiPriority w:val="30"/>
    <w:qFormat/>
    <w:rsid w:val="003F0C14"/>
    <w:pPr>
      <w:ind w:left="720" w:right="720" w:firstLine="709"/>
      <w:jc w:val="both"/>
    </w:pPr>
    <w:rPr>
      <w:b/>
      <w:i/>
      <w:szCs w:val="22"/>
      <w:lang w:eastAsia="en-US" w:bidi="en-US"/>
    </w:rPr>
  </w:style>
  <w:style w:type="character" w:customStyle="1" w:styleId="afff3">
    <w:name w:val="Выделенная цитата Знак"/>
    <w:basedOn w:val="a1"/>
    <w:link w:val="afff2"/>
    <w:uiPriority w:val="30"/>
    <w:rsid w:val="003F0C14"/>
    <w:rPr>
      <w:rFonts w:ascii="Times New Roman" w:eastAsia="Times New Roman" w:hAnsi="Times New Roman" w:cs="Times New Roman"/>
      <w:b/>
      <w:i/>
      <w:sz w:val="24"/>
      <w:lang w:bidi="en-US"/>
    </w:rPr>
  </w:style>
  <w:style w:type="character" w:styleId="afff4">
    <w:name w:val="Subtle Emphasis"/>
    <w:qFormat/>
    <w:rsid w:val="003F0C14"/>
    <w:rPr>
      <w:i/>
      <w:color w:val="5A5A5A"/>
    </w:rPr>
  </w:style>
  <w:style w:type="character" w:styleId="afff5">
    <w:name w:val="Intense Emphasis"/>
    <w:basedOn w:val="a1"/>
    <w:qFormat/>
    <w:rsid w:val="003F0C14"/>
    <w:rPr>
      <w:b/>
      <w:i/>
      <w:sz w:val="24"/>
      <w:szCs w:val="24"/>
      <w:u w:val="single"/>
    </w:rPr>
  </w:style>
  <w:style w:type="character" w:styleId="afff6">
    <w:name w:val="Subtle Reference"/>
    <w:basedOn w:val="a1"/>
    <w:qFormat/>
    <w:rsid w:val="003F0C14"/>
    <w:rPr>
      <w:sz w:val="24"/>
      <w:szCs w:val="24"/>
      <w:u w:val="single"/>
    </w:rPr>
  </w:style>
  <w:style w:type="character" w:styleId="afff7">
    <w:name w:val="Book Title"/>
    <w:basedOn w:val="a1"/>
    <w:qFormat/>
    <w:rsid w:val="003F0C14"/>
    <w:rPr>
      <w:rFonts w:ascii="Arial" w:eastAsia="Times New Roman" w:hAnsi="Arial"/>
      <w:b/>
      <w:i/>
      <w:sz w:val="24"/>
      <w:szCs w:val="24"/>
    </w:rPr>
  </w:style>
  <w:style w:type="paragraph" w:styleId="afff8">
    <w:name w:val="TOC Heading"/>
    <w:basedOn w:val="1"/>
    <w:next w:val="a0"/>
    <w:qFormat/>
    <w:rsid w:val="003F0C14"/>
    <w:pPr>
      <w:overflowPunct/>
      <w:autoSpaceDE/>
      <w:autoSpaceDN/>
      <w:adjustRightInd/>
      <w:textAlignment w:val="auto"/>
      <w:outlineLvl w:val="9"/>
    </w:pPr>
    <w:rPr>
      <w:bCs/>
      <w:kern w:val="32"/>
      <w:sz w:val="32"/>
      <w:szCs w:val="32"/>
      <w:lang w:eastAsia="en-US" w:bidi="en-US"/>
    </w:rPr>
  </w:style>
  <w:style w:type="character" w:customStyle="1" w:styleId="apple-style-span">
    <w:name w:val="apple-style-span"/>
    <w:basedOn w:val="a1"/>
    <w:rsid w:val="003F0C14"/>
  </w:style>
  <w:style w:type="paragraph" w:customStyle="1" w:styleId="CompanyName">
    <w:name w:val="Company Name"/>
    <w:basedOn w:val="ae"/>
    <w:rsid w:val="003F0C14"/>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e"/>
    <w:rsid w:val="003F0C14"/>
    <w:pPr>
      <w:ind w:left="634" w:firstLine="0"/>
      <w:jc w:val="left"/>
    </w:pPr>
    <w:rPr>
      <w:rFonts w:ascii="Cambria" w:hAnsi="Cambria" w:cs="Cambria"/>
      <w:sz w:val="18"/>
      <w:szCs w:val="22"/>
      <w:lang w:eastAsia="zh-TW" w:bidi="ar-SA"/>
    </w:rPr>
  </w:style>
  <w:style w:type="paragraph" w:customStyle="1" w:styleId="DocumentDate">
    <w:name w:val="Document Date"/>
    <w:basedOn w:val="ae"/>
    <w:rsid w:val="003F0C14"/>
    <w:pPr>
      <w:ind w:left="634" w:firstLine="0"/>
      <w:jc w:val="left"/>
    </w:pPr>
    <w:rPr>
      <w:rFonts w:ascii="Cambria" w:hAnsi="Cambria" w:cs="Cambria"/>
      <w:caps/>
      <w:color w:val="7F7F7F"/>
      <w:sz w:val="16"/>
      <w:szCs w:val="22"/>
      <w:lang w:eastAsia="zh-TW" w:bidi="ar-SA"/>
    </w:rPr>
  </w:style>
  <w:style w:type="paragraph" w:customStyle="1" w:styleId="afff9">
    <w:name w:val="Аннотации"/>
    <w:basedOn w:val="a0"/>
    <w:rsid w:val="003F0C14"/>
    <w:pPr>
      <w:ind w:firstLine="284"/>
      <w:jc w:val="both"/>
    </w:pPr>
    <w:rPr>
      <w:sz w:val="22"/>
      <w:szCs w:val="20"/>
    </w:rPr>
  </w:style>
  <w:style w:type="paragraph" w:styleId="afffa">
    <w:name w:val="Plain Text"/>
    <w:basedOn w:val="a0"/>
    <w:link w:val="afffb"/>
    <w:rsid w:val="003F0C14"/>
    <w:rPr>
      <w:rFonts w:ascii="Courier New" w:hAnsi="Courier New" w:cs="Courier New"/>
      <w:sz w:val="20"/>
      <w:szCs w:val="20"/>
    </w:rPr>
  </w:style>
  <w:style w:type="character" w:customStyle="1" w:styleId="afffb">
    <w:name w:val="Текст Знак"/>
    <w:basedOn w:val="a1"/>
    <w:link w:val="afffa"/>
    <w:rsid w:val="003F0C14"/>
    <w:rPr>
      <w:rFonts w:ascii="Courier New" w:eastAsia="Times New Roman" w:hAnsi="Courier New" w:cs="Courier New"/>
      <w:sz w:val="20"/>
      <w:szCs w:val="20"/>
      <w:lang w:eastAsia="ru-RU"/>
    </w:rPr>
  </w:style>
  <w:style w:type="paragraph" w:customStyle="1" w:styleId="afffc">
    <w:name w:val="Содержимое таблицы"/>
    <w:basedOn w:val="a0"/>
    <w:rsid w:val="003F0C14"/>
    <w:pPr>
      <w:widowControl w:val="0"/>
      <w:suppressLineNumbers/>
      <w:suppressAutoHyphens/>
    </w:pPr>
    <w:rPr>
      <w:rFonts w:eastAsia="Lucida Sans Unicode"/>
      <w:kern w:val="1"/>
    </w:rPr>
  </w:style>
  <w:style w:type="paragraph" w:customStyle="1" w:styleId="19">
    <w:name w:val="Стиль1"/>
    <w:rsid w:val="003F0C1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basedOn w:val="a1"/>
    <w:rsid w:val="003F0C14"/>
    <w:rPr>
      <w:rFonts w:ascii="Times New Roman" w:hAnsi="Times New Roman"/>
      <w:b/>
      <w:bCs/>
      <w:spacing w:val="30"/>
    </w:rPr>
  </w:style>
  <w:style w:type="paragraph" w:customStyle="1" w:styleId="afffe">
    <w:name w:val="текст сноски"/>
    <w:basedOn w:val="a0"/>
    <w:rsid w:val="003F0C14"/>
    <w:pPr>
      <w:widowControl w:val="0"/>
    </w:pPr>
    <w:rPr>
      <w:rFonts w:ascii="Gelvetsky 12pt" w:hAnsi="Gelvetsky 12pt" w:cs="Gelvetsky 12pt"/>
      <w:lang w:val="en-US"/>
    </w:rPr>
  </w:style>
  <w:style w:type="character" w:customStyle="1" w:styleId="affff">
    <w:name w:val="Схема документа Знак"/>
    <w:basedOn w:val="a1"/>
    <w:link w:val="affff0"/>
    <w:rsid w:val="003F0C14"/>
    <w:rPr>
      <w:rFonts w:ascii="Arial" w:hAnsi="Arial"/>
      <w:b/>
      <w:bCs/>
      <w:sz w:val="28"/>
      <w:szCs w:val="26"/>
    </w:rPr>
  </w:style>
  <w:style w:type="character" w:customStyle="1" w:styleId="180">
    <w:name w:val="Знак Знак18"/>
    <w:basedOn w:val="a1"/>
    <w:rsid w:val="003F0C14"/>
    <w:rPr>
      <w:rFonts w:ascii="Arial" w:eastAsia="Times New Roman" w:hAnsi="Arial" w:cs="Times New Roman"/>
      <w:b/>
      <w:bCs/>
      <w:kern w:val="32"/>
      <w:sz w:val="32"/>
      <w:szCs w:val="32"/>
    </w:rPr>
  </w:style>
  <w:style w:type="character" w:customStyle="1" w:styleId="170">
    <w:name w:val="Знак Знак17"/>
    <w:basedOn w:val="a1"/>
    <w:rsid w:val="003F0C14"/>
    <w:rPr>
      <w:rFonts w:ascii="Arial" w:eastAsia="Times New Roman" w:hAnsi="Arial" w:cs="Times New Roman"/>
      <w:b/>
      <w:bCs/>
      <w:iCs/>
      <w:sz w:val="28"/>
      <w:szCs w:val="28"/>
    </w:rPr>
  </w:style>
  <w:style w:type="character" w:customStyle="1" w:styleId="160">
    <w:name w:val="Знак Знак16"/>
    <w:basedOn w:val="a1"/>
    <w:rsid w:val="003F0C14"/>
    <w:rPr>
      <w:rFonts w:ascii="Arial" w:eastAsia="Times New Roman" w:hAnsi="Arial" w:cs="Times New Roman"/>
      <w:b/>
      <w:bCs/>
      <w:sz w:val="24"/>
      <w:szCs w:val="26"/>
    </w:rPr>
  </w:style>
  <w:style w:type="character" w:customStyle="1" w:styleId="15">
    <w:name w:val="Название Знак1"/>
    <w:basedOn w:val="a1"/>
    <w:link w:val="aff2"/>
    <w:rsid w:val="003F0C14"/>
    <w:rPr>
      <w:rFonts w:ascii="Times New Roman" w:eastAsia="Times New Roman" w:hAnsi="Times New Roman" w:cs="Times New Roman"/>
      <w:b/>
      <w:sz w:val="24"/>
      <w:szCs w:val="20"/>
      <w:lang w:eastAsia="ru-RU"/>
    </w:rPr>
  </w:style>
  <w:style w:type="character" w:customStyle="1" w:styleId="18">
    <w:name w:val="Подзаголовок Знак1"/>
    <w:basedOn w:val="a1"/>
    <w:link w:val="afff"/>
    <w:rsid w:val="003F0C14"/>
    <w:rPr>
      <w:rFonts w:ascii="Arial" w:eastAsia="Times New Roman" w:hAnsi="Arial" w:cs="Times New Roman"/>
      <w:sz w:val="24"/>
      <w:szCs w:val="24"/>
      <w:lang w:bidi="en-US"/>
    </w:rPr>
  </w:style>
  <w:style w:type="paragraph" w:styleId="affff0">
    <w:name w:val="Document Map"/>
    <w:basedOn w:val="a0"/>
    <w:link w:val="affff"/>
    <w:unhideWhenUsed/>
    <w:rsid w:val="003F0C14"/>
    <w:pPr>
      <w:ind w:firstLine="709"/>
      <w:jc w:val="both"/>
    </w:pPr>
    <w:rPr>
      <w:rFonts w:ascii="Arial" w:eastAsiaTheme="minorHAnsi" w:hAnsi="Arial" w:cstheme="minorBidi"/>
      <w:b/>
      <w:bCs/>
      <w:sz w:val="28"/>
      <w:szCs w:val="26"/>
      <w:lang w:eastAsia="en-US"/>
    </w:rPr>
  </w:style>
  <w:style w:type="character" w:customStyle="1" w:styleId="1a">
    <w:name w:val="Схема документа Знак1"/>
    <w:basedOn w:val="a1"/>
    <w:uiPriority w:val="99"/>
    <w:rsid w:val="003F0C14"/>
    <w:rPr>
      <w:rFonts w:ascii="Tahoma" w:eastAsia="Times New Roman" w:hAnsi="Tahoma" w:cs="Tahoma"/>
      <w:sz w:val="16"/>
      <w:szCs w:val="16"/>
      <w:lang w:eastAsia="ru-RU"/>
    </w:rPr>
  </w:style>
  <w:style w:type="paragraph" w:styleId="1b">
    <w:name w:val="toc 1"/>
    <w:basedOn w:val="a0"/>
    <w:next w:val="a0"/>
    <w:autoRedefine/>
    <w:unhideWhenUsed/>
    <w:rsid w:val="003F0C14"/>
    <w:pPr>
      <w:tabs>
        <w:tab w:val="right" w:leader="dot" w:pos="9345"/>
      </w:tabs>
      <w:spacing w:before="120"/>
    </w:pPr>
    <w:rPr>
      <w:rFonts w:ascii="Arial" w:hAnsi="Arial"/>
      <w:b/>
      <w:caps/>
      <w:sz w:val="28"/>
      <w:lang w:eastAsia="en-US" w:bidi="en-US"/>
    </w:rPr>
  </w:style>
  <w:style w:type="paragraph" w:styleId="29">
    <w:name w:val="toc 2"/>
    <w:basedOn w:val="a0"/>
    <w:next w:val="a0"/>
    <w:autoRedefine/>
    <w:unhideWhenUsed/>
    <w:rsid w:val="003F0C14"/>
    <w:pPr>
      <w:tabs>
        <w:tab w:val="right" w:leader="dot" w:pos="9345"/>
      </w:tabs>
      <w:spacing w:before="120"/>
      <w:ind w:left="238"/>
    </w:pPr>
    <w:rPr>
      <w:smallCaps/>
      <w:noProof/>
      <w:sz w:val="28"/>
      <w:lang w:eastAsia="en-US" w:bidi="en-US"/>
    </w:rPr>
  </w:style>
  <w:style w:type="paragraph" w:styleId="36">
    <w:name w:val="toc 3"/>
    <w:basedOn w:val="a0"/>
    <w:next w:val="a0"/>
    <w:autoRedefine/>
    <w:unhideWhenUsed/>
    <w:rsid w:val="003F0C14"/>
    <w:pPr>
      <w:tabs>
        <w:tab w:val="right" w:leader="dot" w:pos="9345"/>
      </w:tabs>
      <w:spacing w:after="100"/>
      <w:ind w:left="482"/>
      <w:contextualSpacing/>
    </w:pPr>
    <w:rPr>
      <w:sz w:val="28"/>
      <w:lang w:eastAsia="en-US" w:bidi="en-US"/>
    </w:rPr>
  </w:style>
  <w:style w:type="paragraph" w:styleId="41">
    <w:name w:val="toc 4"/>
    <w:basedOn w:val="a0"/>
    <w:next w:val="a0"/>
    <w:autoRedefine/>
    <w:unhideWhenUsed/>
    <w:rsid w:val="003F0C14"/>
    <w:pPr>
      <w:spacing w:after="100" w:line="276" w:lineRule="auto"/>
      <w:ind w:left="660"/>
    </w:pPr>
    <w:rPr>
      <w:sz w:val="22"/>
      <w:szCs w:val="22"/>
    </w:rPr>
  </w:style>
  <w:style w:type="paragraph" w:styleId="51">
    <w:name w:val="toc 5"/>
    <w:basedOn w:val="a0"/>
    <w:next w:val="a0"/>
    <w:autoRedefine/>
    <w:unhideWhenUsed/>
    <w:rsid w:val="003F0C14"/>
    <w:pPr>
      <w:spacing w:after="100" w:line="276" w:lineRule="auto"/>
      <w:ind w:left="880"/>
    </w:pPr>
    <w:rPr>
      <w:sz w:val="22"/>
      <w:szCs w:val="22"/>
    </w:rPr>
  </w:style>
  <w:style w:type="paragraph" w:styleId="62">
    <w:name w:val="toc 6"/>
    <w:basedOn w:val="a0"/>
    <w:next w:val="a0"/>
    <w:autoRedefine/>
    <w:unhideWhenUsed/>
    <w:rsid w:val="003F0C14"/>
    <w:pPr>
      <w:spacing w:after="100" w:line="276" w:lineRule="auto"/>
      <w:ind w:left="1100"/>
    </w:pPr>
    <w:rPr>
      <w:sz w:val="22"/>
      <w:szCs w:val="22"/>
    </w:rPr>
  </w:style>
  <w:style w:type="paragraph" w:styleId="71">
    <w:name w:val="toc 7"/>
    <w:basedOn w:val="a0"/>
    <w:next w:val="a0"/>
    <w:autoRedefine/>
    <w:unhideWhenUsed/>
    <w:rsid w:val="003F0C14"/>
    <w:pPr>
      <w:spacing w:after="100" w:line="276" w:lineRule="auto"/>
      <w:ind w:left="1320"/>
    </w:pPr>
    <w:rPr>
      <w:sz w:val="22"/>
      <w:szCs w:val="22"/>
    </w:rPr>
  </w:style>
  <w:style w:type="paragraph" w:styleId="81">
    <w:name w:val="toc 8"/>
    <w:basedOn w:val="a0"/>
    <w:next w:val="a0"/>
    <w:autoRedefine/>
    <w:unhideWhenUsed/>
    <w:rsid w:val="003F0C14"/>
    <w:pPr>
      <w:spacing w:after="100" w:line="276" w:lineRule="auto"/>
      <w:ind w:left="1540"/>
    </w:pPr>
    <w:rPr>
      <w:sz w:val="22"/>
      <w:szCs w:val="22"/>
    </w:rPr>
  </w:style>
  <w:style w:type="paragraph" w:styleId="91">
    <w:name w:val="toc 9"/>
    <w:basedOn w:val="a0"/>
    <w:next w:val="a0"/>
    <w:autoRedefine/>
    <w:unhideWhenUsed/>
    <w:rsid w:val="003F0C14"/>
    <w:pPr>
      <w:spacing w:after="100" w:line="276" w:lineRule="auto"/>
      <w:ind w:left="1760"/>
    </w:pPr>
    <w:rPr>
      <w:sz w:val="22"/>
      <w:szCs w:val="22"/>
    </w:rPr>
  </w:style>
  <w:style w:type="numbering" w:customStyle="1" w:styleId="1c">
    <w:name w:val="Нет списка1"/>
    <w:next w:val="a3"/>
    <w:semiHidden/>
    <w:unhideWhenUsed/>
    <w:rsid w:val="003F0C14"/>
  </w:style>
  <w:style w:type="table" w:customStyle="1" w:styleId="B2ColorfulShadingAccent2">
    <w:name w:val="B2 Colorful Shading Accent 2"/>
    <w:basedOn w:val="a2"/>
    <w:rsid w:val="003F0C1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0"/>
    <w:rsid w:val="003F0C14"/>
    <w:pPr>
      <w:ind w:left="57" w:right="57" w:firstLine="720"/>
      <w:jc w:val="both"/>
    </w:pPr>
    <w:rPr>
      <w:szCs w:val="20"/>
    </w:rPr>
  </w:style>
  <w:style w:type="table" w:customStyle="1" w:styleId="37">
    <w:name w:val="Сетка таблицы3"/>
    <w:basedOn w:val="a2"/>
    <w:next w:val="aff7"/>
    <w:rsid w:val="003F0C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3F0C1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3F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F0C14"/>
    <w:rPr>
      <w:rFonts w:ascii="Courier New" w:eastAsia="Times New Roman" w:hAnsi="Courier New" w:cs="Courier New"/>
      <w:sz w:val="20"/>
      <w:szCs w:val="20"/>
      <w:lang w:eastAsia="ru-RU"/>
    </w:rPr>
  </w:style>
  <w:style w:type="paragraph" w:customStyle="1" w:styleId="description">
    <w:name w:val="description"/>
    <w:basedOn w:val="a0"/>
    <w:rsid w:val="003F0C14"/>
    <w:pPr>
      <w:spacing w:before="100" w:beforeAutospacing="1" w:after="100" w:afterAutospacing="1"/>
    </w:pPr>
  </w:style>
  <w:style w:type="character" w:customStyle="1" w:styleId="post-authorvcard">
    <w:name w:val="post-author vcard"/>
    <w:basedOn w:val="a1"/>
    <w:rsid w:val="003F0C14"/>
  </w:style>
  <w:style w:type="character" w:customStyle="1" w:styleId="fn">
    <w:name w:val="fn"/>
    <w:basedOn w:val="a1"/>
    <w:rsid w:val="003F0C14"/>
  </w:style>
  <w:style w:type="character" w:customStyle="1" w:styleId="post-timestamp2">
    <w:name w:val="post-timestamp2"/>
    <w:basedOn w:val="a1"/>
    <w:rsid w:val="003F0C14"/>
    <w:rPr>
      <w:color w:val="999966"/>
    </w:rPr>
  </w:style>
  <w:style w:type="character" w:customStyle="1" w:styleId="post-comment-link">
    <w:name w:val="post-comment-link"/>
    <w:basedOn w:val="a1"/>
    <w:rsid w:val="003F0C14"/>
  </w:style>
  <w:style w:type="character" w:customStyle="1" w:styleId="item-controlblog-adminpid-1744177254">
    <w:name w:val="item-control blog-admin pid-1744177254"/>
    <w:basedOn w:val="a1"/>
    <w:rsid w:val="003F0C14"/>
  </w:style>
  <w:style w:type="character" w:customStyle="1" w:styleId="zippytoggle-open">
    <w:name w:val="zippy toggle-open"/>
    <w:basedOn w:val="a1"/>
    <w:rsid w:val="003F0C14"/>
  </w:style>
  <w:style w:type="character" w:customStyle="1" w:styleId="post-count">
    <w:name w:val="post-count"/>
    <w:basedOn w:val="a1"/>
    <w:rsid w:val="003F0C14"/>
  </w:style>
  <w:style w:type="character" w:customStyle="1" w:styleId="zippy">
    <w:name w:val="zippy"/>
    <w:basedOn w:val="a1"/>
    <w:rsid w:val="003F0C14"/>
  </w:style>
  <w:style w:type="character" w:customStyle="1" w:styleId="item-controlblog-admin">
    <w:name w:val="item-control blog-admin"/>
    <w:basedOn w:val="a1"/>
    <w:rsid w:val="003F0C14"/>
  </w:style>
  <w:style w:type="paragraph" w:customStyle="1" w:styleId="msonormalcxspmiddle">
    <w:name w:val="msonormalcxspmiddle"/>
    <w:basedOn w:val="a0"/>
    <w:rsid w:val="003F0C14"/>
    <w:pPr>
      <w:widowControl w:val="0"/>
      <w:suppressAutoHyphens/>
      <w:spacing w:before="280" w:after="280"/>
    </w:pPr>
    <w:rPr>
      <w:rFonts w:eastAsia="Arial Unicode MS" w:cs="Tahoma"/>
      <w:color w:val="000000"/>
      <w:lang w:val="en-US" w:eastAsia="ar-SA"/>
    </w:rPr>
  </w:style>
  <w:style w:type="paragraph" w:customStyle="1" w:styleId="1e">
    <w:name w:val="Знак1"/>
    <w:basedOn w:val="a0"/>
    <w:rsid w:val="003F0C14"/>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3F0C14"/>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1"/>
    <w:semiHidden/>
    <w:locked/>
    <w:rsid w:val="003F0C14"/>
    <w:rPr>
      <w:sz w:val="24"/>
      <w:szCs w:val="24"/>
      <w:lang w:val="ru-RU" w:eastAsia="ru-RU" w:bidi="ar-SA"/>
    </w:rPr>
  </w:style>
  <w:style w:type="paragraph" w:customStyle="1" w:styleId="acknowledgment">
    <w:name w:val="acknowledgment"/>
    <w:basedOn w:val="a0"/>
    <w:next w:val="a0"/>
    <w:rsid w:val="003F0C14"/>
    <w:pPr>
      <w:widowControl w:val="0"/>
      <w:spacing w:before="480"/>
    </w:pPr>
    <w:rPr>
      <w:rFonts w:ascii="Arial" w:hAnsi="Arial"/>
      <w:vanish/>
      <w:sz w:val="18"/>
      <w:szCs w:val="20"/>
      <w:lang w:val="en-GB" w:eastAsia="en-US"/>
    </w:rPr>
  </w:style>
  <w:style w:type="character" w:customStyle="1" w:styleId="1f">
    <w:name w:val="Знак Знак1"/>
    <w:basedOn w:val="a1"/>
    <w:locked/>
    <w:rsid w:val="003F0C14"/>
    <w:rPr>
      <w:rFonts w:ascii="Arial" w:hAnsi="Arial" w:cs="Arial"/>
      <w:b/>
      <w:bCs/>
      <w:sz w:val="26"/>
      <w:szCs w:val="26"/>
      <w:lang w:val="ru-RU" w:eastAsia="ru-RU" w:bidi="ar-SA"/>
    </w:rPr>
  </w:style>
  <w:style w:type="paragraph" w:customStyle="1" w:styleId="western">
    <w:name w:val="western"/>
    <w:basedOn w:val="a0"/>
    <w:rsid w:val="003F0C14"/>
    <w:pPr>
      <w:spacing w:before="100" w:beforeAutospacing="1" w:after="115"/>
      <w:ind w:firstLine="706"/>
      <w:jc w:val="both"/>
    </w:pPr>
    <w:rPr>
      <w:color w:val="000000"/>
    </w:rPr>
  </w:style>
  <w:style w:type="paragraph" w:customStyle="1" w:styleId="NR">
    <w:name w:val="NR"/>
    <w:basedOn w:val="a0"/>
    <w:rsid w:val="003F0C14"/>
    <w:rPr>
      <w:szCs w:val="20"/>
      <w:lang w:eastAsia="en-US"/>
    </w:rPr>
  </w:style>
  <w:style w:type="character" w:customStyle="1" w:styleId="63">
    <w:name w:val="Знак6 Знак Знак"/>
    <w:basedOn w:val="a1"/>
    <w:semiHidden/>
    <w:locked/>
    <w:rsid w:val="003F0C14"/>
    <w:rPr>
      <w:lang w:val="ru-RU" w:eastAsia="ru-RU" w:bidi="ar-SA"/>
    </w:rPr>
  </w:style>
  <w:style w:type="paragraph" w:customStyle="1" w:styleId="2b">
    <w:name w:val="Знак Знак2 Знак"/>
    <w:basedOn w:val="a0"/>
    <w:rsid w:val="003F0C14"/>
    <w:pPr>
      <w:spacing w:after="160" w:line="240" w:lineRule="exact"/>
    </w:pPr>
    <w:rPr>
      <w:rFonts w:ascii="Verdana" w:hAnsi="Verdana"/>
      <w:sz w:val="20"/>
      <w:szCs w:val="20"/>
      <w:lang w:val="en-US" w:eastAsia="en-US"/>
    </w:rPr>
  </w:style>
  <w:style w:type="paragraph" w:styleId="2c">
    <w:name w:val="List Bullet 2"/>
    <w:basedOn w:val="a0"/>
    <w:autoRedefine/>
    <w:rsid w:val="003F0C14"/>
    <w:pPr>
      <w:spacing w:before="60" w:after="60"/>
      <w:ind w:firstLine="720"/>
      <w:jc w:val="both"/>
    </w:pPr>
  </w:style>
  <w:style w:type="character" w:customStyle="1" w:styleId="Heading3Char">
    <w:name w:val="Heading 3 Char"/>
    <w:basedOn w:val="a1"/>
    <w:locked/>
    <w:rsid w:val="003F0C14"/>
    <w:rPr>
      <w:rFonts w:ascii="Arial" w:hAnsi="Arial" w:cs="Arial"/>
      <w:b/>
      <w:bCs/>
      <w:sz w:val="26"/>
      <w:szCs w:val="26"/>
      <w:lang w:eastAsia="ru-RU"/>
    </w:rPr>
  </w:style>
  <w:style w:type="character" w:customStyle="1" w:styleId="list0020paragraphchar1">
    <w:name w:val="list_0020paragraph__char1"/>
    <w:basedOn w:val="a1"/>
    <w:rsid w:val="003F0C14"/>
    <w:rPr>
      <w:rFonts w:ascii="Times New Roman" w:hAnsi="Times New Roman" w:cs="Times New Roman"/>
      <w:sz w:val="24"/>
      <w:szCs w:val="24"/>
    </w:rPr>
  </w:style>
  <w:style w:type="character" w:customStyle="1" w:styleId="1f0">
    <w:name w:val="Основной шрифт абзаца1"/>
    <w:rsid w:val="003F0C14"/>
  </w:style>
  <w:style w:type="paragraph" w:customStyle="1" w:styleId="affff2">
    <w:name w:val="Заголовок"/>
    <w:basedOn w:val="a0"/>
    <w:next w:val="af4"/>
    <w:rsid w:val="003F0C14"/>
    <w:pPr>
      <w:keepNext/>
      <w:suppressAutoHyphens/>
      <w:spacing w:before="240" w:after="120"/>
    </w:pPr>
    <w:rPr>
      <w:rFonts w:ascii="Arial" w:eastAsia="MS Mincho" w:hAnsi="Arial" w:cs="Tahoma"/>
      <w:sz w:val="28"/>
      <w:szCs w:val="28"/>
      <w:lang w:eastAsia="ar-SA"/>
    </w:rPr>
  </w:style>
  <w:style w:type="paragraph" w:styleId="affff3">
    <w:name w:val="List"/>
    <w:basedOn w:val="af4"/>
    <w:rsid w:val="003F0C14"/>
    <w:pPr>
      <w:suppressAutoHyphens/>
    </w:pPr>
    <w:rPr>
      <w:rFonts w:cs="Tahoma"/>
      <w:lang w:eastAsia="ar-SA"/>
    </w:rPr>
  </w:style>
  <w:style w:type="paragraph" w:customStyle="1" w:styleId="1f1">
    <w:name w:val="Название1"/>
    <w:basedOn w:val="a0"/>
    <w:rsid w:val="003F0C14"/>
    <w:pPr>
      <w:suppressLineNumbers/>
      <w:suppressAutoHyphens/>
      <w:spacing w:before="120" w:after="120"/>
    </w:pPr>
    <w:rPr>
      <w:rFonts w:cs="Tahoma"/>
      <w:i/>
      <w:iCs/>
      <w:lang w:eastAsia="ar-SA"/>
    </w:rPr>
  </w:style>
  <w:style w:type="paragraph" w:customStyle="1" w:styleId="1f2">
    <w:name w:val="Указатель1"/>
    <w:basedOn w:val="a0"/>
    <w:rsid w:val="003F0C14"/>
    <w:pPr>
      <w:suppressLineNumbers/>
      <w:suppressAutoHyphens/>
    </w:pPr>
    <w:rPr>
      <w:rFonts w:cs="Tahoma"/>
      <w:lang w:eastAsia="ar-SA"/>
    </w:rPr>
  </w:style>
  <w:style w:type="character" w:customStyle="1" w:styleId="affff4">
    <w:name w:val="Символ сноски"/>
    <w:basedOn w:val="1f0"/>
    <w:rsid w:val="003F0C14"/>
    <w:rPr>
      <w:vertAlign w:val="superscript"/>
    </w:rPr>
  </w:style>
  <w:style w:type="character" w:customStyle="1" w:styleId="dash0417043d0430043a00200441043d043e0441043a0438char">
    <w:name w:val="dash0417_043d_0430_043a_0020_0441_043d_043e_0441_043a_0438__char"/>
    <w:basedOn w:val="a1"/>
    <w:rsid w:val="003F0C14"/>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3F0C14"/>
  </w:style>
  <w:style w:type="paragraph" w:customStyle="1" w:styleId="dash041e005f0431005f044b005f0447005f043d005f044b005f0439">
    <w:name w:val="dash041e_005f0431_005f044b_005f0447_005f043d_005f044b_005f0439"/>
    <w:basedOn w:val="a0"/>
    <w:rsid w:val="003F0C14"/>
  </w:style>
  <w:style w:type="paragraph" w:customStyle="1" w:styleId="affff5">
    <w:name w:val="#Текст_мой"/>
    <w:rsid w:val="003F0C1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0"/>
    <w:rsid w:val="003F0C14"/>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3F0C1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3F0C14"/>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1"/>
    <w:rsid w:val="003F0C1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3F0C1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3F0C14"/>
  </w:style>
  <w:style w:type="paragraph" w:styleId="affff7">
    <w:name w:val="annotation text"/>
    <w:basedOn w:val="a0"/>
    <w:link w:val="affff8"/>
    <w:rsid w:val="003F0C14"/>
    <w:rPr>
      <w:sz w:val="20"/>
      <w:szCs w:val="20"/>
    </w:rPr>
  </w:style>
  <w:style w:type="character" w:customStyle="1" w:styleId="affff8">
    <w:name w:val="Текст примечания Знак"/>
    <w:basedOn w:val="a1"/>
    <w:link w:val="affff7"/>
    <w:rsid w:val="003F0C14"/>
    <w:rPr>
      <w:rFonts w:ascii="Times New Roman" w:eastAsia="Times New Roman" w:hAnsi="Times New Roman" w:cs="Times New Roman"/>
      <w:sz w:val="20"/>
      <w:szCs w:val="20"/>
      <w:lang w:eastAsia="ru-RU"/>
    </w:rPr>
  </w:style>
  <w:style w:type="character" w:customStyle="1" w:styleId="maintext1">
    <w:name w:val="maintext1"/>
    <w:basedOn w:val="a1"/>
    <w:rsid w:val="003F0C14"/>
    <w:rPr>
      <w:vanish w:val="0"/>
      <w:webHidden w:val="0"/>
      <w:sz w:val="24"/>
      <w:szCs w:val="24"/>
      <w:specVanish w:val="0"/>
    </w:rPr>
  </w:style>
  <w:style w:type="paragraph" w:customStyle="1" w:styleId="default">
    <w:name w:val="default"/>
    <w:basedOn w:val="a0"/>
    <w:rsid w:val="003F0C14"/>
  </w:style>
  <w:style w:type="character" w:customStyle="1" w:styleId="default005f005fchar1char1">
    <w:name w:val="default_005f_005fchar1__char1"/>
    <w:basedOn w:val="a1"/>
    <w:rsid w:val="003F0C14"/>
    <w:rPr>
      <w:rFonts w:ascii="Times New Roman" w:hAnsi="Times New Roman" w:cs="Times New Roman" w:hint="default"/>
      <w:strike w:val="0"/>
      <w:dstrike w:val="0"/>
      <w:sz w:val="24"/>
      <w:szCs w:val="24"/>
      <w:u w:val="none"/>
      <w:effect w:val="none"/>
    </w:rPr>
  </w:style>
  <w:style w:type="paragraph" w:customStyle="1" w:styleId="Default0">
    <w:name w:val="Default"/>
    <w:rsid w:val="003F0C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3F0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9">
    <w:name w:val="А_сноска"/>
    <w:basedOn w:val="afe"/>
    <w:link w:val="affffa"/>
    <w:qFormat/>
    <w:rsid w:val="003F0C14"/>
  </w:style>
  <w:style w:type="character" w:customStyle="1" w:styleId="affffa">
    <w:name w:val="А_сноска Знак"/>
    <w:basedOn w:val="aff"/>
    <w:link w:val="affff9"/>
    <w:rsid w:val="003F0C14"/>
    <w:rPr>
      <w:rFonts w:ascii="Times New Roman" w:eastAsia="Times New Roman" w:hAnsi="Times New Roman" w:cs="Times New Roman"/>
      <w:sz w:val="24"/>
      <w:szCs w:val="24"/>
      <w:lang w:eastAsia="ru-RU"/>
    </w:rPr>
  </w:style>
  <w:style w:type="paragraph" w:customStyle="1" w:styleId="2d">
    <w:name w:val="Абзац списка2"/>
    <w:basedOn w:val="a0"/>
    <w:qFormat/>
    <w:rsid w:val="003F0C14"/>
    <w:pPr>
      <w:ind w:left="720"/>
      <w:contextualSpacing/>
    </w:pPr>
  </w:style>
  <w:style w:type="character" w:styleId="affffb">
    <w:name w:val="FollowedHyperlink"/>
    <w:basedOn w:val="a1"/>
    <w:uiPriority w:val="99"/>
    <w:semiHidden/>
    <w:unhideWhenUsed/>
    <w:rsid w:val="003F0C14"/>
    <w:rPr>
      <w:color w:val="800080" w:themeColor="followedHyperlink"/>
      <w:u w:val="single"/>
    </w:rPr>
  </w:style>
  <w:style w:type="character" w:customStyle="1" w:styleId="38">
    <w:name w:val="Заголовок №3_"/>
    <w:basedOn w:val="a1"/>
    <w:link w:val="310"/>
    <w:rsid w:val="003F0C14"/>
    <w:rPr>
      <w:b/>
      <w:bCs/>
      <w:shd w:val="clear" w:color="auto" w:fill="FFFFFF"/>
    </w:rPr>
  </w:style>
  <w:style w:type="paragraph" w:customStyle="1" w:styleId="310">
    <w:name w:val="Заголовок №31"/>
    <w:basedOn w:val="a0"/>
    <w:link w:val="38"/>
    <w:rsid w:val="003F0C14"/>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0">
    <w:name w:val="Основной текст (14)_"/>
    <w:basedOn w:val="a1"/>
    <w:link w:val="141"/>
    <w:rsid w:val="003F0C14"/>
    <w:rPr>
      <w:i/>
      <w:iCs/>
      <w:shd w:val="clear" w:color="auto" w:fill="FFFFFF"/>
    </w:rPr>
  </w:style>
  <w:style w:type="paragraph" w:customStyle="1" w:styleId="141">
    <w:name w:val="Основной текст (14)1"/>
    <w:basedOn w:val="a0"/>
    <w:link w:val="140"/>
    <w:rsid w:val="003F0C14"/>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330">
    <w:name w:val="Заголовок №3 (3)_"/>
    <w:basedOn w:val="a1"/>
    <w:link w:val="331"/>
    <w:rsid w:val="003F0C14"/>
    <w:rPr>
      <w:rFonts w:ascii="Calibri" w:hAnsi="Calibri"/>
      <w:b/>
      <w:bCs/>
      <w:sz w:val="23"/>
      <w:szCs w:val="23"/>
      <w:shd w:val="clear" w:color="auto" w:fill="FFFFFF"/>
    </w:rPr>
  </w:style>
  <w:style w:type="paragraph" w:customStyle="1" w:styleId="331">
    <w:name w:val="Заголовок №3 (3)1"/>
    <w:basedOn w:val="a0"/>
    <w:link w:val="330"/>
    <w:rsid w:val="003F0C14"/>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20">
    <w:name w:val="Заголовок №3 (2)_"/>
    <w:basedOn w:val="a1"/>
    <w:link w:val="321"/>
    <w:rsid w:val="003F0C14"/>
    <w:rPr>
      <w:b/>
      <w:bCs/>
      <w:i/>
      <w:iCs/>
      <w:shd w:val="clear" w:color="auto" w:fill="FFFFFF"/>
    </w:rPr>
  </w:style>
  <w:style w:type="paragraph" w:customStyle="1" w:styleId="321">
    <w:name w:val="Заголовок №3 (2)1"/>
    <w:basedOn w:val="a0"/>
    <w:link w:val="320"/>
    <w:rsid w:val="003F0C14"/>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1424">
    <w:name w:val="Основной текст (14)24"/>
    <w:basedOn w:val="140"/>
    <w:rsid w:val="003F0C14"/>
    <w:rPr>
      <w:rFonts w:ascii="Times New Roman" w:hAnsi="Times New Roman" w:cs="Times New Roman"/>
      <w:i/>
      <w:iCs/>
      <w:spacing w:val="0"/>
      <w:shd w:val="clear" w:color="auto" w:fill="FFFFFF"/>
    </w:rPr>
  </w:style>
  <w:style w:type="character" w:customStyle="1" w:styleId="340">
    <w:name w:val="Заголовок №34"/>
    <w:basedOn w:val="38"/>
    <w:rsid w:val="003F0C14"/>
    <w:rPr>
      <w:b/>
      <w:bCs/>
      <w:shd w:val="clear" w:color="auto" w:fill="FFFFFF"/>
    </w:rPr>
  </w:style>
  <w:style w:type="character" w:customStyle="1" w:styleId="336">
    <w:name w:val="Заголовок №3 (3)6"/>
    <w:basedOn w:val="330"/>
    <w:rsid w:val="003F0C14"/>
    <w:rPr>
      <w:rFonts w:ascii="Calibri" w:hAnsi="Calibri" w:cs="Calibri"/>
      <w:b/>
      <w:bCs/>
      <w:spacing w:val="0"/>
      <w:sz w:val="23"/>
      <w:szCs w:val="23"/>
      <w:shd w:val="clear" w:color="auto" w:fill="FFFFFF"/>
    </w:rPr>
  </w:style>
  <w:style w:type="character" w:customStyle="1" w:styleId="326">
    <w:name w:val="Заголовок №3 (2)6"/>
    <w:basedOn w:val="320"/>
    <w:rsid w:val="003F0C14"/>
    <w:rPr>
      <w:rFonts w:ascii="Times New Roman" w:hAnsi="Times New Roman" w:cs="Times New Roman"/>
      <w:b/>
      <w:bCs/>
      <w:i/>
      <w:iCs/>
      <w:spacing w:val="0"/>
      <w:shd w:val="clear" w:color="auto" w:fill="FFFFFF"/>
    </w:rPr>
  </w:style>
  <w:style w:type="character" w:customStyle="1" w:styleId="325">
    <w:name w:val="Заголовок №3 (2)5"/>
    <w:basedOn w:val="320"/>
    <w:rsid w:val="003F0C14"/>
    <w:rPr>
      <w:rFonts w:ascii="Times New Roman" w:hAnsi="Times New Roman" w:cs="Times New Roman"/>
      <w:b/>
      <w:bCs/>
      <w:i/>
      <w:iCs/>
      <w:spacing w:val="0"/>
      <w:shd w:val="clear" w:color="auto" w:fill="FFFFFF"/>
    </w:rPr>
  </w:style>
  <w:style w:type="character" w:customStyle="1" w:styleId="324">
    <w:name w:val="Заголовок №3 (2)4"/>
    <w:basedOn w:val="320"/>
    <w:rsid w:val="003F0C14"/>
    <w:rPr>
      <w:rFonts w:ascii="Times New Roman" w:hAnsi="Times New Roman" w:cs="Times New Roman"/>
      <w:b/>
      <w:bCs/>
      <w:i/>
      <w:iCs/>
      <w:spacing w:val="0"/>
      <w:shd w:val="clear" w:color="auto" w:fill="FFFFFF"/>
    </w:rPr>
  </w:style>
  <w:style w:type="character" w:customStyle="1" w:styleId="323">
    <w:name w:val="Заголовок №3 (2)3"/>
    <w:basedOn w:val="320"/>
    <w:rsid w:val="003F0C14"/>
    <w:rPr>
      <w:rFonts w:ascii="Times New Roman" w:hAnsi="Times New Roman" w:cs="Times New Roman"/>
      <w:b/>
      <w:bCs/>
      <w:i/>
      <w:iCs/>
      <w:spacing w:val="0"/>
      <w:shd w:val="clear" w:color="auto" w:fill="FFFFFF"/>
    </w:rPr>
  </w:style>
  <w:style w:type="character" w:customStyle="1" w:styleId="322">
    <w:name w:val="Заголовок №3 (2)2"/>
    <w:basedOn w:val="320"/>
    <w:rsid w:val="003F0C14"/>
    <w:rPr>
      <w:rFonts w:ascii="Times New Roman" w:hAnsi="Times New Roman" w:cs="Times New Roman"/>
      <w:b/>
      <w:bCs/>
      <w:i/>
      <w:iCs/>
      <w:spacing w:val="0"/>
      <w:shd w:val="clear" w:color="auto" w:fill="FFFFFF"/>
    </w:rPr>
  </w:style>
  <w:style w:type="paragraph" w:customStyle="1" w:styleId="Style2">
    <w:name w:val="Style2"/>
    <w:basedOn w:val="a0"/>
    <w:rsid w:val="003F0C14"/>
    <w:pPr>
      <w:widowControl w:val="0"/>
      <w:autoSpaceDE w:val="0"/>
      <w:autoSpaceDN w:val="0"/>
      <w:adjustRightInd w:val="0"/>
      <w:spacing w:line="317" w:lineRule="exact"/>
      <w:ind w:hanging="278"/>
    </w:pPr>
    <w:rPr>
      <w:rFonts w:ascii="Century Schoolbook" w:hAnsi="Century Schoolbook"/>
    </w:rPr>
  </w:style>
  <w:style w:type="character" w:customStyle="1" w:styleId="171">
    <w:name w:val="Основной текст (17)_"/>
    <w:basedOn w:val="a1"/>
    <w:link w:val="1710"/>
    <w:rsid w:val="000B5395"/>
    <w:rPr>
      <w:b/>
      <w:bCs/>
      <w:shd w:val="clear" w:color="auto" w:fill="FFFFFF"/>
    </w:rPr>
  </w:style>
  <w:style w:type="paragraph" w:customStyle="1" w:styleId="1710">
    <w:name w:val="Основной текст (17)1"/>
    <w:basedOn w:val="a0"/>
    <w:link w:val="171"/>
    <w:rsid w:val="000B5395"/>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2e">
    <w:name w:val="Заголовок №2_"/>
    <w:basedOn w:val="a1"/>
    <w:link w:val="214"/>
    <w:rsid w:val="000B5395"/>
    <w:rPr>
      <w:b/>
      <w:bCs/>
      <w:shd w:val="clear" w:color="auto" w:fill="FFFFFF"/>
    </w:rPr>
  </w:style>
  <w:style w:type="paragraph" w:customStyle="1" w:styleId="214">
    <w:name w:val="Заголовок №21"/>
    <w:basedOn w:val="a0"/>
    <w:link w:val="2e"/>
    <w:rsid w:val="000B5395"/>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9">
    <w:name w:val="Основной текст + Курсив3"/>
    <w:basedOn w:val="afffb"/>
    <w:rsid w:val="000B5395"/>
    <w:rPr>
      <w:rFonts w:ascii="Times New Roman" w:eastAsia="Times New Roman" w:hAnsi="Times New Roman" w:cs="Times New Roman"/>
      <w:i/>
      <w:iCs/>
      <w:spacing w:val="0"/>
      <w:sz w:val="22"/>
      <w:szCs w:val="22"/>
      <w:lang w:val="ru-RU" w:eastAsia="ru-RU" w:bidi="ar-SA"/>
    </w:rPr>
  </w:style>
  <w:style w:type="character" w:customStyle="1" w:styleId="2f">
    <w:name w:val="Основной текст + Курсив2"/>
    <w:basedOn w:val="afffb"/>
    <w:rsid w:val="000B5395"/>
    <w:rPr>
      <w:rFonts w:ascii="Times New Roman" w:eastAsia="Times New Roman" w:hAnsi="Times New Roman" w:cs="Times New Roman"/>
      <w:i/>
      <w:iCs/>
      <w:noProof/>
      <w:spacing w:val="0"/>
      <w:sz w:val="22"/>
      <w:szCs w:val="22"/>
      <w:lang w:val="ru-RU" w:eastAsia="ru-RU" w:bidi="ar-SA"/>
    </w:rPr>
  </w:style>
  <w:style w:type="character" w:customStyle="1" w:styleId="190">
    <w:name w:val="Заголовок №19"/>
    <w:basedOn w:val="a1"/>
    <w:rsid w:val="000B5395"/>
    <w:rPr>
      <w:rFonts w:ascii="Calibri" w:hAnsi="Calibri" w:cs="Calibri"/>
      <w:spacing w:val="0"/>
      <w:sz w:val="34"/>
      <w:szCs w:val="34"/>
      <w:lang w:bidi="ar-SA"/>
    </w:rPr>
  </w:style>
  <w:style w:type="character" w:customStyle="1" w:styleId="149">
    <w:name w:val="Основной текст (14)9"/>
    <w:basedOn w:val="140"/>
    <w:rsid w:val="000B5395"/>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basedOn w:val="140"/>
    <w:rsid w:val="000B5395"/>
    <w:rPr>
      <w:rFonts w:ascii="Times New Roman" w:hAnsi="Times New Roman" w:cs="Times New Roman"/>
      <w:i/>
      <w:iCs/>
      <w:spacing w:val="0"/>
      <w:sz w:val="22"/>
      <w:szCs w:val="22"/>
      <w:shd w:val="clear" w:color="auto" w:fill="FFFFFF"/>
      <w:lang w:bidi="ar-SA"/>
    </w:rPr>
  </w:style>
  <w:style w:type="character" w:customStyle="1" w:styleId="146">
    <w:name w:val="Основной текст (14)6"/>
    <w:basedOn w:val="140"/>
    <w:rsid w:val="000B5395"/>
    <w:rPr>
      <w:rFonts w:ascii="Times New Roman" w:hAnsi="Times New Roman" w:cs="Times New Roman"/>
      <w:i/>
      <w:iCs/>
      <w:spacing w:val="0"/>
      <w:sz w:val="22"/>
      <w:szCs w:val="22"/>
      <w:shd w:val="clear" w:color="auto" w:fill="FFFFFF"/>
      <w:lang w:bidi="ar-SA"/>
    </w:rPr>
  </w:style>
  <w:style w:type="character" w:customStyle="1" w:styleId="145">
    <w:name w:val="Основной текст (14)5"/>
    <w:basedOn w:val="140"/>
    <w:rsid w:val="000B5395"/>
    <w:rPr>
      <w:rFonts w:ascii="Times New Roman" w:hAnsi="Times New Roman" w:cs="Times New Roman"/>
      <w:i/>
      <w:iCs/>
      <w:spacing w:val="0"/>
      <w:sz w:val="22"/>
      <w:szCs w:val="22"/>
      <w:shd w:val="clear" w:color="auto" w:fill="FFFFFF"/>
      <w:lang w:bidi="ar-SA"/>
    </w:rPr>
  </w:style>
  <w:style w:type="character" w:customStyle="1" w:styleId="144">
    <w:name w:val="Основной текст (14)4"/>
    <w:basedOn w:val="140"/>
    <w:rsid w:val="000B5395"/>
    <w:rPr>
      <w:rFonts w:ascii="Times New Roman" w:hAnsi="Times New Roman" w:cs="Times New Roman"/>
      <w:i/>
      <w:iCs/>
      <w:spacing w:val="0"/>
      <w:sz w:val="22"/>
      <w:szCs w:val="22"/>
      <w:shd w:val="clear" w:color="auto" w:fill="FFFFFF"/>
      <w:lang w:bidi="ar-SA"/>
    </w:rPr>
  </w:style>
  <w:style w:type="paragraph" w:customStyle="1" w:styleId="3a">
    <w:name w:val="Абзац списка3"/>
    <w:basedOn w:val="a0"/>
    <w:rsid w:val="00E777C6"/>
    <w:pPr>
      <w:ind w:left="720"/>
      <w:contextualSpacing/>
    </w:pPr>
  </w:style>
  <w:style w:type="character" w:customStyle="1" w:styleId="TrebuchetMS1">
    <w:name w:val="Основной текст + Trebuchet MS1"/>
    <w:aliases w:val="6 pt,Курсив1"/>
    <w:basedOn w:val="a1"/>
    <w:rsid w:val="00E777C6"/>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character" w:customStyle="1" w:styleId="228">
    <w:name w:val="Заголовок №2 (2)8"/>
    <w:basedOn w:val="a1"/>
    <w:rsid w:val="00742C0C"/>
    <w:rPr>
      <w:b/>
      <w:bCs/>
      <w:sz w:val="25"/>
      <w:szCs w:val="25"/>
      <w:shd w:val="clear" w:color="auto" w:fill="FFFFFF"/>
      <w:lang w:eastAsia="ar-SA" w:bidi="ar-SA"/>
    </w:rPr>
  </w:style>
  <w:style w:type="character" w:customStyle="1" w:styleId="222">
    <w:name w:val="Заголовок №2 (2)2"/>
    <w:basedOn w:val="a1"/>
    <w:rsid w:val="00742C0C"/>
    <w:rPr>
      <w:rFonts w:ascii="Times New Roman" w:hAnsi="Times New Roman" w:cs="Times New Roman"/>
      <w:b w:val="0"/>
      <w:bCs w:val="0"/>
      <w:spacing w:val="0"/>
      <w:sz w:val="25"/>
      <w:szCs w:val="25"/>
      <w:shd w:val="clear" w:color="auto" w:fill="FFFFFF"/>
      <w:lang w:val="ru-RU" w:eastAsia="ar-SA" w:bidi="ar-SA"/>
    </w:rPr>
  </w:style>
  <w:style w:type="character" w:customStyle="1" w:styleId="200">
    <w:name w:val="Основной текст (20)"/>
    <w:basedOn w:val="a1"/>
    <w:rsid w:val="00742C0C"/>
    <w:rPr>
      <w:b/>
      <w:bCs/>
      <w:sz w:val="25"/>
      <w:szCs w:val="25"/>
      <w:shd w:val="clear" w:color="auto" w:fill="FFFFFF"/>
    </w:rPr>
  </w:style>
  <w:style w:type="character" w:customStyle="1" w:styleId="202">
    <w:name w:val="Основной текст (20)2"/>
    <w:basedOn w:val="a1"/>
    <w:rsid w:val="00742C0C"/>
    <w:rPr>
      <w:b/>
      <w:bCs/>
      <w:sz w:val="25"/>
      <w:szCs w:val="25"/>
      <w:shd w:val="clear" w:color="auto" w:fill="FFFFFF"/>
      <w:lang w:val="ru-RU"/>
    </w:rPr>
  </w:style>
  <w:style w:type="character" w:customStyle="1" w:styleId="1913">
    <w:name w:val="Основной текст (19)13"/>
    <w:basedOn w:val="1f0"/>
    <w:rsid w:val="00742C0C"/>
    <w:rPr>
      <w:rFonts w:ascii="Times New Roman" w:hAnsi="Times New Roman" w:cs="Times New Roman"/>
      <w:b/>
      <w:bCs/>
      <w:spacing w:val="0"/>
      <w:sz w:val="20"/>
      <w:szCs w:val="20"/>
      <w:lang w:eastAsia="ar-SA" w:bidi="ar-SA"/>
    </w:rPr>
  </w:style>
  <w:style w:type="character" w:customStyle="1" w:styleId="1912">
    <w:name w:val="Основной текст (19)12"/>
    <w:basedOn w:val="1f0"/>
    <w:rsid w:val="00742C0C"/>
    <w:rPr>
      <w:rFonts w:ascii="Times New Roman" w:hAnsi="Times New Roman" w:cs="Times New Roman"/>
      <w:b/>
      <w:bCs/>
      <w:spacing w:val="0"/>
      <w:sz w:val="20"/>
      <w:szCs w:val="20"/>
      <w:lang w:val="ru-RU" w:eastAsia="ar-SA" w:bidi="ar-SA"/>
    </w:rPr>
  </w:style>
  <w:style w:type="character" w:customStyle="1" w:styleId="1214">
    <w:name w:val="Основной текст (12)14"/>
    <w:basedOn w:val="a1"/>
    <w:rsid w:val="00742C0C"/>
    <w:rPr>
      <w:rFonts w:ascii="Times New Roman" w:hAnsi="Times New Roman" w:cs="Times New Roman"/>
      <w:spacing w:val="0"/>
      <w:sz w:val="19"/>
      <w:szCs w:val="19"/>
      <w:shd w:val="clear" w:color="auto" w:fill="FFFFFF"/>
    </w:rPr>
  </w:style>
  <w:style w:type="character" w:customStyle="1" w:styleId="1213">
    <w:name w:val="Основной текст (12)13"/>
    <w:basedOn w:val="a1"/>
    <w:rsid w:val="00742C0C"/>
    <w:rPr>
      <w:rFonts w:ascii="Times New Roman" w:hAnsi="Times New Roman" w:cs="Times New Roman"/>
      <w:spacing w:val="0"/>
      <w:sz w:val="19"/>
      <w:szCs w:val="19"/>
      <w:shd w:val="clear" w:color="auto" w:fill="FFFFFF"/>
      <w:lang w:val="ru-RU"/>
    </w:rPr>
  </w:style>
  <w:style w:type="character" w:customStyle="1" w:styleId="1212">
    <w:name w:val="Основной текст (12)12"/>
    <w:basedOn w:val="a1"/>
    <w:rsid w:val="00742C0C"/>
    <w:rPr>
      <w:rFonts w:ascii="Times New Roman" w:hAnsi="Times New Roman" w:cs="Times New Roman"/>
      <w:spacing w:val="0"/>
      <w:sz w:val="19"/>
      <w:szCs w:val="19"/>
      <w:shd w:val="clear" w:color="auto" w:fill="FFFFFF"/>
    </w:rPr>
  </w:style>
  <w:style w:type="character" w:customStyle="1" w:styleId="1211">
    <w:name w:val="Основной текст (12)11"/>
    <w:basedOn w:val="a1"/>
    <w:rsid w:val="00742C0C"/>
    <w:rPr>
      <w:rFonts w:ascii="Times New Roman" w:hAnsi="Times New Roman" w:cs="Times New Roman"/>
      <w:spacing w:val="0"/>
      <w:sz w:val="19"/>
      <w:szCs w:val="19"/>
      <w:shd w:val="clear" w:color="auto" w:fill="FFFFFF"/>
      <w:lang w:val="ru-RU"/>
    </w:rPr>
  </w:style>
  <w:style w:type="character" w:customStyle="1" w:styleId="1210">
    <w:name w:val="Основной текст (12)10"/>
    <w:basedOn w:val="a1"/>
    <w:rsid w:val="00742C0C"/>
    <w:rPr>
      <w:rFonts w:ascii="Times New Roman" w:hAnsi="Times New Roman" w:cs="Times New Roman"/>
      <w:spacing w:val="0"/>
      <w:sz w:val="19"/>
      <w:szCs w:val="19"/>
      <w:shd w:val="clear" w:color="auto" w:fill="FFFFFF"/>
    </w:rPr>
  </w:style>
  <w:style w:type="character" w:customStyle="1" w:styleId="129">
    <w:name w:val="Основной текст (12)9"/>
    <w:basedOn w:val="a1"/>
    <w:rsid w:val="00742C0C"/>
    <w:rPr>
      <w:rFonts w:ascii="Times New Roman" w:hAnsi="Times New Roman" w:cs="Times New Roman"/>
      <w:spacing w:val="0"/>
      <w:sz w:val="19"/>
      <w:szCs w:val="19"/>
      <w:shd w:val="clear" w:color="auto" w:fill="FFFFFF"/>
      <w:lang w:val="ru-RU"/>
    </w:rPr>
  </w:style>
  <w:style w:type="character" w:customStyle="1" w:styleId="128">
    <w:name w:val="Основной текст (12)8"/>
    <w:basedOn w:val="a1"/>
    <w:rsid w:val="00742C0C"/>
    <w:rPr>
      <w:rFonts w:ascii="Times New Roman" w:hAnsi="Times New Roman" w:cs="Times New Roman"/>
      <w:spacing w:val="0"/>
      <w:sz w:val="19"/>
      <w:szCs w:val="19"/>
      <w:shd w:val="clear" w:color="auto" w:fill="FFFFFF"/>
    </w:rPr>
  </w:style>
  <w:style w:type="character" w:customStyle="1" w:styleId="127">
    <w:name w:val="Основной текст (12)7"/>
    <w:basedOn w:val="a1"/>
    <w:rsid w:val="00742C0C"/>
    <w:rPr>
      <w:rFonts w:ascii="Times New Roman" w:hAnsi="Times New Roman" w:cs="Times New Roman"/>
      <w:spacing w:val="0"/>
      <w:sz w:val="19"/>
      <w:szCs w:val="19"/>
      <w:shd w:val="clear" w:color="auto" w:fill="FFFFFF"/>
      <w:lang w:val="ru-RU"/>
    </w:rPr>
  </w:style>
  <w:style w:type="character" w:customStyle="1" w:styleId="126">
    <w:name w:val="Основной текст (12)6"/>
    <w:basedOn w:val="a1"/>
    <w:rsid w:val="00742C0C"/>
    <w:rPr>
      <w:rFonts w:ascii="Times New Roman" w:hAnsi="Times New Roman" w:cs="Times New Roman"/>
      <w:spacing w:val="0"/>
      <w:sz w:val="19"/>
      <w:szCs w:val="19"/>
      <w:shd w:val="clear" w:color="auto" w:fill="FFFFFF"/>
    </w:rPr>
  </w:style>
  <w:style w:type="character" w:customStyle="1" w:styleId="125">
    <w:name w:val="Основной текст (12)5"/>
    <w:basedOn w:val="a1"/>
    <w:rsid w:val="00742C0C"/>
    <w:rPr>
      <w:rFonts w:ascii="Times New Roman" w:hAnsi="Times New Roman" w:cs="Times New Roman"/>
      <w:spacing w:val="0"/>
      <w:sz w:val="19"/>
      <w:szCs w:val="19"/>
      <w:shd w:val="clear" w:color="auto" w:fill="FFFFFF"/>
      <w:lang w:val="ru-RU"/>
    </w:rPr>
  </w:style>
  <w:style w:type="paragraph" w:customStyle="1" w:styleId="221">
    <w:name w:val="Заголовок №2 (2)1"/>
    <w:basedOn w:val="a0"/>
    <w:rsid w:val="00742C0C"/>
    <w:pPr>
      <w:shd w:val="clear" w:color="auto" w:fill="FFFFFF"/>
      <w:suppressAutoHyphens/>
      <w:spacing w:before="180" w:after="180" w:line="240" w:lineRule="atLeast"/>
      <w:jc w:val="both"/>
    </w:pPr>
    <w:rPr>
      <w:rFonts w:ascii="Calibri" w:eastAsia="Calibri" w:hAnsi="Calibri"/>
      <w:b/>
      <w:bCs/>
      <w:sz w:val="25"/>
      <w:szCs w:val="25"/>
      <w:lang w:eastAsia="ar-SA"/>
    </w:rPr>
  </w:style>
  <w:style w:type="paragraph" w:customStyle="1" w:styleId="121">
    <w:name w:val="Основной текст (12)1"/>
    <w:basedOn w:val="a0"/>
    <w:rsid w:val="00742C0C"/>
    <w:pPr>
      <w:shd w:val="clear" w:color="auto" w:fill="FFFFFF"/>
      <w:suppressAutoHyphens/>
      <w:spacing w:before="240" w:line="192" w:lineRule="exact"/>
    </w:pPr>
    <w:rPr>
      <w:rFonts w:ascii="Calibri" w:eastAsia="Calibri" w:hAnsi="Calibri"/>
      <w:sz w:val="19"/>
      <w:szCs w:val="19"/>
      <w:lang w:eastAsia="ar-SA"/>
    </w:rPr>
  </w:style>
  <w:style w:type="paragraph" w:customStyle="1" w:styleId="201">
    <w:name w:val="Основной текст (20)1"/>
    <w:basedOn w:val="a0"/>
    <w:rsid w:val="00742C0C"/>
    <w:pPr>
      <w:shd w:val="clear" w:color="auto" w:fill="FFFFFF"/>
      <w:suppressAutoHyphens/>
      <w:spacing w:after="60" w:line="283" w:lineRule="exact"/>
    </w:pPr>
    <w:rPr>
      <w:rFonts w:ascii="Calibri" w:eastAsia="Calibri" w:hAnsi="Calibri"/>
      <w:b/>
      <w:bCs/>
      <w:sz w:val="25"/>
      <w:szCs w:val="25"/>
      <w:lang w:eastAsia="ar-SA"/>
    </w:rPr>
  </w:style>
  <w:style w:type="paragraph" w:customStyle="1" w:styleId="Style22">
    <w:name w:val="Style22"/>
    <w:basedOn w:val="a0"/>
    <w:rsid w:val="00603709"/>
    <w:pPr>
      <w:widowControl w:val="0"/>
      <w:autoSpaceDE w:val="0"/>
      <w:autoSpaceDN w:val="0"/>
      <w:adjustRightInd w:val="0"/>
      <w:spacing w:line="252" w:lineRule="exact"/>
      <w:ind w:firstLine="571"/>
      <w:jc w:val="both"/>
    </w:pPr>
  </w:style>
  <w:style w:type="paragraph" w:customStyle="1" w:styleId="Style25">
    <w:name w:val="Style25"/>
    <w:basedOn w:val="a0"/>
    <w:rsid w:val="00603709"/>
    <w:pPr>
      <w:widowControl w:val="0"/>
      <w:autoSpaceDE w:val="0"/>
      <w:autoSpaceDN w:val="0"/>
      <w:adjustRightInd w:val="0"/>
      <w:spacing w:line="278" w:lineRule="exact"/>
    </w:pPr>
  </w:style>
  <w:style w:type="paragraph" w:customStyle="1" w:styleId="Style35">
    <w:name w:val="Style35"/>
    <w:basedOn w:val="a0"/>
    <w:rsid w:val="00603709"/>
    <w:pPr>
      <w:widowControl w:val="0"/>
      <w:autoSpaceDE w:val="0"/>
      <w:autoSpaceDN w:val="0"/>
      <w:adjustRightInd w:val="0"/>
      <w:spacing w:line="256" w:lineRule="exact"/>
      <w:ind w:firstLine="504"/>
      <w:jc w:val="both"/>
    </w:pPr>
  </w:style>
  <w:style w:type="paragraph" w:customStyle="1" w:styleId="Style39">
    <w:name w:val="Style39"/>
    <w:basedOn w:val="a0"/>
    <w:rsid w:val="00603709"/>
    <w:pPr>
      <w:widowControl w:val="0"/>
      <w:autoSpaceDE w:val="0"/>
      <w:autoSpaceDN w:val="0"/>
      <w:adjustRightInd w:val="0"/>
      <w:spacing w:line="254" w:lineRule="exact"/>
      <w:ind w:firstLine="677"/>
      <w:jc w:val="both"/>
    </w:pPr>
  </w:style>
  <w:style w:type="character" w:customStyle="1" w:styleId="FontStyle49">
    <w:name w:val="Font Style49"/>
    <w:basedOn w:val="a1"/>
    <w:rsid w:val="00603709"/>
    <w:rPr>
      <w:rFonts w:ascii="Times New Roman" w:hAnsi="Times New Roman" w:cs="Times New Roman" w:hint="default"/>
      <w:sz w:val="20"/>
      <w:szCs w:val="20"/>
    </w:rPr>
  </w:style>
  <w:style w:type="character" w:customStyle="1" w:styleId="FontStyle52">
    <w:name w:val="Font Style52"/>
    <w:basedOn w:val="a1"/>
    <w:rsid w:val="00603709"/>
    <w:rPr>
      <w:rFonts w:ascii="Times New Roman" w:hAnsi="Times New Roman" w:cs="Times New Roman" w:hint="default"/>
      <w:b/>
      <w:bCs/>
      <w:sz w:val="20"/>
      <w:szCs w:val="20"/>
    </w:rPr>
  </w:style>
  <w:style w:type="character" w:customStyle="1" w:styleId="92">
    <w:name w:val="Основной текст + Курсив9"/>
    <w:basedOn w:val="af5"/>
    <w:rsid w:val="00A94AC9"/>
    <w:rPr>
      <w:rFonts w:ascii="Times New Roman" w:eastAsia="Times New Roman" w:hAnsi="Times New Roman" w:cs="Times New Roman"/>
      <w:i/>
      <w:iCs/>
      <w:spacing w:val="0"/>
      <w:sz w:val="22"/>
      <w:szCs w:val="22"/>
      <w:shd w:val="clear" w:color="auto" w:fill="FFFFFF"/>
      <w:lang w:eastAsia="ar-SA" w:bidi="ar-SA"/>
    </w:rPr>
  </w:style>
  <w:style w:type="character" w:customStyle="1" w:styleId="82">
    <w:name w:val="Основной текст + Курсив8"/>
    <w:basedOn w:val="af5"/>
    <w:rsid w:val="00A94AC9"/>
    <w:rPr>
      <w:rFonts w:ascii="Times New Roman" w:eastAsia="Times New Roman" w:hAnsi="Times New Roman" w:cs="Times New Roman"/>
      <w:i/>
      <w:iCs/>
      <w:spacing w:val="0"/>
      <w:sz w:val="22"/>
      <w:szCs w:val="22"/>
      <w:shd w:val="clear" w:color="auto" w:fill="FFFFFF"/>
      <w:lang w:val="ru-RU" w:eastAsia="ar-SA" w:bidi="ar-SA"/>
    </w:rPr>
  </w:style>
  <w:style w:type="character" w:customStyle="1" w:styleId="2f0">
    <w:name w:val="Оглавление (2) + Не полужирный"/>
    <w:basedOn w:val="a1"/>
    <w:rsid w:val="00C837D1"/>
    <w:rPr>
      <w:b/>
      <w:bCs/>
      <w:sz w:val="22"/>
      <w:szCs w:val="22"/>
      <w:lang w:bidi="ar-SA"/>
    </w:rPr>
  </w:style>
  <w:style w:type="character" w:customStyle="1" w:styleId="1919">
    <w:name w:val="Основной текст (19)19"/>
    <w:basedOn w:val="a1"/>
    <w:rsid w:val="001623B3"/>
    <w:rPr>
      <w:rFonts w:ascii="Times New Roman" w:hAnsi="Times New Roman" w:cs="Times New Roman"/>
      <w:b/>
      <w:bCs/>
      <w:spacing w:val="0"/>
      <w:sz w:val="20"/>
      <w:szCs w:val="20"/>
      <w:lang w:bidi="ar-SA"/>
    </w:rPr>
  </w:style>
  <w:style w:type="character" w:customStyle="1" w:styleId="1918">
    <w:name w:val="Основной текст (19)18"/>
    <w:basedOn w:val="a1"/>
    <w:rsid w:val="001623B3"/>
    <w:rPr>
      <w:rFonts w:ascii="Times New Roman" w:hAnsi="Times New Roman" w:cs="Times New Roman"/>
      <w:b/>
      <w:bCs/>
      <w:noProof/>
      <w:spacing w:val="0"/>
      <w:sz w:val="20"/>
      <w:szCs w:val="20"/>
      <w:lang w:bidi="ar-SA"/>
    </w:rPr>
  </w:style>
  <w:style w:type="character" w:customStyle="1" w:styleId="1222">
    <w:name w:val="Основной текст (12)22"/>
    <w:basedOn w:val="a1"/>
    <w:rsid w:val="001623B3"/>
    <w:rPr>
      <w:rFonts w:ascii="Times New Roman" w:hAnsi="Times New Roman" w:cs="Times New Roman"/>
      <w:spacing w:val="0"/>
      <w:sz w:val="19"/>
      <w:szCs w:val="19"/>
      <w:lang w:bidi="ar-SA"/>
    </w:rPr>
  </w:style>
  <w:style w:type="character" w:customStyle="1" w:styleId="1221">
    <w:name w:val="Основной текст (12)21"/>
    <w:basedOn w:val="a1"/>
    <w:rsid w:val="001623B3"/>
    <w:rPr>
      <w:rFonts w:ascii="Times New Roman" w:hAnsi="Times New Roman" w:cs="Times New Roman"/>
      <w:noProof/>
      <w:spacing w:val="0"/>
      <w:sz w:val="19"/>
      <w:szCs w:val="19"/>
      <w:lang w:bidi="ar-SA"/>
    </w:rPr>
  </w:style>
  <w:style w:type="character" w:customStyle="1" w:styleId="191">
    <w:name w:val="Основной текст (19)_"/>
    <w:basedOn w:val="a1"/>
    <w:link w:val="1910"/>
    <w:rsid w:val="001623B3"/>
    <w:rPr>
      <w:b/>
      <w:bCs/>
      <w:shd w:val="clear" w:color="auto" w:fill="FFFFFF"/>
    </w:rPr>
  </w:style>
  <w:style w:type="paragraph" w:customStyle="1" w:styleId="1910">
    <w:name w:val="Основной текст (19)1"/>
    <w:basedOn w:val="a0"/>
    <w:link w:val="191"/>
    <w:rsid w:val="001623B3"/>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ab">
    <w:name w:val="Абзац списка Знак"/>
    <w:link w:val="aa"/>
    <w:uiPriority w:val="99"/>
    <w:locked/>
    <w:rsid w:val="00271C07"/>
    <w:rPr>
      <w:rFonts w:ascii="Calibri" w:eastAsia="Times New Roman" w:hAnsi="Calibri" w:cs="Times New Roman"/>
      <w:lang w:eastAsia="ru-RU"/>
    </w:rPr>
  </w:style>
  <w:style w:type="paragraph" w:customStyle="1" w:styleId="ParagraphStyle">
    <w:name w:val="Paragraph Style"/>
    <w:uiPriority w:val="99"/>
    <w:rsid w:val="00271C07"/>
    <w:pPr>
      <w:autoSpaceDE w:val="0"/>
      <w:autoSpaceDN w:val="0"/>
      <w:adjustRightInd w:val="0"/>
      <w:spacing w:after="0" w:line="240" w:lineRule="auto"/>
    </w:pPr>
    <w:rPr>
      <w:rFonts w:ascii="Arial" w:eastAsia="Calibri" w:hAnsi="Arial" w:cs="Arial"/>
      <w:sz w:val="24"/>
      <w:szCs w:val="24"/>
    </w:rPr>
  </w:style>
  <w:style w:type="paragraph" w:customStyle="1" w:styleId="Standard">
    <w:name w:val="Standard"/>
    <w:rsid w:val="00271C07"/>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2f1">
    <w:name w:val="Основной текст (2)_"/>
    <w:rsid w:val="00814556"/>
    <w:rPr>
      <w:rFonts w:ascii="Times New Roman" w:eastAsia="Times New Roman" w:hAnsi="Times New Roman" w:cs="Times New Roman"/>
      <w:b w:val="0"/>
      <w:bCs w:val="0"/>
      <w:i w:val="0"/>
      <w:iCs w:val="0"/>
      <w:smallCaps w:val="0"/>
      <w:strike w:val="0"/>
      <w:u w:val="none"/>
    </w:rPr>
  </w:style>
  <w:style w:type="character" w:customStyle="1" w:styleId="affffc">
    <w:name w:val="Подпись к таблице_"/>
    <w:link w:val="affffd"/>
    <w:rsid w:val="00814556"/>
    <w:rPr>
      <w:b/>
      <w:bCs/>
      <w:shd w:val="clear" w:color="auto" w:fill="FFFFFF"/>
    </w:rPr>
  </w:style>
  <w:style w:type="character" w:customStyle="1" w:styleId="2f2">
    <w:name w:val="Основной текст (2) + Полужирный"/>
    <w:rsid w:val="0081455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2) + Курсив"/>
    <w:rsid w:val="008145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4">
    <w:name w:val="Основной текст (2)"/>
    <w:rsid w:val="0081455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ffd">
    <w:name w:val="Подпись к таблице"/>
    <w:basedOn w:val="a0"/>
    <w:link w:val="affffc"/>
    <w:rsid w:val="00814556"/>
    <w:pPr>
      <w:widowControl w:val="0"/>
      <w:shd w:val="clear" w:color="auto" w:fill="FFFFFF"/>
      <w:spacing w:line="266" w:lineRule="exact"/>
    </w:pPr>
    <w:rPr>
      <w:rFonts w:asciiTheme="minorHAnsi" w:eastAsiaTheme="minorHAnsi" w:hAnsiTheme="minorHAnsi" w:cstheme="minorBidi"/>
      <w:b/>
      <w:bCs/>
      <w:sz w:val="22"/>
      <w:szCs w:val="22"/>
      <w:lang w:eastAsia="en-US"/>
    </w:rPr>
  </w:style>
  <w:style w:type="character" w:customStyle="1" w:styleId="360">
    <w:name w:val="Заголовок №3 (6)_"/>
    <w:link w:val="361"/>
    <w:locked/>
    <w:rsid w:val="00814556"/>
    <w:rPr>
      <w:shd w:val="clear" w:color="auto" w:fill="FFFFFF"/>
    </w:rPr>
  </w:style>
  <w:style w:type="paragraph" w:customStyle="1" w:styleId="361">
    <w:name w:val="Заголовок №3 (6)1"/>
    <w:basedOn w:val="a0"/>
    <w:link w:val="360"/>
    <w:rsid w:val="00814556"/>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350">
    <w:name w:val="Заголовок №3 (5) + Полужирный"/>
    <w:aliases w:val="Не курсив4"/>
    <w:rsid w:val="00814556"/>
    <w:rPr>
      <w:b/>
      <w:bCs/>
      <w:i/>
      <w:iCs/>
      <w:shd w:val="clear" w:color="auto" w:fill="FFFFFF"/>
    </w:rPr>
  </w:style>
  <w:style w:type="paragraph" w:customStyle="1" w:styleId="a">
    <w:name w:val="Статья"/>
    <w:basedOn w:val="a0"/>
    <w:rsid w:val="00814556"/>
    <w:pPr>
      <w:keepNext/>
      <w:widowControl w:val="0"/>
      <w:numPr>
        <w:numId w:val="105"/>
      </w:numPr>
      <w:tabs>
        <w:tab w:val="left" w:pos="-3240"/>
      </w:tabs>
      <w:suppressAutoHyphens/>
      <w:autoSpaceDN w:val="0"/>
      <w:spacing w:before="60" w:line="276" w:lineRule="auto"/>
      <w:jc w:val="both"/>
      <w:textAlignment w:val="baseline"/>
    </w:pPr>
    <w:rPr>
      <w:rFonts w:eastAsia="Arial"/>
      <w:b/>
      <w:sz w:val="20"/>
      <w:szCs w:val="20"/>
      <w:lang w:eastAsia="ar-SA"/>
    </w:rPr>
  </w:style>
  <w:style w:type="numbering" w:customStyle="1" w:styleId="LFO21">
    <w:name w:val="LFO21"/>
    <w:basedOn w:val="a3"/>
    <w:rsid w:val="00814556"/>
    <w:pPr>
      <w:numPr>
        <w:numId w:val="85"/>
      </w:numPr>
    </w:pPr>
  </w:style>
  <w:style w:type="paragraph" w:customStyle="1" w:styleId="21">
    <w:name w:val="Средняя сетка 21"/>
    <w:basedOn w:val="a0"/>
    <w:uiPriority w:val="1"/>
    <w:qFormat/>
    <w:rsid w:val="00F06B97"/>
    <w:pPr>
      <w:numPr>
        <w:numId w:val="108"/>
      </w:numPr>
      <w:spacing w:line="360" w:lineRule="auto"/>
      <w:contextualSpacing/>
      <w:jc w:val="both"/>
      <w:outlineLvl w:val="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381">
      <w:bodyDiv w:val="1"/>
      <w:marLeft w:val="0"/>
      <w:marRight w:val="0"/>
      <w:marTop w:val="0"/>
      <w:marBottom w:val="0"/>
      <w:divBdr>
        <w:top w:val="none" w:sz="0" w:space="0" w:color="auto"/>
        <w:left w:val="none" w:sz="0" w:space="0" w:color="auto"/>
        <w:bottom w:val="none" w:sz="0" w:space="0" w:color="auto"/>
        <w:right w:val="none" w:sz="0" w:space="0" w:color="auto"/>
      </w:divBdr>
    </w:div>
    <w:div w:id="233051411">
      <w:bodyDiv w:val="1"/>
      <w:marLeft w:val="0"/>
      <w:marRight w:val="0"/>
      <w:marTop w:val="0"/>
      <w:marBottom w:val="0"/>
      <w:divBdr>
        <w:top w:val="none" w:sz="0" w:space="0" w:color="auto"/>
        <w:left w:val="none" w:sz="0" w:space="0" w:color="auto"/>
        <w:bottom w:val="none" w:sz="0" w:space="0" w:color="auto"/>
        <w:right w:val="none" w:sz="0" w:space="0" w:color="auto"/>
      </w:divBdr>
    </w:div>
    <w:div w:id="491914564">
      <w:bodyDiv w:val="1"/>
      <w:marLeft w:val="0"/>
      <w:marRight w:val="0"/>
      <w:marTop w:val="0"/>
      <w:marBottom w:val="0"/>
      <w:divBdr>
        <w:top w:val="none" w:sz="0" w:space="0" w:color="auto"/>
        <w:left w:val="none" w:sz="0" w:space="0" w:color="auto"/>
        <w:bottom w:val="none" w:sz="0" w:space="0" w:color="auto"/>
        <w:right w:val="none" w:sz="0" w:space="0" w:color="auto"/>
      </w:divBdr>
    </w:div>
    <w:div w:id="786434801">
      <w:bodyDiv w:val="1"/>
      <w:marLeft w:val="0"/>
      <w:marRight w:val="0"/>
      <w:marTop w:val="0"/>
      <w:marBottom w:val="0"/>
      <w:divBdr>
        <w:top w:val="none" w:sz="0" w:space="0" w:color="auto"/>
        <w:left w:val="none" w:sz="0" w:space="0" w:color="auto"/>
        <w:bottom w:val="none" w:sz="0" w:space="0" w:color="auto"/>
        <w:right w:val="none" w:sz="0" w:space="0" w:color="auto"/>
      </w:divBdr>
    </w:div>
    <w:div w:id="21360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www.consultant.ru/document/cons_doc_LAW_99661/?dst=100004"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53B771-31B6-44E6-AAD8-23F6763718CB}" type="doc">
      <dgm:prSet loTypeId="urn:microsoft.com/office/officeart/2005/8/layout/hierarchy4" loCatId="hierarchy" qsTypeId="urn:microsoft.com/office/officeart/2005/8/quickstyle/simple1" qsCatId="simple" csTypeId="urn:microsoft.com/office/officeart/2005/8/colors/accent1_1" csCatId="accent1" phldr="1"/>
      <dgm:spPr/>
      <dgm:t>
        <a:bodyPr/>
        <a:lstStyle/>
        <a:p>
          <a:endParaRPr lang="ru-RU"/>
        </a:p>
      </dgm:t>
    </dgm:pt>
    <dgm:pt modelId="{E84CDC10-BFAE-4B40-868A-9DEBAAAFB1FC}">
      <dgm:prSet phldrT="[Текст]" custT="1"/>
      <dgm:spPr>
        <a:ln w="6350"/>
      </dgm:spPr>
      <dgm:t>
        <a:bodyPr/>
        <a:lstStyle/>
        <a:p>
          <a:r>
            <a:rPr lang="ru-RU" sz="1200">
              <a:latin typeface="Times New Roman" pitchFamily="18" charset="0"/>
              <a:cs typeface="Times New Roman" pitchFamily="18" charset="0"/>
            </a:rPr>
            <a:t>Основные формы сопровождения</a:t>
          </a:r>
        </a:p>
      </dgm:t>
    </dgm:pt>
    <dgm:pt modelId="{26E326DA-33FE-4C32-AF66-D44E9AF1A686}" type="parTrans" cxnId="{3330A8FD-563F-4FBD-9873-145843780959}">
      <dgm:prSet/>
      <dgm:spPr/>
      <dgm:t>
        <a:bodyPr/>
        <a:lstStyle/>
        <a:p>
          <a:endParaRPr lang="ru-RU"/>
        </a:p>
      </dgm:t>
    </dgm:pt>
    <dgm:pt modelId="{D966DE60-F776-40F8-9DEE-8B168B2E1024}" type="sibTrans" cxnId="{3330A8FD-563F-4FBD-9873-145843780959}">
      <dgm:prSet/>
      <dgm:spPr/>
      <dgm:t>
        <a:bodyPr/>
        <a:lstStyle/>
        <a:p>
          <a:endParaRPr lang="ru-RU"/>
        </a:p>
      </dgm:t>
    </dgm:pt>
    <dgm:pt modelId="{3E7D92FE-94B5-4661-B709-F6A38510B304}">
      <dgm:prSet phldrT="[Текст]" custT="1"/>
      <dgm:spPr>
        <a:ln w="6350">
          <a:solidFill>
            <a:schemeClr val="tx1"/>
          </a:solidFill>
        </a:ln>
      </dgm:spPr>
      <dgm:t>
        <a:bodyPr/>
        <a:lstStyle/>
        <a:p>
          <a:r>
            <a:rPr lang="ru-RU" sz="1200">
              <a:latin typeface="Times New Roman" pitchFamily="18" charset="0"/>
              <a:cs typeface="Times New Roman" pitchFamily="18" charset="0"/>
            </a:rPr>
            <a:t>Диагностика</a:t>
          </a:r>
        </a:p>
      </dgm:t>
    </dgm:pt>
    <dgm:pt modelId="{01D263F0-3D6A-4450-8FDB-22FA1556F6EA}" type="parTrans" cxnId="{2AD0F673-13C6-4A80-9838-0254995774FE}">
      <dgm:prSet/>
      <dgm:spPr/>
      <dgm:t>
        <a:bodyPr/>
        <a:lstStyle/>
        <a:p>
          <a:endParaRPr lang="ru-RU"/>
        </a:p>
      </dgm:t>
    </dgm:pt>
    <dgm:pt modelId="{F9AE288B-AF0D-4F50-A418-8C847839F3D8}" type="sibTrans" cxnId="{2AD0F673-13C6-4A80-9838-0254995774FE}">
      <dgm:prSet/>
      <dgm:spPr/>
      <dgm:t>
        <a:bodyPr/>
        <a:lstStyle/>
        <a:p>
          <a:endParaRPr lang="ru-RU"/>
        </a:p>
      </dgm:t>
    </dgm:pt>
    <dgm:pt modelId="{165F6012-6656-426B-9BE3-A27C513A152A}">
      <dgm:prSet phldrT="[Текст]" custT="1"/>
      <dgm:spPr>
        <a:ln w="6350">
          <a:solidFill>
            <a:schemeClr val="tx1"/>
          </a:solidFill>
        </a:ln>
      </dgm:spPr>
      <dgm:t>
        <a:bodyPr/>
        <a:lstStyle/>
        <a:p>
          <a:r>
            <a:rPr lang="ru-RU" sz="1200">
              <a:latin typeface="Times New Roman" pitchFamily="18" charset="0"/>
              <a:cs typeface="Times New Roman" pitchFamily="18" charset="0"/>
            </a:rPr>
            <a:t>Консультирование</a:t>
          </a:r>
        </a:p>
      </dgm:t>
    </dgm:pt>
    <dgm:pt modelId="{619F0181-AE42-4CFF-AA43-DBD431DD8D3D}" type="parTrans" cxnId="{16D6391D-BB2A-40F2-9E7D-2151DC2895EC}">
      <dgm:prSet/>
      <dgm:spPr/>
      <dgm:t>
        <a:bodyPr/>
        <a:lstStyle/>
        <a:p>
          <a:endParaRPr lang="ru-RU"/>
        </a:p>
      </dgm:t>
    </dgm:pt>
    <dgm:pt modelId="{B9B26A7E-DBA8-4B96-97D2-C9FB1C4C9988}" type="sibTrans" cxnId="{16D6391D-BB2A-40F2-9E7D-2151DC2895EC}">
      <dgm:prSet/>
      <dgm:spPr/>
      <dgm:t>
        <a:bodyPr/>
        <a:lstStyle/>
        <a:p>
          <a:endParaRPr lang="ru-RU"/>
        </a:p>
      </dgm:t>
    </dgm:pt>
    <dgm:pt modelId="{59CE2E95-779B-4CAD-A520-BF38429148A2}">
      <dgm:prSet phldrT="[Текст]" custT="1"/>
      <dgm:spPr>
        <a:ln w="6350">
          <a:solidFill>
            <a:schemeClr val="tx1"/>
          </a:solidFill>
        </a:ln>
      </dgm:spPr>
      <dgm:t>
        <a:bodyPr/>
        <a:lstStyle/>
        <a:p>
          <a:r>
            <a:rPr lang="ru-RU" sz="1200">
              <a:latin typeface="Times New Roman" pitchFamily="18" charset="0"/>
              <a:cs typeface="Times New Roman" pitchFamily="18" charset="0"/>
            </a:rPr>
            <a:t>Профилактика</a:t>
          </a:r>
        </a:p>
      </dgm:t>
    </dgm:pt>
    <dgm:pt modelId="{8E67D496-AE7C-4BAE-A967-DC0F66B07FA7}" type="parTrans" cxnId="{DD21DF00-F42B-43E9-B27B-14150323DF11}">
      <dgm:prSet/>
      <dgm:spPr/>
      <dgm:t>
        <a:bodyPr/>
        <a:lstStyle/>
        <a:p>
          <a:endParaRPr lang="ru-RU"/>
        </a:p>
      </dgm:t>
    </dgm:pt>
    <dgm:pt modelId="{4A36D1D2-9043-4ABC-BF0A-49543876EAB3}" type="sibTrans" cxnId="{DD21DF00-F42B-43E9-B27B-14150323DF11}">
      <dgm:prSet/>
      <dgm:spPr/>
      <dgm:t>
        <a:bodyPr/>
        <a:lstStyle/>
        <a:p>
          <a:endParaRPr lang="ru-RU"/>
        </a:p>
      </dgm:t>
    </dgm:pt>
    <dgm:pt modelId="{75738270-4072-4EC2-8961-7243E52A399D}">
      <dgm:prSet phldrT="[Текст]" custT="1"/>
      <dgm:spPr>
        <a:ln w="6350">
          <a:solidFill>
            <a:schemeClr val="tx1"/>
          </a:solidFill>
        </a:ln>
      </dgm:spPr>
      <dgm:t>
        <a:bodyPr/>
        <a:lstStyle/>
        <a:p>
          <a:r>
            <a:rPr lang="ru-RU" sz="1200">
              <a:latin typeface="Times New Roman" pitchFamily="18" charset="0"/>
              <a:cs typeface="Times New Roman" pitchFamily="18" charset="0"/>
            </a:rPr>
            <a:t>Экспертиза</a:t>
          </a:r>
        </a:p>
      </dgm:t>
    </dgm:pt>
    <dgm:pt modelId="{E0C50F0F-E3C8-4626-B802-1945481C622B}" type="parTrans" cxnId="{0606E080-BBDA-444A-BDF2-BCCC6EB1E785}">
      <dgm:prSet/>
      <dgm:spPr/>
      <dgm:t>
        <a:bodyPr/>
        <a:lstStyle/>
        <a:p>
          <a:endParaRPr lang="ru-RU"/>
        </a:p>
      </dgm:t>
    </dgm:pt>
    <dgm:pt modelId="{028C3FF3-34F8-4097-81E0-00571E702EEE}" type="sibTrans" cxnId="{0606E080-BBDA-444A-BDF2-BCCC6EB1E785}">
      <dgm:prSet/>
      <dgm:spPr/>
      <dgm:t>
        <a:bodyPr/>
        <a:lstStyle/>
        <a:p>
          <a:endParaRPr lang="ru-RU"/>
        </a:p>
      </dgm:t>
    </dgm:pt>
    <dgm:pt modelId="{85EEAAC8-075B-4D40-91B0-93F401AB1683}">
      <dgm:prSet phldrT="[Текст]" custT="1"/>
      <dgm:spPr>
        <a:ln w="6350">
          <a:solidFill>
            <a:schemeClr val="tx1"/>
          </a:solidFill>
        </a:ln>
      </dgm:spPr>
      <dgm:t>
        <a:bodyPr/>
        <a:lstStyle/>
        <a:p>
          <a:r>
            <a:rPr lang="ru-RU" sz="1200">
              <a:latin typeface="Times New Roman" pitchFamily="18" charset="0"/>
              <a:cs typeface="Times New Roman" pitchFamily="18" charset="0"/>
            </a:rPr>
            <a:t>Просвещение  </a:t>
          </a:r>
        </a:p>
      </dgm:t>
    </dgm:pt>
    <dgm:pt modelId="{64DDD418-B4C8-4EED-B8EB-49D768DD016F}" type="parTrans" cxnId="{9CABFFB9-359C-4220-B61F-181E679FF298}">
      <dgm:prSet/>
      <dgm:spPr/>
      <dgm:t>
        <a:bodyPr/>
        <a:lstStyle/>
        <a:p>
          <a:endParaRPr lang="ru-RU"/>
        </a:p>
      </dgm:t>
    </dgm:pt>
    <dgm:pt modelId="{7C771554-CC0D-4A72-913F-44E101C864C9}" type="sibTrans" cxnId="{9CABFFB9-359C-4220-B61F-181E679FF298}">
      <dgm:prSet/>
      <dgm:spPr/>
      <dgm:t>
        <a:bodyPr/>
        <a:lstStyle/>
        <a:p>
          <a:endParaRPr lang="ru-RU"/>
        </a:p>
      </dgm:t>
    </dgm:pt>
    <dgm:pt modelId="{8A5B7F13-EA42-44FE-9845-9BA60BB710F2}">
      <dgm:prSet custT="1"/>
      <dgm:spPr>
        <a:ln w="6350">
          <a:solidFill>
            <a:schemeClr val="tx1"/>
          </a:solidFill>
        </a:ln>
      </dgm:spPr>
      <dgm:t>
        <a:bodyPr/>
        <a:lstStyle/>
        <a:p>
          <a:r>
            <a:rPr lang="ru-RU" sz="1200">
              <a:latin typeface="Times New Roman" pitchFamily="18" charset="0"/>
              <a:cs typeface="Times New Roman" pitchFamily="18" charset="0"/>
            </a:rPr>
            <a:t>Коррекционная работа</a:t>
          </a:r>
        </a:p>
      </dgm:t>
    </dgm:pt>
    <dgm:pt modelId="{4A5F426A-D5E8-422A-B84D-479C3A5F64BA}" type="parTrans" cxnId="{752A0152-79B7-4AA2-8672-3D78EA47726B}">
      <dgm:prSet/>
      <dgm:spPr/>
      <dgm:t>
        <a:bodyPr/>
        <a:lstStyle/>
        <a:p>
          <a:endParaRPr lang="ru-RU"/>
        </a:p>
      </dgm:t>
    </dgm:pt>
    <dgm:pt modelId="{85BED2D1-1B8E-40C4-BAA6-98CA89020001}" type="sibTrans" cxnId="{752A0152-79B7-4AA2-8672-3D78EA47726B}">
      <dgm:prSet/>
      <dgm:spPr/>
      <dgm:t>
        <a:bodyPr/>
        <a:lstStyle/>
        <a:p>
          <a:endParaRPr lang="ru-RU"/>
        </a:p>
      </dgm:t>
    </dgm:pt>
    <dgm:pt modelId="{C00396CB-2C0D-407D-ABF5-43395B58D76A}">
      <dgm:prSet custT="1"/>
      <dgm:spPr>
        <a:ln w="6350">
          <a:solidFill>
            <a:schemeClr val="tx1"/>
          </a:solidFill>
        </a:ln>
      </dgm:spPr>
      <dgm:t>
        <a:bodyPr/>
        <a:lstStyle/>
        <a:p>
          <a:r>
            <a:rPr lang="ru-RU" sz="1200">
              <a:latin typeface="Times New Roman" pitchFamily="18" charset="0"/>
              <a:cs typeface="Times New Roman" pitchFamily="18" charset="0"/>
            </a:rPr>
            <a:t>Развивающая работа</a:t>
          </a:r>
        </a:p>
      </dgm:t>
    </dgm:pt>
    <dgm:pt modelId="{07D5FA29-BBAA-4182-99F7-80FF60881DF0}" type="parTrans" cxnId="{21AADED5-2614-4A34-81D3-0A0B2F0E408C}">
      <dgm:prSet/>
      <dgm:spPr/>
      <dgm:t>
        <a:bodyPr/>
        <a:lstStyle/>
        <a:p>
          <a:endParaRPr lang="ru-RU"/>
        </a:p>
      </dgm:t>
    </dgm:pt>
    <dgm:pt modelId="{59E4100F-A3F4-45ED-9368-DB7223B7CAEE}" type="sibTrans" cxnId="{21AADED5-2614-4A34-81D3-0A0B2F0E408C}">
      <dgm:prSet/>
      <dgm:spPr/>
      <dgm:t>
        <a:bodyPr/>
        <a:lstStyle/>
        <a:p>
          <a:endParaRPr lang="ru-RU"/>
        </a:p>
      </dgm:t>
    </dgm:pt>
    <dgm:pt modelId="{4341EFD2-0C50-4F96-B2E1-3704EE10921B}" type="pres">
      <dgm:prSet presAssocID="{1153B771-31B6-44E6-AAD8-23F6763718CB}" presName="Name0" presStyleCnt="0">
        <dgm:presLayoutVars>
          <dgm:chPref val="1"/>
          <dgm:dir/>
          <dgm:animOne val="branch"/>
          <dgm:animLvl val="lvl"/>
          <dgm:resizeHandles/>
        </dgm:presLayoutVars>
      </dgm:prSet>
      <dgm:spPr/>
      <dgm:t>
        <a:bodyPr/>
        <a:lstStyle/>
        <a:p>
          <a:endParaRPr lang="ru-RU"/>
        </a:p>
      </dgm:t>
    </dgm:pt>
    <dgm:pt modelId="{B4A0B490-24F1-4166-9D1E-16C606A1193D}" type="pres">
      <dgm:prSet presAssocID="{E84CDC10-BFAE-4B40-868A-9DEBAAAFB1FC}" presName="vertOne" presStyleCnt="0"/>
      <dgm:spPr/>
    </dgm:pt>
    <dgm:pt modelId="{FFF085DB-0E11-4061-A55B-F73E10CF4467}" type="pres">
      <dgm:prSet presAssocID="{E84CDC10-BFAE-4B40-868A-9DEBAAAFB1FC}" presName="txOne" presStyleLbl="node0" presStyleIdx="0" presStyleCnt="1">
        <dgm:presLayoutVars>
          <dgm:chPref val="3"/>
        </dgm:presLayoutVars>
      </dgm:prSet>
      <dgm:spPr/>
      <dgm:t>
        <a:bodyPr/>
        <a:lstStyle/>
        <a:p>
          <a:endParaRPr lang="ru-RU"/>
        </a:p>
      </dgm:t>
    </dgm:pt>
    <dgm:pt modelId="{5C3BDA99-B884-4E68-8F21-3B0068E1FE11}" type="pres">
      <dgm:prSet presAssocID="{E84CDC10-BFAE-4B40-868A-9DEBAAAFB1FC}" presName="parTransOne" presStyleCnt="0"/>
      <dgm:spPr/>
    </dgm:pt>
    <dgm:pt modelId="{96F0B627-9A33-4039-B4BC-AA7C3A53694B}" type="pres">
      <dgm:prSet presAssocID="{E84CDC10-BFAE-4B40-868A-9DEBAAAFB1FC}" presName="horzOne" presStyleCnt="0"/>
      <dgm:spPr/>
    </dgm:pt>
    <dgm:pt modelId="{D52FCC5E-593F-41B9-8EE3-666A77D1FF20}" type="pres">
      <dgm:prSet presAssocID="{3E7D92FE-94B5-4661-B709-F6A38510B304}" presName="vertTwo" presStyleCnt="0"/>
      <dgm:spPr/>
    </dgm:pt>
    <dgm:pt modelId="{399499EE-1E4F-4906-AC82-CD6020848C35}" type="pres">
      <dgm:prSet presAssocID="{3E7D92FE-94B5-4661-B709-F6A38510B304}" presName="txTwo" presStyleLbl="node2" presStyleIdx="0" presStyleCnt="2">
        <dgm:presLayoutVars>
          <dgm:chPref val="3"/>
        </dgm:presLayoutVars>
      </dgm:prSet>
      <dgm:spPr/>
      <dgm:t>
        <a:bodyPr/>
        <a:lstStyle/>
        <a:p>
          <a:endParaRPr lang="ru-RU"/>
        </a:p>
      </dgm:t>
    </dgm:pt>
    <dgm:pt modelId="{72C93D24-0389-4045-AF95-DFCC0B2C4A9A}" type="pres">
      <dgm:prSet presAssocID="{3E7D92FE-94B5-4661-B709-F6A38510B304}" presName="parTransTwo" presStyleCnt="0"/>
      <dgm:spPr/>
    </dgm:pt>
    <dgm:pt modelId="{61596112-BC05-4855-B69E-9101FB0E0CE4}" type="pres">
      <dgm:prSet presAssocID="{3E7D92FE-94B5-4661-B709-F6A38510B304}" presName="horzTwo" presStyleCnt="0"/>
      <dgm:spPr/>
    </dgm:pt>
    <dgm:pt modelId="{6106B49E-C1F0-4540-9684-E658FAE6433C}" type="pres">
      <dgm:prSet presAssocID="{165F6012-6656-426B-9BE3-A27C513A152A}" presName="vertThree" presStyleCnt="0"/>
      <dgm:spPr/>
    </dgm:pt>
    <dgm:pt modelId="{ECE83850-9A20-4C32-928C-F38BE0E595F7}" type="pres">
      <dgm:prSet presAssocID="{165F6012-6656-426B-9BE3-A27C513A152A}" presName="txThree" presStyleLbl="node3" presStyleIdx="0" presStyleCnt="3">
        <dgm:presLayoutVars>
          <dgm:chPref val="3"/>
        </dgm:presLayoutVars>
      </dgm:prSet>
      <dgm:spPr/>
      <dgm:t>
        <a:bodyPr/>
        <a:lstStyle/>
        <a:p>
          <a:endParaRPr lang="ru-RU"/>
        </a:p>
      </dgm:t>
    </dgm:pt>
    <dgm:pt modelId="{8C04EF9E-1341-4624-9926-3FCB838A32F6}" type="pres">
      <dgm:prSet presAssocID="{165F6012-6656-426B-9BE3-A27C513A152A}" presName="parTransThree" presStyleCnt="0"/>
      <dgm:spPr/>
    </dgm:pt>
    <dgm:pt modelId="{EF697645-4495-453E-BAE2-4F0D7AC801A1}" type="pres">
      <dgm:prSet presAssocID="{165F6012-6656-426B-9BE3-A27C513A152A}" presName="horzThree" presStyleCnt="0"/>
      <dgm:spPr/>
    </dgm:pt>
    <dgm:pt modelId="{0110BE0F-ADDB-42CD-9956-9E77CF9C4AF7}" type="pres">
      <dgm:prSet presAssocID="{8A5B7F13-EA42-44FE-9845-9BA60BB710F2}" presName="vertFour" presStyleCnt="0">
        <dgm:presLayoutVars>
          <dgm:chPref val="3"/>
        </dgm:presLayoutVars>
      </dgm:prSet>
      <dgm:spPr/>
    </dgm:pt>
    <dgm:pt modelId="{2A52BAEC-4D04-45C4-86A4-0229E255769E}" type="pres">
      <dgm:prSet presAssocID="{8A5B7F13-EA42-44FE-9845-9BA60BB710F2}" presName="txFour" presStyleLbl="node4" presStyleIdx="0" presStyleCnt="2" custLinFactNeighborX="-36" custLinFactNeighborY="-15290">
        <dgm:presLayoutVars>
          <dgm:chPref val="3"/>
        </dgm:presLayoutVars>
      </dgm:prSet>
      <dgm:spPr/>
      <dgm:t>
        <a:bodyPr/>
        <a:lstStyle/>
        <a:p>
          <a:endParaRPr lang="ru-RU"/>
        </a:p>
      </dgm:t>
    </dgm:pt>
    <dgm:pt modelId="{9B1E6571-798F-406E-ABCE-7C69C235747B}" type="pres">
      <dgm:prSet presAssocID="{8A5B7F13-EA42-44FE-9845-9BA60BB710F2}" presName="horzFour" presStyleCnt="0"/>
      <dgm:spPr/>
    </dgm:pt>
    <dgm:pt modelId="{EC5771FA-2DA2-42B1-BE6B-D9E4B9440AEE}" type="pres">
      <dgm:prSet presAssocID="{B9B26A7E-DBA8-4B96-97D2-C9FB1C4C9988}" presName="sibSpaceThree" presStyleCnt="0"/>
      <dgm:spPr/>
    </dgm:pt>
    <dgm:pt modelId="{153261CE-468F-43F1-921B-8301EE7F44D1}" type="pres">
      <dgm:prSet presAssocID="{59CE2E95-779B-4CAD-A520-BF38429148A2}" presName="vertThree" presStyleCnt="0"/>
      <dgm:spPr/>
    </dgm:pt>
    <dgm:pt modelId="{B9F2814C-3043-4CE5-992A-7EB095745616}" type="pres">
      <dgm:prSet presAssocID="{59CE2E95-779B-4CAD-A520-BF38429148A2}" presName="txThree" presStyleLbl="node3" presStyleIdx="1" presStyleCnt="3">
        <dgm:presLayoutVars>
          <dgm:chPref val="3"/>
        </dgm:presLayoutVars>
      </dgm:prSet>
      <dgm:spPr/>
      <dgm:t>
        <a:bodyPr/>
        <a:lstStyle/>
        <a:p>
          <a:endParaRPr lang="ru-RU"/>
        </a:p>
      </dgm:t>
    </dgm:pt>
    <dgm:pt modelId="{CA62BE2F-30E0-4BB6-B3CE-75321CED6B5C}" type="pres">
      <dgm:prSet presAssocID="{59CE2E95-779B-4CAD-A520-BF38429148A2}" presName="horzThree" presStyleCnt="0"/>
      <dgm:spPr/>
    </dgm:pt>
    <dgm:pt modelId="{AA17EE3A-EBAE-4AFA-A955-BE461393C95A}" type="pres">
      <dgm:prSet presAssocID="{F9AE288B-AF0D-4F50-A418-8C847839F3D8}" presName="sibSpaceTwo" presStyleCnt="0"/>
      <dgm:spPr/>
    </dgm:pt>
    <dgm:pt modelId="{4204E28E-0761-4355-9517-E23B8D89FBF6}" type="pres">
      <dgm:prSet presAssocID="{75738270-4072-4EC2-8961-7243E52A399D}" presName="vertTwo" presStyleCnt="0"/>
      <dgm:spPr/>
    </dgm:pt>
    <dgm:pt modelId="{E87E03E9-2D5D-49DD-905F-D1BCDFD4F597}" type="pres">
      <dgm:prSet presAssocID="{75738270-4072-4EC2-8961-7243E52A399D}" presName="txTwo" presStyleLbl="node2" presStyleIdx="1" presStyleCnt="2">
        <dgm:presLayoutVars>
          <dgm:chPref val="3"/>
        </dgm:presLayoutVars>
      </dgm:prSet>
      <dgm:spPr/>
      <dgm:t>
        <a:bodyPr/>
        <a:lstStyle/>
        <a:p>
          <a:endParaRPr lang="ru-RU"/>
        </a:p>
      </dgm:t>
    </dgm:pt>
    <dgm:pt modelId="{61D7E360-F05D-4DCF-B1C1-184FB5DED98C}" type="pres">
      <dgm:prSet presAssocID="{75738270-4072-4EC2-8961-7243E52A399D}" presName="parTransTwo" presStyleCnt="0"/>
      <dgm:spPr/>
    </dgm:pt>
    <dgm:pt modelId="{AF6D14A6-EEF9-4AF1-B75F-938A9AE96EEA}" type="pres">
      <dgm:prSet presAssocID="{75738270-4072-4EC2-8961-7243E52A399D}" presName="horzTwo" presStyleCnt="0"/>
      <dgm:spPr/>
    </dgm:pt>
    <dgm:pt modelId="{9BDF5FF9-AACF-4CA6-868C-C77B12DCB9A3}" type="pres">
      <dgm:prSet presAssocID="{85EEAAC8-075B-4D40-91B0-93F401AB1683}" presName="vertThree" presStyleCnt="0"/>
      <dgm:spPr/>
    </dgm:pt>
    <dgm:pt modelId="{6E2635F3-1CA1-4907-885B-3AA0EFD51F59}" type="pres">
      <dgm:prSet presAssocID="{85EEAAC8-075B-4D40-91B0-93F401AB1683}" presName="txThree" presStyleLbl="node3" presStyleIdx="2" presStyleCnt="3">
        <dgm:presLayoutVars>
          <dgm:chPref val="3"/>
        </dgm:presLayoutVars>
      </dgm:prSet>
      <dgm:spPr/>
      <dgm:t>
        <a:bodyPr/>
        <a:lstStyle/>
        <a:p>
          <a:endParaRPr lang="ru-RU"/>
        </a:p>
      </dgm:t>
    </dgm:pt>
    <dgm:pt modelId="{E7D89DC2-3E12-43EB-B5C6-41C6CCDA2120}" type="pres">
      <dgm:prSet presAssocID="{85EEAAC8-075B-4D40-91B0-93F401AB1683}" presName="parTransThree" presStyleCnt="0"/>
      <dgm:spPr/>
    </dgm:pt>
    <dgm:pt modelId="{FC0B402C-F84C-47B1-8529-63907CB6C609}" type="pres">
      <dgm:prSet presAssocID="{85EEAAC8-075B-4D40-91B0-93F401AB1683}" presName="horzThree" presStyleCnt="0"/>
      <dgm:spPr/>
    </dgm:pt>
    <dgm:pt modelId="{D3E45977-F1EC-4663-87F5-0446779B2F11}" type="pres">
      <dgm:prSet presAssocID="{C00396CB-2C0D-407D-ABF5-43395B58D76A}" presName="vertFour" presStyleCnt="0">
        <dgm:presLayoutVars>
          <dgm:chPref val="3"/>
        </dgm:presLayoutVars>
      </dgm:prSet>
      <dgm:spPr/>
    </dgm:pt>
    <dgm:pt modelId="{550D847D-1F09-4B5A-98EC-584C7930BB09}" type="pres">
      <dgm:prSet presAssocID="{C00396CB-2C0D-407D-ABF5-43395B58D76A}" presName="txFour" presStyleLbl="node4" presStyleIdx="1" presStyleCnt="2" custLinFactNeighborX="36" custLinFactNeighborY="-20437">
        <dgm:presLayoutVars>
          <dgm:chPref val="3"/>
        </dgm:presLayoutVars>
      </dgm:prSet>
      <dgm:spPr/>
      <dgm:t>
        <a:bodyPr/>
        <a:lstStyle/>
        <a:p>
          <a:endParaRPr lang="ru-RU"/>
        </a:p>
      </dgm:t>
    </dgm:pt>
    <dgm:pt modelId="{5A38CCA2-367F-4755-B8A9-112D7057B544}" type="pres">
      <dgm:prSet presAssocID="{C00396CB-2C0D-407D-ABF5-43395B58D76A}" presName="horzFour" presStyleCnt="0"/>
      <dgm:spPr/>
    </dgm:pt>
  </dgm:ptLst>
  <dgm:cxnLst>
    <dgm:cxn modelId="{21AADED5-2614-4A34-81D3-0A0B2F0E408C}" srcId="{85EEAAC8-075B-4D40-91B0-93F401AB1683}" destId="{C00396CB-2C0D-407D-ABF5-43395B58D76A}" srcOrd="0" destOrd="0" parTransId="{07D5FA29-BBAA-4182-99F7-80FF60881DF0}" sibTransId="{59E4100F-A3F4-45ED-9368-DB7223B7CAEE}"/>
    <dgm:cxn modelId="{335133D6-EC0F-4C8E-9246-0F9ED9C28BE9}" type="presOf" srcId="{C00396CB-2C0D-407D-ABF5-43395B58D76A}" destId="{550D847D-1F09-4B5A-98EC-584C7930BB09}" srcOrd="0" destOrd="0" presId="urn:microsoft.com/office/officeart/2005/8/layout/hierarchy4"/>
    <dgm:cxn modelId="{16D6391D-BB2A-40F2-9E7D-2151DC2895EC}" srcId="{3E7D92FE-94B5-4661-B709-F6A38510B304}" destId="{165F6012-6656-426B-9BE3-A27C513A152A}" srcOrd="0" destOrd="0" parTransId="{619F0181-AE42-4CFF-AA43-DBD431DD8D3D}" sibTransId="{B9B26A7E-DBA8-4B96-97D2-C9FB1C4C9988}"/>
    <dgm:cxn modelId="{53101533-A1DC-4680-A1D1-8BD32D20810C}" type="presOf" srcId="{165F6012-6656-426B-9BE3-A27C513A152A}" destId="{ECE83850-9A20-4C32-928C-F38BE0E595F7}" srcOrd="0" destOrd="0" presId="urn:microsoft.com/office/officeart/2005/8/layout/hierarchy4"/>
    <dgm:cxn modelId="{6C31A75E-27C5-4A56-8E14-FFFF259D049B}" type="presOf" srcId="{85EEAAC8-075B-4D40-91B0-93F401AB1683}" destId="{6E2635F3-1CA1-4907-885B-3AA0EFD51F59}" srcOrd="0" destOrd="0" presId="urn:microsoft.com/office/officeart/2005/8/layout/hierarchy4"/>
    <dgm:cxn modelId="{5F8A9214-9753-4839-B8BA-69E59A832E1D}" type="presOf" srcId="{E84CDC10-BFAE-4B40-868A-9DEBAAAFB1FC}" destId="{FFF085DB-0E11-4061-A55B-F73E10CF4467}" srcOrd="0" destOrd="0" presId="urn:microsoft.com/office/officeart/2005/8/layout/hierarchy4"/>
    <dgm:cxn modelId="{DD21DF00-F42B-43E9-B27B-14150323DF11}" srcId="{3E7D92FE-94B5-4661-B709-F6A38510B304}" destId="{59CE2E95-779B-4CAD-A520-BF38429148A2}" srcOrd="1" destOrd="0" parTransId="{8E67D496-AE7C-4BAE-A967-DC0F66B07FA7}" sibTransId="{4A36D1D2-9043-4ABC-BF0A-49543876EAB3}"/>
    <dgm:cxn modelId="{627935A0-6F6C-41D2-A73F-9D4429C12B2A}" type="presOf" srcId="{59CE2E95-779B-4CAD-A520-BF38429148A2}" destId="{B9F2814C-3043-4CE5-992A-7EB095745616}" srcOrd="0" destOrd="0" presId="urn:microsoft.com/office/officeart/2005/8/layout/hierarchy4"/>
    <dgm:cxn modelId="{9CABFFB9-359C-4220-B61F-181E679FF298}" srcId="{75738270-4072-4EC2-8961-7243E52A399D}" destId="{85EEAAC8-075B-4D40-91B0-93F401AB1683}" srcOrd="0" destOrd="0" parTransId="{64DDD418-B4C8-4EED-B8EB-49D768DD016F}" sibTransId="{7C771554-CC0D-4A72-913F-44E101C864C9}"/>
    <dgm:cxn modelId="{66887597-1509-457B-B00B-514C0346F5D3}" type="presOf" srcId="{75738270-4072-4EC2-8961-7243E52A399D}" destId="{E87E03E9-2D5D-49DD-905F-D1BCDFD4F597}" srcOrd="0" destOrd="0" presId="urn:microsoft.com/office/officeart/2005/8/layout/hierarchy4"/>
    <dgm:cxn modelId="{752A0152-79B7-4AA2-8672-3D78EA47726B}" srcId="{165F6012-6656-426B-9BE3-A27C513A152A}" destId="{8A5B7F13-EA42-44FE-9845-9BA60BB710F2}" srcOrd="0" destOrd="0" parTransId="{4A5F426A-D5E8-422A-B84D-479C3A5F64BA}" sibTransId="{85BED2D1-1B8E-40C4-BAA6-98CA89020001}"/>
    <dgm:cxn modelId="{2AD0F673-13C6-4A80-9838-0254995774FE}" srcId="{E84CDC10-BFAE-4B40-868A-9DEBAAAFB1FC}" destId="{3E7D92FE-94B5-4661-B709-F6A38510B304}" srcOrd="0" destOrd="0" parTransId="{01D263F0-3D6A-4450-8FDB-22FA1556F6EA}" sibTransId="{F9AE288B-AF0D-4F50-A418-8C847839F3D8}"/>
    <dgm:cxn modelId="{2A1FC103-7D90-40DF-AD31-9A38454575C3}" type="presOf" srcId="{3E7D92FE-94B5-4661-B709-F6A38510B304}" destId="{399499EE-1E4F-4906-AC82-CD6020848C35}" srcOrd="0" destOrd="0" presId="urn:microsoft.com/office/officeart/2005/8/layout/hierarchy4"/>
    <dgm:cxn modelId="{51F97DAE-E46D-4EF4-BE50-126C3DFE7AEA}" type="presOf" srcId="{1153B771-31B6-44E6-AAD8-23F6763718CB}" destId="{4341EFD2-0C50-4F96-B2E1-3704EE10921B}" srcOrd="0" destOrd="0" presId="urn:microsoft.com/office/officeart/2005/8/layout/hierarchy4"/>
    <dgm:cxn modelId="{0606E080-BBDA-444A-BDF2-BCCC6EB1E785}" srcId="{E84CDC10-BFAE-4B40-868A-9DEBAAAFB1FC}" destId="{75738270-4072-4EC2-8961-7243E52A399D}" srcOrd="1" destOrd="0" parTransId="{E0C50F0F-E3C8-4626-B802-1945481C622B}" sibTransId="{028C3FF3-34F8-4097-81E0-00571E702EEE}"/>
    <dgm:cxn modelId="{C9B250E3-1E3F-40FB-863A-1567E547B60C}" type="presOf" srcId="{8A5B7F13-EA42-44FE-9845-9BA60BB710F2}" destId="{2A52BAEC-4D04-45C4-86A4-0229E255769E}" srcOrd="0" destOrd="0" presId="urn:microsoft.com/office/officeart/2005/8/layout/hierarchy4"/>
    <dgm:cxn modelId="{3330A8FD-563F-4FBD-9873-145843780959}" srcId="{1153B771-31B6-44E6-AAD8-23F6763718CB}" destId="{E84CDC10-BFAE-4B40-868A-9DEBAAAFB1FC}" srcOrd="0" destOrd="0" parTransId="{26E326DA-33FE-4C32-AF66-D44E9AF1A686}" sibTransId="{D966DE60-F776-40F8-9DEE-8B168B2E1024}"/>
    <dgm:cxn modelId="{668B4276-183C-46BB-B243-2090577B986D}" type="presParOf" srcId="{4341EFD2-0C50-4F96-B2E1-3704EE10921B}" destId="{B4A0B490-24F1-4166-9D1E-16C606A1193D}" srcOrd="0" destOrd="0" presId="urn:microsoft.com/office/officeart/2005/8/layout/hierarchy4"/>
    <dgm:cxn modelId="{9B1DE824-AEB2-44B8-973A-79DE14DF1063}" type="presParOf" srcId="{B4A0B490-24F1-4166-9D1E-16C606A1193D}" destId="{FFF085DB-0E11-4061-A55B-F73E10CF4467}" srcOrd="0" destOrd="0" presId="urn:microsoft.com/office/officeart/2005/8/layout/hierarchy4"/>
    <dgm:cxn modelId="{0EC701D2-82A0-4C9F-B8D1-1A993583E925}" type="presParOf" srcId="{B4A0B490-24F1-4166-9D1E-16C606A1193D}" destId="{5C3BDA99-B884-4E68-8F21-3B0068E1FE11}" srcOrd="1" destOrd="0" presId="urn:microsoft.com/office/officeart/2005/8/layout/hierarchy4"/>
    <dgm:cxn modelId="{CDAA7472-01C3-4C0D-AA97-84DD8D24B605}" type="presParOf" srcId="{B4A0B490-24F1-4166-9D1E-16C606A1193D}" destId="{96F0B627-9A33-4039-B4BC-AA7C3A53694B}" srcOrd="2" destOrd="0" presId="urn:microsoft.com/office/officeart/2005/8/layout/hierarchy4"/>
    <dgm:cxn modelId="{2D1DB9D3-AC6C-4F80-A40F-1CC824A4E758}" type="presParOf" srcId="{96F0B627-9A33-4039-B4BC-AA7C3A53694B}" destId="{D52FCC5E-593F-41B9-8EE3-666A77D1FF20}" srcOrd="0" destOrd="0" presId="urn:microsoft.com/office/officeart/2005/8/layout/hierarchy4"/>
    <dgm:cxn modelId="{1D3A9877-0702-4677-9C1F-4D16D5059111}" type="presParOf" srcId="{D52FCC5E-593F-41B9-8EE3-666A77D1FF20}" destId="{399499EE-1E4F-4906-AC82-CD6020848C35}" srcOrd="0" destOrd="0" presId="urn:microsoft.com/office/officeart/2005/8/layout/hierarchy4"/>
    <dgm:cxn modelId="{E260D9E8-AFCD-4563-9686-D6E3D7009CD8}" type="presParOf" srcId="{D52FCC5E-593F-41B9-8EE3-666A77D1FF20}" destId="{72C93D24-0389-4045-AF95-DFCC0B2C4A9A}" srcOrd="1" destOrd="0" presId="urn:microsoft.com/office/officeart/2005/8/layout/hierarchy4"/>
    <dgm:cxn modelId="{4858707B-248E-436E-AC0B-13135BE89173}" type="presParOf" srcId="{D52FCC5E-593F-41B9-8EE3-666A77D1FF20}" destId="{61596112-BC05-4855-B69E-9101FB0E0CE4}" srcOrd="2" destOrd="0" presId="urn:microsoft.com/office/officeart/2005/8/layout/hierarchy4"/>
    <dgm:cxn modelId="{8F507228-BAE8-4C53-A441-6B555DEA5908}" type="presParOf" srcId="{61596112-BC05-4855-B69E-9101FB0E0CE4}" destId="{6106B49E-C1F0-4540-9684-E658FAE6433C}" srcOrd="0" destOrd="0" presId="urn:microsoft.com/office/officeart/2005/8/layout/hierarchy4"/>
    <dgm:cxn modelId="{57D849E9-B284-4F7F-ADFD-243C848D71D5}" type="presParOf" srcId="{6106B49E-C1F0-4540-9684-E658FAE6433C}" destId="{ECE83850-9A20-4C32-928C-F38BE0E595F7}" srcOrd="0" destOrd="0" presId="urn:microsoft.com/office/officeart/2005/8/layout/hierarchy4"/>
    <dgm:cxn modelId="{8107F4A9-1492-4E72-90C3-F5D7B815137E}" type="presParOf" srcId="{6106B49E-C1F0-4540-9684-E658FAE6433C}" destId="{8C04EF9E-1341-4624-9926-3FCB838A32F6}" srcOrd="1" destOrd="0" presId="urn:microsoft.com/office/officeart/2005/8/layout/hierarchy4"/>
    <dgm:cxn modelId="{54B1BDA6-AE9E-4C73-9F8E-1E3E23AFF6A7}" type="presParOf" srcId="{6106B49E-C1F0-4540-9684-E658FAE6433C}" destId="{EF697645-4495-453E-BAE2-4F0D7AC801A1}" srcOrd="2" destOrd="0" presId="urn:microsoft.com/office/officeart/2005/8/layout/hierarchy4"/>
    <dgm:cxn modelId="{A9568601-AACE-4AFE-A385-48049699B737}" type="presParOf" srcId="{EF697645-4495-453E-BAE2-4F0D7AC801A1}" destId="{0110BE0F-ADDB-42CD-9956-9E77CF9C4AF7}" srcOrd="0" destOrd="0" presId="urn:microsoft.com/office/officeart/2005/8/layout/hierarchy4"/>
    <dgm:cxn modelId="{323B6615-795E-40BE-A0B8-E7562D00907C}" type="presParOf" srcId="{0110BE0F-ADDB-42CD-9956-9E77CF9C4AF7}" destId="{2A52BAEC-4D04-45C4-86A4-0229E255769E}" srcOrd="0" destOrd="0" presId="urn:microsoft.com/office/officeart/2005/8/layout/hierarchy4"/>
    <dgm:cxn modelId="{C4E211D0-34F8-487C-8AE3-EBF9981FE13E}" type="presParOf" srcId="{0110BE0F-ADDB-42CD-9956-9E77CF9C4AF7}" destId="{9B1E6571-798F-406E-ABCE-7C69C235747B}" srcOrd="1" destOrd="0" presId="urn:microsoft.com/office/officeart/2005/8/layout/hierarchy4"/>
    <dgm:cxn modelId="{E2C4A8CC-A5EE-4ADE-A3B8-312306E6BB3C}" type="presParOf" srcId="{61596112-BC05-4855-B69E-9101FB0E0CE4}" destId="{EC5771FA-2DA2-42B1-BE6B-D9E4B9440AEE}" srcOrd="1" destOrd="0" presId="urn:microsoft.com/office/officeart/2005/8/layout/hierarchy4"/>
    <dgm:cxn modelId="{605C1911-D54A-489A-B0C5-0FB86F0F65FA}" type="presParOf" srcId="{61596112-BC05-4855-B69E-9101FB0E0CE4}" destId="{153261CE-468F-43F1-921B-8301EE7F44D1}" srcOrd="2" destOrd="0" presId="urn:microsoft.com/office/officeart/2005/8/layout/hierarchy4"/>
    <dgm:cxn modelId="{074FE5CB-9D5A-466A-9A09-FA38CB4D8686}" type="presParOf" srcId="{153261CE-468F-43F1-921B-8301EE7F44D1}" destId="{B9F2814C-3043-4CE5-992A-7EB095745616}" srcOrd="0" destOrd="0" presId="urn:microsoft.com/office/officeart/2005/8/layout/hierarchy4"/>
    <dgm:cxn modelId="{374AF1D6-8EAA-4206-BAC2-5B295AD79231}" type="presParOf" srcId="{153261CE-468F-43F1-921B-8301EE7F44D1}" destId="{CA62BE2F-30E0-4BB6-B3CE-75321CED6B5C}" srcOrd="1" destOrd="0" presId="urn:microsoft.com/office/officeart/2005/8/layout/hierarchy4"/>
    <dgm:cxn modelId="{B18FEDA6-AC71-4349-8F0D-C6FB50E48292}" type="presParOf" srcId="{96F0B627-9A33-4039-B4BC-AA7C3A53694B}" destId="{AA17EE3A-EBAE-4AFA-A955-BE461393C95A}" srcOrd="1" destOrd="0" presId="urn:microsoft.com/office/officeart/2005/8/layout/hierarchy4"/>
    <dgm:cxn modelId="{E2B25A3D-C1EC-48CF-8D0B-A617D9B218C7}" type="presParOf" srcId="{96F0B627-9A33-4039-B4BC-AA7C3A53694B}" destId="{4204E28E-0761-4355-9517-E23B8D89FBF6}" srcOrd="2" destOrd="0" presId="urn:microsoft.com/office/officeart/2005/8/layout/hierarchy4"/>
    <dgm:cxn modelId="{BE3AD1BD-840A-44C7-A6B2-542AB137AB06}" type="presParOf" srcId="{4204E28E-0761-4355-9517-E23B8D89FBF6}" destId="{E87E03E9-2D5D-49DD-905F-D1BCDFD4F597}" srcOrd="0" destOrd="0" presId="urn:microsoft.com/office/officeart/2005/8/layout/hierarchy4"/>
    <dgm:cxn modelId="{B0B684F1-E7CB-49BD-8DE7-BA01FAD645BC}" type="presParOf" srcId="{4204E28E-0761-4355-9517-E23B8D89FBF6}" destId="{61D7E360-F05D-4DCF-B1C1-184FB5DED98C}" srcOrd="1" destOrd="0" presId="urn:microsoft.com/office/officeart/2005/8/layout/hierarchy4"/>
    <dgm:cxn modelId="{579EBFFF-54BE-471A-8E3A-B416A5349666}" type="presParOf" srcId="{4204E28E-0761-4355-9517-E23B8D89FBF6}" destId="{AF6D14A6-EEF9-4AF1-B75F-938A9AE96EEA}" srcOrd="2" destOrd="0" presId="urn:microsoft.com/office/officeart/2005/8/layout/hierarchy4"/>
    <dgm:cxn modelId="{43B71F7C-DA28-42EB-A7E9-45DA4B3EF9FE}" type="presParOf" srcId="{AF6D14A6-EEF9-4AF1-B75F-938A9AE96EEA}" destId="{9BDF5FF9-AACF-4CA6-868C-C77B12DCB9A3}" srcOrd="0" destOrd="0" presId="urn:microsoft.com/office/officeart/2005/8/layout/hierarchy4"/>
    <dgm:cxn modelId="{86EA0E83-4864-4B9B-975E-8851C7E8872B}" type="presParOf" srcId="{9BDF5FF9-AACF-4CA6-868C-C77B12DCB9A3}" destId="{6E2635F3-1CA1-4907-885B-3AA0EFD51F59}" srcOrd="0" destOrd="0" presId="urn:microsoft.com/office/officeart/2005/8/layout/hierarchy4"/>
    <dgm:cxn modelId="{244F771E-9F6B-4422-967B-25C6386AD22E}" type="presParOf" srcId="{9BDF5FF9-AACF-4CA6-868C-C77B12DCB9A3}" destId="{E7D89DC2-3E12-43EB-B5C6-41C6CCDA2120}" srcOrd="1" destOrd="0" presId="urn:microsoft.com/office/officeart/2005/8/layout/hierarchy4"/>
    <dgm:cxn modelId="{959B7B70-46A2-4AE2-87F8-136A7F599866}" type="presParOf" srcId="{9BDF5FF9-AACF-4CA6-868C-C77B12DCB9A3}" destId="{FC0B402C-F84C-47B1-8529-63907CB6C609}" srcOrd="2" destOrd="0" presId="urn:microsoft.com/office/officeart/2005/8/layout/hierarchy4"/>
    <dgm:cxn modelId="{955423BB-7CCE-4321-BDEA-659DBBE2CB2C}" type="presParOf" srcId="{FC0B402C-F84C-47B1-8529-63907CB6C609}" destId="{D3E45977-F1EC-4663-87F5-0446779B2F11}" srcOrd="0" destOrd="0" presId="urn:microsoft.com/office/officeart/2005/8/layout/hierarchy4"/>
    <dgm:cxn modelId="{7850A9B0-45AC-4362-AB10-CA3E7C8BBF65}" type="presParOf" srcId="{D3E45977-F1EC-4663-87F5-0446779B2F11}" destId="{550D847D-1F09-4B5A-98EC-584C7930BB09}" srcOrd="0" destOrd="0" presId="urn:microsoft.com/office/officeart/2005/8/layout/hierarchy4"/>
    <dgm:cxn modelId="{8CA38C95-19D5-443C-9253-4B01437979F2}" type="presParOf" srcId="{D3E45977-F1EC-4663-87F5-0446779B2F11}" destId="{5A38CCA2-367F-4755-B8A9-112D7057B544}" srcOrd="1" destOrd="0" presId="urn:microsoft.com/office/officeart/2005/8/layout/hierarchy4"/>
  </dgm:cxnLst>
  <dgm:bg/>
  <dgm:whole>
    <a:ln w="6350"/>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F085DB-0E11-4061-A55B-F73E10CF4467}">
      <dsp:nvSpPr>
        <dsp:cNvPr id="0" name=""/>
        <dsp:cNvSpPr/>
      </dsp:nvSpPr>
      <dsp:spPr>
        <a:xfrm>
          <a:off x="567" y="139"/>
          <a:ext cx="4942340" cy="372851"/>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Основные формы сопровождения</a:t>
          </a:r>
        </a:p>
      </dsp:txBody>
      <dsp:txXfrm>
        <a:off x="11487" y="11059"/>
        <a:ext cx="4920500" cy="351011"/>
      </dsp:txXfrm>
    </dsp:sp>
    <dsp:sp modelId="{399499EE-1E4F-4906-AC82-CD6020848C35}">
      <dsp:nvSpPr>
        <dsp:cNvPr id="0" name=""/>
        <dsp:cNvSpPr/>
      </dsp:nvSpPr>
      <dsp:spPr>
        <a:xfrm>
          <a:off x="567" y="434562"/>
          <a:ext cx="3228489" cy="37285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Диагностика</a:t>
          </a:r>
        </a:p>
      </dsp:txBody>
      <dsp:txXfrm>
        <a:off x="11487" y="445482"/>
        <a:ext cx="3206649" cy="351011"/>
      </dsp:txXfrm>
    </dsp:sp>
    <dsp:sp modelId="{ECE83850-9A20-4C32-928C-F38BE0E595F7}">
      <dsp:nvSpPr>
        <dsp:cNvPr id="0" name=""/>
        <dsp:cNvSpPr/>
      </dsp:nvSpPr>
      <dsp:spPr>
        <a:xfrm>
          <a:off x="567" y="868985"/>
          <a:ext cx="1581043" cy="37285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Консультирование</a:t>
          </a:r>
        </a:p>
      </dsp:txBody>
      <dsp:txXfrm>
        <a:off x="11487" y="879905"/>
        <a:ext cx="1559203" cy="351011"/>
      </dsp:txXfrm>
    </dsp:sp>
    <dsp:sp modelId="{2A52BAEC-4D04-45C4-86A4-0229E255769E}">
      <dsp:nvSpPr>
        <dsp:cNvPr id="0" name=""/>
        <dsp:cNvSpPr/>
      </dsp:nvSpPr>
      <dsp:spPr>
        <a:xfrm>
          <a:off x="0" y="1246399"/>
          <a:ext cx="1581043" cy="37285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Коррекционная работа</a:t>
          </a:r>
        </a:p>
      </dsp:txBody>
      <dsp:txXfrm>
        <a:off x="10920" y="1257319"/>
        <a:ext cx="1559203" cy="351011"/>
      </dsp:txXfrm>
    </dsp:sp>
    <dsp:sp modelId="{B9F2814C-3043-4CE5-992A-7EB095745616}">
      <dsp:nvSpPr>
        <dsp:cNvPr id="0" name=""/>
        <dsp:cNvSpPr/>
      </dsp:nvSpPr>
      <dsp:spPr>
        <a:xfrm>
          <a:off x="1648014" y="868985"/>
          <a:ext cx="1581043" cy="37285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Профилактика</a:t>
          </a:r>
        </a:p>
      </dsp:txBody>
      <dsp:txXfrm>
        <a:off x="1658934" y="879905"/>
        <a:ext cx="1559203" cy="351011"/>
      </dsp:txXfrm>
    </dsp:sp>
    <dsp:sp modelId="{E87E03E9-2D5D-49DD-905F-D1BCDFD4F597}">
      <dsp:nvSpPr>
        <dsp:cNvPr id="0" name=""/>
        <dsp:cNvSpPr/>
      </dsp:nvSpPr>
      <dsp:spPr>
        <a:xfrm>
          <a:off x="3361864" y="434562"/>
          <a:ext cx="1581043" cy="37285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Экспертиза</a:t>
          </a:r>
        </a:p>
      </dsp:txBody>
      <dsp:txXfrm>
        <a:off x="3372784" y="445482"/>
        <a:ext cx="1559203" cy="351011"/>
      </dsp:txXfrm>
    </dsp:sp>
    <dsp:sp modelId="{6E2635F3-1CA1-4907-885B-3AA0EFD51F59}">
      <dsp:nvSpPr>
        <dsp:cNvPr id="0" name=""/>
        <dsp:cNvSpPr/>
      </dsp:nvSpPr>
      <dsp:spPr>
        <a:xfrm>
          <a:off x="3361864" y="868985"/>
          <a:ext cx="1581043" cy="37285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Просвещение  </a:t>
          </a:r>
        </a:p>
      </dsp:txBody>
      <dsp:txXfrm>
        <a:off x="3372784" y="879905"/>
        <a:ext cx="1559203" cy="351011"/>
      </dsp:txXfrm>
    </dsp:sp>
    <dsp:sp modelId="{550D847D-1F09-4B5A-98EC-584C7930BB09}">
      <dsp:nvSpPr>
        <dsp:cNvPr id="0" name=""/>
        <dsp:cNvSpPr/>
      </dsp:nvSpPr>
      <dsp:spPr>
        <a:xfrm>
          <a:off x="3362431" y="1227209"/>
          <a:ext cx="1581043" cy="37285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Развивающая работа</a:t>
          </a:r>
        </a:p>
      </dsp:txBody>
      <dsp:txXfrm>
        <a:off x="3373351" y="1238129"/>
        <a:ext cx="1559203" cy="3510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6305-9EA3-487D-8134-77A8AACB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4294709089</TotalTime>
  <Pages>205</Pages>
  <Words>82445</Words>
  <Characters>469937</Characters>
  <Application>Microsoft Office Word</Application>
  <DocSecurity>0</DocSecurity>
  <Lines>3916</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 Алексеевна</cp:lastModifiedBy>
  <cp:revision>53</cp:revision>
  <cp:lastPrinted>2018-09-05T10:04:00Z</cp:lastPrinted>
  <dcterms:created xsi:type="dcterms:W3CDTF">2015-10-24T19:54:00Z</dcterms:created>
  <dcterms:modified xsi:type="dcterms:W3CDTF">2018-09-05T10:04:00Z</dcterms:modified>
</cp:coreProperties>
</file>